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fc914" w14:textId="5bfc9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Стратегиялық маңызды дәрілік заттар мен медициналық бұйымдардың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м.а. 2023 жылғы 3 наурыздағы № 35 бұйрығы. Қазақстан Республикасының Әділет министрлігінде 2023 жылғы 7 наурызда № 32025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Қазақстан Республикасы Кодексінің 7-бабының </w:t>
      </w:r>
      <w:r>
        <w:rPr>
          <w:rFonts w:ascii="Times New Roman"/>
          <w:b w:val="false"/>
          <w:i w:val="false"/>
          <w:color w:val="000000"/>
          <w:sz w:val="28"/>
        </w:rPr>
        <w:t>104-1)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стратегиялық маңызды дәрілік заттардың тізбесі;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стратегиялық маңызды медициналық бұйымдардың тізбесі бекітілсін.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Медициналық және фармацевтикалық бақылау комитеті Қазақстан Республикасының заңнамасында белгіленген тәртіппен: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ресми жарияланғаннан кейін оны Қазақстан Республикасы Денсаулық сақтау министрлігінің интернет-ресурсында орналастыруды;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Денсаулық сақтау вице-министріне жүктелсін.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министрінің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Дудник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 м.а.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Стратегиялық маңызды дәрілік заттардың тізбесі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Анатомиялық-терапиялық-химиялық коды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патенттелмеген 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Стратегиялық маңызды дәрілік заттардың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Натрий фториді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монофторфосфаты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Олафлур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Қалайы фториді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A01AA30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Кариестің алдын алуға арналған аралас препараттар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A01AA51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фториді агенттермен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Сутегі пероксиді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Амфотерицин B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Полиноксилин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Домифена бромиді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Оксихинолин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A01AB08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Неомицин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A01AB09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Миконазол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A01AB10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Натамицин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A01AB11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препараттар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A01AB12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Гексэтидин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A01AB13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Тетрациклин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A01AB14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Бензоксоний хлориді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A01AB15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Тибезония йодиді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A01AB16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Мепартрицин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A01AB17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Метронидазол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A01AB18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Клотримазол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A01AB19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пербораты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A01AB21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Хлортетрациклин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A01AB22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Доксициклин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A01AB23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Миноциклин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Триамцинолон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Дексаметазон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Гидрокортизон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A01AC54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Эпинефрин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Бензидамин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A01AD05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Ацетилсалицил қышқылы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A01AD06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Адреналон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A01AD07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Амлексанокс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A01AD08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Бекаплермин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A01AD11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препараттар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карбонаты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оксиді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Магний пероксиді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гидроксиді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силикаты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Агенттермен біріктірілген магний препараттары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 гидроксиді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Алгелдрат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 фосфаты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Карбалдрат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Алюминий ацетоацетаты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Алоглутамол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 глицинаты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A02AB10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біріктірілген алюминий препараттары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карбонаты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Кальций силикаты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A02AC10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Дәрілермен біріктірілген кальций препараттары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Тұздардың қарапайым үйлесімі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Магалдрат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A02AD03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A02AD04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Гидроталцит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A02AD05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Алмасилат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A02AF01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Магалдрат жел айдайтын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A02AF02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Карминативті тұздардың қарапайым құралдарымен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Циметидин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Ранитидин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Фамотидин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Низатидин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Ниперотидин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Роксатидин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 висмут цитраты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Лафутидин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Циметидин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Фамотидин құралдармен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Мизопростол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Энпростил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Пантопразол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Рабепразол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Эзомепразол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Декслансопразол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Декcрабепразол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Лансопразолды құралдармен біріктіріп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Рабепразол құралдармен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Омепразол ,амоксициллин және метронидазол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Лансопразол, тетрациклин және метронидазол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A02BD03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Лансопразол, амоксициллин және метронидазол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A02BD04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Пантопразол, амоксициллин және кларитромицин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A02BD05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Омепразол ,амоксициллин және кларитромицин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A02BD06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Эзомепразол ,амоксициллин және кларитромицин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A02BD07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Лансопразол, амоксициллин және кларитромицин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A02BD08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Висмута субцитрат, тетрациклин және метронидазол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A02BD09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Лансопразол, кларитромицин және тинидазол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A02BD10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Лансопразол, амоксициллин және левофлоксацин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A02BD11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Пантопразол, амоксициллин, кларитромицин және метронидазол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Карбеноксолон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Сукральфат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Пирензепин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Метиосульфоний хлориді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Висмут трикалий дицитраты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A02BX06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Проглумид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A02BX07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Гефарнат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A02BX08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Сульгликотид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A02BX09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Ацетоксолон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A02BX10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Золимидин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A02BX11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Троксипид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A02BX12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Висмут субнитраты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A02BX13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Альгин қышқылы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A02BX51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Карбеноксолон құралдармен біріктірілімде (психотроптық препараттар қоспағанда)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A02BX71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Психотроптық заттармен біріктірілген карбеноксолон құралдарымен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A02BX77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Гефарнат психотроптық дәрілермен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Оксифенциклимин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Камилофин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Тримебутин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Роциверин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Дицикловерин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Дигексиверин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Дифемерин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A03AA30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Пиперидолат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Гликопирроний бромиді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Оксифеноний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Пентиенат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Пропантелин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Отилония бромиді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Метантелин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A03AB08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Тридигексетил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A03AB09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Изопропамид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A03AB10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Гексоциклий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A03AB11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A03AB12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Мепензолат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A03AB13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Бевоний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A03AB14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Пипензолат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A03AB15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Дифенамил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A03AB16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(2-бензгидрилоксиэтил) диэтил метил аммоний йодиді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A03AB17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Тиемония йодиді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A03AB18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Прифиния бромиді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A03AB19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Тимепидия бромиді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A03AB21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Фенпивериния бромиді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A03AB53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Бромиді оксифенония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Диметиламинопропионилфенотиазин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Никофетамид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A03AC05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Тиропрамид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Моксаверин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A03AE01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Алосетрон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A03AE03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Цилансетрон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Фенпипран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Диизопромин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Хлорбензоксамин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Пинаверия бромиді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Феноверин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A03AX06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Иданпрамин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A03AX07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A03AX08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Алверин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A03AX09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Трепибутон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A03AX10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Изометептен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A03AX11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Кароверин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A03AX12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Флороглуцинол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A03AX13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Силикондар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A03AX14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Валетамат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A03AX30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Триметилдифенилпропиламин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A03AX58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Аверин құралдармен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Атропин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A03BA03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Гиосциамин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A03BA04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Белладонна алкалоидтарының қосындысы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A03BB01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Гиосцин бутил бромиді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A03BB02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Метилатропин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A03BB03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Метилскополамин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A03BB04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Фентония бромиді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A03BB05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Циметропия бромиді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A03CA01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Изопропамид психотроптық заттармен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A03CA02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Клинидия бромиді және психолептиктер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A03CA03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Оксифенциклимин және психолептиктер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A03CA04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Отилония бромиді және психолептиктер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A03CA05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Гликопиррония бромиді және психолептиктер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A03CA06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Бегония метилсульфаты және психолептиктер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A03CA07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Азаметония бромиді және психолептиктер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A03CA08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Дифеманил және психолептиктер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A03CA09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Пинзолат және психолептиктер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A03CA30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Эмепрония бромиді және психолептиктер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A03CA34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Пропантелин және психолептиктер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A03CB01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Метилскополамин және психолептиктер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A03CB02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Белладонна алкалоидтары және психолептиктер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A03CB03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Атропин және психолептиктер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A03CB04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Метилгоматропин және психолептиктер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A03CB31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Гиосциамин және психолептиктер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A03DA01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Тропензилон және анальгетиктер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A03DA02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Питофенон және анальгетиктер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A03DA03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Бегония метилсульфаты және анальгетиктер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A03DA04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Циклония бромиді және анальгетиктер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A03DA05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Камилофин және анальгетиктер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A03DA06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Троспия хлориді және анальгетиктер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A03DA07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Тиемония йодиді және анальгетиктер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A03DB04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Бутилскополамин және анальгетиктер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Цизаприд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Домперидон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Бромоприд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Ализаприд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Клебоприд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Итоприд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Цинитаприд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Ондансетрон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Гранисетрон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Трописетрон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Доласетрон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Палоносетрон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A04AA55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Аралас палоносетрон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Скополамин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Цериа оксалаты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A04AD04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Хлоробутанол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A04AD05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Метопимазин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A04AD10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Дронабинол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A04AD11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Набилон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A04AD12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Апрепитант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A04AD13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Касопитант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A04AD14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Ролапитант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A04AD51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Скополамин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A04AD54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Хлоробутанол құралдармен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Хенодезоксихол қышқылы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 қышқылы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Холевой қышқылы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Антихол қышқылы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Никотинилметиламид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Пипрозолин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Гимекромон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Циклобутирол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Аргинин-глутамат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A05BA03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Силимарин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A05BA04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Цитиолон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A05BA05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Эпомедиол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A05BA06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Орнитина оксоглурат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A05BA07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Аргинин тидиацик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A05BA08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Глицирризин қышқылы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Сұйық парафин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Натрий докузаты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A06AA51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Парафин сұйық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Ацетфенолизатин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Дантрон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Фенолфталеин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Кастор майы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Сеннозидтар А және 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Шырғанақ лактивті жемістер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пикосульфаты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Бизоксатин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 жүргізетін жанаспалы препараттар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Аралас іш жүргізетін жанаспалы препараттар белладонна алкалоидтары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Бисакодил құралдармен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Дантрон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сеннозидтері А және В құралдармен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Бірге іш жүргізетін жеміс шырғанақтары құралдарына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Пикосульфаты натрий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Исфагула (сопақ немесе бүрге тұқымы)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Этулоза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Стеркулия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A06AC05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Зығыр тұқымы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A06AC06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Метилцеллюлоза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A06AC07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Тритиций (бидай талшығы)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A06AC08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поликарбофилі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A06AC51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Исфагула құралдармен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A06AC53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Стеркулия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A06AC55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Себілетін зығыр тұқымы құралдармен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Магний карбонаты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оксиді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Магний пероксиді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Магний сульфаты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тұздар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Лактитол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Натрий сульфаты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Пентаэритритил тетранитраты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Макрогол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фосфаты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Сорбитол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цитраты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тартраты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Лактулоза құралдармен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Макрогол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A06AG01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фосфаты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A06AG02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A06AG03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Дантрон, оның ішінде құралдармен біріктіріп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A06AG04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A06AG06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A06AG07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Сорбитол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A06AG10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Натрий докузаты, оның ішінде құралдармен біріктіріп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A06AG11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Лаурил сульфаты, оның ішінде агенттермен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A06AG20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Аралас іш жүргізетін препараттар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A06AH01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Метилналтрексон бромиді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A06AH02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Алвимопан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A06AH03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Налоксегол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A06AH04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Налоксон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Көмірқышқыл газын құрайтын препараттар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Лубипростон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Линаклотид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Прукалоприд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A06AX06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Тегасерод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Полимиксин B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Паромомицин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Амфотерицин B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Ванкомицин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Колистин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Рифаксимин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A07AA12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Фидаксомицин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A07AA51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A07AA54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Фталилсульфатиазол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Сульфагуанидин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Сукцинилсульфатиазол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Миконазол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Броксихинолин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Ацетарсол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Нифуроксазид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Нифурзид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Белсендірілген көмір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A07BA51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біріктіріп белсендірілген көмір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A07BC01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Пектин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A07BC02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Каолин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A07BC03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Кросповидон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A07BC04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Аттапулгит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A07BC05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Диосмектит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A07BC30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Адсорбирлеуші ішек препараттары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A07BC54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Аттапульгит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A07DA01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Дифеноксилат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A07DA02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A07DA03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A07DA04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Дифеноксин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A07DA05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 оксиді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A07DA06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Элуксадолин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A07DA52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Құралдармен біріктірілген морфин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A07DA53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Преднизолон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Гидрокортизон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Бетаметазон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Тиксокортол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Беклометазон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Кромоглиций қышқылы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Олсалазин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Балсалазид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A07FA01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қышқылын өндіретін микроорганизмдер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A07FA02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Boulardii сахаромицеттері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A07FA51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қышқылын өндіретін микроорганизмдер құралдармен біріктірілім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A07XA01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Альбумин таннат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A07XA02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Цератония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A07XA03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Кальция препараты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A07XA04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Ацеторфан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A07XA51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таннат құралдармен біріктірілім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Фентермин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Фенфлурамин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Амфепрамон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Дексфенфлурамин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A08AA05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Мазиндол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A08AA06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Этиламфетамин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A08AA07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A08AA08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Клобензорекс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A08AA09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Мефенорекс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A08AA10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Сибутрамин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A08AA11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Лоркасерин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A08AA56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Эфедрин құралдармен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A08AA62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Бупропион және нальтрексон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A08AX01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Римонабант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Диастаза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Полиферментті препараттар (липаза, протеаза және т. б.)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Пепсин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Тилактаза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Глутамин қышқылының гидрохлориді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Хлорсутекті қышқыл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Лимон қышқылы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Пепсин және құрамында қышқыл бар препараттар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Полиферментті препараттар және құрамында қышқыл бар препараттар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(адам)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Инсулин (сиыр еті)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(шошқа еті)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Инсулин глулизин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Жылдам әсер ететін инсулиндер және олардың аналогтары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(адам)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(сиыр еті)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Инсулин (шошқа еті)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Әсер ету ұзақтығы орташа инсулиндер және олардың аналогтары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Инсулин (адам)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(сиыр еті)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(шошқа еті)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деглюдек және инсулин аспарт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Аралас препараттар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(адам)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Инсулин (сиыр еті)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(шошқа еті)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Инсулин гларгин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Инсулин детемир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деглудек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әсер ететін инсулиндер және олардың аналогтары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A10АЕ54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 және ликсисенатид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Инсулин деглюдек және лираглутид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A10AF01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(адам)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Фенформин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Буформин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Глибенкламид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Хлорпропамид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Толбутамид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Глиборнурид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Толазамид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Карбутамид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Глипизид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Гликвидон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Метагексамид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Глизоксепид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Ацетогексамид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Глимидин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Фенформин және сульфонамидтер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және сульфонамидтер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және росиглитазон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 және росиглитазон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Метформин және пиоглитазон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Глимепирид және пиоглитазон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және ситаглиптин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 және метформин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Алоглиптин және пиоглитазон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Метформин және саксаглиптин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Линаглиптин және метформин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Пиоглитазон және ситаглиптин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Алоглиптин және метформин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Метформин және репаглинид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және дапаглифлозин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және канаглифлозин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Метформин және акарбоза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және гемиглиптин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Линаглиптин және эмпаглифлозин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және эмпаглифлозин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Саксаглиптин және дапаглифлозин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A10BF01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Акарбоза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A10BF02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Миглитол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A10BF03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Воглибоза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A10BG01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Троглитазон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A10BG02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Росиглитазон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A10BG03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Пиоглитазон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Саксаглиптин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Алоглиптин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Линаглиптин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Гемиглиптин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 және ситаглиптин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Эксенатид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Лираглутид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Ликсенатид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Альбиглутид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Дулаглутид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Семаглутид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A10BK01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Дапаглифлозин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A10BK02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Канаглифлозин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A10BK03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Эмпаглифлозин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Гуар шайыры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Репаглинид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Натеглинид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Эксенатид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Прамлинтид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Бенфлуорекс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Митиглинид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A10XA01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Толрестат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А10ВХ16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Тирзепатид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Поливитаминдер және темір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Мультивитаминдер және кальций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Поливитаминдер басқа минералдармен біріктірілімде (полиминералдарды қоса алғанда)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Микроэлементтермен біріктірілген мультивитаминдер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A11BA03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Мультивитаминдер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Ретинол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Бетакаротен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Эргокальциферол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Дигидротахистерол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Альфакальцидол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Кальцитриол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Кальцифедиол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витаминдері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A11DA01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A11DA02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Сульбутиамин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A11DA03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Бенфотиамин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Кальциймен біріктірілімде аскорбин қышқылы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Никотинамид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Пиридоксин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Дәрумені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Рибофлавин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Пиридоксаль фосфаты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Инозитол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Токоферсолан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пантотенаты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Пантетин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Кальций фосфаты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глубионат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Кальций глюконаты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карбонаты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A12AA05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лактаты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A12AA06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лактаты глюконаты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A12AA07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хлориді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A12AA08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глицерофосфаты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A12AA09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цитраты-лизинг кешені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A12AA10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Кальций глюкогептонаты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A12AA11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пангаматы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A12AA13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цитраты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A12AA20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препараттары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A12AA30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Кальций левулаты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цитраты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A12BA03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гидротартраты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A12BA04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гидрокарбонаты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A12BA05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глюконаты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A12BA30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препараттары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A12BA51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хлориді құралдармен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A12CA01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A12CA02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Натрий сульфаты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A12CB01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Мырыш сульфаты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A12CB02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 глюконаты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A12CB03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Мырыш-протеинді кешен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A12CC01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хлориді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A12CC02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Магний сульфаты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A12CC03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глюконаты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A12CC04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цитраты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A12CC05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аспарагинаты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A12CC06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лактаты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A12CC07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Магний левулинат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A12CC08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пидолат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A12CC09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оротат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A12CC10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Магний оксид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A12CC30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препараттары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A12CD01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фториді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A12CD02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Натрий монофторфосфаты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A12CD51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 препараттары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A12CE01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селенаты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A12CE02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селениті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A14AA01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Андростанолон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A14AA02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Станозолол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A14AA03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Метандиенон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A14AA04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Метенолон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A14AA05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Оксиметолон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A14AA06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Хинболон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A14AA07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Прастерон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A14AA08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Оксандролон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A14AA09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Норэтандролон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A14AB01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Нандролон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A14AB02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Этилэстренол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A14AB03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Оксаболон ципионаты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Левокарнитин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Адеметионин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Глутамин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Меркаптамин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Карглуман қышқылы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Бетаин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Алглюцераза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Имиглюцераза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Агалзидаза альфа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Агалзидаза бета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Ларонидаза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Сакрозидаза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Алглюкозидаза альфа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Галсульфаза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Идурсульфаза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Велаглюцераза альфа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Талиглюцераза альфа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Элосульфаза альфа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Астофаза альфа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Себелипаза альфа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 қышқылы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Анетола тритон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фенилбутираты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Нитизинон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 ацетаты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A16AX06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Миглустат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A16AX07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Сапроптерин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A16AX08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Тедуглутид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A16AX09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Глицеролфенилбутират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A16AX10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Элиглустат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A16AX11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Натрий бензоаты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A16AX12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Триентин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A16AX13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Уридин триацетаты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Дикумарол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Фениндион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Варфарин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Фенпрокумон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Аценокумарол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Этил бискумацетат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Клориндион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Дифенадион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Тиокломарол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гепарині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Антитромбин III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Натрий далтепарині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эноксапарині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надропарині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парнапарині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Натрий ревипарині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Данапароид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тинзапарині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Сулодексид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Натрий бемипарині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Натрий гепарині құралдармен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Клорикромен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Пикотамид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Тиклопидин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Ацетилсалицил қышқылы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Дипиридамол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карбасалаты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Эпопростенол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Индобуфен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Илопрост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Абциксимаб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Анагрелид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Алоксиприн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Эптифибатид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Тирофибан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Трифлусал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Берапрост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Трепростинил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Празугрел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Цилостазол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Тромбоциттер агрегациясының тежегіштері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Ацетилсалицил қышқылы және эзомепразол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Стрептокиназа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Алтеплаза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Анистреплаза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Урокиназа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Фибринолизин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Ретеплаза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Саруплаза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Анкрод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Дротрекогин альфа (белсендірілген)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Тенектеплаза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Ақуыз C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B01AE01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Дезирудин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B01AE02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Лепирудин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B01AE03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Аргатробан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B01AE04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Мелагатран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B01AE05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Ксимелагатран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B01AE06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Бивалирудин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B01AE07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Дабигатрана этексилаты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Эдоксабан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Дефибротид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Дерматан сульфаты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Натрий фондапаринуксы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Аминокапрон қышқылы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 қышқылы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Аминометилбензой қышқылы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Апротинин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Альфа1-антитрипсин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Камостат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Фитоменадион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Менадион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фибриногені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Желатинді сіңіргіш губка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Тотыққан Целлюлоза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Тетрагалактурон қышқылы гидрокси метил эфирі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B02BC05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Адреналон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B02BC06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B02BC07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Коллаген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B02BC08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Кальций алгинаты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B02BC09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Эпинефрин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B02BC30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Гемостатиктер жергілікті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Біріктірілімде қанның ұю факторы ii, vii, ix b x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 қанның ұю факторы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Қанның ұю факторының viii бұзылуы ингибиторлар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Қанның ұю факторы ix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Қанның ұю факторы vii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Виллебранд факторы және қанның ұю факторы viii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Қанның ұю факторы xiii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Эптаког альфа (белсендірілген)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Виллебранд факторы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Катридекаког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Коагуляция факторы x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Октоког альфа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Тромбин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Карбазохром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Батроксобин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Ромиплостим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Элтромбопаг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 глицин сульфаты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фумараты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 глюконаты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карбонаты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 хлориді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сукцинаты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 сульфаты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 тартрат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аспартаты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аскорбат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 йодиді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натрий цитраты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 оксиді қант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фередетаты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 гидроксиді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 (iii) гидроксиді полимальтозаты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Темірмен хондроитин сульфаты кешені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B03AB08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ацетилтрансферрин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B03AB09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протеині сукцинилаты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B03AB10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мальтол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B03AC06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оксид декстран кешені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 қышқылдарымен бірге темір препараттары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Фолий қышқылымен біріктірілген темір фумараты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B03AD03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Фолий қышқылымен біріктірілген темір сульфаты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B03AD04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Декстриферрон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B03AE01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B12 витамині мен фолиймен біріктірілген темір препараттары қышқылмен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B03AE02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Поливитаминдермен біріктірілген темір препараттары және фолий қышқылы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B03AE03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Мультивитаминдермен біріктірілген темір препараттары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B03AE04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Поливитаминдермен біріктірілген темір препараттары және құрамында минералды препараттар бар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B03AE10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препараттармен темір препараттары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Цианокобаламин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Цианокобаламин-танин кешені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Гидроксокобаламин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Кобамамид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Мекобаламин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B03BA51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B03BA53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Гидроксокобаламин құралдармен біріктірілімд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Фолий қышқылы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B03BB51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Фолий қышқылы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Эритропоэтин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Дарбэпоэтин альфа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Метоксиполиэтиленгликоль-эпоэтин бета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Пэгинесатид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Плазманың ақуыз фракциялары, басқалары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Фторкарбонды қан алмастырғыштар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Желатин препараттары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Гидроксиэтилкрахмал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Гемоглобин кросфумарил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Гемоглобин раффимер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Гемоглобин глутамер (бұқа)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Эритроциттер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Тромбоциттер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плазмасы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Кіндік қанның бағаналы жасушалары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эмульсиялар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Көмірсулар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Ақуыз гидролизаттары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Біріктірілген парентеральді тамақтануға арналған препараттар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Көмірсулармен біріктірілген электролиттер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Трометамол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Электролиттер басқа препараттармен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Несепнәр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Цетилпиридиний хлориді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Сульфаметизол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Тауролидин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Мандел қышқылы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Нокситиолин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Этакридин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Микробқа қарсы препараттар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цитраты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цитраты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гидрокарбонаты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B05CB10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Аралас тұзды ерітінділер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Сорбитол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Ирригациялық ерітінділерін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хлориді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бикарбонаты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Аммоний хлориді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фосфаты басқа калий тұздарымен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хлориді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ацетаты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фосфаты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Магний фосфаты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хлориді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 хлориді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Хлорсутекті қышқыл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Натрий глицерофосфаты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лактаты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Кардиоплегиялық ерітінділер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Электролиттік ерітінділер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Электролиттер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Аргинин гидрохлориді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Аланил глутамин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Трометамол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Фибринолизин және дезоксирибонуклеаза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Гиалуронидаза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Химотрипсин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B06AA07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Трипсин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B06AA10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Дезоксирибонуклеаза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B06AA55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Стрептокиназа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Гематин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B06AC01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C1-ингибитор (плазмадан бөлінген)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B06AC02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Икатибант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B03AC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Парентеральды қолдануға арналған темір препараттары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Ацетилдигитоксин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Ацетилдигоксин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Гликозидтер дигиталисінің қосындысы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Дигитоксин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Ланатозид 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Десланозид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Метилдигоксин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Гитоформат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C01AA52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Ацетилдигоксин басқа препараттармен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Просцилларидин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C01AB51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Просцилларидин құралдармен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G-cтрофантин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Цимарин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Перувозид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Хинидин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Прокаинамид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Дизопирамид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Спартеин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Праймалин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C01BA12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Лораймин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C01BA51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Хинидин құралдармен біріктірілімде (психотроптық препараттарды қоспағанда)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C01BA71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Хинидин психотроптық дәрілермен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Мексилетин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Токаинид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Априндин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Пропафенон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Флекаинид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C01BC07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Лоркаинид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C01BC08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Энкаинид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C01BC09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Этацизин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Амиодарон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Бретилия тозилаты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C01BD03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Бунафтин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C01BD04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Дофетилид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C01BD05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Ибутилид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C01BD06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Тедизамил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C01BD07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Дронедарон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C01BG01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Морацизин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C01BG07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Цибензолин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C01BG11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Вернакалант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Этилэфрин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Изопреналин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Норэпинефрин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Норфенефрин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Добутамин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Окседрин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Метараминол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Метоксамин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Мефентермин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Диметофрин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Преналтерол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Допексамин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Гепефрин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Ибопамин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Мидодрин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Октопамин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Фенолдопам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Кафедрин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Арбутамин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Теодреналин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Эпинефрин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Адрено-және допамин-ынталандырушы препараттар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Этилэфрин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C01CE01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Амринон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C01CE02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Милринон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C01CE03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Эноксимон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C01CE04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Букладезин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C01CX06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Ангиотензинамид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C01CX07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Ксамотерол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C01CX08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Левосимендан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Метилпропилпропандиол динитраты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Пентаэритритил тетранитраты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Пропатилнитрат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 динитраты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Тролнитрат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Пентаэритритил тетранитраты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Изосорбид мононитраты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нитраттар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Тенитрамин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Метилпропилпропандиол динитрат құралдарымен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Пентаэритритил тетранитраты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Пропатилнитрат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 динитраты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Троллитрат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Дәрілермен біріктірілген эритритил тетранитраты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Психотроптық заттармен органикалық нитраттар құралдарымен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Флозехинан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Итрамина тозилат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Прениламин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Оксифедрин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Бензйодарон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Карбокромен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C01DX06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Гексобендин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C01DX07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Этафенон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C01DX08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Гептаминол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C01DX09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Имоламин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C01DX10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Дилазеп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C01DX11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Трапидил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C01DX12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Молсидомин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C01DX13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Эфлоксат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C01DX14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Цинепазет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C01DX15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Клоридарол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C01DX16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Никорандил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C01DX17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C01DX18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Линсидомин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C01DX19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Несиритид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C01DX21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Серелаксин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C01DX51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Итрамина тозилаты құралдармен біріктіріп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C01DX52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Прениламин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C01DX53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Оксифедрин құралдармен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C01DX54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Бензиодарон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Алпростадил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Долана гликозидтері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Креатинолфосфат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Фосфокреатин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Фруктоза-1,6-дифосфат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Убидекаренон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Аденозин фосфаты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Тирацизин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Тедизамил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Ланреотид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Триметазидин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Ибупрофен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Икатибант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Мельдоний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Ресциннамин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Резерпин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Алкалоидтардың раувольфия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Алкалоидтардың раувольфия қосындысы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Дезерпидин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Метозерпидин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Биэтасерпин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C02AA52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Құралдармен біріктірілген резерпин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C02AA53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Алкалоидтардың раувольфиясы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C02AA57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Биэтазерпин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Метилдопа (сол жақ айналмалы)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Метилдопа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Клонидин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Гуанфацин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Толонидин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Моксонидин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Рилменидин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Триметафан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C02BB01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Мекамиламин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C02BC01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Диизопропиламин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Празозин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Индорамин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Тримазозин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Доксазозин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Теразозин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Бетанидин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Гуанетидин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Гуаноксан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Дебризохин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C02CC05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Гуаноклор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C02CC06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Гуаназодин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C02CC07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Гуаноксабенз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C02DA01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Диазоксид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C02DB01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Дигидралазин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C02DB02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Гидралазин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C02DB03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Эндралазин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C02DB04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Кадралазин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C02DC01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C02DD01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нитропруссиді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C02DG01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Пинацидил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Чемерица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Метирозин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Паргилин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Кетансерин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Амбризентан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Ситаксентан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Мацитентан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C02LA01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Резерпин және диуретиктер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C02LA02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Ресциннамин және диуретиктер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C02LA03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Десепридин және диуретиктер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C02LA04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Метовпидин және диуретиктер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C02LA07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Биэтазерпин және диуретиктер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C02LA08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Диуретиктермен алкалоидтардың раувольфия қосындысы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C02LA09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Сиросингопин диуретиктермен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C02LA50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Раувольфиялар алкалоидтар мен диуретиктер, оның ішінде басқа препараттар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C02LA51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біріктірілген Резерпин және диуретиктер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C02LA52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Ресциннамин және диуретиктер құралдармен біріктіріп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C02LA71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Резерпин және психотроптық заттармен біріктірілген диуретиктер құралдарымен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C02LB01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Диуретиктермен біріктіріп метилдопа (сол жақ айналмалы)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C02LC01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Клонидин және диуретиктер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C02LC05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 және диуретиктер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C02LC51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Клонидин және диуретиктер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C02LE01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Празозин және диуретиктер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C02LF01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Диуретиктермен біріктіріп гуанетидин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C02LG01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Дигидралазин және диуретиктер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C02LG02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Гидралазин және диуретиктер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C02LG03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Пикодралазин және диуретиктер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C02LG51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Дәрілермен бірге дегидратация және диуретиктер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C02LG73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Психотроптық заттармен біріктірілген пикодралазин және диуретиктер құралдарымен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C02LK01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Чемериц препараттары және диуретиктер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C02LL01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Паргилин және диуретиктер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C02LX01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Пинацидил және диуретиктер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Бендрофлуметиазид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Гидрофлуметиазид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Хлоротиазид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C03AA05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Политиазид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C03AA06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Трихлорметиазид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C03AA07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Циклопентиазид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C03AA08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Метиклотиазид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C03AA09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Циклотиазид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C03AA13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Мебутизид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Бендрофлуметиазид және калий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Гидрофлуметиазид және калий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 және калий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C03AB04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Хлоротиазид және калий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C03AB05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Политиазид және калий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C03AB06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Трихлорметиазид және калий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C03AB07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Циклопентиазид және калий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C03AB08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Метиклотиазид және калий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C03AB09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Циклотиазид және калий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C03AH01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хлоротиазид және/немесе анальгетиктер психотроптық заттармен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C03AH02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гидрофлуметиазид құралдармен және/немесе анальгетиктермен психотроптық заттармен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C03AX01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Хинетазон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Клопамид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Хлорталидон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Мефрузид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Клофенамид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Метикран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Ксипамид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Индапамид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Клорексолон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Фенхизон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Клорексолон психотроптық дәрілермен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Хинетазон және калий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Клопамид және калий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Хлорталидон және калий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Мефрусид және калий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Клофенамид және калий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Мерсалил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Теобромин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Циклетанин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Фуросемид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Буметанид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Пиретанид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Фуросемид және калий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Буметанид және калий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Этакрин қышқылы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Тиенил қышқылы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Музолимин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Этозолин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Калия канреноаты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Канренон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Амилорид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Триамтерен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C03EA01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Гидрохлоротиазид калий сақтағыштармен біріктірілімде препараттар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C03EA02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Трихлорметиазид калийсбергіштермен біріктірілімде препараттар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C03EA03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Эпитизи калий сақтайтын препараттармен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C03EA04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Алтизид калий сақтайтын препараттармен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C03EA05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Мебутизид калий сақтайтын препараттармен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C03EA06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Хлорталидон калий сақтағыштармен препараттар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C03EA07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Калийсбергіштермен циклопентиазид препараттар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C03EA12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Метолазон калий сақтайтын препараттармен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C03EA13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Бендрофлуметиазид калийсбергіштермен біріктірілімде препараттар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C03EA14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Бутизид калий сақтайтын препараттармен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C03EB01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 калийсбергіштермен препараттар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C03EB02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Буметанид калий сақтайтын препараттармен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C03XA01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Толваптан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C03XA02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Кониваптан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Изоксуприн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Буфенин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C04AA31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Баметан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Фентоламин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Толазолин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 қышқылы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Никотинил спирті (пиридилкарбинол)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Инозит никотинаты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C04AC07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Циклоникат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Пентифиллин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Ксантинол никотинаты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C04AD03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C04AD04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Этофиллин никотинаты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C04AE01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Эрголоид мезилаты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C04AE02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Ницерголин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C04AE04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Дигидроэргокристин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C04AE51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Эрголоид мезилаты құралдармен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C04AE54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Дигидроэргокристин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C04AF01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Каллидиногеназа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Цикланделат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Феноксибензамин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C04AX07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Винкамин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C04AX10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Моксизилит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C04AX11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Бенциклан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C04AX13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Пирибедил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C04AX17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Винбурнин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C04AX19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Сулькотидил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C04AX20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Буфломедил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C04AX21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Нафтидрофурил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C04AX23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Буталамин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C04AX24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Виснадин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C04AX26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Цетиедил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C04AX27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Цинепазид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C04AX28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Ифенпродил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C04AX30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Азапетин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C04AX32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Фазудил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C05AA05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C05AA06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Фторметолон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C05AA08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Флуокортолон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C05AA09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C05AA10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 ацетониді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C05AA11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Флуоцинонид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C05AA12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C05AD01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C05AD02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Тетракаин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C05AD03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Бензокаин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C05AD04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Цинхокаин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C05AD05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C05AD06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Оксетакаин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C05AD07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Прамокаин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C05AE01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C05AE02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Изосорбид динитраты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C05AX01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Алюминий препараттары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C05AX02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Құралдармен біріктірілген висмут препараттары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C05AX03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Геморрой мен анальды жарықтарды емдеуге арналған препараттар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C05AX04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 препараттары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C05AX05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Трибенозид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гепариноидтар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Натрий апролаты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C05BA03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гепарині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C05BA04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Пентозан натрий полисульфаты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C05BA51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Гепариноидтар басқа препараттармен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C05BA53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Натрий гепарині құралдармен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C05BB01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Моноэтаноламин олеаты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C05BB02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Полидоканол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C05BB03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Инверттелген қант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C05BB04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тетрадецилсульфаты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C05BB05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C05BB56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Құралдармен біріктірілген глюкоза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C05BX01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добезилаты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C05BX51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Кальций добезилаты құралдармен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C05CA01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Рутозид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C05CA02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Моноксерутин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C05CA03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Диосмин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C05CA04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Троксерутин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C05CA05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Гидросмин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C05CA51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Рутозид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C05CA53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Диосмин құралдармен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C05CA54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Троксерутин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C05CX01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Трибенозид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Алпренолол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Окспренолол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Пиндолол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Соталол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C07AA12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Надолол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C07AA14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Мепиндолол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C07AA15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Картеолол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C07AA16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Тертатолол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C07AA17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Бопиндолол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C07AA19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Бупранолол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C07AA23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Пенбутолол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C07AA27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Клоранолол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Практолол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Метопролол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Ацебутолол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Бетаксолол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Бевантолол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Бисопролол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Целипролол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Эсмолол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Эпанолол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Эсатенолол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Талинолол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Ландиолол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C07AG01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Лабеталол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C07AG02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Карведилол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Окспренолол және тиазидтер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C07BA05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Пропанолол және тиазидтер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C07BA06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 және тиазидтер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C07BA07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Соталол және тиазидтер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C07BA12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Надолол және тиазидтер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C07BA68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Тиазидтермен біріктірілген метопролол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C07BB02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 және тиазидтер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C07BB03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 және тиазидтер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C07BB04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Ацебутолол және тиазидтер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C07BB06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Бевантолол және тиазидтер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C07BB07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Бисопролол және тиазидтер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C07BB12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 және тиазидтер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C07BB52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Метопролол, туынды тиазидпен және басқа препараттармен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C07BG01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Лабеталол және тиазидтер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C07CA02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Окспренолол басқа диуретиктермен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C07CA03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Пиндолол басқа диуретиктермен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C07CA17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Бопиндолол басқа диуретиктермен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C07CA23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Пенбутолол басқа диуретиктермен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C07CB02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 басқа диуретиктермен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C07CB03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Атенолол басқа диуретиктермен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C07CB53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Атенолол басқа диуретиктермен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C07CG01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Лабеталол басқа диуретиктермен біріктірілімд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C07DA06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 тиазидтермен және басқалармен диуретиктермен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C07DB01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 тиазидтермен және басқалармен диуретиктермен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C07FB02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 басқа гипотензивті препараттармен біріктірілімде препараттар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C07FB03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Атенолол басқа гипотензивті препараттармен біріктірілімде препараттар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C07FB07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Бисопролол басқа гипотензивті препараттармен біріктірілімде препараттар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C07FX01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Пропанолол және басқа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C07FX02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Соталол және ацетилсалицил қышқылы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C07FX03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Метопролол және ацетилсалицил қышқылы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C07FX04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Бисопролол және ацетилсалицил қышқылы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C07FX05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Метопролол және ивабрадина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Фелодипин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Исрадипин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Никардипин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Нимодипин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Нисолдипин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Нитрендипин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Лацидипин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Нилвадипин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Манидипин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Барнидипин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Лерканидипин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Цилнидипин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Бенидипин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Клевидипин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Мибефрадил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C08DA01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C08DA02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Галлопамил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C08DA51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Верапамил құралдармен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C08DB01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Дилтиазем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C08EA01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Фендилин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C08EA02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Бепридил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C08EX01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Лидофлазин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C08EX02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Пергексиллин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C08GA01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 диуретиктермен біріктіріп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C08GA02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Амлодипин диуретиктермен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Лизиноприл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Хинаприл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Беназеприл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Цилазаприл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Фозиноприл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Трандолаприл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Спираприл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Делаприл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Моэксиприл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Темокаприл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Зофеноприл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Имидаприл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және диуретиктер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 және диуретиктер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 және диуретиктер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Периндоприл және диуретиктер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 және диуретиктер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Хинаприл және диуретиктер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Беназеприл және диуретиктер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Цилазаприл және диуретиктер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 және диуретиктер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Дилапрел және диуретиктер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Моэксиприл және диуретиктер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Зофеноприл және диуретиктер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Лерканидипин және эналаприл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Лизиноприл және амлодипин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Амлодипин және периндоприл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 және амлодипин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Амлодипин + Рамиприл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 және трандолаприл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Делаприл және манипидин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Амлодипин, индапамид және периндоприл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Эпросартан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Тазосартан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Олмесартан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Азилсартан медоксомил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Фимасартан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 және диуретиктер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Эпросартан және диуретиктер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және диуретиктер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Ирбесартан және диуретиктер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 және диуретиктер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және диуретиктер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Олмесартана медоксомил диуретиктермен біріктіріп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Азилсартана медоксомил және диуретиктер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 және валсартан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Амлодипин және олмесартана медоксомил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Амлодипин және телмисартан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Амлодипин және ирбесартан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Амлодипин және лозартан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Амлодипин және кандесартан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және лерканидипин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 және валсартан және гидрохлоротиазид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Алискирен және валсартан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Амлодипин, гидрохлоротиазид и олмесартана медоксомил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және сакубитрил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C09XA01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Ремикирен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C09XA02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Алискирен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C09XA52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Алискирен және гидрохлоротиазид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C09XA53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Алискирен және амлодипин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C09XA54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Алискирен, амлодипин және гидрохлоротиазид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Симвастатин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Ловастатин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Правастатин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Флувастатин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Церивастатин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Розувастатин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Питавастатин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Клофибрат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Безафибрат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Алюминий клофибраты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Гемфиброзил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Фенофибрат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Симфибрат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Ронифибрат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C10AB08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Ципрофибрат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C10AB09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Этофибрат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C10AB10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Клофибрид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C10AB11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 фенофибраты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Колестирамин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Колестипол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Детакстран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Колезевелам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Ницеритрол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Никотин қышқылы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C10AD03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Никофураноза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C10AD04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Алюминий никотинаты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C10AD05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Никотинил спирті (пиридилкарбинол)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C10AD06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Аципимокс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C10AD52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 қышқылы басқа препараттармен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Декстротироксин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Пробукол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Тиаденол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Меглутол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C10AX06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эфирлерді қоса алғанда, омега-3 триглицеридтері және қышқылдар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C10AX07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Магний пиридоксаль-5-фосфат глутаматы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C10AX08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Поликосанол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C10AX09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Эзетимиб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C10AX10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Алипоген типарвовек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C10AX11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Мипомерсен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C10AX12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Ломитапид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C10AX13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Эволокумаб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C10AX14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Алирокумаб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Ловастатин және никотин қышқылы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 және эзетимиб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C10BA03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Правастатин және фенофибрат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C10BA04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 және фенофибрат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C10BA05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 және эзетимиб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C10BA06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Эзетимиб және розувастатин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C10BA07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 және омега-3 май қышқылдары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C10BA08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 және омега-3 май қышқылдары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C10BA09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 және фенофибрат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C10BA10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Бемпедой қышқылы және эзетимиб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C10BA11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Правастатин және эзетимиб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C10BA12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Правастатин, эзетимиб және фенофибрат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C10BX01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Ацетилсалицил қышқылы және симвастатин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C10BX02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Ацетилсалицил қышқылы және правастатин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C10BX03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 және аторвастатин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C10BX04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Симвастатин, ацетилсалицил қышқылы және рамиприл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C10BX05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Розувастатин, ацетилсалицил қышқылы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C10BX06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Аторвастатин, ацетилсалицил қышқылы және рамиприл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C10BX07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Розувастатин, амлодипин және лизиноприл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C10BX08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 және ацетилсалицил қышқылы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C10BX09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Амлодипин және розувастатин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C10BX10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 және валсартан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C10BX11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Аторвастатин, амлодипин және периндоприл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C10BX12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Аторвастатин, ацетилсалицил қышқылы және периндоприл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C10BX13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Розувастатин, периндоприл және индапамид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C10BX14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Розувастатин, амлодипин және периндоприл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C10BX15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 және периндоприл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C10BX16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 және фимасартан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C10BX17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 және рамиприл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C10BX18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Аторвастатин, амлодипин және рамиприл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Натамицин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Гахимицин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Пецилоцин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Мепартрицин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Пирролнитрин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Гризеофульвин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D01AA20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Антифункционалды антибиотиктер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Миконазол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Кломидазол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Изоконазол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Тиабендазол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Тиоконазол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Сульконазол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Бифоназол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Оксиконазол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Фентиконазол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Омоконазол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Сертаконазол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Флутримазол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Эберконазол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Луликоназол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Эфинаконазол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Имидазола біріктірілімде туындылары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Миконазол құралдармен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Бифоназол құралдармен үйлесімде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Бромохлоросалициланилин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Метилрозанилин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Трибромометакрезол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Ундециленой қышқылы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Полиноксилин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2-(4-хлорфенокси)-этанол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Хлорфенезин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Тиклатон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Сульбентин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гидроксибензоат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Галопрогин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 қышқылы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 сульфиді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Циклопирокс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Аморолфин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Толнафтат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Толциклат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мақсаттағы басқа біріктірілімде зеңге қарсы препараттар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Флуцитозин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Нафтифин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Бутенафин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Ундецил қышқылы құралдармен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Гризеофульвин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D02AE01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Несепнәр пероксиді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D02AE51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Дәрілермен біріктірілген несепнәр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Аминобензой қышқылы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Октил метоксициннамат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D02BB01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Бетакаротен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Кадексомер йодин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Декстраномер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пантотенаты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Гиалурон қышқылы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Бекаплермин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Криланомер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Эноксолон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Троламин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 қабығы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Трипсин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Коллагеназа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D03BA03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Коллагеназа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D03BA52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Коллагеназа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Тонзиламин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Мепирамин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Теналидин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Трипеленнамин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D04AA09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D04AA10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Прометазин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D04AA12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Толпропамин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D04AA13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Диметинден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D04AA14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Клемастин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D04AA15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Бамипин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D04AA16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Фенирамин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D04AA22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Изотипендил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D04AA32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D04AA33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Дифенгидрамин метилбромиді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D04AA34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Хлорфеноксамин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Цинхокаин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Оксибупрокаин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D04AB04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Бензокаин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D04AB05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Хинизокаин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D04AB06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Тетракаин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D04AB07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Прамокаин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D05AC01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Дитранол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D05AC51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Дитранол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D05AD01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Триоксизален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D05AD02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Метоксален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D05AX01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Фумар қышқылы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D05AX02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Кальципотриол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D05AX03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Кальцитриол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D05AX04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Такальцитол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D05AX05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Тазаротен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D05AX52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біріктірілімде кальципотриол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Триоксизален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Метоксален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D05BA03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Бергаптен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D05BB01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Этретинат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D05BB02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Ацитретин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D05BX51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Фумар қышқылы құралдармен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Демеклоциклин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Хлортетрациклин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Окситетрациклин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жергілікті қолдануға арналған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Фузид қышқылы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Бацитрацин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D06AX07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D06AX08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Тиротрицин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D06AX09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Мупироцин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D06AX10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Виргиниамицин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D06AX11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Рифаксимин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D06AX12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D06AX13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Ретапамулин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Күміс сульфадиазині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Күміс сульфатиазол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Мафенид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Сульфаметизол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Сульфамеразин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D06BA51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Күміс сульфадиазині құралдармен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Идоксуридин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Тромантадин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Подофиллотоксин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Пенцикловир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Лизоцим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Ибацитабин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Эдоксудин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Имихимод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Докозанол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Синекатехин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Ингенол мебутат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 бутираты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Флуметазон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Флуокортин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Флуперолон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Фторметолон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Флупредниден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D07AB08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Десонид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D07AB09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D07AB10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Алклометазон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D07AB11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 бутираты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D07AB19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Дексаметазон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D07AB21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Клокортолон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D07AB30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Глюкокортикостероидтар жергілікті қолданылған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Бетаметазон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Флуклоролон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Дезоксиметазон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Флуоцинолон ацетониді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Флуокортолон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Дифлукортолон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Флудроксикортид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Флуоцинонид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Дифлоразон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Амцинонид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Галометазон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 ацепонаты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 ацепонаты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Флутиказон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Предникарбат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Дифлупреднат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Улобетазол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Галцинонид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 және антисептиктер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D07BA04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Гидрокортизон және антисептиктер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D07BB01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Флуметазон және антисептиктер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D07BB02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Десонид және антисептиктер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D07BB03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Триамцинолон және антисептиктер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D07BB04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 бутираты антисептиктермен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D07BC01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Бетаметазон және антисептиктер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D07BC02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 антисептиктермен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D07BC03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Флуокортолон және антисептиктер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D07BC04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Дифлукортолон және антисептиктер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D07CA01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 және антибиотиктер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D07CA02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 антибиотиктермен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D07CA03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 және антибиотиктер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D07CB01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Триамцинолон және антибиотиктер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D07CB02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Флупредниден және антибиотиктер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D07CB03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Фторметолон және антибиотиктер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D07CB04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және антибиотиктер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D07CB05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Флуметазон және антибиотиктер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D07CC01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 және антибиотиктер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D07CC02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 ацетониді және антибиотикте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D07CC03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Флудроксикортид және антибиотиктер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D07CC04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 және антибиотиктер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D07CC05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Флуоцинонид және антибиотиктер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D07CC06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Флуокортолон антибиотиктермен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D07CD01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Клобетазол антибиотиктермен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Гидрокортизон құралдармен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Флуметазон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Флупредниден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Фторметолон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D07XB30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Глюкокортикостероидтардың құралдарымен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Дексаметазон құралдармен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Дифлукортолон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Этакридин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Аминоакридин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Эуфлавин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Дибромопропамидин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Пропамидин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Гексамидин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Полигексанид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 агенттермен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D08AE01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Гексахлорофен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D08AE02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Поликрезулен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D08AE03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D08AE04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Триклозан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D08AE05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Хлороксиленол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D08AE06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Бифенилол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D08AF01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Нитрофурал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Йод/октилфеноксиполигликолэфир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Повидон-йод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Дийодогидроксипропан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D08AH01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Деквалиний хлориді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D08AH02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Хлорхинальдол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D08AH03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Оксихинолин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D08AH30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Клиохинол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D08AJ01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Бензалконий хлориді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D08AJ02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Цетримония хлориді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D08AJ03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Цетилпиридиний хлориді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D08AJ04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Цетримид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D08AJ05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Бензоксоний хлориді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D08AJ06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Дидецилдиметиламмоний хлориді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D08AJ08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Бензетоний хлориді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D08AJ10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Декаметоксин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D08AJ57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Октенидин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D08AJ58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Бензетоний хлориді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D08AJ59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Додеклония бромиді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D08AK01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Сынап амидохлориді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D08AK02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Фенилмеркурборат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D08AK03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Сынап хлориді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D08AK04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Меркухром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D08AK05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сынап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D08AK06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Тиомерсал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D08AK30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Сынап йодиді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D08AL01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Күміс нитраты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D08AL30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Күміс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Сутегі пероксиді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Эозин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Натрий тозилхлорамиді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Изопропанол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перманганаты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гипохлориті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Этанол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Пропанол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Фрамицетин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Фузид қышқылы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Нитрофурал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Фенилмеркурия нитраты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D09AA05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Бензодецин хлориді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D09AA06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Триклозан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D09AA07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Цетилпиридиний хлориді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D09AA08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 хлоргидраты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D09AA09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Повидон-йод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D09AA10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Клиохинол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D09AA11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Бензалконий хлориді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D09AA12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D09AA13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Йодоформ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Қосымша қоспалары жоқ мырыш препараттары бар бинттер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Қосымша қоспалары бар мырыш препараттары бар бинттер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Фторметолон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Метилпреднизолон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Битионол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Тиоксолон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Месульфен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Третиноин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D10AD03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Адапален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D10AD04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D10AD05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Мотретинид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D10AD51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Третиноин құралдармен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D10AD53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Адапален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D10AD54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D10AE01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Бензойл пероксиді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D10AE51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Бензоил пероксиді агенттермен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D10AF01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D10AF02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Эритромицин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D10AF03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D10AF04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Меклоциклин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D10AF05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Надифлоксацин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D10AF06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Сульфацетамид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D10AF51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D10AF52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 препараттармен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 хлориді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Резорцинола моноацетат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 қышқылы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 оксиді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D10AX30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безеуді емдеуге арналған өзге де аралас тағайындаулар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Изотретиноин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D10BX01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Ихтаммол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Цетримид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 препараттары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Селен препараттары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D11AC06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D11AC08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препараттары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D11AC09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Ксенисалат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D11AC30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емдік әсері бар сусабындар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D11AE01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Метандиенон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D11AH01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D11AH02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Пимекролимус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D11AH03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Кромоглиций қышқылы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Миноксидил (жергілікті қолдану үшін)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Гадолеин қышқылы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глюконаты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Литий сукцинаты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D11AX06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Меквинол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D11AX08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Тиратрикол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D11AX09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Оксацепрол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D11AX10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Финастерид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D11AX11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Гидрохинон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D11AX12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 пиритионы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D11AX13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Монобензон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D11AX14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Такролимус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D11AX15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Пимекролимус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D11AX16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Эфлорнитин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D11AX18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Диклофенак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D11AX21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Бримонидин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D11AX22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Ивермектин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D11AX23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аминобензоаты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D11AX24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Дезоксихол қышқылы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D11AX52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Гадолеин қышқылы құралдармен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D11AX57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Коллаген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Натамицин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Амфотерицин B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Кандицидин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Гахимицин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Окситетрациклин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Карфециллин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Мепартрицин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G01AA51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Ацетарсол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Дийодогидроксихинолин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Клиохинол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Хлорхинальдол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G01AC05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Деквалиний хлориді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G01AC06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Броксихинолин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G01AC30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Оксихинолин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қышқылы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Сірке қышқылы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G01AD03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G01AE01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Сульфатоламид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G01AE10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Сульфонамидтер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Клотримазол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Миконазол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Изоконазол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Тиоконазол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Кетоконазол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Фентиконазол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Азанидазол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Пропенидазол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Бутоконазол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Омоконазол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Оксиконазол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Флутримазол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Сертаконазол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Имидазол туынды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G01AG02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Терконазол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Клодантоин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Инозин пранобекс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Поликрезулен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Нифурател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G01AX06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Фуразолидон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G01AX09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Метилросанилин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G01AX11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Повидон-йод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G01AX12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Циклопирокс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G01AX13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Протиофат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G01AX14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Лактобациллы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G01AX15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 уснинат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G01AX16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Гексэтидин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G01AX66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Октенидин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Метилэргометрин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Эргот алкалоидтары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Эргометрин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G02AC01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Метилэргометрин және окситоцин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G02AD01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Динопрост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G02AD02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Динопростон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G02AD03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Гемепрост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G02AD04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Карбопрост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G02AD05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Сульпростон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G02AD06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Мизопростол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Пластикалық спиральдар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мыс бар пластикалық спиральдар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G02BA03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Гестагенсі бар пластикалық спиральдар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G02BB01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Құрамында гестаген және эстроген бар интравагинальды сақиналар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Ритодрин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Буфенин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Фенотерол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Бромокриптин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Лизурид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Каберголин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Хинаголид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Метэрголин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Тергурид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Ибупрофен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Бензидамин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Флуноксапрофен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Прутняка кәдімгі жеміс сығындысы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Клопогон тамыр сығындысы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Этинодиол және эстрогендер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Хингестанол және эстрогендер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Линестренол және эстрогендер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Мегестрол және эстрогендер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Норетистерон және эстрогендер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Норгестрел және эстрогендер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Левоноргестрел және эстрогендер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Медроксипрогестерон және эстрогендер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 және эстрогендер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Гестоден және эстрогендер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Норгестимат және эстрогендер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 және эстрогендер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Норэлгестромин және эстрогендер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Номегэстрол және эстрогендер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Хлормадинон және эстрогендер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Диеногест және этинил эстрадиол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Мегестрол және эстрогендер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Синестрол және эстрогендер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 және эстрогендер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Норетистерон және эстрогендер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 және эстрогендер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Гестоден және эстрогендер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Хлормадинон және эстрогендер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G03AB08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Диеногест және эстрадиол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Норэтистерон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Линэстренол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Хингестанол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G03AC05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Мегэстрол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G03AC06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Медроксипрогестерон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G03AC07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Норгестриенон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G03AC08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Этоногестрел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G03AC09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Дезогестрел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Флуоксиместерон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Метилтестостерон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G03BA03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Тестостерон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G03BB01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Местеролон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G03BB02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Андростанолон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Этинилэстрадиол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Эстриол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Хлоротрианизен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Эстрон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Проместриен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G03CA53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Біріктірілген эстрогендер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G03CA57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Конъюгацияланған эстрогендер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Диенэстрол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Диэтилстилбэстрол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Металленэстрил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Моксэстрол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Диенэстрол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Металленэстрил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G03CC05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Диэтилстилбэстрол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G03CC06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Эстриол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G03CC07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Конъюгацияланған эстрогендер және базедоксифен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Тиболон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Гестонон капроаты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Медроксипрогестерон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Гидроксипрогестерон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Дидрогестерон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Мегэстрол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Медрогестон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Номегэстрол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Демегестон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Хлормадинон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Промегестон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G03DB08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Диеногест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Аллилэстренол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Норэтистерон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Линэстренол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Этистерон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G03DC05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Тиболон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G03DC06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Этинодиол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G03DC31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Метилэстренолон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G03EA01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Метилтестостерон және эстрогендер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G03EA02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Тестостерон және эстрогендер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G03EA03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Прогестерон және эстрогендер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G03EK01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Метилтестостерон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Норетистерон және эстрогендер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Гидроксипрогестерон және эстрогендер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Этистерон және эстрогендер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 және эстрогендер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Метилнортестостерон және эстрогендер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Этинодиол және эстрогендер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Линестренол және эстрогендер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Мегестрол және эстрогендер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Норэтинодрел және эстрогендер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Норгестрел және эстрогендер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 және эстрогендер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G03FA12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Медроксипрогестерон және эстрогендер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G03FA13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Норгестимат эстрогендермен біріктірімде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G03FA14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Дидрогестерон және эстрогендер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G03FA15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Диеногест және эстрогендер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G03FA16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Тримегестон және эстрогендер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G03FA17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Дроспиренон және эстрогендер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Норгестрел және эстрогендер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Линестренол және эстрогендер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Хлормадинон және эстрогендер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Мегестрол және эстрогендер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Норетистерон және эстрогендер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Медроксипрогестерон және эстрогендер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Медрогестон және эстрогендер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G03FB08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Дидрогестерон және эстрогендер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G03FB09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 және эстрогендер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G03FB10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 және эстрогендер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G03FB11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Тримегестон және эстрогендер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G03FB12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Номгестрол және эстроген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Хорионикалық гонадотропин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Менотропиндер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Сарысулық гонадотропин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Урофоллитропин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бета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Лутропин альфа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Хориогонадотропин альфа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Корифоллитропин альфа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Гонадотропиндер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Циклофенил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Кломифен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Эпимэстрол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G03HA01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Ципротерон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G03HB01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Ципротерон және эстрогендер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G03XA01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G03XA02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Гестринон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G03XB01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Мифепристон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G03XB02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Улипристал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G03XC01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Ралоксифен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G03XC02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Базедоксифен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G03XC03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Лазофоксифен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G03XC04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Ормелоксифен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G03XC05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Оспемифен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хлориді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хлориді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Эмепрония бромиді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Флавоксат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Меладразин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Оксибутинин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Теродилин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Пропиверин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Толтеродин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Троспия хлориді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Дарифенацин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Фезотеродин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Мирабегрон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G04BD13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Десфезотеродин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Алпростадил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Йохимбин гидрохлориді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Фентоламин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Моксизилит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Апоморфин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Варденафил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Уденафил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Эрекция бұзылуларын емдеуге арналған препараттар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Папаверин, басқа препараттармен біріктірілімде (үшін интракавернозды енгізу)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гидроксиді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Ацетогидроксам қышқылы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G04BX06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Феназопиридин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G04BX10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Сукцинимид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G04BX11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Коллаген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G04BX12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Фенилсалицилат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G04BX13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Диметилсульфоксид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G04BX14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Дапоксетин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G04BX15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Пентозан натрий полисульфаты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G04BX16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Тиопронин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Алфузозин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Тамсулозин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Теразозин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Силодозин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Альфузозин және финастерид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Дутастерид және тамсулозин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G04CA53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Солифенацин және тамсулозин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Финастерид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Дутастерид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өрік Африка препараты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Пальма сырғитын препарат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Мепартрицин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Кортикотропин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Тетракозактид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Тиротропин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Соматропин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Соматрем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Меказермин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Серморелин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Меказермин ринфабат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Тезаморелин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Пэгвизомант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Вазопрессин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Десмопрессин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Липрессин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Терлипрессин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Орнипрессин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Аргипрессин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Демокситоцин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Карбетоцин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Гонадорелин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Нафарелин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Гистрелин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Соматостатин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Ланреотид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Вапреотид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Пасиреотид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Ганиреликс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Цетрореликс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Альдостерон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Флудрокортизон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Дезоксикортон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Флуокортолон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Метилпреднизолон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Параметазон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Преднилиден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Римексолон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Дефлазакорт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Клопреднол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Мепреднизон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Кортивазол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H02BX01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Метилпреднизолон құралдармен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H02CA01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левотироксині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Лиотиронин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натрийі және лиотиронин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Тиратрикол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Қалқанша безінің препараттары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Метилтиоурацил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Пропилтиоурацил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H03BA03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Бензилтиоурацил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H03BB01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Карбимазол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H03BB02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H03BB52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H03BC01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перхлораты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H03BX01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Дийодотирозин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H03BX02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Дибромотирозин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H04AA01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Глюкагон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Паратироид безінің сығындысы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Терипаратид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Паратиреоидты гормон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Кальцитонин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Кальцитонин (шошқа еті)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H05BA03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Кальцитонин (адам)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H05BA04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Элкатонин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H05BX01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Цинакальцет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H05BX02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Парикальцитол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H05BX03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Доксэркальциферол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H05BX04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Этелкальцетид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Демеклоциклин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Хлортетрациклин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Лимециклин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Метациклин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Окситетрациклин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Миноциклин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Ролитетрациклин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Пенимепициклин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Кломоциклин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Тигециклин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Тетрациклиндер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Окситетрациклин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Тиамфеникол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J01BA52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Тиамфеникол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Пивампициллин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Карбенициллин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Кариндациллин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Бакампициллин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Эпициллин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Пивмециллинам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Азлоциллин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Мезлоциллин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Мециллинам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Пиперациллин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Тикарциллин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Метампициллин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Талампициллин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Сульбенициллин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Темоциллин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Гетациллин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Аспоксициллин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Әсері кең спектрлі пенициллиндер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Ампициллин құралдармен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J01CE01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Бензилпенициллин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J01CE02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Феноксиметилпенициллин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J01CE03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Пропициллин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J01CE04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Азидоциллин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J01CE05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Фенетициллин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J01CE06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Пенамециллин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J01CE07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Клометоциллин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J01CE08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Бензатин бензилпенициллин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J01CE09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Бензилпенициллин Прокаин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J01CE10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Феноксиметилпенициллин бензатин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J01CE30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Пенициллиндер пенициллиназа сезімтал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J01CF01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Диклоксациллин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J01CF02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Клоксациллин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J01CF03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Метициллин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J01CF04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Оксациллин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J01CF05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Флуклоксациллин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J01CF06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Нафциллин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J01CG01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Сульбактам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J01CG02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Тазобактам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Ампициллин ферменттер тежегіштерімен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Амоксициллин ферменттер тежегіштерімен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Тикарциллин ферменттер тежегіштерімен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Сультамициллин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Пиперациллин ферменттер тежегіштерімен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Пенициллиндер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J01DA82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Цефоперазон құралдармен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Цефалексин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Цефалоридин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Цефалотин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Цефадроксил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Цефазедон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Цефатризин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Цефапирин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Цефрадин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Цефацетрил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Цефроксадин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Цефтезол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Цефокситин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Цефамандол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Цефаклор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Цефотетан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Цефоницид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Цефотиам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Лоракарбеф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Цефметазол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Цефпрозил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Цефоранид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Цефминокс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Цефбуперазон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Фломоксив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Цефотаксим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Цефсулодин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Цефменоксим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Латамоксеф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Цефтизоксим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Цефодизим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Цефетамет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Цефпирамид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Цефтибутен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Цефдинир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Цефдиторен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Цефкапен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 басқа препараттармен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 басқа препараттармен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Цефоперазон құралдармен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J01DE01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J01DE02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Цефпиром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J01DF01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Азтреонам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Меропенем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Эртапенем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Дорипенем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Биапенем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Имипенем және дегидропептидаза ингибиторы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Панипенем және бетамипрон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Имипенем+Релебактам+Циластатин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J01DI01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Цефтобипрол медокарил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J01DI02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Цефтаролин фосамил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J01DI03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Фаропенем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Триметоприм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Бродимоприм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Сульфазодимидин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Сульфаметизол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Сульфадимидин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Сульфапиридин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Сульфафуразол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Сульфатиазол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J01EB08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Сульфатиомочевина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J01EB20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Сульфаниламидтер қысқа әсер ететін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Сульфадиазин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Сульфамоксол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J01EC20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Сульфаниламидтер әсер ету ұзақтығы орташа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Сульфадиметоксин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Сульфален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J01ED03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Сульфаметомидин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J01ED04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Сульфаметоксидиазин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J01ED05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Сульфаметоксипиридазин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J01ED06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Сульфаперин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J01ED07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Сульфамеразин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J01ED08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Сульфафеназол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J01ED09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Сульфамазон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J01ED20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Сульфаниламидтер ұзақ әсер ететін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Ко-тримоксазол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Сульфадиазин және триметоприм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Сульфаметрол және триметоприм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 және триметоприм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Сульфадимидин және триметоприм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Сульфадиазин және триметоприм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Сульфаметазин және триметоприм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Спирамицин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Мидекамицин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Олеандомицин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Рокситромицин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Джозамицин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Тролеандомицин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Миокамицин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Рокитамицин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Диритромицин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Флуритромицин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Телитромицин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Солитромицин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J01FF01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J01FF02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J01FG02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Хинупристин/дальфопристин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J01FG04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Пристинамицин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Стрептодуоцин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Гентамицин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Нетилмицин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Сизомицин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Дибекацин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Рибостамицин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Изепамицин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Арбекацин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Беканамицин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Пефлоксацин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Темафлоксацин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Норфлоксацин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Ломефлоксацин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Флероксацин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Спарфлоксацин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Руфлоксацин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Грепафлоксацин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Тровафлоксацин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Гемифлоксацин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Гатифлоксацин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Прулифлоксацин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Пазуфлоксацин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Гареноксацин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Ситафлоксацин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Росоксацин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Налидикс қышқылы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Пиромид қышқылы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Пипемид қышқылы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Оксолин қышқылы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Циноксацин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Флумехин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J01RA01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Пенициллиндер басқа микробқа қарсы біріктірілімде препараттар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J01RA02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біріктірілімде сульфаниламидтер микробқа қарсы препараттармен (триметоприммен біріктірілімдерді қоспағанда)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J01RA03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 басқа микробқа қарсы біріктірілімде препараттар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J01RA04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 басқа микробқа қарсы препараттар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J01RA05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 және орнидазол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J01RA06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 және амикацин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J01RA07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флуконазол және секнидазол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J01RA08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 және олеандомицин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J01RA09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 және орнидазол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J01RA10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 және метронидазол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J01RA11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 және тинидазол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J01RA12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 және орнидазол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J01RA13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Норфлоксацин және тинидазол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Ванкомицин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Тейкопланин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Телаванцин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Далбаванцин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Колистин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Полимиксин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Фузид қышқылы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Метронидазол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Тинидазол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J01XE01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Нитрофурантоин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J01XE02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Нифуртоинол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Фосфомицин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Ксиборнол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Клофоктол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Спектиномицин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Метенамин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Мандел қышқылы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Нитроксолин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Даптомицин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Торезолид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Амфотерицин B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Гахимицин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Кетоконазол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Позаконазол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Флуцитозин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Каспофунгин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Микафунгин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J02AX06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Анидулафунгин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Аминосалицил қышқылы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аминосалицилаты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аминосалицилаты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Циклосерин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Рифамицин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Рифабутин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Рифапентин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Капреомицин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J04AC51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Протионамид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Тиокарлид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J04AD03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Этионамид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Пиразинамид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Этамбутол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Теризидон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Моринамид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Бедаквилин / бедахилин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Деламанид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Тиоацетазон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Претоманид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J04AM01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 және стрептомицин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J04AM02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Изониазид және рифампицин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J04AM03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 және этамбутол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J04AM04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Изониазид және тиоацетазон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J04AM05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Изониазид, пиразинамид және рифампицин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J04AM06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Изониазид, пиразинамид, рифампицин және этамбутол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Клофазимин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Дапсон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J04BA03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Натрий алкилсульфонаты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Метисазон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Ацикловир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Идоксуридин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Видарабин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Рибавирин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Ганцикловир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Фамцикловир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Цидофовир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Пенцикловир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Бривудин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Римантадин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Тромантадин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Натрий фоскарнеті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фосфонаты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Саквинавир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Индинавир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Ритонавир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Нелфинавир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Ампренавир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Фосампренавир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Атазанавир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Типранавир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Телапревир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Боцепревир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Фалдапревир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Симепревир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Асунапревир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Диданозин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Залцитабин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Ставудин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Ламивудин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Адефовир дипивоксил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Телбивудин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Клевудин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Тенофовир алафенамид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Делавирдин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Этравирин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Рилпивирин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J05AH01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Занамивир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J05AH02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Зидовудин және ламивудин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 және ламивудин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 дизопроксил және эмтрицитабин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Зидовудин, ламивудин және абакавир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Зидовудин, ламивудин және невирапин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Эмтрицитабин, тенофовир дизопроксил және эфавиренз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Ставудин, ламивудин және невирапин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Эмтрицитабин, тенофовира дизопроксил және рилпивирин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Эмтрицитабин, тенофовира дизопроксил, элвитегравир және кобицистат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 және ритонавир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Ламивудин, тенофовир дизопроксил және эфавиренц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Ламивудин және тенофовир дизопроксил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Ламивудин, абакавир және долутегравир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 және кобицистат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Атазанавир және кобицистат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Ламивудин және ралтегравир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 және Тенофовир алафенамид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Эмтрицитабин, Тенофовир алафенамид, элвитегравир және кобицистат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Эмтрицитабин, Тенофовир алафенамид және рилпивирин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Мороксидин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Лизоцим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 пранобекс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Плеконарил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Энфувиртид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Ралтегравир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Маравирок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Марибавир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Элвитегравир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Долутегравир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Даклатасвир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Дасабувир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Софосбувир және ледипасвир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Дасабувир, омбитасвир, паритапревир және ритонавир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Омбитасвир, паритапревир және ритонавир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Элбасвир және гразопревир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Дифтериялық Антитоксин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Сіреспе антитоксині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 уына қарсы қан сарысуы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Ботулинге қарсы Антитоксин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J06AA05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Гангренозға қарсы қан сарысуы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J06AA06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Антирабиялық қан сарысуы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Адамның қалыпты иммуноглобулині (і / б енгізу)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Адамның қалыпты иммуноглобулині (к/і кіріспе)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иммуноглобулині антирезус rho (d)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сіреспеге қарсы иммуноглобулині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Герпеске қарсы Иммуноглобулин (varicella / zoster)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гепатитіне қарсы адам иммуноглобулині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Адамның антирабиялық иммуноглобулині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Қызамыққа қарсы иммуноглобулин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Вакциналық иммуноглобулин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стафилококқа қарсы иммуноглобулині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Адамның антицитомегаловирусты иммуноглобулині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дифтерияға қарсы иммуноглобулині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гепатитіне қарсы иммуноглобулин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 энцефалитіне қарсы иммуноглобулин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Тұмауға қарсы иммуноглобулин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Қызылшаға қарсы иммуноглобулин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Паротитке қарсы иммуноглобулин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Паливизумаб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Мотавизумаб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Сібір жарасы иммуноглобулині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Безлотоксумаб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Иммуноглобулиндер ерекше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Небакумаб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Күйдіргі антигені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 антигені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J07AE01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Белсенділігі жойылған тұтас тырысқақ вибрионы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J07AE02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Вибрион тырысқақ тірі әлсіреген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J07AE51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Біріктірілімде белсенділігі жойылған тұтас тырысқақ вибрионы іш сүзегі вакцинасымен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J07AF01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 анатоксині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J07AG01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Haemophilus influenzae B тазартылған антиген конъюгацияланған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J07AG51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Анатоксинмен біріктірілген Haemophilus influenzae b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J07AG52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Haemophilus influenzae b және көк жөтел анатоксині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J07AG53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Менингококкты конъюгацияланған Haemophilus influenzae b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J07AH01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Менингококк a тазартылған полисахаридті антиген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J07AH02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Менингококк антигендері моновалентті полисахаридті тазартылған басқа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J07AH03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Менингококк бивалентті полисахаридті антиген тазартылған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J07AH04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Менингококкты тетравалентті полисахаридті антиген тазартылған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J07AH05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Менингококк поливалентті полисахаридті антигендер тазартылған басқа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J07AH06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Менингококка b везикуланың беткі мембранасы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J07AH07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Менингококк c полисахаридті тазартылған конъюгацияланған антиген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J07AH08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Менингококкты тетравалентті полисахаридті антиген тазартылған конъюгацияланған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J07AH09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Менингококк B күрделі құрамды вакцина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J07AH10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Менингококк а тазартылған полисахаридті антиген конъюгацияланған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J07AJ01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Белсенділігі жойылған көкжөтел бактериялары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J07AJ02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көкжөтел антигені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J07AJ51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Белсенділігі жойылған көкжөтел бактериялары анатоксинмен біріктірілімдер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J07AJ52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Біріктірілімде тазартылған көкжөтел антигені анатоксин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J07AK01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Белсенділігі жойылған оба бактериялары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J07AL01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полисахаридті пневмококкты антиген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J07AL02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полисахаридті пневмококкты антиген конъюгацияланған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J07AL52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Тазартылған полисахаридті пневмококкты антиген және haemophilus influenzae конъюгацияланған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J07AM01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Сіреспе анатоксині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J07AM51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Анатоксинмен біріктірілген сіреспе анатоксині дифтериялық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J07AM52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Иммуноглобулинмен біріктірілген сіреспе анатоксині сіреспеге 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J07AN01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Әлсіреген тірі туберкулез вакцинасы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J07AP01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 сүзегі бактериялары тірі әлсіреген (үшін ауызша қабылдау)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J07AP02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Белсенділігі жойылған іш сүзегі бактериялары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J07AP03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 сүзегі бактерияларының полисахаридті антигені тазартылған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J07AP10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Паратифозбен біріктірілімде іш сүзегі вакцинасы вакцина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J07AR01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 сүзегі белсенділігі жойылған бүтін бактериялар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Кене энцефалитінің вирусы бүтін вирус белсенділігі жойылған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Жапон энцефалитінің вирусы тұтас вирус белсенділігі жойылған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Тұмаудың белсенділігі жойылған бүтін вирус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Тұмау вирусының тазартылған антигені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Тұмау вирусы тірі әлсіреді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гепатиті вирусының тазартылған антигені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Очищенный антиген вирус гепатита 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J07BC20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Гепатитті вакциналар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Қызылша вирусы тірі әлсіреді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J07BD51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Вируспен бірге әлсіреген тірі қызылша вирусы шошқалар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J07BD52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Вирустармен біріктіріп әлсіреген тірі қызылша вирусы шошқалар мен қызамықтар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J07BD53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Вируспен бірге әлсіреген тірі қызылша вирусы қызамық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J07BD54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Вирустармен біріктіріп әлсіреген тірі қызылша вирусы қызамық, паротит және желшешек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J07BE01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Тірі әлсіреген паротит вирусы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J07BF01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Полиомиелит тірі әлсіреген моновалентті вирус (ауыз арқылы қабылдауға арналған)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J07BF02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Полиомиелит тірі әлсіреген үшвалентті вирус (үшін ауызша қабылдау)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J07BF03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Полиомиелит тұтас үшвалентті вирус инактивирленген (пероральді қабылдауға арналған)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J07BF04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Полиомиелит бивалентті тірі әлсіреген вирус (тірі ауыз арқылы қабылдауға арналған)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J07BG01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Құтыру вирус бүтін инактивдендірілген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J07BH01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Ротавирус тірі әлсіреген вирус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J07BH02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Ротавирус бес валентті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J07BJ01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Қызамық тірі әлсіреген вирус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J07BJ51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Қызамық паротит вирус біріктірілімде әлсіреген тірі вирус паротит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J07BK01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Желшешек вирусы әлсіреген тірі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J07BL01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 безгек вирусы әлсіреген тірі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J07BM01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Папиллома вирусы (6, 11, 16, 18 типті адам вирустары)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J07BM02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Папиллома вирусы (16 және 18 типті адам вирустары)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J07BN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Ковид-19 қарсы вакцина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Ковид-19 қарсы вакцина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J07CA01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Дифтерияға қарсы вакцина-полиомиелит-сіреспе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J07CA02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Дифтерияға қарсы вакцина-көкжөтел-полиомиелит- сіреспе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J07CA03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Дифтерияға қарсы вакцина-қызамық-сіреспе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J07CA04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тұмауына және полиомиелитке қарсы вакцина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J07CA05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Дифтерияға, b гепатитіне, көкжөтелге және сіреспеге қарсы вакцина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J07CA06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Дифтерияға қарсы вакцина, b гемофильді таяқшасы, көкжөтел, полиомиелит, сіреспе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J07CA07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Дифтерияға, В гепатитіне және сіреспеге қарсы вакцина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J07CA08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гемофильді және b гепатитіне қарсы вакцина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J07CA09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Дифтерияға қарсы вакцина, b гемофильді таяқшасы, көкжөтел, полиомиелит, сіреспе, b гепатиті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J07CA10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 сүзегіне қарсы А гепатитіне вакцина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J07CA11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Дифтерия- b гемофильді инфекция көкжөтел-сіреспе-b гепатиті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J07CA12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Дифтерияға, көкжөтелге, полиомиелитке қарсы вакцина, сіреспе, b гепатиті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J07CA13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Дифтерияға қарсы вакцина, b гемофильді таяқшасы, көкжөтел, сіреспе, b гепатиті, а + с менингококктары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Хлорамбуцил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Мелфалан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Хлорметин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Ифосфамид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Трофосфамид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Преднимустин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Бусульфан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Треосульфан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Манносульфан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Тиотепа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Триазихон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Карбохон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Кармустин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Ломустин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L01AD03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Семустин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L01AD04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Стрептозоцин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L01AD05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Фотемустин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L01AD06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Нимустин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L01AD07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Ранимустин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L01AG01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Этоглюцид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Митобронитол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Пипоброман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Темозоломид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Дакарбазин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Палтитрексид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Ралтитрексед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Пеметрексед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Меркаптопурин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Тиогуанин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Кладрибин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Флударабин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Клофарабин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Неларабин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Цитарабин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Фторурацил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Тегафур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Кармофур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Гемцитабин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Азацитидин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Децитабин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Фторурацил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Тегафур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Трифлуридин,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Винбластин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Винкристин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Виндезин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Винорелбин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Винфлунин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Винтафолид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Этопозид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Тенипозид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Демеколцин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Паклитаксел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Доцетаксел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 полиглумекс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Кабазитаксел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Трабектедин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Дактиномицин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Доксорубицин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Даунорубицин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Эпирубицин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Акларубицин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Зорубицин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Идарубицин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Митоксантрон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Пирарубицин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Валрубицин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Пиксантрон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Блеомицин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Пликамицин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Митомицин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Иксабепилон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L01EN01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Эрдафитиниб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L01FX18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Амивантамаб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Карбоплатин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Оксалиплатин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Сатраплатин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Прокарбазин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Эдреколомаб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Трастузумаб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Алемтузумаб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Гемтузумаб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Цетуксимаб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Бевацизумаб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Панитумумаб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Катумаксомаб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Офатумумаб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Ипилимумаб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Брентуксимаб ведотин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Пертузумаб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Трастузумаб эмтанзин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Обинутузумаб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Динутуксимаб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Ниволумаб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Пембролизумаб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Блинатумомаб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Рамуцирумаб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Нецитумумаб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Элотузумаб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Даратумумаб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Могамулизумаб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Инотузумаб озогамицин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Натрий порфимері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Вертепорфин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L01XD03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Метиламинолевулинат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L01XD04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Аминолевулин қышқылы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L01XD05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Темопорфин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Гефитиниб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Эрлотиниб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Сунитиниб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Сорафениб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Дазатиниб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Лапатиниб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Нилотиниб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Темсиролимус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Эверолимус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Пазопаниб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Вандетаниб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Афатиниб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Бозутиниб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Вемурафениб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Кризотиниб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Акситиниб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Руксолитиниб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Ридафоролимус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Регорафениб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Мазитиниб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Йофоластат (123I)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Понатиниб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Траметиниб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Кабозантиниб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Ибрутиниб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Церитиниб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Ленватиниб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Нинтеданиб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Цедираниб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Палбоциклиб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Тивозаниб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Осимертиниб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Алектиниб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Роцилетиниб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Кобиметиниб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Мидостаурин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Олмутиниб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Амсакрин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Аспарагиназа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Алтретамин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Лонидамин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Пентостатин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Милтефосин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Мазопрокол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Эстрамустин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Третиноин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Митогуазон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Топотекан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Тиазофурин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Иринотекан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Алитретиноин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Митотан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Пэгаспаргаза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Бексаротен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 триоксиді (мышьяк ангидриді)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Денилейкин дифтитокс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Гефитиниб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Целекоксиб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Эрлотиниб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Анагрелид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Облимерсен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Ситимаген цераденовек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Вориностат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Ромидепсин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Омацетаксин мепесукцинаты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Эрибулин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Панобиностат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Висмодегиб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Афлиберцепт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Карфилзомиб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Олапариб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Иделалисиб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Белиностат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Иксазомиб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Талимоген лагерпарепвек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Венетоклакс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Ворелоксин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Диэтилстилбэстрол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Полиэстрадиол фосфаты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Этинилэстрадиол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Фосфэстрол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Мегэстрол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Медроксипрогестерон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Гестонорон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Бусерелин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Лейпрорелин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Гозерелин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Трипторелин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Тамоксифен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Торемифен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Фулвестрант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Флутамид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Нилутамид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Энзалутамид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Аминоглутетимид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Форместан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Летрозол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Эксеместан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Абареликс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Дегареликс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Абиратерон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Филграстим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Молграмостим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Сарграмостим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Ленограстим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Анцестим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Пэгфилграстим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Липэгфилграстим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Балуграстим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Интерферон бета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Интерферон гамма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Альфа-2a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Альфа-2b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альфа-n1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Бета-1a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Бета-1b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альфакон-1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Пэгинтерферон Альфа-2б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Пэгинтерферон Альфа-2а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Пэгинтерферон Бета-1а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Пэгинтерферон Альфа-2b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Пэгинтерферон Альфа-2A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Алдеслейкин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Опрелвекин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Лентинан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Рохинимекс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Бцж-вакцина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Пэгадемаза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Пидотимод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17-1А моноклоналды антиденелер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 I:C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 ICLC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Тимопентин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Иммуноцианин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Тазонермин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Меланомаға қарсы вакцина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Глатирамера ацетаты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Гистамин дигидрохлориді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Мифамуртид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Плериксафор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Криданимод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Дасипротимут-T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Муромонаб-CD3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Антитимоциттік иммуноглобулин (жылқы)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Антитимоциттік иммуноглобулин (қоян)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Такролимус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 қышқылы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Даклизумаб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Базиликсимаб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Сиролимус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Этанерцепт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Лефлуномид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Анакинра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Алефацепт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Афелимомаб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Адалимумаб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Эверолимус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Гусперимус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Эфализумаб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Абетимус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Натализумаб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Абатацепт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Экулизумаб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Белимумаб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Финголимод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Белатацепт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Тофацитиниб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Терифлуномид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Апремиласт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Ведолизумаб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Алемтузумаб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Бегеломаб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Окрелизумаб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Барицитиниб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Понесимод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Этанерцепт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Инфликсимаб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Афелимомаб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Адалимумаб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Цертолизумаб пэгол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Голимумаб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Даклизумаб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Базиликсимаб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Анакинра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Рилонацепт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Устекинумаб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Меполизумаб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Канакинумаб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Секукинумаб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Сарилумаб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Такролимус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Азатиоприн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Талидомид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Метотрексат (ішке қабылдауға арналған)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Пирфенидон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Помалидомид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Фенилбутазон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Мофебутазон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Оксифенбутазон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Клофезон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Кебузон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Сулиндак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Толметин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Зомепирак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Алклофенак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Бумадизон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Лоназолак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Фентиазак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Ацеметацин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Дифенпирамид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Оксаметацин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Проглуметацин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Ацеклофенак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Буфексамак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Пироксикам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Теноксикам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Дроксикам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Лорноксикам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Мелоксикам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Кетопрофен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Фенопрофен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Фенбуфен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Беноксапрофен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Супрофен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Пирпрофен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Флурбипрофен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Индопрофен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Тиапрофен қышқылы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Оксапрозин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Ибупроксам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Дексибупрофен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Флуноксапрофен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Алминопрофен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Напроксцинод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 және эзомепразол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Мизопростол және напроксен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M01AG01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Мефенам қышқылы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M01AG02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Толфенам қышқылы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M01AG03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Флуфенам қышқылы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M01AG04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Меклофенам қышқылы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Целекоксиб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Рофекоксиб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Валдекоксиб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Парекоксиб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Лумиракоксиб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Набуметон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Нифлум қышқылы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Азапропазон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Глюкозамин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M01AX07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Бензидамин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M01AX12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Мукартрин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M01AX13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Проквазон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M01AX14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Орготеин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M01AX17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M01AX18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Фепразон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M01AX21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Диацереин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M01AX22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Морнифлумат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M01AX23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Тенидап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M01AX24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Оксацепрол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M01AX25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 сульфаты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M01AX68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Фепразонды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Фенилбутазон глюкокортикостероидтармен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Глюкокортикостероидтармен біріктірілімде дипироцетил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M01BA03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Біріктірілген ацетилсалицил қышқылы глюкокортикостероидтармен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M01CA03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Оксицинхофен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M01CB01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ауротиомалаты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M01CB02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лаурил сульфаты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M01CB03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Ауранофин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M01CB04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Ауротиоглюкоза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M01CB05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Ауротиопрол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M01CC01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Пеницилламин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M01CC02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Буцилламин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Фенилбутазон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Мофебутазон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Клофезон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Оксифенбутазон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Бензидамин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Этофенамат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Пироксикам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Фелбинак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Буфексамак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Бендазак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Ибупрофен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Фентиазак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Диклофенак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Фепразон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Нифлум қышқылы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Меклофенам қышқылы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Флурбипрофен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Толметин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Суксибузон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Индометацин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Нифеназон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Пикетопрофен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Капсаицин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Зукапсаицин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Толазолин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Диметилсульфоксид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M02AX10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препараттар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Алкурония хлориді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Тубокурарин хлориді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Диметилтубокурарин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Суксаметоний хлориді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Панкурония бромиді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Векурония бромиді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Атракурия безилаты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Гексафлуорения бромиді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Пипекурония бромиді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Доксакурия хлориді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Фазадиния бромиді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Рокурония бромиді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Мивакурия хлориді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Цисатракурия безилаты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Ботулинум токсині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Фенпробамат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Каризопродол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Метокарбамол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Стирамат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Фебарбамат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M03BA51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Фенпробамат құралдармен біріктірілімде (психотроптық препараттарды қоспағанда)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M03BA52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Карисопродол құралдармен біріктіріп (психотроптық препараттарды қоспағанда)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M03BA53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Метокарбамолды құралдармен біріктірілімде (психотроптық препараттарды қоспағанда)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M03BA71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Фенпробамат психотроптық дәрілермен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M03BA72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Карисопродол нервке әсер ететін дәрілермен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M03BA73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Метокарбамол психотроптық заттармен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Хлормезанон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Хлорзоксазон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M03BB52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Хлормезанон дәрілермен біріктірілімде (психотроптық препараттарды қоспағанда)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M03BB53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Хлорзоксазон дәрілермен біріктірілімде (психотроптық препараттарды қоспағанда)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M03BB72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Хлормезанон психотроптық дәрілермен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M03BB73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Хлорзоксазон психотроптық заттармен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Орфенадрин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M03BC51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Орфенадрин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Баклофен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Придинол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Мефенезин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Тетразепам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Циклобензаприн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Эперизон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Фенирамидол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Тиоколхикозид,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M03CA01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Дантролен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M04AA01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Аллопуринол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M04AA02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Тизопурин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M04AA03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Фебуксостат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M04AA51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Аллопуринол құралдармен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M04AB01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Пробенецид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M04AB02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Сульфинпиразон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M04AB03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Бензбромарон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M04AB04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Изоброминдион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M04AC01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Колхицин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M04AC02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Цинхофен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M04AX01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Уратоксидаза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Этидрон қышқылы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Клодрон қышқылы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 қышқылы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Алендрон қышқылы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Тилудрон қышқылы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Ибандрон қышқылы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Ризедрон қышқылы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 қышқылы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препараттарымен этидрон қышқылы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препараттарымен ризедрон қышқылы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Алендрон қышқылы және колекальциферол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Колекальциферол, ризедрон қышқылы және препараттар кальций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Алендрон қышқылы, колекальциферол және препараттар кальций, кезектесіп қабылдау үшін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Алендрон қышқылы, альфакальцидол, с қабылдауға арналған кезектесіп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Ризедрон қышқылы және колекальциферол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M05BB08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 қышқылы, кальций және колекальциферол, дәйекті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Бмп-2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Бмп-7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Иприфлавон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Алюминий хлоргидраты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Стронций ранелаты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Деносумаб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Буросумаб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M05BX53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Стронций ранелаты және колекальциферол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Гидрохинин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M09AA72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Хинин психотроптық заттармен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Химопапаин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Бромелаиндар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M09AB52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Трипсин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Гиалурон қышқылы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Хондроциттер, аутологиялық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Аталурен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Дрисаперсен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Ацетилнейрамин қышқылы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 эфирі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Винил эфирі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Хлороформ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Метоксифлуран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Энфлуран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Трихлороэтилен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Десфлуран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Севофлуран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N01AF01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Метогекситал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N01AF02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Гексобарбитал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N01AF03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тиопенталы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N01AG01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Наркобарбитал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N01AH01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N01AH02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Алфентанил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N01AH03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Суфентанил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N01AH04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Феноперидин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N01AH05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Анилеридин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N01AH06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Ремифентанил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N01AH51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Дроперидол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Пропанидид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Альфаксалон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Этомидат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Гидроксимасир қышқылы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Динитроген оксиді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Ксенон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оксиді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Метабутетамин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Тетракаин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Хлоропрокаин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Бензокаин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N01BA52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Мепивакаин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Прилокаин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Бутаниликаин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Цинхокаин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Этидокаин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Артикаин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Левобупивакаин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Дәрілермен біріктірілімде жергілікті анестетиктер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Мепивакаин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Прилокаин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Артикаин құралдармен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Этилхлорид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Диклонин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Капсаицин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Опиум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Гидроморфон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Никоморфин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Оксикодон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Дигидрокодеин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Диаморфин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Папаверетум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N02AA51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N02AA55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Оксикодон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N02AA58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Дигидрокодеин құралдармен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N02AA59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Кодеин құралдармен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N02AA79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Кодеин психотроптық заттармен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Кетобемидон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Петидин құралдармен біріктірілімде (қоспағанда психотроптық препараттарды)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Петидин психотроптық дәрілермен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Декстроморамид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Пиритрамид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Декстропропоксифен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N02AC05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Безитрамид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N02AC52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Метадон құралдармен біріктірілімде (қоспағанда психотроптық препараттар)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N02AC54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Декстропропоксифен құралдармен біріктірілімде (қоспағанда психотроптық препараттар)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N02AC74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Психотроптық заттармен біріктірілген декстропропоксифен құралдарымен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Пентазоцин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Феназоцин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N02AE01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Бупренорфин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N02AF01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Буторфанол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N02AF02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Налбуфин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N02AG01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Антиспазмодиктермен біріктірілген морфин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N02AG02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Кетобемидон спазмолитиктермен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N02AG03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Петидин спазмолитиктермен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N02AG04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Гидроморфон спазмолитиктермен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N02AJ01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Дигидрокодеин және парацетамол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N02AJ02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Дигидрокодеин және ацетилсалицил қышқылы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N02AJ03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Дигидрокодеин және басқа да опиоидты емес анальгетиктер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N02AJ06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Кодеин және парацетамол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N02AJ07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Кодеин және ацетилсалицил қышқылы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N02AJ08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Кодеин және ибупрофен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N02AJ09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Кодеин және басқа да опиоидты емес анальгетиктер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N02AJ13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Парацетамолмен біріктірілімде трамадол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N02AJ14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и декскетопрофе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N02AJ15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және басқа да пиоид емес анальгетиктер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N02AJ17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Оксикодон және парацетамол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N02AJ18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Оксикодон және ацетилсалицил қышқылы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N02AJ19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Оксикодон және ибупрофен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Тилидин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Трамадол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Дезоцин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Мептазинол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Тапентадол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Ацетилсалицил қышқылы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Алоксиприн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салицилаты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Натрий салицилаты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Салициламид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Салицилсалицил қышқылы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Этензамид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Морфолин салицилаты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Дипироцетил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Бенорилат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Дифлунисал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салицилаты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Гуацетисал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карбасалаты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Имидазол салицилаты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Ацетилсалицил қышқылы агенттермен біріктірілімде (психотроптық препараттарды қоспағанда)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Салициламид дәрілермен біріктірілімде (қоспағанда психотроптық препараттар)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Этензамид дәрілермен біріктірілімде (қоспағанда психотроптық препараттар)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Дипироцетил құралдармен біріктірілімде (қоспағанда психотроптық препараттар)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карбазалаты дәрілермен біріктірілімде (қоспағанда психотроптық препараттар)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 қышқылы психотроптық заттармен құралдарымен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Салициламид психотроптық дәрілермен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Этензамид психотроптық заттармен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Дипироцетил психотроптық заттармен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Натрий метамизолы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Аминофеназон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Пропифеназон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Нифеназон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N02BB51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Феназон құралдармен біріктірілімде (қоспағанда психотроптық препараттар)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N02BB52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метамизолы құралдармен біріктірілімде (қоспағанда психотроптық препараттар)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N02BB53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Аминофеназон құралдармен біріктірілімде (қоспағанда психотроптық препараттар)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N02BB54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Пропилфеназон құралдармен біріктірілімде (қоспағанда психотроптық препараттар)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N02BB71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Феназон психотроптық заттармен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N02BB72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метамизолы психотроптық заттармен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N02BB73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Аминофеназон психотроптық заттармен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N02BB74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Психотроптық заттармен біріктірілімде пропилфеназон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Парацетамол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Фенацетин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Буцетин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Пропацетамол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құралдармен біріктірілімде (психотроптық препараттарды қоспағанда)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Фенацетин дәрілермен біріктірілімде (психотроптық препараттар қоспағанда)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біріктірілген буцетин (психотроптық препараттар қоспағанда)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Парацетамол психотроптық заттармен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Фенацетин психотроптық дәрілермен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Буцетин психотроптық заттармен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N02BG02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Римазолий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N02BG03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Глафенин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N02BG04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Флоктафенин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N02BG05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Виминол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N02BG06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Нефопам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N02BG07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Флупиртин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N02BG08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Зиконотид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N02BG09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Метоксифлуран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N02BG10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Набиксимолс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Дигидроэрготамин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Эрготамин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Метизергид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Лизурид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N02CA51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Дигидроэрготамин дәрілермен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N02CA52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Эрготамин құралдармен біріктірілімде (психотроптық препараттар қоспағанда)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N02CA72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Эрготамин психотроптық заттармен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Флумедроксон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Наратриптан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Золмитриптан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Ризатриптан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Алмотриптан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Элетриптан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Фроватриптан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N02CD06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Римегепант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Пизотифен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Клонидин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Ипразохром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Диметотиазин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N02CX06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Оксеторон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Метилфенобарбитал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Фенобарбитал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Примидон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Барбексаклон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Бензобарбитал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N03AA30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Метарбитал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Этотоин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Фенитоин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Дифенилгидантоин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Мефенитоин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Фосфенитоин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3353.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N03AB52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Фенитоин құралдармен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N03AB54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Мефенитоин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3355.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Параметадион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Триметадион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Этадион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Этосуксимид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Фенсуксимид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N03AD03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Месуксимид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N03AD51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Этосуксимид құралдармен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N03AE01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Клоназепам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Карбамазепин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Окскарбазепин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Руфинамид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Эсликарбазепин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Вальпрой қышқылы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Вальпромид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Гамма-аминобутир қышқылы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Вигабатрин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Прогабид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Тиагабин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Сультиам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Фенацемид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Ламотриджин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Фелбамат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Габапентин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Фенетурид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Зонисамид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Прегабалин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Стирипентол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Лакосамид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Карисбамат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Ретигабин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Перампанел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Бриварацетам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Бекламид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Тригексифенидил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Бипериден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Метиксен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Проциклидин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N04AA05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Профенамин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N04AA08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Дексэтимид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N04AA09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Фенглутаримид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N04AA10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Мазатикол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N04AA11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Борнаприн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N04AA12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Тропатепин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Этанаутин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Орфенадрин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N04AC01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Бензатропин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N04AC30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Этибензатропин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Леводопа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Леводопа және L-dopa-декарбоксилаза ингибиторы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Леводопа, декарбоксилаза ингибиторы және ингибитор комт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Мелеводопа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Мелеводопа және декарбоксилаза ингибиторы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Этилеводопа және декарбоксилаза ингибиторы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Амантадин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Бромокриптин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Перголид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Дигидроэргокриптина мезилаты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Ропинирол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Прамипексол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Каберголин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Апоморфин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Пирибедил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Ротиготин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Селегилин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Разагилин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Толкапон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Энтакапон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Будипин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Хлорпромазин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Левомепромазин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Ацепромазин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Трифлупромазин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Циамемазин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Хлорпроэтазин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Диксиразин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Флуфеназин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Перфеназин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Прохлорперазин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Тиопропазат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Трифлуоперазин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Ацетофеназин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N05AB08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Тиопроперазин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N05AB09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Бутаперазин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N05AB10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Перазин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Перициазин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Тиоридазин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Мезоридазин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Пипотиазин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Галоперидол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Трифлуперидол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N05AD03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Мелперон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N05AD04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Моперон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N05AD05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Пипамперон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N05AD06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Бромперидол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N05AD07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Бенперидол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N05AD08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Дроперидол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N05AD09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Флуанизон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N05AE01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Оксипертин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N05AE02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Молиндон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N05AE03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Сертиндол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N05AE04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Зипрасидон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N05AE05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Луразидон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N05AF01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Флупентиксол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N05AF02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Клопентиксол (Эпоэтин альфа)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N05AF03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Хлорпротиксен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N05AF04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Тиотиксен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N05AF05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Зуклопентиксол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N05AG01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Флуспирилен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N05AG02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Пимозид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N05AG03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Пенфлуридол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Локсапин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Клозапин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Азенапин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Клотиапин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N05AK01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Тетрабеназин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Сультоприд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Тиаприд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Ремоксиприд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Амисульприд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Вералаприд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Левосульпирид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N05AN01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Литий тұзы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Протипендил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Рисперидон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Мозапрамин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Зотепин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Палиперидон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Илоперидон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Карипразин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Брекспипразол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Пимавансерин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Хлордиазепоксид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Медазепам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Оксазепам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Клоразепат дикалия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Лоразепам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Адиназолам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Бромазепам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Клобазам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Кетазолам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Празепам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Алпразолам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Галазепам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Пиназепам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Камазепам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Нордазепам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Флудиазепам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Этил лофлазепаты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Этизолам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Клотиазепам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Клоксазолам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Тофизопам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Бентазепам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Лоразепам құралдармен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Гидроксизин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Каптодиам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N05BB51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Гидроксизин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Мепробамат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Эмилкамат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Мебутамат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N05BC51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Мепробамат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Бензоктамин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N05BE01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Буспирон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Мефеноксалон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Гедокарнил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Этифоксин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Фабомотизол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Пентобарбитал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Амобарбитал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Бутобарбитал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Барбитал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Апробарбитал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Секобарбитал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Талбутал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Винилбитал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Винбарбитал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Циклобарбитал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Гептабарбитал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N05CA12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Репозал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N05CA15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Метогекситал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N05CA16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Гексобарбитал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N05CA19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Натрий тиопенталы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N05CA20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Эталлобарбитал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N05CA21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Аллобарбитал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N05CA22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Проксибарбал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Барбитураттар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Барбитураттар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Хлорал гидраты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Хлоралодол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Ацетилглицинамид хлорал гидрат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Дихлоралфеназон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N05CC05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Паральдегид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Флуразепам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Нитразепам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N05CD03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Флунитразепам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N05CD04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Эстазолам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N05CD05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Триазолам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N05CD06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Лорметазепам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N05CD07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Темазепам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N05CD08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Мидазолам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N05CD09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Бротизолам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N05CD10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Квазепам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N05CD11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Лопразолам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N05CD12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Доксефазепам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N05CD13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Цинолазепам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N05CE01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Глутетимид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N05CE02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Метиприлон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N05CE03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Пиритилдион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N05CF01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Зопиклон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N05CF02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Золпидем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N05CF03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Залеплон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N05CF04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Эсзопиклон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N05CH01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Мелатонин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N05CH02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Рамелтеон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N05CH03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Тасимелтион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Метаквалон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Клометиазол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Бромизовал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Карбромал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Скополамин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Пропиомазин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Триклофос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Этхлорвинол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Гексапропимат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Бромидтер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Апронал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Валноктамид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Метилпентинол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Ниапразин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Мелатонин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Дексмедетомидин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Мепробамат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Метаквалон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Метилпентинол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Клометиазол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Эмепрония бромиді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N05CX06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Құралдармен біріктірілген дипиперониламиноэтанол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Дезипрамин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Имипрамин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Имипрамин оксиді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Кломипрамин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Опипрамол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Тримипрамин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Лофепрамин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Дибензепин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Амитриптилин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Нортриптилин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Протриптилин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Доксепин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Иприндол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Мелитрацен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Бутриптилин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Досулепин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Амоксапин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Диметакрин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Аминептин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Мапротилин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Хинупрамин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Зимелдин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Флуоксетин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Циталопрам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Пароксетин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Сертралин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Алапроклат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Флувоксамин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Этоперидон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Эсциталопрам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N06AF01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Изокарбоксазид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N06AF02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Ниаламид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N06AF03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Фенелзин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N06AF04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Транилципромин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N06AF05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Ипрониазид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N06AF06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Ипроклозид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N06AG02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Моклобемид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N06AG03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Толоксатон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Окситриптан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Триптофан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Миансерин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Номифензин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Тразодон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Нефазодон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Минаприн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Бифемелан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Вилоксазин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Оксафлозан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Миртазапин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Бупропион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Медифоксамин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Тианептин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Пивагабин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Венлафаксин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Милнаципран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Ребоксетин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Гепирон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Дулоксетин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Агомелатин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Десвенлафаксин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Вилазодон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Шайқурай шөбі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Вортиоксетин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Амфетамин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Дексамфетамин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N06BA03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Метамфетамин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N06BA04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Метилфенидат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N06BA05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Пемолин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N06BA06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Фенкамфамин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N06BA07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Модафинил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N06BA08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Фенозолон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N06BA09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Атомоксетин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N06BA10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Фенетиллин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N06BA11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Дексметилфенидат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N06BA12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Лиздексамфетамин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N06BA13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Армодафинил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N06BC01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Кофеин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N06BC02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Пропентофиллин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N06BX01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Меклофеноксат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N06BX02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Пиритинол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N06BX03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N06BX04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Деанол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N06BX05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Фипексид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N06BX06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Цитиколин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N06BX07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Оксирацетам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N06BX08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Пирисуданол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N06BX09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Линопирдин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N06BX10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Низофенон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N06BX11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Анирацетам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N06BX12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Ацетилкарнитин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N06BX13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Идебенон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N06BX14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Пролинтан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N06BX15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Пипрадрол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N06BX16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Прамирацетам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N06BX17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Адрафинил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N06BX18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Винпоцетин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N06BX21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Мебикар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N06BX22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Фенибут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N06CA01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 және психолептиктер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N06CA02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Мелитрасен және психолептиктер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N06CA03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Флуоксетин және психолептиктер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Ривастигмин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Галантамин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Ипидакрин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 және мемантин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Донепезил, мемантин және гинкго фолий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Гинкго билоба жапырақтары сығындысы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Неостигмина бромиді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Пиридостигмин бромиді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Дистигмина бромиді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N07AA30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Амбеноний хлориді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N07AA51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Неостигмин бромиді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Карбахол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Бетанехол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N07AX01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Пилокарпин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N07AX02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N07AX03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Цевимелин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Варениклин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Дисульфирам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Кальций карбимиді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Акампросат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Налтрексон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Налмефен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Бупренорфин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Метадон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Левацетилметадол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Лофексидин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N07BC05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Левометадон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N07BC06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Диаморфин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N07BC51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Бупренорфин құралдармен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Циннаризин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Флунаризин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Ацетиллейцин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N07XX01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Тирилазада мезилаты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N07XX02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Рилузол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N07XX03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Ксалипроден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N07XX04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оксибутираты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N07XX05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Амифампридин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N07XX06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Тетрабеназин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N07XX07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Фампридин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N07XX08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Тафамидис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N07XX09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Диметилфумарат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N07XX10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Лахинимод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N07XX11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Питолисант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N07XX59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Декстрометорфан құралдармен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Броксихинолин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Клиохинол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Хлорхинальдол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Тилброхинол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P01AA52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Клиохинол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Тинидазол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Азанидазол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Пропенидазол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Ниморазол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Секнидазол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P01AB51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Дилоксанид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Клефамид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Этофамид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Теклозан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P01AR01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Арстинол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P01AR02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Дифетарсон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P01AR03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Гликобиарсол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P01AR53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Гликобиарсол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Хиниофон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Эметин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Фанхинон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Мепакрин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P01AX06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Атовахон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P01AX07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Триметрексат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P01AX08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Тенонитрозол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P01AX09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Дигидроэметин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P01AX10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Фумагиллин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P01AX11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Нитазоксанид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P01AX52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Эметин құралдармен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Хлорохин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Гидроксихлорохин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P01BA03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Примахин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P01BA06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Амодиахин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P01BB01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Прогуанил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P01BB02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Циклогуанил карбонаты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P01BB51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Прогуанил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P01BC01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Хинин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P01BC02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Мефлохин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P01BD01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Пириметамин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P01BD51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Пириметамин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P01BE01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Артемисинин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P01BE02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Артеметер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P01BE03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Артезунат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P01BE04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Артемотил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P01BE05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Артенимол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P01BX01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Галофантрин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P01BX02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Артеролан және пиперазин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P01CA02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Бензнидазол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P01CB01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Меглумина антимонаты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P01CB02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Натрий стибоглюконаты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P01CC01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Нифуртимокс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P01CC02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Нитрофурал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P01CD01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Меларсопрол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P01CD02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Ацетарсол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P01CX01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Пентамидин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P01CX02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сурамині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P01CX03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Эфлорнитин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Празиквантел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Оксамнихин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P02BB01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Метрифонат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P02BX01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Битионол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P02BX02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Ниридазол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P02BX03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Стибофен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P02BX04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Триклабендазол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Мебендазол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Тиабендазол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Циклобендазол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Флубендазол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Фенбендазол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Мебендазол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Пиперазин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Диэтилкарбамазин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Оксантел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P02CE01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P02CF01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Ивермектин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Пирвиний хлориді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Бефения гидроксинафтоаты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P02DA01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Никлосамид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P02DX01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Дезаспидин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P02DX02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Дихлорофен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Диксантоген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полисульфиді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Месульфен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Дисульфирам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P03AA54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Дисульфирам құралдармен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Клофенотан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Линдан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P03AB51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Құралдармен біріктірілген клофенотан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Пиретрум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Биоаллетрин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Фенотрин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Перметрин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P03AC51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Пиретрум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P03AC52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Биоаллетрин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P03AC53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Фенотрин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P03AC54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Перметрин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Бензилбензоат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Мыс олеаты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Малатион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Квассия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Диметикон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P03AX06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Бензил спирті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Цифлутрин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Циперметрин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P03BA03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Декаметрин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P03BA04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Тетраметрин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P03BX01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Диэтилтолуамид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P03BX02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Диметилфталат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P03BX03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Дибутилфталат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P03BX04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Дибутилсукцинат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P03BX05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Диметилкабат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P03BX06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Этогексадиол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Циклопентамин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Эфедрин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Фенилэфрин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Тетризолин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Трамазолин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Метизолин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Туаминогептан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Феноксазолин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Тимазолин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Эпинефрин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Инданазолина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Фенилэфрин құралдармен біріктіріп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Тетризолин құралдармен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Эфедрин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Ксилометазолин құралдармен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R01AB08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Туаминогептан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Кромоглиций қышқылы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Левокабастин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Азеластин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Антазолин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R01AC05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Спаглум қышқылы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R01AC06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Тонзиламин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R01AC07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Недокромил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R01AC08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Олопатадин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R01AC51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Кромоглиций қышқылы құралдармен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Беклометазон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R01AD03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Дексаметазон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R01AD04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Флунизолид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R01AD05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Будесонид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R01AD06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Бетаметазон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R01AD07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Тиксокортол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R01AD08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R01AD09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R01AD11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Триамцинолон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R01AD12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Флутиказон фуроаты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R01AD13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Циклесонид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R01AD52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R01AD53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Дексаметазон құралдармен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R01AD57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Тиксокортол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R01AD58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R01AD60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Гидрокортизон құралдармен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гексамин тиоцианаты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Ретинол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Ипратропия бромиді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Ритиометан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R01AX06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Мупироцин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R01AX07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Гексамидин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R01AX08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Фрамицетин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R01AX09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Гиалурон қышқылы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R01AX10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препараттар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R01AX30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мұрын ауруларын емдеуге арналған препараттар біріктірілімде тағайындаулар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Фенилпропаноламин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Псевдоэфедрин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R01BA03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Фенилэфрин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R01BA51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Фенилпропаноламин дәрілермен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R01BA52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Псевдоэфедрин құралдармен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R01BA53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Амбазон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Деквалиний хлориді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Дихлорбензил спирті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R02AA05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R02AA06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Цетилпиридиний хлориді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R02AA09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Бензетоний хлориді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R02AA10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Миристил-бензалконий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R02AA11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Хлорхинальдол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R02AA12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Гексилрезорцинол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R02AA13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Акрифлавин хлориді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R02AA14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Оксихинолин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R02AA15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Повидон-йод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R02AA16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Бензалконий хлориді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R02AA17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Цетримония бромиді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R02AA18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Гексамидин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R02AA19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R02AA20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антисептиктер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R02AA21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Октенидин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Тиротрицин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Фузафунгин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R02AB04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Бацитрацин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R02AB30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Грамицидин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R02AD01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Бензокаин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R02AD02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R02AD03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Кокаин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R02AD04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Диклонин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R02AX01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Флурбипрофен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R02AX02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Ибупрофен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Эпинефрин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Изопреналин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Орципреналин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Сальбутамол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Тербуталин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Фенотерол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Римитерол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Гексопреналин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Изоэтарин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Пирбутерол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Третохинол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Карбутерол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Тулобутерол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Кленбутерол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Репротерол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Прокатерол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Битолтерол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Индакатерол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Олодатерол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Эпинефрин тыныс алу жолдарының обструктивті ауруларын емдеуге арналған дәрілермен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Тыныс алу жолдарының обструктивті аурулары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Фенотерол тыныс алу жолдарының обструктивті ауруларын емдеуге арналған дәрілермен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 тыныс алу жолдарының обструктивті ауруларын емдеуге арналған дәрілермен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Репротерол тыныс алу жолдарының обструктивті ауруларын емдеуге арналған дәрілермен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Тыныс алу жолдарының обструктивті аурулары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тыныс алу жолдарының обструктивті ауруларын емдеуге арналған дәрілермен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 обструктивті тыныс алу жолдарының обструктивті ауруларын емдеуге арналған дәрілермен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Обструктивті емдеуге арналған формотерол және мометазон тыныс алу жолдарының аурулары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Вилантерол және флутиказон фуроаты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Формотерол және флутиказон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Сальметерол және будесонид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Салбутамол және беклометазон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R03AL01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Фенотерол және ипратропия бромиді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R03AL03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Вилантерол және умеклидиния бромиді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R03AL04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Гликопирроний бромиді және индакатерол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R03AL05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Формотерол және аклидиния бромиді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R03AL06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Олодатерол және тиотропия бромиді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Беклометазон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Будесонид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Флунизолид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Бетаметазон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Флутиказон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Циклесонид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 фуроаты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Ипратропия бромиді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Окситропия бромиді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Белладонна алкалоидтары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Тиотропия бромиді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Аклидиния бромиді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Гликопирроний бромиді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Умеклидиния бромиді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Бромид тиотропиясы,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Кромоглиций қышқылы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Недокромил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Фенспирид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R03CA02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Эфедрин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R03CB01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Изопреналин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R03CB02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Метоксифенамин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R03CB03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Орципреналин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R03CB51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Изопреналин құралдармен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R03CB53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Орципреналин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R03CC02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Сальбутамол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R03CC03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Тербуталин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R03CC04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Фенотерол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R03CC05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Гексопреналин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R03CC06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Изоэтарин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R03CC07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Пирбутерол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R03CC08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Прокатерол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R03CC09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Третохинол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R03CC10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Карбутерол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R03CC11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Тулобутерол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R03CC12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Бамбутерол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R03CC13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Кленбутерол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R03CC14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Репротерол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R03CC53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Тербуталин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Дипрофиллин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Холина теофиллинаты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Проксифиллин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Теофиллин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Этамифиллин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Теобромин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Бамифиллин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Ацефиллин пиперазин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Буфиллин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Доксофиллин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Ксантин туындылары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Дипрофиллин құралдармен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Теофиллин құралдармен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Аминофиллин құралдармен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Теобромин құралдармен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Теофиллин психотроптық заттармен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Дипрофиллин симпатомиметиктермен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Холина теофиллинаты симпатомиметиктермен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Проксифиллин және адренергетика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Теофиллин және адренергетика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Аминофиллин және адренергетика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Этамифиллин және адренергетика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Зафирлукаст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Пранлукаст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Монтелукаст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Ибудиласт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Амлексанокс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Эпрозинол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Фенспирид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Ибудиласт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Омализумаб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R03DX06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Сератродаст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R03DX07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Рофлумиласт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R03DX08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Реслизумаб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R03DX09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Меполизумаб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Тилоксапол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Калия йодид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Гвайфенезин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Ипекакуана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Алтея дәрілік тамыры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Истода тамыры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Антимония пентасульфиді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Креозот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Гвайяколсульфонат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Қақырық түсіретін препараттар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Левовербенон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R05CA12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Шырмауық жапырақтары сығындысы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R05CA13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Синеол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Бромгексин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Карбоцистеин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Эпразинон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Месна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Амброксол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Собрерол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Домиодол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Летостеин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Муколитикалық препараттар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Степронин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Дорназа альфа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Нелтенексин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Эрдостеин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Этилморфин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Гидрокодон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Кодеин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Морфині бар апиын алкалоидтары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Норметадон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Носкапин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Фолкодин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Декстрометорфан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Тебакон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Димеморфан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R05DA12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Ацетилдигидрокодеин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R05DA20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Жөтелге қарсы препараттар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Бензонатат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Бенпроперин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Клобутинол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Изоаминил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Пентоксиверин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Оксоламин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R05DB09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Окселадин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R05DB10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Клофеданол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R05DB11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Пипазетат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R05DB12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Бибензония бромиді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R05DB13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Бутамират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R05DB14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Федрилат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R05DB15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Зипепрол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R05DB16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Дибунат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R05DB17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Дроксипропин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R05DB18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Преноксдиазин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R05DB19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Дропропизин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R05DB20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жөтелге қарсы препараттар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R05DB21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Клоперастин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R05DB22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Мепротиксол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R05DB23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Пиперидион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R05DB24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Типепидин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R05DB25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Морклофон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R05DB26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Непиналон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R05DB27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Леводропропизин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R05DB28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Диметоксанат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R05FA01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Муколитикалық препараттармен біріктірілімде туынды апиын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R05FA02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Қақырық түсіретін препараттармен біріктірілімде апиын туынды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R05FB01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Муколитиктермен біріктірілген жөтелге қарсы препараттар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R05FB02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Бірге жөтелге қарсы препараттар қақырық түсіретін препараттармен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Бромазин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Клемастин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Хлорфеноксамин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Дифенилпиралин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Карбиноксамин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Доксиламин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Триметобензамид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R06AA52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Дифенгидрамин құралдармен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R06AA54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Клемастин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R06AA56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Хлорфеноксамин құралдармен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R06AA57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Дифенилпиралин құралдармен біріктіріп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R06AA59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Доксиламин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Бромфенирамин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Дексхлорфенирамин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Диметинден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Хлорфенамин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Фенирамин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Дексбромфенирамин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Таластин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R06AB51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Бромфенирамин құралдармен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R06AB52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Дексхлорфенирамин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R06AB54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Хлорфенамин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R06AB56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Дексбромфенирамин құралдармен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Мепирамин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Гистапирродин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Хлоропирамин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Трипеленнамин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R06AC05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Метапирилен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R06AC06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Тонзиламин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R06AC52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Гистапирродин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R06AC53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Алимемазин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Прометазин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R06AD03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Тиэтилперазин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R06AD04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Метдилазин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R06AD05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Гидроксиэтилпрометазин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R06AD06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Тиазинам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R06AD07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Мехитазин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R06AD08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Оксомемазин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R06AD09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Изотипендил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R06AD52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Прометазин құралдармен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R06AD55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Гидроксиэтилпрометазин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Буклизин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Циклизин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Хлорциклизин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Меклозин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Оксатомид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Буклизин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Циклизин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Меклозин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Бамипин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Ципрогептадин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Теналидин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Фениндамин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Антазолин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Трипролидин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Пирробутамин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Азатадин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Астемизол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Терфенадин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Мебгидролин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Дептропин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Акривастин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Азеластин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Тритоквалин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Эбастин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Пиметиксен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Эпинастин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Мизоластин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Дезлоратадин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Рупатадин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Биластин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Хифенадин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Секвифенадин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Теналидин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Пирробутамин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Колфосцерил пальмитаты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фосфолипидтер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R07AA30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Сурфактанттары өкпе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Доксапрам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Никетамид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Пентетразол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Этамиван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Бемегрид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Преткамид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Алмитрин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R07AB08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Димефлин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R07AB09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Мепиксанокс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R07AB52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Никетамид құралдармен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R07AB53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Пентетразол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 оксиді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Ивакафтор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R07AX30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Ивакафтор және люмакафтор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Хлортетрациклин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Окситетрациклин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Тиротрицин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Фрамицетин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Тетрациклин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Натамицин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Гентамицин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Тобрамицин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Фузид қышқылы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Бензилпенициллин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Дигидрострептомицин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Рифамицин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Эритромицин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Полимиксин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Антибиотиктер құралдармен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Микрономицин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Нетилмицин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Канамицин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Азидамфеникол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Азитромицин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Цефуроксим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Антибиотиктер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Сульфаметизол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Сульфафуразол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Сульфадикрамид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Сульфацетамид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Сульфафеназол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Идоксуридин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Трифлуридин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S01AD03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Ацикловир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S01AD05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Интерферон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S01AD06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Видарабин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S01AD07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S01AD08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Фомивирсен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S01AD09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Ганцикловир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Норфлоксацин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Ломефлоксацин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Левофлоксацин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Гатифлоксацин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Безифлоксацин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сынабы бар препараттар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күміс бар препараттар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мырыш бар препараттар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Нитрофурал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Биброкатол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S01AX06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Резорцинол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S01AX07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бораты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S01AX08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Гексамидин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S01AX09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S01AX10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пропионаты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S01AX14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Дибромпропамидин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S01AX15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Пропамидин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S01AX16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Пиклоксидин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S01AX18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Повидон-йод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Триамцинолон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Фторметолон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Медризон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Клобетазол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Алклометазон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Десонид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Формокортал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Римексолон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Лотепреднол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Флуоцинолон ацетониді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 мидриатиктермен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Преднизолон мидриатиктермен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Фторметолон мидриатиктермен біріктіріп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Бетаметазон мидриатиктермен біріктіріп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Оксифенбутазон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Диклофенак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Флурбипрофен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S01BC05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S01BC06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Пироксикам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S01BC07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Бендазак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S01BC08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Салицил қышқылы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S01BC09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Пранопрофен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S01BC10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Непафенак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S01BC11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Бромфенак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микробқа қарсы препараттар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Микробқа қарсы біріктірілімде преднизолон препараттар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Микробқа қарсы препараттармен біріктірілімде гидрокортизон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Флюокортолон микробқа қарсы препараттармен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 микробқа қарсы препараттармен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Флудрокортизон микробқа қарсы препараттармен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Фторметолон микробқа қарсы препараттармен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 микробқа қарсы препараттармен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Хлорпреднизолон микробқа қарсы препараттармен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Ацетонид флюоцинолон микробқа қарсы препараттармен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 микробқа қарсы препараттармен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микробқа қарсы препараттармен біріктірілімде мен мидриатиктер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Преднизолон микробқа қарсы препараттармен біріктірілімде мен мидриатиктер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Гидрокортизон микробқа қарсы препараттармен біріктірілімде мен мидриатиктер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 микробқа қарсы препараттармен біріктірілімде мен мидриатиктер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Фторметолон микробқа қарсы препараттармен біріктірілімде мен мидриатиктер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микробқа қарсы препараттармен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 және инфекцияға қарсы дәрілер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Эпинефрин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Дипивефрин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Апраклонидин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Клонидин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Бримонидин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S01EA51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Эпинефрин құралдармен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Пилокарпин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Карбахол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Экотиопат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Демекариум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Физостигмин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Неостигмина бромиді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Флуостигмин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S01EB08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Ацеклидин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S01EB09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Ацетилхолин хлориді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S01EB10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Параоксон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S01EB51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Пилокарпин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S01EB58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Ацеклидин құралдармен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Ацетазоламид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Дорзоламид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Бринзоламид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S01EC05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Метазоламид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S01EC54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Бринзоламид,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Бетаксолол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Левобунолол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Метипранолол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Картеолол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Бефунолол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Бетаксолол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Унопростон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Биматопрост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Травопрост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Тафлупрост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Гуанетидин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Дапипразол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Атропин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Скополамин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Метилскополамин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Циклопентолат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Гоматропин гидробромиді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Тропикамид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Циклопентолат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Эфедрин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Ибопамин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S01FB51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 және кеторолак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Тетризолин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Оксиметазолин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Окседрин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S01GA51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S01GA52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Тетризолин құралдармен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S01GA53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Ксилометазолин құралдармен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S01GA55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S01GA56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Окседрин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Кромоглиций қышқылы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Левокабастин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Спаглум қышқылы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Недокромил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Лодоксамид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S01GX06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Эмедастин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S01GX07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Азеластин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S01GX08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S01GX09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Олопатадин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S01GX10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Эпинастин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S01GX11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Алкафтадин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S01GX51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Кромоглиций қышқылы құралдармен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S01HA01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Кокаин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S01HA02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Оксибупрокаин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S01HA03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Тетракаин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S01HA04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Проксиметакаин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S01HA05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S01HA06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Цинхокаин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S01HA07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S01HA30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Анестетиктер жергілікті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S01JA01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флуоресцеині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S01JA02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Бенгал раушан натрий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S01JA51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Флуоресцеин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S01KA01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Гиалурон қышқылы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S01KA02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Гипромеллоза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S01KA51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Гиалурон қышқылы құралдармен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S01KX01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Химотрипсин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S01LA01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Вертепорфин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S01LA02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Анекортав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S01LA03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Пэгаптаниб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S01LA04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Ранибизумаб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S01LA05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Афлиберцепт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Гвайазулен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Натрий хлориді (гипертониялық ерітінді)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йодиді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эдетаты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Этилморфин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Алюм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Йодогепаринат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Нандролон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Декспантенол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Алтеплаза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Натрий гепарині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Циклоспорин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Лимба қабығы бағаналы жасушалар, аутологиялық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 көз жасы және басқа индифферент препараттар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Меркаптамин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Окриплазмин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Сиролимус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Нитрофурал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 қышқылы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Алюминий ацетотартраты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S02AA05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Клиохинол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S02AA06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Сутегі пероксиді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S02AA07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S02AA08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Тетрациклин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S02AA09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Хлоргексидин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S02AA10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Сірке қышқылы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S02AA11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Полимиксин B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S02AA12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Рифамицин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S02AA13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Миконазол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S02AA14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Гентамицин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S02AA15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S02AA16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Офлоксацин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S02AA30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Микробқа қарсы препараттар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Гидрокортизон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S02BA03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Преднизолон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S02BA06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Дексаметазон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S02BA07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Бетаметазон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S02BA08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Флуоцинолон ацетонид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S02CA01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Преднизолон микробқа қарсы препараттар біріктірілімде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S02CA02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Флуметазон микробқа қарсы препараттар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S02CA03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 микробқа қарсы препараттар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S02CA04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 микробқа қарсы препараттар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S02CA05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Ацетонид флюоцинолон микробқа қарсы препараттар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S02CA06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микробқа қарсы препараттар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S02CA07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Флудрокортизон микробқа қарсы препараттар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S02DA01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S02DA02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Кокаин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S02DA03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Феназон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S02DA04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Цинхокаин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S02DA30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Отологиялық ауруларды емдеуге арналған басқа да препараттар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Тетрациклин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Полимиксин B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Хлоргексидин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S03AA05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Гексамидин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S03AA06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Гентамицин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S03AA07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S03AA08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S03AA30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Микробқа қарсы препараттар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S03BA03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S03CA01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микробқа қарсы препараттар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S03CA02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 микробқа қарсы препараттар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S03CA04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 микробқа қарсы препараттар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S03CA05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Флудрокортизон микробқа қарсы препараттар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S03CA06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 басқа микробқа қарсы препараттар біріктірілімде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V01AA01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Құс қауырсындарының аллергендері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V01AA02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Тозаң шөптерінің аллергендері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V01AA03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Тұрмыстық аллергендер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V01AA04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Грибоктар мен ашытқы аллергендері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V01AA05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тозаңы аллергендері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V01AA07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Жәндіктер аллергендері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V01AA08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Тамақ аллергендері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V01AA09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Тоқыма аллергендері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V01AA10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Гүл аллергендері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V01AA11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 аллергендері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V01AA20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аллергендер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Ипекакуана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Налорфин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Эдет қышқылы тұзы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Пралидоксим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Преднизолон және прометазин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Натрий тиосульфаты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Апоморфин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Натрий нитриті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Димеркапрол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Обидоксим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Протамин сульфаты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Налоксон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Этанол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Метилтионин хлориді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перманганаты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Физостигмин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Мыс сульфаты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йодиді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Амилнитрит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Дигиталиске қарсы антитоксин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Флумазенил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Метионин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4-диметиламинофенол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Холинэстераза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Пруссиялық көк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Глутатион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Гидроксокобаламин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Фомепизол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Сугаммадекс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Фентоламин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Идаруцизумаб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Дефероксамин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Деферипрон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V03AE01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Полистиролсульфонат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V03AE02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V03AE03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Лантана карбонаты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V03AE04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Кальций ацетаты және магний карбонаты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V03AE05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 метагидроксиді (iii) сахароза кешені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V03AE06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Колестилан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V03AE07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Кальций ацетаты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V03AE08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цитраты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V03AE09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Кальций патиромері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Дексразоксан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Кальций фолинаты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Кальций левомефолинаты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Амифостин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Натрий фолинаты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Разбуриказа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Палифермин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Глюкарпидаза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Натрий левофолинаты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V03AG01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Натрий фосфаты целлюлозасы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V03AH01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Диазоксид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V03AN01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Оттегі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V03AN02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Көмірқышқыл газы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V03AN03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Гелий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V03AN04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V03AN05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Медициналық ауа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Налфурафин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Кобицистат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V03AZ01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Этанол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Толбутамид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дәрумені концентраты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Сорбитол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Магний сульфаты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Синкалид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Церулетид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Метирапон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V04CD03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Серморелин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V04CD04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Кортиколиберин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V04CD05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Соматорелин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V04CD06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Мациморелин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V04CE01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V04CE02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Сульфобромофталеин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V04CE03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Метацетин (13C)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V04CF01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V04CG01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Катион алмасу резеңке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V04CG02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Бетазол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V04CG03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Гистамин фосфаты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V04CG04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Пентагастрин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V04CG05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Метилтионин хлориді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V04CG30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Кофеин натрий бензоаты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V04CH01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Инулин және басқа полифруктоздар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V04CH02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Индиго кармин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V04CH03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Фенолсульфонфталеин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V04CH04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Алсактид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V04CH30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Аминогипур қышқылы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V04CJ01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Тиротропин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V04CJ02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Протирелин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V04CK01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V04CK02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Панкреозимин (холецистокинин)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V04CK03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Бентиромид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V04CM01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Гонадорелин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V06DC01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V06DC02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Амидотризой қышқылы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Метриз қышқылы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Йодамид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Йоталам қышқылы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Йокситалам қышқылы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Йоглиций қышқылы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Ацетриз қышқылы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Йокарм қышқылы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Метиодал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Диодон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Метризамид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Йоксагл қышқылы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Йопамидол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Йотролан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Йоверсол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Йопентол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Йодиксанол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Йомепрол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Йобитридол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Йоксилан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Йодоксам қышқылы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V08AC02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Йотрокс қышқылы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V08AC03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Йогликам қышқылы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V08AC04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Адипиодон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V08AC05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Йобензам қышқылы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V08AC06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Йопано қышқылы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V08AC07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Йоцетам қышқылы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V08AC08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Натрий йопадаты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V08AC09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Тиропан қышқылы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V08AC10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йоподаты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V08AD01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Йодталған май қышқылдарының этил эфирлері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V08AD02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Йопидол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V08AD03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Пропилиодон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V08AD04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Йофендилат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Суспензия препараттары бар барий сульфаты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Барий сульфаты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Гадопентет қышқылы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Гадотерикалық қышқыл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Гадодиамид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Гадотеридол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Мангафодипир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Гадоверсетамид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 тұз лимон қышқылы темір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Гадобен қышқылы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Гадобутрол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Гадоксет қышқылы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Гадофосвезет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Ферумоксил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Ферристен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 оксиді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Перфлуброн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V08DA01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 альбуминінің микросфералары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V08DA02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Галактоза микробөлшектері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V08DA03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Перфленапент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V08DA04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Фосфолипидтерден липосомалар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V08DA05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Күкірт гексафториді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V08DA06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Перфлубутанның полимерлі микросфералары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Технеций 99m-экзаметазим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Технеций 99m - бицизат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V09AB01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Йод-123 йофенамин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V09AB02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Йод-123 йолоприд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V09AB03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Лофлупан (123-I)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V09AX01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Индий-111 - пентетат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V09AX02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Фтор-18 дезоксиглюкоза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V09AX03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Иод-124 2-Бетакарбометокси-3бета(4-Йодофенил)-Тропан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V09AX04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Флутеметамол (18F)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V09AX05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Флорбетапир (18F)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V09AX06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Флорбетабен (18F)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V09BA01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Технеций 99m-оксидронат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V09BA02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Технеций 99m-медронат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V09BA03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Технеций 99m-пирофосфат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V09BA04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Технеций 99m-дифосфонопропанедикарбон қышқылы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V09CA01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Технеций 99m -пентетат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V09CA02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Технеций 99m -сукцимер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V09CA03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Технеций 99m -мертиадид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V09CA04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Технеций 99m -глюкогептонат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V09CA05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Технеций 99m- глюконат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V09CA06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Технеций 99m - этилендицистеин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V09CX01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Йод-123 -гиппурат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V09CX02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Йод-131 -гиппурат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V09CX03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Йод-125 -гиппурат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V09CX04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Хром-51 -эдетат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V09DA01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Технеций 99m -дизофенин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V09DA02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Технеций 99m -этифенин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V09DA03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Технеций 99m -лидофенин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V09DA04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Технеций 99m -меброфенин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V09DA05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Технеций 99m -галтифенин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V09DB01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Технеций 99m наноколлоидты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V09DB02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Технеций 99m микроколлоидты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V09DB03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Технеций 99m миллимикросфералар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V09DB04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Технеций 99m - коллоидты қалайы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V09DB05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Технеций 99m - коллоидты күкірт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V09DB06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Технеций 99m - коллоидты ремимсульфид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V09DB07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Технеций 99m -фитат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V09DX01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Селен-75 тауроселхол қышқылы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V09EA01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Технеций 99m -пентетат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V09EA02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Технеций 99m -технегаз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V09EA03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Технеций 99m наноколлоидты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V09EB01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Технеций 99m-макросалб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V09EB02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Технеций 99m- микросфералар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V09EX01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Криптон-81 газ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V09EX02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Ксенон-127 газ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V09EX03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Ксенон-133 газ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V09FX01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Технеций 99m -пертехнетат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V09FX02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Йод-123 - натрий йодиді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V09FX03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Йод-131 - натрий йодиді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V09GA01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Технеций 99m -сестамиби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V09GA02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Технеций 99m -тетрофосмин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V09GA03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Технеций 99m -тебоксим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V09GA04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Технеций 99m - адам альбумині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V09GA05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Технеций 99m -фурифосмин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V09GA06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Технеций 99m - қалайы белгіленген жасушалар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V09GA07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Технеция (99mtc) апцитид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V09GB01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Йод-125 - адам фибриноген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V09GB02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Йод-125 - адам альбумині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V09GX01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Таллий-201 -хлорид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V09GX02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Индий-111 -имциронаб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V09GX03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Хром-51 белгіленген жасушалар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V09GX04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Рубидия-82 хлорид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V09HA01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Технеций 99m - адам иммуноглобулині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V09HA02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Технеций 99m - экзаметазин таңбаланған жасушалар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V09HA03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Технеций 99m - антиранулоциттік антиденелер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V09HA04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Технеция (99mtc) сулесомаб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V09HB01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Индий-111 - оксинат таңбаланған жасушалар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V09HB02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Индий-111 -трополонат таңбаланған жасушалар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V09HX01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Галлий-67 цитрат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V09IA01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Технеций 99m - ісікке қарсы антигендерге антиденелер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V09IA02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Технеций 99m - меланомаға қарсы антиденелер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V09IA03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Технеций 99m -бесвалентты сукцимер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V09IA04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Технеций 99m вотумумаб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V09IA05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Технеций 99m депретоид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V09IA06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Технеций 99m арцитумомаб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V09IA07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Технеций (99mtc) гин-октреотид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V09IA08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Технеций (99mtc) этарфолатид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V09IA09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Тилманоцепт технеция (99mtc)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V09IB01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Индий-111 -пентетреотид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V09IB02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Индий-111 -сатумомомабпендетид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V09IB03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Индий-111 - қатерлі ісікке қарсы антиденелер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V09IB04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Индий-111 капромабпентетид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V09IX01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Йод-123 -йобенгуан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V09IX02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Йод-131 -йобенгуан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V09IX03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Йод 125-сс49 моноклоналды антиденелер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V09IX04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Флудезоксиглюкоза (18F)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V09IX05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Флуородопа (18F)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V09IX06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фториді (18f)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V09IX07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Фторметилхолин (18F)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V09IX08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Фторэтилхолин (18F)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V09IX09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Галлий (68ga) эдотреотид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V09IX10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Фторэтил-l-тирозин (18f)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V09IX11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Фторэстрадиол (18F)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V09IX12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Флуцикловин (18F)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V09XA01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Йод-131 –норхолестерол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V09XA02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Йод-131 –холестерол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V09XA03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Йод-131 - альбумин адам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V09XX01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Кобальт-57 -цианокобаламин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V09XX02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Кобальт-58 -цианокобаламин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V09XX03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Селен-75 –норхолестерол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V09XX04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 59 цитраты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V10AA01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Иттрий-90 - коллоидты цитрат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V10AA02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Иттрий-90 - коллоидты темір гидроксиді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V10AA03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Иттрий-90 - коллоидты силикат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V10AX01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Фосфор-32 коллоидты хромофосфат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V10AX02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Самарий-153 коллоидты гидроксиапатит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V10AX03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Диспросий-165 коллоидты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V10AX04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Эрбий-169 -цитрат - коллоидты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V10AX05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Рений-186 - коллоидты сульфид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V10AX06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 -198 – коллоидты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V10BX01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Стронций хлориді -89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V10BX02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 sm-этилендиаминтетраметилфосфор қышқылы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V10BX03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Рений-186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V10XA01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Йод-131 - натрий йодиді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V10XA02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Йод-131 –йобенгуан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V10XA53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Тоситумомаб/(131)йод-тоситумомаб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V10XX01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фосфаты (фосфор-32)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V10XX02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Ибритумомаб тиуксетан (иттрий-90)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V10XX03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Радий хлориді (223-ra)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ДДҰ сәйкес жаңа анатомиялық-терапиялық-химиялық кодтар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халықаралық патенттелмеген атаулар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Халықаралық патенттелмеген атаулары жоқ дәрілік заттар.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Стратегиялық маңызды медициналық бұйымдардың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бұйымдардың жіктемеі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қауіпсіздік классы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Ықтимал қолдану қаупінің дәрежесіне байланысты медициналық бұйымдар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Ықтимал қолдану қаупінің дәрежесіне байланысты медициналық бұйымдар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2а класс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Ықтимал қолдану қаупінің дәрежесіне байланысты медициналық бұйымдар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2б класс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Ықтимал қолдану қаупінің дәрежесіне байланысты медициналық бұйымдар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 vitro (ин витро) тірі организмнен тыс диагностикаға арналған медициналық бұйымдар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