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0a50" w14:textId="fb30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Қазақстан Республикасы Ұлттық экономика министрінің міндетін атқарушының 2015 жылғы 30 желтоқсандағы № 837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6 наурыздағы № 138 және Қазақстан Республикасы Ұлттық экономика министрінің 2023 жылғы 7 наурыздағы № 30 бірлескен бұйрығы. Қазақстан Республикасының Әділет министрлігінде 2023 жылғы 10 наурызда № 32035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Ұлттық экономика министрінің міндетін атқарушының 2015 жылғы 30 желтоқсандағы № 837 (Нормативтік құқықтық актілерді мемлекеттік тіркеу тізілімінде № 12793 болып тіркелген)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"Энергия үнемдеу және энергия тиімділігін арттыру саласындағы бақылау субъектілерін (объектілерін) іріктеу үшін тәуекел дәрежесін бағалау өлшемшарттарын, тексеру парақтарын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8"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энергия үнемдеу және энергия тиімділігін арттыру саласындағы бақылау субъектілерін (объектілерін) іріктеу үшін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энергетикалық тізілім субъектілеріне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энергия аудиторлық ұйымдарға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берушілерге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құрылыс салушыларға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талаптарға сәйкестігіне тексеру жүргізу кезінде энергия аудиторлық ұйымдарға қатысты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талаптарға сәйкестігіне тексеру жүргізу кезінде оқу орталықтарына қатысты энергия үнемдеу және энергия тиімділігін арттыру саласындағы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алып тасталсын. </w:t>
      </w:r>
    </w:p>
    <w:bookmarkStart w:name="z11"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5" w:id="7"/>
    <w:p>
      <w:pPr>
        <w:spacing w:after="0"/>
        <w:ind w:left="0"/>
        <w:jc w:val="both"/>
      </w:pPr>
      <w:r>
        <w:rPr>
          <w:rFonts w:ascii="Times New Roman"/>
          <w:b w:val="false"/>
          <w:i w:val="false"/>
          <w:color w:val="000000"/>
          <w:sz w:val="28"/>
        </w:rPr>
        <w:t>
      4. Осы бірлескен бұйрық алғашқы ресми жарияланған күнінен кейін қолданысқа енгізіледі және 2023 жылғы 1 қаңтардан бастап туындаған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7 наурыздағы</w:t>
            </w:r>
            <w:r>
              <w:br/>
            </w:r>
            <w:r>
              <w:rPr>
                <w:rFonts w:ascii="Times New Roman"/>
                <w:b w:val="false"/>
                <w:i w:val="false"/>
                <w:color w:val="000000"/>
                <w:sz w:val="20"/>
              </w:rPr>
              <w:t>№ 30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6 наурыздағы</w:t>
            </w:r>
            <w:r>
              <w:br/>
            </w:r>
            <w:r>
              <w:rPr>
                <w:rFonts w:ascii="Times New Roman"/>
                <w:b w:val="false"/>
                <w:i w:val="false"/>
                <w:color w:val="000000"/>
                <w:sz w:val="20"/>
              </w:rPr>
              <w:t>№ 138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1-қосымша</w:t>
            </w:r>
          </w:p>
        </w:tc>
      </w:tr>
    </w:tbl>
    <w:bookmarkStart w:name="z18" w:id="8"/>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 (объектілерін) іріктеу үшін тәуекел дәрежесін бағалау өлшемшарттары</w:t>
      </w:r>
    </w:p>
    <w:bookmarkEnd w:id="8"/>
    <w:bookmarkStart w:name="z19"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Энергия үнемдеу және энергия тиімділігін арттыру саласындағы бақылау субъектілерін (объектілерін) іріктеу үшін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(Нормативтік құқықтық актілерді мемлекеттік тіркеу тізілімінде № 31148 болып тіркелген).</w:t>
      </w:r>
    </w:p>
    <w:bookmarkStart w:name="z21"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22" w:id="11"/>
    <w:p>
      <w:pPr>
        <w:spacing w:after="0"/>
        <w:ind w:left="0"/>
        <w:jc w:val="both"/>
      </w:pPr>
      <w:r>
        <w:rPr>
          <w:rFonts w:ascii="Times New Roman"/>
          <w:b w:val="false"/>
          <w:i w:val="false"/>
          <w:color w:val="000000"/>
          <w:sz w:val="28"/>
        </w:rPr>
        <w:t>
      1) мемлекеттік энергетикалық тізілім – Мемлекеттік энергетикалық тізілім субъектілері туралы ақпараттың жүйеленген жиынтығы;</w:t>
      </w:r>
    </w:p>
    <w:bookmarkEnd w:id="11"/>
    <w:bookmarkStart w:name="z23" w:id="12"/>
    <w:p>
      <w:pPr>
        <w:spacing w:after="0"/>
        <w:ind w:left="0"/>
        <w:jc w:val="both"/>
      </w:pPr>
      <w:r>
        <w:rPr>
          <w:rFonts w:ascii="Times New Roman"/>
          <w:b w:val="false"/>
          <w:i w:val="false"/>
          <w:color w:val="000000"/>
          <w:sz w:val="28"/>
        </w:rPr>
        <w:t>
      2) мемлекеттік энергетикалық тізілім субъектілері - энергетикалық ресурстарды жылына шартты отынның бір мың бес жүз және одан да көп тоннаға барабар көлемінде тұтынатын дара кәсіпкерлер мен заңды тұлғалар, сондай-ақ мемлекеттік мекемелер, квазимемлекеттік сектор мен табиғи монополиялар субъектілері;</w:t>
      </w:r>
    </w:p>
    <w:bookmarkEnd w:id="12"/>
    <w:bookmarkStart w:name="z24" w:id="13"/>
    <w:p>
      <w:pPr>
        <w:spacing w:after="0"/>
        <w:ind w:left="0"/>
        <w:jc w:val="both"/>
      </w:pPr>
      <w:r>
        <w:rPr>
          <w:rFonts w:ascii="Times New Roman"/>
          <w:b w:val="false"/>
          <w:i w:val="false"/>
          <w:color w:val="000000"/>
          <w:sz w:val="28"/>
        </w:rPr>
        <w:t>
      3) оқу орталығы – энергия үнемдеу және энергия тиімділігін арттыру саласындағы кадрларды қайта даярлау және (немесе) олардың біліктігін арттыру саласындағы қызметті жүзеге асыратын кәсіпкерлік субъектісі;</w:t>
      </w:r>
    </w:p>
    <w:bookmarkEnd w:id="13"/>
    <w:bookmarkStart w:name="z25" w:id="14"/>
    <w:p>
      <w:pPr>
        <w:spacing w:after="0"/>
        <w:ind w:left="0"/>
        <w:jc w:val="both"/>
      </w:pPr>
      <w:r>
        <w:rPr>
          <w:rFonts w:ascii="Times New Roman"/>
          <w:b w:val="false"/>
          <w:i w:val="false"/>
          <w:color w:val="000000"/>
          <w:sz w:val="28"/>
        </w:rPr>
        <w:t>
      4) тапсырыс берушілер – ұлттық басқарушы холдингтерді, ұлттық холдингтерді, ұлттық басқарушы компанияларды және олармен үлестес заңды тұлғаларды қоспағанда,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14"/>
    <w:bookmarkStart w:name="z26" w:id="15"/>
    <w:p>
      <w:pPr>
        <w:spacing w:after="0"/>
        <w:ind w:left="0"/>
        <w:jc w:val="both"/>
      </w:pPr>
      <w:r>
        <w:rPr>
          <w:rFonts w:ascii="Times New Roman"/>
          <w:b w:val="false"/>
          <w:i w:val="false"/>
          <w:color w:val="000000"/>
          <w:sz w:val="28"/>
        </w:rPr>
        <w:t>
      5) уәкілетті орган – энергия үнемдеу және энергия тиімділігін арттыру саласындағы мемлекеттік орган;</w:t>
      </w:r>
    </w:p>
    <w:bookmarkEnd w:id="15"/>
    <w:bookmarkStart w:name="z27" w:id="16"/>
    <w:p>
      <w:pPr>
        <w:spacing w:after="0"/>
        <w:ind w:left="0"/>
        <w:jc w:val="both"/>
      </w:pPr>
      <w:r>
        <w:rPr>
          <w:rFonts w:ascii="Times New Roman"/>
          <w:b w:val="false"/>
          <w:i w:val="false"/>
          <w:color w:val="000000"/>
          <w:sz w:val="28"/>
        </w:rPr>
        <w:t>
      6)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16"/>
    <w:bookmarkStart w:name="z28" w:id="17"/>
    <w:p>
      <w:pPr>
        <w:spacing w:after="0"/>
        <w:ind w:left="0"/>
        <w:jc w:val="both"/>
      </w:pPr>
      <w:r>
        <w:rPr>
          <w:rFonts w:ascii="Times New Roman"/>
          <w:b w:val="false"/>
          <w:i w:val="false"/>
          <w:color w:val="000000"/>
          <w:sz w:val="28"/>
        </w:rPr>
        <w:t>
      7) энергия-аудиторлық ұйым – энергия аудитін жүзеге асыратын заңды тұлға;</w:t>
      </w:r>
    </w:p>
    <w:bookmarkEnd w:id="17"/>
    <w:bookmarkStart w:name="z29" w:id="18"/>
    <w:p>
      <w:pPr>
        <w:spacing w:after="0"/>
        <w:ind w:left="0"/>
        <w:jc w:val="both"/>
      </w:pPr>
      <w:r>
        <w:rPr>
          <w:rFonts w:ascii="Times New Roman"/>
          <w:b w:val="false"/>
          <w:i w:val="false"/>
          <w:color w:val="000000"/>
          <w:sz w:val="28"/>
        </w:rPr>
        <w:t>
      8) энергия үнемдеу және энергия тиімділігін арттыру саласындағы бақылау субъектілері (объектілері) (бұдан әрі – бақылау субъектілері (объектілері)) – Мемлекеттік энергетикалық тізілім субъектілері, тапсырыс берушілер, құрылыс салушылар, энергия аудиторлық ұйымдар мен оқу орталықтары;</w:t>
      </w:r>
    </w:p>
    <w:bookmarkEnd w:id="18"/>
    <w:bookmarkStart w:name="z30" w:id="19"/>
    <w:p>
      <w:pPr>
        <w:spacing w:after="0"/>
        <w:ind w:left="0"/>
        <w:jc w:val="both"/>
      </w:pPr>
      <w:r>
        <w:rPr>
          <w:rFonts w:ascii="Times New Roman"/>
          <w:b w:val="false"/>
          <w:i w:val="false"/>
          <w:color w:val="000000"/>
          <w:sz w:val="28"/>
        </w:rPr>
        <w:t>
      9) энергия үнемдеу және энергия тиімділігін арттыру саласындағы ұлттық даму институты – дауыс беретін акцияларының (жарғылық капиталға қатысу үлестерінің) елу және одан да көп пайызы мемлекетке тиесілі заңды тұлға.</w:t>
      </w:r>
    </w:p>
    <w:bookmarkEnd w:id="19"/>
    <w:bookmarkStart w:name="z31" w:id="20"/>
    <w:p>
      <w:pPr>
        <w:spacing w:after="0"/>
        <w:ind w:left="0"/>
        <w:jc w:val="both"/>
      </w:pPr>
      <w:r>
        <w:rPr>
          <w:rFonts w:ascii="Times New Roman"/>
          <w:b w:val="false"/>
          <w:i w:val="false"/>
          <w:color w:val="000000"/>
          <w:sz w:val="28"/>
        </w:rPr>
        <w:t>
      3. Бақылау субъектілерінің (объектілерінің) хабарлау тәртібі бойынша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0"/>
    <w:bookmarkStart w:name="z32" w:id="21"/>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21"/>
    <w:bookmarkStart w:name="z33" w:id="22"/>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2"/>
    <w:bookmarkStart w:name="z34" w:id="23"/>
    <w:p>
      <w:pPr>
        <w:spacing w:after="0"/>
        <w:ind w:left="0"/>
        <w:jc w:val="both"/>
      </w:pPr>
      <w:r>
        <w:rPr>
          <w:rFonts w:ascii="Times New Roman"/>
          <w:b w:val="false"/>
          <w:i w:val="false"/>
          <w:color w:val="000000"/>
          <w:sz w:val="28"/>
        </w:rPr>
        <w:t>
      Бірінші кезеңде объективті өлшемшарттарға мынадай тәуекел дәрежелерінің біріне сәйкес бақылау субъектілерін (объектілерін) жатқызады:</w:t>
      </w:r>
    </w:p>
    <w:bookmarkEnd w:id="23"/>
    <w:bookmarkStart w:name="z35" w:id="24"/>
    <w:p>
      <w:pPr>
        <w:spacing w:after="0"/>
        <w:ind w:left="0"/>
        <w:jc w:val="both"/>
      </w:pPr>
      <w:r>
        <w:rPr>
          <w:rFonts w:ascii="Times New Roman"/>
          <w:b w:val="false"/>
          <w:i w:val="false"/>
          <w:color w:val="000000"/>
          <w:sz w:val="28"/>
        </w:rPr>
        <w:t>
      1) жоғары тәуекел;</w:t>
      </w:r>
    </w:p>
    <w:bookmarkEnd w:id="24"/>
    <w:bookmarkStart w:name="z36" w:id="25"/>
    <w:p>
      <w:pPr>
        <w:spacing w:after="0"/>
        <w:ind w:left="0"/>
        <w:jc w:val="both"/>
      </w:pPr>
      <w:r>
        <w:rPr>
          <w:rFonts w:ascii="Times New Roman"/>
          <w:b w:val="false"/>
          <w:i w:val="false"/>
          <w:color w:val="000000"/>
          <w:sz w:val="28"/>
        </w:rPr>
        <w:t>
      2) орташа тәуекел;</w:t>
      </w:r>
    </w:p>
    <w:bookmarkEnd w:id="25"/>
    <w:bookmarkStart w:name="z37" w:id="26"/>
    <w:p>
      <w:pPr>
        <w:spacing w:after="0"/>
        <w:ind w:left="0"/>
        <w:jc w:val="both"/>
      </w:pPr>
      <w:r>
        <w:rPr>
          <w:rFonts w:ascii="Times New Roman"/>
          <w:b w:val="false"/>
          <w:i w:val="false"/>
          <w:color w:val="000000"/>
          <w:sz w:val="28"/>
        </w:rPr>
        <w:t>
      3) төмен тәуекел.</w:t>
      </w:r>
    </w:p>
    <w:bookmarkEnd w:id="26"/>
    <w:bookmarkStart w:name="z38" w:id="27"/>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7"/>
    <w:bookmarkStart w:name="z39" w:id="28"/>
    <w:p>
      <w:pPr>
        <w:spacing w:after="0"/>
        <w:ind w:left="0"/>
        <w:jc w:val="both"/>
      </w:pPr>
      <w:r>
        <w:rPr>
          <w:rFonts w:ascii="Times New Roman"/>
          <w:b w:val="false"/>
          <w:i w:val="false"/>
          <w:color w:val="000000"/>
          <w:sz w:val="28"/>
        </w:rPr>
        <w:t>
      1) жоғары тәуекел;</w:t>
      </w:r>
    </w:p>
    <w:bookmarkEnd w:id="28"/>
    <w:bookmarkStart w:name="z40" w:id="29"/>
    <w:p>
      <w:pPr>
        <w:spacing w:after="0"/>
        <w:ind w:left="0"/>
        <w:jc w:val="both"/>
      </w:pPr>
      <w:r>
        <w:rPr>
          <w:rFonts w:ascii="Times New Roman"/>
          <w:b w:val="false"/>
          <w:i w:val="false"/>
          <w:color w:val="000000"/>
          <w:sz w:val="28"/>
        </w:rPr>
        <w:t>
      2) орташа тәуекел;</w:t>
      </w:r>
    </w:p>
    <w:bookmarkEnd w:id="29"/>
    <w:bookmarkStart w:name="z41" w:id="30"/>
    <w:p>
      <w:pPr>
        <w:spacing w:after="0"/>
        <w:ind w:left="0"/>
        <w:jc w:val="both"/>
      </w:pPr>
      <w:r>
        <w:rPr>
          <w:rFonts w:ascii="Times New Roman"/>
          <w:b w:val="false"/>
          <w:i w:val="false"/>
          <w:color w:val="000000"/>
          <w:sz w:val="28"/>
        </w:rPr>
        <w:t>
      3) төмен тәуекел.</w:t>
      </w:r>
    </w:p>
    <w:bookmarkEnd w:id="30"/>
    <w:bookmarkStart w:name="z42" w:id="31"/>
    <w:p>
      <w:pPr>
        <w:spacing w:after="0"/>
        <w:ind w:left="0"/>
        <w:jc w:val="both"/>
      </w:pPr>
      <w:r>
        <w:rPr>
          <w:rFonts w:ascii="Times New Roman"/>
          <w:b w:val="false"/>
          <w:i w:val="false"/>
          <w:color w:val="000000"/>
          <w:sz w:val="28"/>
        </w:rPr>
        <w:t>
      Субъективті өлшемшарттар жөніндегі тәуекел дәрежесінің көрсеткіштері бойынша бақылау субъектісі (объектісі) мыналарға:</w:t>
      </w:r>
    </w:p>
    <w:bookmarkEnd w:id="31"/>
    <w:bookmarkStart w:name="z43" w:id="3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2"/>
    <w:bookmarkStart w:name="z44" w:id="3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3"/>
    <w:bookmarkStart w:name="z45" w:id="34"/>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4"/>
    <w:bookmarkStart w:name="z46" w:id="35"/>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5"/>
    <w:bookmarkStart w:name="z47" w:id="36"/>
    <w:p>
      <w:pPr>
        <w:spacing w:after="0"/>
        <w:ind w:left="0"/>
        <w:jc w:val="both"/>
      </w:pPr>
      <w:r>
        <w:rPr>
          <w:rFonts w:ascii="Times New Roman"/>
          <w:b w:val="false"/>
          <w:i w:val="false"/>
          <w:color w:val="000000"/>
          <w:sz w:val="28"/>
        </w:rPr>
        <w:t>
      6.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6"/>
    <w:bookmarkStart w:name="z48" w:id="37"/>
    <w:p>
      <w:pPr>
        <w:spacing w:after="0"/>
        <w:ind w:left="0"/>
        <w:jc w:val="left"/>
      </w:pPr>
      <w:r>
        <w:rPr>
          <w:rFonts w:ascii="Times New Roman"/>
          <w:b/>
          <w:i w:val="false"/>
          <w:color w:val="000000"/>
        </w:rPr>
        <w:t xml:space="preserve"> 1-параграф. Объективті өлшемшарттар</w:t>
      </w:r>
    </w:p>
    <w:bookmarkEnd w:id="37"/>
    <w:bookmarkStart w:name="z49" w:id="38"/>
    <w:p>
      <w:pPr>
        <w:spacing w:after="0"/>
        <w:ind w:left="0"/>
        <w:jc w:val="both"/>
      </w:pPr>
      <w:r>
        <w:rPr>
          <w:rFonts w:ascii="Times New Roman"/>
          <w:b w:val="false"/>
          <w:i w:val="false"/>
          <w:color w:val="000000"/>
          <w:sz w:val="28"/>
        </w:rPr>
        <w:t>
      7. Энергия үнемдеу және энергия тиімділігін арттыру саласындағы объективті өлшемшарттарды айқындау тәуекелді айқындау арқылы жүзеге асырылады.</w:t>
      </w:r>
    </w:p>
    <w:bookmarkEnd w:id="38"/>
    <w:bookmarkStart w:name="z50" w:id="39"/>
    <w:p>
      <w:pPr>
        <w:spacing w:after="0"/>
        <w:ind w:left="0"/>
        <w:jc w:val="both"/>
      </w:pPr>
      <w:r>
        <w:rPr>
          <w:rFonts w:ascii="Times New Roman"/>
          <w:b w:val="false"/>
          <w:i w:val="false"/>
          <w:color w:val="000000"/>
          <w:sz w:val="28"/>
        </w:rPr>
        <w:t>
      8. Бақылау субъектілері (объектілері) үш тәуекел бойынша іріктеледі (жоғары, орташа, төмен).</w:t>
      </w:r>
    </w:p>
    <w:bookmarkEnd w:id="39"/>
    <w:bookmarkStart w:name="z51" w:id="40"/>
    <w:p>
      <w:pPr>
        <w:spacing w:after="0"/>
        <w:ind w:left="0"/>
        <w:jc w:val="both"/>
      </w:pPr>
      <w:r>
        <w:rPr>
          <w:rFonts w:ascii="Times New Roman"/>
          <w:b w:val="false"/>
          <w:i w:val="false"/>
          <w:color w:val="000000"/>
          <w:sz w:val="28"/>
        </w:rPr>
        <w:t>
      Энергия үнемдеу және энергия тиімділігін арттыру саласындағы жоғары тәуекел дәрежесіне мыналар жатады:</w:t>
      </w:r>
    </w:p>
    <w:bookmarkEnd w:id="40"/>
    <w:bookmarkStart w:name="z52" w:id="41"/>
    <w:p>
      <w:pPr>
        <w:spacing w:after="0"/>
        <w:ind w:left="0"/>
        <w:jc w:val="both"/>
      </w:pPr>
      <w:r>
        <w:rPr>
          <w:rFonts w:ascii="Times New Roman"/>
          <w:b w:val="false"/>
          <w:i w:val="false"/>
          <w:color w:val="000000"/>
          <w:sz w:val="28"/>
        </w:rPr>
        <w:t>
      1) жылына елу мың және одан да көп тонна шартты отынға баламалы көлемде энергетикалық ресурстарды тұтынатын мемлекеттік энергетикалық тізілім субъектілері;</w:t>
      </w:r>
    </w:p>
    <w:bookmarkEnd w:id="41"/>
    <w:bookmarkStart w:name="z53" w:id="42"/>
    <w:p>
      <w:pPr>
        <w:spacing w:after="0"/>
        <w:ind w:left="0"/>
        <w:jc w:val="both"/>
      </w:pPr>
      <w:r>
        <w:rPr>
          <w:rFonts w:ascii="Times New Roman"/>
          <w:b w:val="false"/>
          <w:i w:val="false"/>
          <w:color w:val="000000"/>
          <w:sz w:val="28"/>
        </w:rPr>
        <w:t>
      2) тапсырыс берушілер.</w:t>
      </w:r>
    </w:p>
    <w:bookmarkEnd w:id="42"/>
    <w:bookmarkStart w:name="z54" w:id="43"/>
    <w:p>
      <w:pPr>
        <w:spacing w:after="0"/>
        <w:ind w:left="0"/>
        <w:jc w:val="both"/>
      </w:pPr>
      <w:r>
        <w:rPr>
          <w:rFonts w:ascii="Times New Roman"/>
          <w:b w:val="false"/>
          <w:i w:val="false"/>
          <w:color w:val="000000"/>
          <w:sz w:val="28"/>
        </w:rPr>
        <w:t>
      Энергия үнемдеу және энергия тиімділігін арттыру саласындағы тәуекелдің орташа дәрежесіне мыналар жатады:</w:t>
      </w:r>
    </w:p>
    <w:bookmarkEnd w:id="43"/>
    <w:bookmarkStart w:name="z55" w:id="44"/>
    <w:p>
      <w:pPr>
        <w:spacing w:after="0"/>
        <w:ind w:left="0"/>
        <w:jc w:val="both"/>
      </w:pPr>
      <w:r>
        <w:rPr>
          <w:rFonts w:ascii="Times New Roman"/>
          <w:b w:val="false"/>
          <w:i w:val="false"/>
          <w:color w:val="000000"/>
          <w:sz w:val="28"/>
        </w:rPr>
        <w:t>
      1) жылына бес пен елу мың тона шартты отынға баламалы көлемде энергетикалық ресурстарды тұтынатын мемлекеттік энергетикалық тізілім субъектілері;</w:t>
      </w:r>
    </w:p>
    <w:bookmarkEnd w:id="44"/>
    <w:bookmarkStart w:name="z56" w:id="45"/>
    <w:p>
      <w:pPr>
        <w:spacing w:after="0"/>
        <w:ind w:left="0"/>
        <w:jc w:val="both"/>
      </w:pPr>
      <w:r>
        <w:rPr>
          <w:rFonts w:ascii="Times New Roman"/>
          <w:b w:val="false"/>
          <w:i w:val="false"/>
          <w:color w:val="000000"/>
          <w:sz w:val="28"/>
        </w:rPr>
        <w:t>
      2) энергия аудиторлық ұйымдар;</w:t>
      </w:r>
    </w:p>
    <w:bookmarkEnd w:id="45"/>
    <w:bookmarkStart w:name="z57" w:id="46"/>
    <w:p>
      <w:pPr>
        <w:spacing w:after="0"/>
        <w:ind w:left="0"/>
        <w:jc w:val="both"/>
      </w:pPr>
      <w:r>
        <w:rPr>
          <w:rFonts w:ascii="Times New Roman"/>
          <w:b w:val="false"/>
          <w:i w:val="false"/>
          <w:color w:val="000000"/>
          <w:sz w:val="28"/>
        </w:rPr>
        <w:t>
      3) оқу орталықтары;</w:t>
      </w:r>
    </w:p>
    <w:bookmarkEnd w:id="46"/>
    <w:bookmarkStart w:name="z58" w:id="47"/>
    <w:p>
      <w:pPr>
        <w:spacing w:after="0"/>
        <w:ind w:left="0"/>
        <w:jc w:val="both"/>
      </w:pPr>
      <w:r>
        <w:rPr>
          <w:rFonts w:ascii="Times New Roman"/>
          <w:b w:val="false"/>
          <w:i w:val="false"/>
          <w:color w:val="000000"/>
          <w:sz w:val="28"/>
        </w:rPr>
        <w:t>
      4) құрылыс салушылар.</w:t>
      </w:r>
    </w:p>
    <w:bookmarkEnd w:id="47"/>
    <w:bookmarkStart w:name="z59" w:id="48"/>
    <w:p>
      <w:pPr>
        <w:spacing w:after="0"/>
        <w:ind w:left="0"/>
        <w:jc w:val="both"/>
      </w:pPr>
      <w:r>
        <w:rPr>
          <w:rFonts w:ascii="Times New Roman"/>
          <w:b w:val="false"/>
          <w:i w:val="false"/>
          <w:color w:val="000000"/>
          <w:sz w:val="28"/>
        </w:rPr>
        <w:t>
      Энергия үнемдеу және энергия тиімділігін арттыру саласындағы тәуекелдің төмен дәрежесіне мыналар жатады:</w:t>
      </w:r>
    </w:p>
    <w:bookmarkEnd w:id="48"/>
    <w:bookmarkStart w:name="z60" w:id="49"/>
    <w:p>
      <w:pPr>
        <w:spacing w:after="0"/>
        <w:ind w:left="0"/>
        <w:jc w:val="both"/>
      </w:pPr>
      <w:r>
        <w:rPr>
          <w:rFonts w:ascii="Times New Roman"/>
          <w:b w:val="false"/>
          <w:i w:val="false"/>
          <w:color w:val="000000"/>
          <w:sz w:val="28"/>
        </w:rPr>
        <w:t>
      1) жылына бес мыңға дейінгі шартты тонна отынға баламалы көлемде энергетикалық ресурстарды тұтынатын мемлекеттік энергетикалық тізілім субъектілері.</w:t>
      </w:r>
    </w:p>
    <w:bookmarkEnd w:id="49"/>
    <w:p>
      <w:pPr>
        <w:spacing w:after="0"/>
        <w:ind w:left="0"/>
        <w:jc w:val="both"/>
      </w:pPr>
      <w:r>
        <w:rPr>
          <w:rFonts w:ascii="Times New Roman"/>
          <w:b w:val="false"/>
          <w:i w:val="false"/>
          <w:color w:val="000000"/>
          <w:sz w:val="28"/>
        </w:rPr>
        <w:t>
      Тәуекелдің жоғары дәрежесіне жатқызылған бақылау субъектілері (объектілері) қызметінің салалары үшін хабарлау тәртібі бойынша талаптарға сәйкестігіне тексеру жүргізудің жиілігі жылына бір ретті құрайды.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хабарлау тәртібі бойынша талаптарға сәйкестігіне тексерулер жүргізудің жиілігі екі жылда бір ретті құрайды.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хабарлау тәртібі бойынша үшін талаптарға сәйкестігіне тексерулер жүргізудің жиілігі үш жылда бір ретті құрайды.</w:t>
      </w:r>
    </w:p>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қызметінің салалары үшін хабарлау тәртібі бойынша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субъектісіне (объектісіне) бару арқылы профилактикалық бақылаудың жиілігін бақылау органдары тәуекел дәрежелеріне жатқызылған жылына екі реттен жиі еместі құрайды.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қызметінің салалары үішн хабарлау тәртібі бойынша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61" w:id="50"/>
    <w:p>
      <w:pPr>
        <w:spacing w:after="0"/>
        <w:ind w:left="0"/>
        <w:jc w:val="left"/>
      </w:pPr>
      <w:r>
        <w:rPr>
          <w:rFonts w:ascii="Times New Roman"/>
          <w:b/>
          <w:i w:val="false"/>
          <w:color w:val="000000"/>
        </w:rPr>
        <w:t xml:space="preserve"> 2-параграф. Субъективті өлшемшарттар</w:t>
      </w:r>
    </w:p>
    <w:bookmarkEnd w:id="50"/>
    <w:bookmarkStart w:name="z62" w:id="51"/>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51"/>
    <w:bookmarkStart w:name="z63" w:id="52"/>
    <w:p>
      <w:pPr>
        <w:spacing w:after="0"/>
        <w:ind w:left="0"/>
        <w:jc w:val="both"/>
      </w:pPr>
      <w:r>
        <w:rPr>
          <w:rFonts w:ascii="Times New Roman"/>
          <w:b w:val="false"/>
          <w:i w:val="false"/>
          <w:color w:val="000000"/>
          <w:sz w:val="28"/>
        </w:rPr>
        <w:t>
      1) дерекқорын қалыптастыру және ақпаратты жинау;</w:t>
      </w:r>
    </w:p>
    <w:bookmarkEnd w:id="52"/>
    <w:bookmarkStart w:name="z64" w:id="53"/>
    <w:p>
      <w:pPr>
        <w:spacing w:after="0"/>
        <w:ind w:left="0"/>
        <w:jc w:val="both"/>
      </w:pPr>
      <w:r>
        <w:rPr>
          <w:rFonts w:ascii="Times New Roman"/>
          <w:b w:val="false"/>
          <w:i w:val="false"/>
          <w:color w:val="000000"/>
          <w:sz w:val="28"/>
        </w:rPr>
        <w:t>
      2) ақпаратты талдау және тәуекелдерді бағалау.</w:t>
      </w:r>
    </w:p>
    <w:bookmarkEnd w:id="53"/>
    <w:bookmarkStart w:name="z65" w:id="54"/>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деректер базасын қалыптастыру және ақпарат жинау қажет.</w:t>
      </w:r>
    </w:p>
    <w:bookmarkEnd w:id="54"/>
    <w:bookmarkStart w:name="z66" w:id="55"/>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көздері пайдаланылады:</w:t>
      </w:r>
    </w:p>
    <w:bookmarkEnd w:id="55"/>
    <w:bookmarkStart w:name="z67" w:id="56"/>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56"/>
    <w:bookmarkStart w:name="z68" w:id="57"/>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57"/>
    <w:bookmarkStart w:name="z69" w:id="58"/>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58"/>
    <w:bookmarkStart w:name="z70" w:id="59"/>
    <w:p>
      <w:pPr>
        <w:spacing w:after="0"/>
        <w:ind w:left="0"/>
        <w:jc w:val="both"/>
      </w:pPr>
      <w:r>
        <w:rPr>
          <w:rFonts w:ascii="Times New Roman"/>
          <w:b w:val="false"/>
          <w:i w:val="false"/>
          <w:color w:val="000000"/>
          <w:sz w:val="28"/>
        </w:rPr>
        <w:t>
      4) тәуелсіз ұйымдар аудитінің (сараптамасының) нәтижелері (энергия аудиті, энергия сараптамасы, тарату кезіндегі тәуелсіз аудит, өнеркәсіптік қауіпсіздік сараптамасы);</w:t>
      </w:r>
    </w:p>
    <w:bookmarkEnd w:id="59"/>
    <w:bookmarkStart w:name="z71" w:id="60"/>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60"/>
    <w:bookmarkStart w:name="z72" w:id="61"/>
    <w:p>
      <w:pPr>
        <w:spacing w:after="0"/>
        <w:ind w:left="0"/>
        <w:jc w:val="both"/>
      </w:pPr>
      <w:r>
        <w:rPr>
          <w:rFonts w:ascii="Times New Roman"/>
          <w:b w:val="false"/>
          <w:i w:val="false"/>
          <w:color w:val="000000"/>
          <w:sz w:val="28"/>
        </w:rPr>
        <w:t>
      6) мемлекеттік органдардың ресми интернет-ресурстарын, бұқаралық ақпарат құралдарын талдау;</w:t>
      </w:r>
    </w:p>
    <w:bookmarkEnd w:id="61"/>
    <w:bookmarkStart w:name="z73" w:id="62"/>
    <w:p>
      <w:pPr>
        <w:spacing w:after="0"/>
        <w:ind w:left="0"/>
        <w:jc w:val="both"/>
      </w:pPr>
      <w:r>
        <w:rPr>
          <w:rFonts w:ascii="Times New Roman"/>
          <w:b w:val="false"/>
          <w:i w:val="false"/>
          <w:color w:val="000000"/>
          <w:sz w:val="28"/>
        </w:rPr>
        <w:t>
      7) мемлекеттік органдар мен ұйымдар ұсынатын мәліметтерді талдау нәтижелері.</w:t>
      </w:r>
    </w:p>
    <w:bookmarkEnd w:id="62"/>
    <w:bookmarkStart w:name="z74" w:id="63"/>
    <w:p>
      <w:pPr>
        <w:spacing w:after="0"/>
        <w:ind w:left="0"/>
        <w:jc w:val="both"/>
      </w:pPr>
      <w:r>
        <w:rPr>
          <w:rFonts w:ascii="Times New Roman"/>
          <w:b w:val="false"/>
          <w:i w:val="false"/>
          <w:color w:val="000000"/>
          <w:sz w:val="28"/>
        </w:rPr>
        <w:t>
      Кәсіпкерлік субъектілерін хабарлау тәртібінің талаптарға сәйкестігіне тексеру жүргізу кезінде іріктеу үшін ақпарат көздері мыналар болып табылады:</w:t>
      </w:r>
    </w:p>
    <w:bookmarkEnd w:id="63"/>
    <w:bookmarkStart w:name="z75" w:id="64"/>
    <w:p>
      <w:pPr>
        <w:spacing w:after="0"/>
        <w:ind w:left="0"/>
        <w:jc w:val="both"/>
      </w:pPr>
      <w:r>
        <w:rPr>
          <w:rFonts w:ascii="Times New Roman"/>
          <w:b w:val="false"/>
          <w:i w:val="false"/>
          <w:color w:val="000000"/>
          <w:sz w:val="28"/>
        </w:rPr>
        <w:t>
      1) кәсіпкерлік субъектісі ұсынатын мәліметтер мониторингінің нәтижелері;</w:t>
      </w:r>
    </w:p>
    <w:bookmarkEnd w:id="64"/>
    <w:bookmarkStart w:name="z76" w:id="65"/>
    <w:p>
      <w:pPr>
        <w:spacing w:after="0"/>
        <w:ind w:left="0"/>
        <w:jc w:val="both"/>
      </w:pPr>
      <w:r>
        <w:rPr>
          <w:rFonts w:ascii="Times New Roman"/>
          <w:b w:val="false"/>
          <w:i w:val="false"/>
          <w:color w:val="000000"/>
          <w:sz w:val="28"/>
        </w:rPr>
        <w:t>
      2) мемлекеттік органдардың ресми интернет-ресурстарын, бұқаралық ақпарат құралдарын талдау;</w:t>
      </w:r>
    </w:p>
    <w:bookmarkEnd w:id="65"/>
    <w:bookmarkStart w:name="z77" w:id="66"/>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66"/>
    <w:bookmarkStart w:name="z78" w:id="67"/>
    <w:p>
      <w:pPr>
        <w:spacing w:after="0"/>
        <w:ind w:left="0"/>
        <w:jc w:val="both"/>
      </w:pPr>
      <w:r>
        <w:rPr>
          <w:rFonts w:ascii="Times New Roman"/>
          <w:b w:val="false"/>
          <w:i w:val="false"/>
          <w:color w:val="000000"/>
          <w:sz w:val="28"/>
        </w:rPr>
        <w:t>
      4) хабарлау тәртібі бойынша талаптарға сәйкестігіне тексерудің алдыңғы тексерулерінің нәтижесі.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Қолда бар ақпарат көздерінің негізінде профилактикалық бақылау және хабарлау тәртібі бойынша талаптарға сәйкестігін тексеру жүргізу кезінде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бағалауға жататын субъективті өлшемшарттар қалыптастырылады.</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178-бабының</w:t>
      </w:r>
      <w:r>
        <w:rPr>
          <w:rFonts w:ascii="Times New Roman"/>
          <w:b w:val="false"/>
          <w:i w:val="false"/>
          <w:color w:val="000000"/>
          <w:sz w:val="28"/>
        </w:rPr>
        <w:t xml:space="preserve"> 1-тармағына сәйкес талап қою мерзімі өткен деректер қолданылмайды.</w:t>
      </w:r>
    </w:p>
    <w:bookmarkStart w:name="z80" w:id="68"/>
    <w:p>
      <w:pPr>
        <w:spacing w:after="0"/>
        <w:ind w:left="0"/>
        <w:jc w:val="both"/>
      </w:pPr>
      <w:r>
        <w:rPr>
          <w:rFonts w:ascii="Times New Roman"/>
          <w:b w:val="false"/>
          <w:i w:val="false"/>
          <w:color w:val="000000"/>
          <w:sz w:val="28"/>
        </w:rPr>
        <w:t>
      12.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осы Өлшемшарттарға сәйкес бұзушылық дәрежесіне – өрескел, елеулі және болмашы дәрежелерге сәйкес келетін субъективті өлшемшарттар айқындалады.</w:t>
      </w:r>
    </w:p>
    <w:bookmarkEnd w:id="68"/>
    <w:p>
      <w:pPr>
        <w:spacing w:after="0"/>
        <w:ind w:left="0"/>
        <w:jc w:val="both"/>
      </w:pPr>
      <w:r>
        <w:rPr>
          <w:rFonts w:ascii="Times New Roman"/>
          <w:b w:val="false"/>
          <w:i w:val="false"/>
          <w:color w:val="000000"/>
          <w:sz w:val="28"/>
        </w:rPr>
        <w:t xml:space="preserve">
      Энергия үнемдеу және энергия тиімділігін арттыру саласындағы өрескел, елеулі және болмашы бұзушылықтар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5-тарауына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субъективті өлшемшарттар бойынша тәуекел дәрежесін айқындауға арналған субъективті өлшемшарттар тізбесіне сәйкес, мемлекеттік бақылау тиісті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82" w:id="69"/>
    <w:p>
      <w:pPr>
        <w:spacing w:after="0"/>
        <w:ind w:left="0"/>
        <w:jc w:val="left"/>
      </w:pPr>
      <w:r>
        <w:rPr>
          <w:rFonts w:ascii="Times New Roman"/>
          <w:b/>
          <w:i w:val="false"/>
          <w:color w:val="000000"/>
        </w:rPr>
        <w:t xml:space="preserve"> 3-тарау. Тәуекелдерді басқару</w:t>
      </w:r>
    </w:p>
    <w:bookmarkEnd w:id="69"/>
    <w:bookmarkStart w:name="z83" w:id="70"/>
    <w:p>
      <w:pPr>
        <w:spacing w:after="0"/>
        <w:ind w:left="0"/>
        <w:jc w:val="both"/>
      </w:pPr>
      <w:r>
        <w:rPr>
          <w:rFonts w:ascii="Times New Roman"/>
          <w:b w:val="false"/>
          <w:i w:val="false"/>
          <w:color w:val="000000"/>
          <w:sz w:val="28"/>
        </w:rPr>
        <w:t>
      14. Адал бақылау субъектілерін көтермелеу және бұзушыларға бақылау шоғырландыру қағидатын іске асыру мақсатында бақылау субъектілері (объектілері) тәуекел дәрежесін бағалау субъективті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70"/>
    <w:bookmarkStart w:name="z84" w:id="71"/>
    <w:p>
      <w:pPr>
        <w:spacing w:after="0"/>
        <w:ind w:left="0"/>
        <w:jc w:val="both"/>
      </w:pPr>
      <w:r>
        <w:rPr>
          <w:rFonts w:ascii="Times New Roman"/>
          <w:b w:val="false"/>
          <w:i w:val="false"/>
          <w:color w:val="000000"/>
          <w:sz w:val="28"/>
        </w:rPr>
        <w:t>
      15.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1"/>
    <w:bookmarkStart w:name="z85" w:id="72"/>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72"/>
    <w:bookmarkStart w:name="z86" w:id="73"/>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хабарлау тәртібі бойынша талаптарға сәйкестігіне тексерулер жүргізуден босату жағдайлары айқындалған болса;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(объектілер)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88" w:id="74"/>
    <w:p>
      <w:pPr>
        <w:spacing w:after="0"/>
        <w:ind w:left="0"/>
        <w:jc w:val="both"/>
      </w:pPr>
      <w:r>
        <w:rPr>
          <w:rFonts w:ascii="Times New Roman"/>
          <w:b w:val="false"/>
          <w:i w:val="false"/>
          <w:color w:val="000000"/>
          <w:sz w:val="28"/>
        </w:rPr>
        <w:t>
      16. Алдыңғы жүргізілген бару арқылы профилактикалық бақылаудың және (немесе) хабарлау тәртібі бойынша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74"/>
    <w:bookmarkStart w:name="z89" w:id="75"/>
    <w:p>
      <w:pPr>
        <w:spacing w:after="0"/>
        <w:ind w:left="0"/>
        <w:jc w:val="left"/>
      </w:pPr>
      <w:r>
        <w:rPr>
          <w:rFonts w:ascii="Times New Roman"/>
          <w:b/>
          <w:i w:val="false"/>
          <w:color w:val="000000"/>
        </w:rPr>
        <w:t xml:space="preserve"> 4-тарау.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75"/>
    <w:bookmarkStart w:name="z90" w:id="76"/>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6"/>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хабарлау тәртібі бойынша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(объектілерінің) жалпы санының бес пайызынан аспауға тиіс.</w:t>
      </w:r>
    </w:p>
    <w:bookmarkStart w:name="z91" w:id="77"/>
    <w:p>
      <w:pPr>
        <w:spacing w:after="0"/>
        <w:ind w:left="0"/>
        <w:jc w:val="left"/>
      </w:pPr>
      <w:r>
        <w:rPr>
          <w:rFonts w:ascii="Times New Roman"/>
          <w:b/>
          <w:i w:val="false"/>
          <w:color w:val="000000"/>
        </w:rPr>
        <w:t xml:space="preserve"> 5-тарау. Субъективті өлшемшарттар бойынша тәуекел дәрежесінің жалпы көрсеткішін есептеу тәртібі</w:t>
      </w:r>
    </w:p>
    <w:bookmarkEnd w:id="77"/>
    <w:p>
      <w:pPr>
        <w:spacing w:after="0"/>
        <w:ind w:left="0"/>
        <w:jc w:val="left"/>
      </w:pPr>
    </w:p>
    <w:p>
      <w:pPr>
        <w:spacing w:after="0"/>
        <w:ind w:left="0"/>
        <w:jc w:val="both"/>
      </w:pPr>
      <w:r>
        <w:rPr>
          <w:rFonts w:ascii="Times New Roman"/>
          <w:b w:val="false"/>
          <w:i w:val="false"/>
          <w:color w:val="000000"/>
          <w:sz w:val="28"/>
        </w:rPr>
        <w:t xml:space="preserve">
      18.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уәкілетті орган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93" w:id="78"/>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78"/>
    <w:p>
      <w:pPr>
        <w:spacing w:after="0"/>
        <w:ind w:left="0"/>
        <w:jc w:val="both"/>
      </w:pPr>
      <w:r>
        <w:rPr>
          <w:rFonts w:ascii="Times New Roman"/>
          <w:b w:val="false"/>
          <w:i w:val="false"/>
          <w:color w:val="000000"/>
          <w:sz w:val="28"/>
        </w:rPr>
        <w:t xml:space="preserve">
      Осы Ө Өлшемшарттардың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5" w:id="79"/>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үнемдеу және энергия </w:t>
            </w:r>
            <w:r>
              <w:br/>
            </w:r>
            <w:r>
              <w:rPr>
                <w:rFonts w:ascii="Times New Roman"/>
                <w:b w:val="false"/>
                <w:i w:val="false"/>
                <w:color w:val="000000"/>
                <w:sz w:val="20"/>
              </w:rPr>
              <w:t xml:space="preserve">тиімділігін арттыру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97" w:id="80"/>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субъектілерінің (объектілерінің) бару арқылы профилактикалық бақылау жүргізу кезіндегі қойылатын талаптардың бұзылу дәрежесі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қатысты Мемлекеттік энергетикалық тізілімге енгізетін анық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төмендегі толық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анық мынадай ақпаратты ұсыну:</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толық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110-220 кВ болғанда тұтынушының электр желісіне қосылу нүктесіндегі электр желілеріндегі қуат коэффициенті 0,89-дан артық немесе тең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6-35 кВ болғанда тұтынушының электр желісіне қосылу нүктесіндегі электр желілеріндегі қуат коэффициенті 0,92-ден артық немесе тең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0,4 кВ болганда тұтынушының электр желісіне қосылу нүктесіндегі электр желілеріндегі қуат коэффициенті 0,93-тен артық немесе тең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өндіруді және (немесе)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энергия үнемдеу және энергия тиімділігін арттыру жөніндегі жауапты адамды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 дәлдік сыныбы бар электр энергиясын есептеуіштерді коммерциялық есепке алу мақсатында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аудиттің жүгінген тұлғасымен келісілген және бекітілген Энергетикалық аудитті жүргізу бағдарламасына сәйкес жабдықтар жұмысы параметрлерінің аспаптық өлшеулерінің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кәсіпорынның штаттық құралдарынан алынған деректердің болуы (салыстырылып тексерілген)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 өткізу нәтижелері бойынша энергия үнемдеу және энергия тиімділігі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қорытындысында әрбір қоғамдық және (немесе) тұрғын үй ғимараты үшін энергия тиімділігінің сыныбын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ұсынымдар мен тұжырымдарды, объектінің заттай және пайыз түрінде энергия үнемдеуінің ықтимал әлеуетін камтитын қорытынды бөлімнің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есептік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жөніндегі іс-шаралар жоспарын энергия үнемдеу және энергия тиімділігін арттыру жөніндегі қорытынды алынған күннен бастап алты ай ішінде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субъектілерімен энергия тиімділігі бойынша мынадай талаптарға сәйкес келмейтін мемлекеттік сатып алу және тауарларды, жұмыстарды, көрсетілетін қызметтерді сатып алудың тапсырыс берушілері болып табылатын субъектілерімен жүзеге асыру:</w:t>
            </w:r>
          </w:p>
          <w:p>
            <w:pPr>
              <w:spacing w:after="20"/>
              <w:ind w:left="20"/>
              <w:jc w:val="both"/>
            </w:pPr>
            <w:r>
              <w:rPr>
                <w:rFonts w:ascii="Times New Roman"/>
                <w:b w:val="false"/>
                <w:i w:val="false"/>
                <w:color w:val="000000"/>
                <w:sz w:val="20"/>
              </w:rPr>
              <w:t>
1) Тұрмыстық мақсаттағы тоңазытқыш құралдарының энергетикалық тиімділік сыныбы А+ төмен болмауы тиіс, бұл EEI&lt;42 энергетикалық тиімділік индексіне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үшін жарық беру мақсатында ауыспалы ток тізбектерінде пайдаланылуы мүмкін, қуаты 25 Вт және одан жоғары электр қыздыру шамдарын сатып алуға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тiзбектерiнде пайдаланылуы мүмкiн, қуаты 25 Вт және одан да жоғары электр қыздыру шамдарын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күрделі жөндеу) жобасын әзірлеуге арналған тапсырмада және құрылыс (реконструкциялау, күрделі жөндеу) аяқталған объект пайдалануға берілгеннен кейін жылжымайтын мүлікке құқықтарды тіркеу кезінде салынған және пайдалануға берілген объектінің техникалық паспортында энергия тиімділігінің талап етілетін сыныбы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 жүргізу қорытындысы бойынша қолданыстағы бар үйлерде, құрылыстарда, ғимараттарда энергия тиімділігі бойынша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іске қосылған объектілерде және қолданыстағы объектілердегі электр энергиясын есептеуіштерді ауыстыру кезінде тәулік уақыты бойынша электр энергиясының шығыстарын саралап есепке алуға және бақылауға арналмаған электр энергиясын есептеуіштерді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 талаптарының сақталмауы жөнінде расталған екі немесе одан да көп шағымдардың немесе өтініштердің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заңнамасының талаптарының сақталмауы жөнінде расталған бір шағымның немесе өтініштің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Тәуелсіз ұйымдар аудитінің (сараптамасының) нәтижелері (энергия аудиті, энергия сараптамасы, тарату кезіндегі тәуелсіз аудит, өнеркәсіптік қауіпсіздік сараптамасы)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өлшеу аспаптарын пайдалана отырып, үйлерді, құрылыстарды, құрылысжайларды және оның инженерлік жүйелерін құрал-жабдықпен зерттеп-қарауды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энергия үнемдеу және энергия тиімділігін арттыру туралы заңнамасының талаптарының бұзушылықтарын жою туралы ұсынымды Қазақстан Республикасының "Энергия үнемдеу және энергия тиімділігін арттыру" </w:t>
            </w:r>
            <w:r>
              <w:rPr>
                <w:rFonts w:ascii="Times New Roman"/>
                <w:b w:val="false"/>
                <w:i w:val="false"/>
                <w:color w:val="000000"/>
                <w:sz w:val="20"/>
              </w:rPr>
              <w:t>Заңында</w:t>
            </w:r>
            <w:r>
              <w:rPr>
                <w:rFonts w:ascii="Times New Roman"/>
                <w:b w:val="false"/>
                <w:i w:val="false"/>
                <w:color w:val="000000"/>
                <w:sz w:val="20"/>
              </w:rPr>
              <w:t xml:space="preserve"> белгіленген мерзімде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жүргізуге жол беру: осы энергия аудиторлық ұйым немесе осы энергия аудитін жүзеге асыратын оның қызметкерлері (энергия аудиторлары) болып табылатын қатысушысы, кредиторы аудиттелетін субъектімен еңбек қатынастарында тұратын немесе жақын туыстары (ата-аналары, балалары, ұл бала асырап алушылары, қыз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аудиттелетін субъект лауазымды адамдарының сондай-ақ аудиттелетін субъект акцияларының (немесе жарғылық капиталға қатысу үлестерінің) он және одан да көп пайызын иеленетін акционердің (қатысушының), жекжаттары болып табылатын энергия аудитті жүзеге асыратын қызметкерлер (энергия аудиторлар), аудиттелетін субъектіде жеке мүліктік мүдделері бар және егер олардың аудиттелетін субъект алдында немесе олардың алдындағы аудиттелетін субъектіде ақшалай міндеттемелері болса, энергия аудитін жүргізу бойынша міндеттемелерін қоспағанда энергия аудитін (энергия аудиторларын) жүзеге асыратын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үнемдеу және энергия </w:t>
            </w:r>
            <w:r>
              <w:br/>
            </w:r>
            <w:r>
              <w:rPr>
                <w:rFonts w:ascii="Times New Roman"/>
                <w:b w:val="false"/>
                <w:i w:val="false"/>
                <w:color w:val="000000"/>
                <w:sz w:val="20"/>
              </w:rPr>
              <w:t xml:space="preserve">тиімділігін арттыру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9" w:id="81"/>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субъектілерінің (объектілерінің) хабарлау тәртібі бойынша қойылатын талаптарға сәйкестігін тексеру жүргізу кезіндегі қойылатын талаптардың бұзылу дәрежесі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 субъектісі ұсынатын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нұсқасы елу сұрақтан кем болмайтын кемінде төрт жауап болатын және олардың біреуі дұрыс болып табылатын бес нұсқадан кем болмауға тиіс тестілеу сұрақтарының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заңнамасының талаптарының сақталмауы жөнінде расталған бір шағымның немесе өтініштің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 талаптарының сақталмауы жөнінде расталған екі немесе одан да көп шағымдардың немесе өтініштердің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Хабарлау тәртібі бойынша талаптарға сәйкестігіне тексерудің алдыңғы тексерулерінің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кәсіпкерлік субъектісінің меншік құқығында немесе өзге де заңды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білдірген ақпараттық-өлшеу кешендері мен техникалық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жөніндегі қызметті жүзеге асырудың басталғаны туралы хабарлаған кәсіпкерлік субъектісінің штатында уәкілетті орган аттестаталған кемінде төрт энергия аудитордың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энерғия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субъектінің штатында жоғары білімі бар кемінде екі оқытушының, оның ішінде техника ғылымдарының кандидатынан (магистрінен) төмен емес оқу дәрежесі бар кемінде бір оқытушының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субъектісінің білім беру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кәсіпкерлік субъектісінің меншік құқығында немесе өзге де заңды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білдірген ақпараттық-өлшеу кешендері мен техникалық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үнемдеу және энергия </w:t>
            </w:r>
            <w:r>
              <w:br/>
            </w:r>
            <w:r>
              <w:rPr>
                <w:rFonts w:ascii="Times New Roman"/>
                <w:b w:val="false"/>
                <w:i w:val="false"/>
                <w:color w:val="000000"/>
                <w:sz w:val="20"/>
              </w:rPr>
              <w:t xml:space="preserve">тиімділігін арттыру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101" w:id="82"/>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82"/>
    <w:p>
      <w:pPr>
        <w:spacing w:after="0"/>
        <w:ind w:left="0"/>
        <w:jc w:val="both"/>
      </w:pPr>
      <w:r>
        <w:rPr>
          <w:rFonts w:ascii="Times New Roman"/>
          <w:b w:val="false"/>
          <w:i w:val="false"/>
          <w:color w:val="000000"/>
          <w:sz w:val="28"/>
        </w:rPr>
        <w:t>
      Энергия үнемдеу және энергия тиімділігін арттыру саласында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Мемлекеттік энергетикалық тізілім субъектілеріне, тапсырыс берушілерге, құрылыс салушыларға, энергия аудиторлық ұйымдар мен оқу орталықтарына қатысты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 (барлығы 100 балға дейін болуы тиіс), wi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шарты /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тізілім субъектілері Мемлекеттік энергетикалық тізілімге енгізетін ақпаратты ұсынбау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аудитті жүргізу нәтижелері бойынша қорытындының болмауы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жөніндегі іс-шаралар жоспары энергия үнемдеу және энергия тиімділігін арттыру жөніндегі қорытынды алынған күннен бастап алты ай ішінде бекітілмеуі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2-қосымша</w:t>
            </w:r>
          </w:p>
        </w:tc>
      </w:tr>
    </w:tbl>
    <w:bookmarkStart w:name="z104" w:id="83"/>
    <w:p>
      <w:pPr>
        <w:spacing w:after="0"/>
        <w:ind w:left="0"/>
        <w:jc w:val="left"/>
      </w:pPr>
      <w:r>
        <w:rPr>
          <w:rFonts w:ascii="Times New Roman"/>
          <w:b/>
          <w:i w:val="false"/>
          <w:color w:val="000000"/>
        </w:rPr>
        <w:t xml:space="preserve"> Энергия үнемдеу және энергия тиімділігін арттыру саласындағы мемлекеттік энергетикалық тізілім субъектілеріне қатысты тексеру парағы</w:t>
      </w:r>
    </w:p>
    <w:bookmarkEnd w:id="83"/>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қатысты Мемлекеттік энергетикалық тізілімге енгізетін анық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төмендегі толық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анық мынадай ақпаратты ұсыну:</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толық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110-220 кВ болғанда тұтынушының электр желісіне қосылу нүктесіндегі электр желілеріндегі қуат коэффициенті 0,89-дан артық немесе тең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6-35 кВ болғанда тұтынушының электр желісіне қосылу нүктесіндегі электр желілеріндегі қуат коэффициенті 0,92-ден артық немесе тең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0,4 кВ болганда тұтынушының электр желісіне қосылу нүктесіндегі электр желілеріндегі қуат коэффициенті 0,93-тен артық немесе тең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 өткізу нәтижелері бойынша энергия үнемдеу және энергия тиімділігі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энергия үнемдеу және энергия тиімділігін арттыру жөніндегі жауапты адамды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жөніндегі іс-шаралар жоспарын энергия үнемдеу және энергия тиімділігін арттыру жөніндегі қорытынды алынған күннен бастап алты ай ішінде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өндіруді және (немесе)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3-қосымша</w:t>
            </w:r>
          </w:p>
        </w:tc>
      </w:tr>
    </w:tbl>
    <w:bookmarkStart w:name="z107" w:id="84"/>
    <w:p>
      <w:pPr>
        <w:spacing w:after="0"/>
        <w:ind w:left="0"/>
        <w:jc w:val="left"/>
      </w:pPr>
      <w:r>
        <w:rPr>
          <w:rFonts w:ascii="Times New Roman"/>
          <w:b/>
          <w:i w:val="false"/>
          <w:color w:val="000000"/>
        </w:rPr>
        <w:t xml:space="preserve"> Энергия үнемдеу және энергия тиімділігін арттыру саласындағы энергия аудиторлық ұйымдарға қатысты тексеру парағы</w:t>
      </w:r>
    </w:p>
    <w:bookmarkEnd w:id="84"/>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өлшеу аспаптарын пайдалана отырып, үйлерді, құрылыстарды, ғимараттарды және оның инженерлік жүйелерін құрал-жабдықпен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кәсіпорынның штаттық құралдарынан алынған деректердің болуы (салыстырылып тексерілген)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қорытындысында әрбір қоғамдық және (немесе) тұрғын үй ғимараты үшін энергия тиімділігінің сыныбын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есептік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аудиттің жүгінген тұлғасымен келісілген және бекітілген Энергетикалық аудитті жүргізу бағдарламасына сәйкес жабдықтар жұмысы параметрлерінің аспаптық өлшеулерінің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ұсынымдар мен тұжырымдарды, объектінің заттай және пайыз түрінде энергия үнемдеуінің ықтимал әлеуетін камтитын қорытынды бөлімнің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жүргізуге жол беру: осы энергия аудиторлық ұйым немесе осы энергия аудитін жүзеге асыратын оның қызметкерлері (энергия аудиторлары) болып табылатын қатысушысы, кредиторы аудиттелетін субъектімен еңбек қатынастарында тұратын немесе жақын туыстары (ата-аналары, балалары, ұл бала асырап алушылары, қыз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аудиттелетін субъект лауазымды адамдарының сондай-ақ аудиттелетін субъект акцияларының (немесе жарғылық капиталға қатысу үлестерінің) он және одан да көп пайызын иеленетін акционердің (қатысушының), жекжаттары болып табылатын энергия аудитті жүзеге асыратын қызметкерлер (энергия аудиторлар), аудиттелетін субъектіде жеке мүліктік мүдделері бар және егер олардың аудиттелетін субъект алдында немесе олардың алдындағы аудиттелетін субъектіде ақшалай міндеттемелері болса, энергия аудитін жүргізу бойынша міндеттемелерін қоспағанда энергия аудитін (энергия аудиторларын) жүзеге асыратын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4-қосымша</w:t>
            </w:r>
          </w:p>
        </w:tc>
      </w:tr>
    </w:tbl>
    <w:bookmarkStart w:name="z110" w:id="85"/>
    <w:p>
      <w:pPr>
        <w:spacing w:after="0"/>
        <w:ind w:left="0"/>
        <w:jc w:val="left"/>
      </w:pPr>
      <w:r>
        <w:rPr>
          <w:rFonts w:ascii="Times New Roman"/>
          <w:b/>
          <w:i w:val="false"/>
          <w:color w:val="000000"/>
        </w:rPr>
        <w:t xml:space="preserve"> Энергия үнемдеу және энергия тиімділігін арттыру саласындағы тапсырыс берушілерге қатысты тексеру парағы</w:t>
      </w:r>
    </w:p>
    <w:bookmarkEnd w:id="85"/>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субъектілерімен энергия тиімділігі бойынша мынадай талаптарға сәйкес келмейтін мемлекеттік сатып алу және тауарларды, жұмыстарды, көрсетілетін қызметтерді сатып алудың тапсырыс берушілері болып табылатын субъектілерімен жүзеге асыру:</w:t>
            </w:r>
          </w:p>
          <w:p>
            <w:pPr>
              <w:spacing w:after="20"/>
              <w:ind w:left="20"/>
              <w:jc w:val="both"/>
            </w:pPr>
            <w:r>
              <w:rPr>
                <w:rFonts w:ascii="Times New Roman"/>
                <w:b w:val="false"/>
                <w:i w:val="false"/>
                <w:color w:val="000000"/>
                <w:sz w:val="20"/>
              </w:rPr>
              <w:t>
1) Тұрмыстық мақсаттағы тоңазытқыш құралдарының энергетикалық тиімділік сыныбы А+ төмен болмауы тиіс, бұл EEI&lt;42 энергетикалық тиімділік индексіне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үшін жарық беру мақсатында ауыспалы ток тізбектерінде пайдаланылуы мүмкін, қуаты 25 Вт және одан жоғары электр қыздыру шамдарын сатып алуға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5-қосымша</w:t>
            </w:r>
          </w:p>
        </w:tc>
      </w:tr>
    </w:tbl>
    <w:bookmarkStart w:name="z113" w:id="86"/>
    <w:p>
      <w:pPr>
        <w:spacing w:after="0"/>
        <w:ind w:left="0"/>
        <w:jc w:val="left"/>
      </w:pPr>
      <w:r>
        <w:rPr>
          <w:rFonts w:ascii="Times New Roman"/>
          <w:b/>
          <w:i w:val="false"/>
          <w:color w:val="000000"/>
        </w:rPr>
        <w:t xml:space="preserve"> Энергия үнемдеу және энергия тиімділігін арттыру саласындағы құрылыс салушыларға қатысты тексеру парағы</w:t>
      </w:r>
    </w:p>
    <w:bookmarkEnd w:id="86"/>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тiзбектерiнде пайдаланылуы мүмкiн, қуаты 25 Вт және одан да жоғары электр қыздыру шамдарын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 дәлдік сыныбы бар электр энергиясын есептеуіштерді коммерциялық есепке алу мақсатында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іске қосылған объектілерде және қолданыстағы объектілердегі электр энергиясын есептеуіштерді ауыстыру кезінде тәулік уақыты бойынша электр энергиясының шығыстарын саралап есепке алуға және бақылауға арналмаған электр энергиясын есептеуіштерді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күрделі жөндеу) жобасын әзірлеуге арналған тапсырмада және құрылыс (реконструкциялау, күрделі жөндеу) аяқталған объект пайдалануға берілгеннен кейін жылжымайтын мүлікке құқықтарды тіркеу кезінде салынған және пайдалануға берілген объектінің техникалық паспортында энергия тиімділігінің талап етілетін сыныбы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 жүргізу қорытындысы бойынша қолданыстағы бар үйлерде, құрылыстарда, ғимараттарда энергия тиімділігі бойынша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6-қосымша</w:t>
            </w:r>
          </w:p>
        </w:tc>
      </w:tr>
    </w:tbl>
    <w:bookmarkStart w:name="z116" w:id="87"/>
    <w:p>
      <w:pPr>
        <w:spacing w:after="0"/>
        <w:ind w:left="0"/>
        <w:jc w:val="left"/>
      </w:pPr>
      <w:r>
        <w:rPr>
          <w:rFonts w:ascii="Times New Roman"/>
          <w:b/>
          <w:i w:val="false"/>
          <w:color w:val="000000"/>
        </w:rPr>
        <w:t xml:space="preserve"> Энергия үнемдеу және энергия тиімділігін арттыру саласындағы энергия аудиторлық ұйымдарға қатысты тексеру парағы</w:t>
      </w:r>
    </w:p>
    <w:bookmarkEnd w:id="87"/>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саласындагы</w:t>
            </w:r>
          </w:p>
          <w:p>
            <w:pPr>
              <w:spacing w:after="20"/>
              <w:ind w:left="20"/>
              <w:jc w:val="both"/>
            </w:pPr>
            <w:r>
              <w:rPr>
                <w:rFonts w:ascii="Times New Roman"/>
                <w:b w:val="false"/>
                <w:i w:val="false"/>
                <w:color w:val="000000"/>
                <w:sz w:val="20"/>
              </w:rPr>
              <w:t>
Энергия аудитін жүргізу жөніндегі қызметті жүзеге асырудың басталғаны туралы хабарлаған кәсіпкерлік субъектісінің штатында уәкілетті орган аттестаталған кемінде төрт энергия аудитордың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кәсіпкерлік субъектісінің меншік құқығында немесе өзге де заңды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білдірген ақпараттық-өлшеу кешендері мен техникалық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7-қосымша</w:t>
            </w:r>
          </w:p>
        </w:tc>
      </w:tr>
    </w:tbl>
    <w:bookmarkStart w:name="z119" w:id="88"/>
    <w:p>
      <w:pPr>
        <w:spacing w:after="0"/>
        <w:ind w:left="0"/>
        <w:jc w:val="left"/>
      </w:pPr>
      <w:r>
        <w:rPr>
          <w:rFonts w:ascii="Times New Roman"/>
          <w:b/>
          <w:i w:val="false"/>
          <w:color w:val="000000"/>
        </w:rPr>
        <w:t xml:space="preserve"> Энергия үнемдеу және энергия тиімділігін арттыру саласындағы оқу орталықтарына қатысты тексеру парағы</w:t>
      </w:r>
    </w:p>
    <w:bookmarkEnd w:id="88"/>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субъектісінің білім беру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энерғия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субъектінің штатында жоғары білімі бар кемінде екі оқытушының, оның ішінде техника ғылымдарының кандидатынан (магистрінен) төмен емес оқу дәрежесі бар кемінде бір оқытушының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субъектінің меншік құқығында немесе өзге де заңды негізде уәкілетті орган бекіткен ақпараттық-өлшеу кешендері мен техникалық құралдарының тізбесіне сәйкес оқу кабинетінің, компьютерлерінің, ақпараттық-өлшеу кешендері мен техникалық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