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1b633" w14:textId="931b6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Дәрілік өсімдіктердің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 және табиғи ресурстар министрінің 2023 жылғы 7 наурыздағы № 77 бұйрығы. Қазақстан Республикасының Әділет министрлігінде 2023 жылғы 10 наурызда № 32038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07.03.2023 бастап күшіне енеді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"Өсімдіктер дүниесі туралы" Қазақстан Республикасы Заңының 9-бабы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дәрілік өсімдіктердің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Экология және табиғи ресурстар министрлігінің Орман шаруашылығы және жануарлар дүниесі комитеті заңнамада белгіленген тәртіппен: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Экология және табиғи ресурстар министрлігінің интернет-ресурсында орналастырылуын;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тіркелгеннен кейін он жұмыс күні ішінде Қазақстан Республикасы Экология және табиғи ресурстар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орындалғаны туралы мәліметтерді ұсынылуын қамтамасыз етсін.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жетекшілік ететін Қазақстан Республикасының Экология және табиғи ресурстар вице-министріне жүктелсін.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2023 жылдың 7 наурыздан бастап күшіне енеді және ресми жариялауға жатады.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Экология және табиғи ресурстар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және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ресурстар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Дәрілік өсімдіктердің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тiлiнде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тiлiнде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Латын тiлiнде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Сібір самырсын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Пихта сибирская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Abies sibirica Ledeb.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ақбасжусан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Тысячелистник обыкновенный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Achillea millefolium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Ақезу бәрпі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Борец белоустый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Aconitum leucostomum Worosch.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Жоңғар бәрпі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Борец джунгарский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Aconitum soongaricum Stapf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 бәрпі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Борец таласский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Aconitum talassicum M. Pop.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Жоңғар таран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 джунгарский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(Горец джунгарский)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Aconogonon songaricum (Schrenk) H. Hara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(*Polygonum songaricum Schrenk)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Андыз тамыр, айыр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Аир болотный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Acorus calamus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Шолпаншаш сүмбiл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Адиантум венерин волос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Adiantum capillus-veneris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Жылтыр жанаргүл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Адонис золотистый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Adonis chrysocyathus Hook. fil. et Thoms.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Гүлзардақ жанаргүл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Адонис тяньшанский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Adonis tianschanicа (Adolf) Lipsch.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 жанаргүл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Адонис весенний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Adonis vernalis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Еділ жанаргүл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Адонис волжский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Adonis wolgensis Stev.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Бұташық аяния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Аяния кустарничковая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Ajania fruticulosa (Ledeb.) Poljak.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жантак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Верблюжья колючка киргизская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Alhagi kirghisorum Schrenk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жантак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Верблюжья колючка ложная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Alhagi pseudalhagi (Bieb.) Fisch.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 торлы жуа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мелкосетчатый (черемша)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microdictyon Prokh.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Піскем жуа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пскемский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pskemense B. Fedtsch.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Аққаңбақ тусті бозтікен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(Аққаңбақ тусті аллохруза)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Колючелистник качимовидный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(Аллохруза качимовидная)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Acanthophyllum gypsophiloides Regel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(Allochrusa gypsophiloides (Regel) Schischk.)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Шашақты бозтікен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(Шашақты аллохруза)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Колючелистник метельчатый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(Аллохруза метельчатая)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Acanthophyllum paniculatum Regel &amp; Herder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(Allochrusa paniculata (Regel) Ovcz. et Czuk.)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Жабысқақ қандыағаш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Ольха клейкая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Alnus glutinosa (L.) Gaertn.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Армян жалбызтікен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Алтей армянский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Althaea armeniaca Ten.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жалбызтікен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Алтей лекарственный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Althaea officinalis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Бадам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Миндаль обыкновенный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Amygdalus communis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Итсигек бұйырғын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Ежовник безлистный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Anabasis aphylla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шоңайна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Лопух репейник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Arctium lappa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Итошаған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Лопух войлочный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Arctium tomentosum Mill.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толокнянка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Толокнянка обыкновенная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Arctostaphylos uva-ursi (L.) Spreng.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Кәдiмгi өpiк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 обыкновенный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Armeniaca vulgaris Lam.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Ақшыл жусан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Полынь беловатая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Artemisia 1eucodes Schrenk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 жусан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Полынь горькая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Artemisia absinthium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Дәрмене жусан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Полынь цитварная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Artemisia cina Berg. ex Poljak.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Тықыр жусан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Полынь гладкая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Artemisia glabella Kar. et Kir.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Таврий жусан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Полынь таврическая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Artemisia taurica Willd.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Ермен жусан; қара жусан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Полынь обыкновенная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Artemisia vulgaris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Корольков шаяноты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Аронник Королькова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Arum korolkowii Regel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Европа құсықшөбі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Копытень европейский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Asarum europaeum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 жапырақ таспа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сладколистный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 glycyphyllos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бөріқарақаты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Барбарис илийский. Эндем.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Berberis iliensis M. Pop.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 жапырақты ладан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Бадан толстолистный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Bergenia crassifolia (L.) Fritsch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 салбырап, сүйелді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Береза повислая, бородавчатая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Betula pendula Roth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Пушистый қайың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Береза пушистая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Betula pubescens Ehrh.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бөлімнен тұратын серия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Череда трехраздельная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Bidens tripartita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Шаянмойын таран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Змеевик большой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(Горец змеиный)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Bistorta major Gray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(Polygonum bistorta L.)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 таран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Змеевик живородящий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(Горец живородящий)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Bistorta vivipara (L.)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Delarbre (Polygonum viviparum L.)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Сарепт қатпаршақкөк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Горчица сарептская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juncea (L.) Czern.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қатпаршақкөк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Горчица черная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nigra (L.) Koch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Сыртдән итжүзім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Переступень белый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Bryonia alba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жемiстi итжүзiм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Переступень черноплодный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Bryonia melanocarpa Nabiev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Ұзынжапырақты шоқсары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Володушка длиннолистная (В. золотистая).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Bupleurum longifolium L.(B.aureum Fisch. ex Hoffm.)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Қөпжүйке шоқсары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Володушка многожильчатая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Bupleurum multinerve DC.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 айрауық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Вейник наземный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Calamagrostis epigeios (L.) Roth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Тікенді кеуел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Каперцы колючие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Capparis herbacea WiIld.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жұмыршақ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Пастушья сумка, сумочник пастуший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Capsella bursa-pastoris (L.) Medik.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зире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Тмин обыкновенный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Carum carvi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Кавказ таудағаны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 кавказский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Celtis caucasica Willd.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 гүлкекіре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Василек синий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Centaurea cyanus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Шатырша толғақшөп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Золототысячник зонтичный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Centaurium erythraea Rafn (C. minus)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Әсем толғақшөп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Золототысячник красивый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Centaurium pulchellum (Sw.) Druce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түймедақ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Ромашка обнаженная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Chamomilla recutita (L.) Rauschert (Matricaria recutita L.)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тұқаш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Хартолепис средний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Chartolepis intermedia Boiss.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сүйелшөп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Чистотел большой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Chelidonium majus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Шатыршагүл қысшылшөп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Зимолюбка зонтичная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Chimaphila umbellata (L.) W. Barton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сусынтамыр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Цикорий обыкновенный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Cichorium intybus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тамыржегі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Цистанхе солончаковая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Cistanche salsa (C. A. Mey.) G. Beck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 аскөк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Волчец благословенный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Cnicus benedictus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Кессельринг лапызы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Безвременник Кессельринга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Colchicum kesselringii Regel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лапыз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Безвременник желтый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Colchicum luteum Baker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Шыршай түпжапырақ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Колюрия гравилатовидная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Coluria geoides (Pall.) Ledeb.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Теңбіл убалдырған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Болиголов пятнистый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Conium maculatum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 қынжыгүлі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Ландыш майский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Convallaria majalis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Түкті шырмауық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Вьюнок шерстистый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Convolvulus subhirsutus Regel et Schmalh.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Северцова айдаршөбi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Хохлатка Северцова.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Corydalis sewerzowii Regel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Кәдiмгi шаттауық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орманжаңғақ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Лещина обыкновенная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Corylus avelana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Татар қатыраны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Катран татарский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Crambe tatarica Sebeòk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Күмәндi долана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 сомнительный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Crataegus ambigua C.A. Mey.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Долана Королкова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 Королькова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Crataegus korolkowii L. Henry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Долана қан қызыл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 кроваво-красный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Crataegus sanguinea Pall.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Дауыр бақаауызы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Цимбария даурская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Cymbaria daurica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Саусақсалалы қарашағыр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Свинорой пальчатый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Cynodon dactylon (L.) Pers.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шолпанкебіс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Башмачок настоящий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Cypripedium calceolus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Секпiл шолпанкебiс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Башмачок пятнистый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Cypripedium guttatum Sw.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Ipi гүлдi шолпанкебiс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Башмачок крупноцветковый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Cypripedium macranthon Sw.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қасқыржидегi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Волчеягодник алтайский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Daphne altaica Pall.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қасқыржидегi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Волчеягодник обыкновенный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Daphne mezereum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сасық меңдуана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Дурман обыкновенный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Datura stramonium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Жабайы сәбіз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 дикая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Daucus carota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Күмән тегеурінгүл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Живокость спутанная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Delphinium confusum M. Pop.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Торжеміс тегеурінгүл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Живокость сетчатоплодная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Delphinium dictyocarpum DC.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 тегеурінгүл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Живокость высокая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Delphinium elatum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жапырақты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шықшөп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Росянка круглолистная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Drosera rotundifolia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Еркек усасыршөп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Щитовник мужской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Dryopteris filix-mas (L.) Schott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Аққурай лакса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Мордовник русский (М. обыкновенный)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Echinops ruthenicus Bieb. (Echinops ritro L.)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бидайық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Пырей ползучий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Elytrigia repens (L.) Nevski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Леманн күшаласы, ит күшала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Эминиум Лемана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Eminium lehmannii (Bunge) O. Kuntze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Қырықбуын қылша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Хвойник хвощевой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Ephedra equisetina Bunge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тамыр қылша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Хвойник средний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Ephedra intermedia Schrenk et C.A. Mey.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 қырықбуын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Хвощ полевой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Equisetum arvense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Шашыңқы сарбасшөп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Желтушник раскидистый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Erysimum canescens Roth (E. diffusum)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Жұлдызшешек сарбасшөп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Желтушник левкойный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Erysimum cheiranthoides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Жирен сарбасшөп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Желтушник оранжевый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Erysimum croceum M. Pop.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Ciбip қандығы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Кандык сибирский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Erythronium sibiricum (Fisch. et C. A. Mey.) Kryl.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Жоңғар сүттігені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Молочай джунгарский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Euphorbia soongarica Boiss.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Сасықтамыр сасыр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Ферула вонючая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Ferula foetida (Bunge) Regel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сасыры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Ферула илийская. Эндем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Ferula iliensis Krasn.ex Korov.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Бөгдероселин сасыры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Ферула сумбул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Ferula sumbul (Kauffm.) Hook. f.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Шегіршінжапырақты үркергүл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Лабазник вязолистный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Filipendula ulmaria (L.) Maxim.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үркергүл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Лабазник обыкновенный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Filipendula vulgaris Moench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бүлдірген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Земляника лесная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Fragaria vesca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Қандыағаштүсті итшомырт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Крушина ломкая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Frangula alnus Mill.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Соғды шағаны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Ясень согдийский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Fraxinus sogdiana Bunge (F .potamophila Herder)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Шатраш сепкілгүл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Рябчик шахматный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Fritillaria meleagris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Шоғыр сепкілгүл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Рябчик мутовчатый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Fritillaria verticillata Willd.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 көгілдір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Дымянка лекарственная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Fumaria officinalis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көкгүлі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Горечавочка туркестанцев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Gentianella turkestanorum (Gand.) Holub (Gentiana turkestanorum Gand.)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шыршайы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Гравилат городской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Geum urbanum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мия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Солодка щетинистая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Glycyrrhiza echinata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Қызылмия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Солодка голая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Glycyrrhiza glabra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Коржин миясы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Солодка Коржинского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Glycyrrhiza korshinskyi Grig.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миясы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Солодка уральская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Glycyrrhiza uralensis Fisch.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 бұзартүзер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Авран аптечный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Gratiola officinalis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Шыбынды көкекшөп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Кокушник комарниковый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Gymnadenia conopsea (L.) R. Br.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жалаңтұқымы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Гимноспермиум алтайский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Gymnospermium altaicum (Pall.) Spach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Альпа тиынтағы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Копеечник сибирский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Hedysarum alpinum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Құмдық салаубас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Бессмертник песчаный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Helichrysum arenarium (L.) Moench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Итшомырт шырғанақ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Облепиха крушиновидная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Hippophaе rhamnoides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құлмақ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 обыкновенный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Humulus lupulus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Таңдама қылтанақ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Гуперция. Баранец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Huperzia selаgo (L.) Bernh. ex Schrank et С. Mart.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меңдуана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Белена черная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Hyoscyamus niger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Шәйшөп шәйқурай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Зверобой продырявленный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Hypericum perforatum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 андыз, қара андыз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Девясил высокий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Inula helenium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Альберт құртқашашы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Касатик Альберта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Iris alberti Regel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жаңғақ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 грецкий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Juglans regia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арша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Можжевельник обыкновенный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Juniperus communis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арша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Можжевельник ложноказацкий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Juniperus pseudosabina Fisch. &amp; C.A. Mey.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 аршасы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Можжевельник казачий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Juniperus sabina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Сыпыртқы изен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Кохия веничная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Kochia scoparia (L.) Schrad.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Северцов тауалғасы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Корольковия Северцова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Korolkowia sewerzowii Regel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 қазанақ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Багульник болотный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Ledum palustre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Бұйра лалагул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Лилия кудреватая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Lilium martagon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 бояу кермек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Кермек Гмелина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Limonium gmelinii (Willd.) O. Kuntze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сиякок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Льнянка обыкновенная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Linaria vulgaris Mill.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Жұмырбасты қылтанақ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Плаун булавовидный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Lycopodium clavatum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Макросомия бояуы (Арнебия бояуы)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Макротомия красящая (Арнебия красящая)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Macrotomia euchroma (Royle) Paulsen (Arnebia euchroma (Royle) I.M. Johnst.)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жұмсақжеміс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Мягкоплодник критмолистный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Malacocarpus crithmifolius (Retz.) C. A. Mey.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Недзвецкий алмасы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Яблоня Недзвецкого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Malus niedzwetzkyana Dieck.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Сиверс алмасы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Яблоня Сиверса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Malus sieversii (Ledeb.) M. Roem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Елеусіз құлқайыр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Просвирник пренебреженный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Malva neglecta Wallr.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құлқайыр, түйме гүл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Просвирник маленький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Malva pusilla Smith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құлқайыр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Просвирник лесной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Malva silvestris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Шандра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Шандра обыкновенная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Marrubium vulgare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Іріжапырақты атаманта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Медиазия крупнолистная, Алкор.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Mediasia macrophylla (Regel et Schmalh.) M. Pimen.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Кәдімгіжоңышқа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посевная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Medicago sativa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 түйежоңышқа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Донник лекарственный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Melilotus officinalis (L.) Pall.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 сермене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Мелисса лекарственная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Melissa officinalis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Нарпос жалбыз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Мята длиннолистная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Mentha longifolia (L.) Huds.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Үшжапырақ субеделер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Вахта трехлистная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Menyanthes trifoliata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 тұт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Шелковица черная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Morus nigra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Дүңгіршек сарытұңғиық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Кубышка желтая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Nuphar luteа (L.) Smith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шытырман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Омежник водяной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Oenanthe aquatica (L.) Poir.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 қуандәрі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Стальник пашенный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Ononis arvensis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Телпек сүйсiн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Ятрышник шлемоносный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Orchis militaris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Киіқшөпті жұпаргүл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Душица обыкновенная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Origanum vulgare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 жемiстi мүкжидек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Клюква мелкоплодная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Oxycoccus microcarpus Turcz. ex Rupr.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Төрткүлте мүкжидек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Клюква болотная (К. четырехлепестная)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Oxycoccus palustris Pers. (O. quadripetalus)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мойыл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Черемуха обыкновенная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Padus avium Mill.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Кәдiмгi қарғакөз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Вороний глаз обыкновенный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Paris quadrifolia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тасшүйгін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Патриния средняя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Patrinia intermedia (Hornem.) Roem. et Schult.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Мәригүл таушымылдық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 Марьин корень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Paеonia anomala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Сәлдегүл таушымылдық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 степной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Paеonia hybrida Pall.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таушымылдық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 средний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Paeonia intermedia C.A. Mey.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адыраспан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Гармала обыкновенная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Peganum harmala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дәрі қосмекенді таран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Горец земноводный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Persicaria amphibia (L.) S.F. Gray ( Polygonum amphibium L.)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Бұрыш таран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Горец перечный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Persicaria hydropiper (L.) Spach (Polygonum hydropiper L.)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Айланшөп таран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Горец почечуйный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Persicaria maculata (Rafin.) A. et D. Löve (Polygonum persicaria L.)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таран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Горец малый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Persicaria minor (Huds.) Opiz (Polygonum minus Huds.)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Бұдыр таран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Горец шероховатый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Persicaria scabra (Moench) Moldenke (Polygonum scabrum Moench)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Морисон сасыршөп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Горичник Морисона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Peucedanum morisonii Bess. ex Spreng.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Тікенді әрем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Зопник колючий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Phlomis pungens Willd.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Сібір шырша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 сибирская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Picea obovata Ledeb.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Тасжарған балбрауын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Бедренец камнеломковый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Pimpinella saxifraga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қарағай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 лесная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Pinus sylvestris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Фисташка настоящая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Pistacia vera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Қандауыр бақажапырақ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Подорожник ланцетолистный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Plantago lanceolata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Жолжелкен үлкен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Подорожник большой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Plantago major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Қосжапырақты жұпаршөп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Любка двулистная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Platanthera bifolia (L.) Rich.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Көкшіл көкшегүл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Синюха голубая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Polemonium cаeruleum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Сібір полигала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Истод сибирский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Polygala sibirica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таспа, құс таран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Горец птичий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Polygonum aviculare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Тополь черный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Populus nigra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Көктерек, терек дірілдейді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Осина, тополь дрожащий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Populus tremula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Күміс қазтабан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Лапчатка серебристая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Potentilla argentea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Түзутік қазтабан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Лапчатка прямостоячая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Potentilla erecta (L.) Raeusch.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Наурызгүл аққодал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Первоцвет крупночашечный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Primula macrocalyx Bunge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Сүйекті аққурай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Псоралея костянковая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Psoralea drupacea Bunge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Кәдiмгi емен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 обыкновенный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Quercus robur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Ішдәрі қаражеміс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Жестер слабительный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Rhamnus cathartica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Мақсыр маралтамыр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Рапонтикум сафлоровидный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(Большеголовник сафлоровидный)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Rhaponticum carthamoides (Willd.) Iljin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Stemmacantha carthamoides (Willd.) Dittrich)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Жинақты рауғаш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Ревень компактный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Rheum compactum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Татар рауғашы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Ревень татарский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Rheum tataricum L. fil.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Виттрок рауғашы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Ревень Виттрока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Rheum wittrockii Lundstr.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Карелин у шөп (Карелин сепкілгүл)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Ринопеталюм Карелина (рябчик Карелина)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Rhinopetalum karelinii Fisch. ex D. Don (Fritillaria karelinii (Fisch. ex D. Don) Baker)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Қызғылт ceмiзот, алтын тамыр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Родиола розовая, Золотой корень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Rhodiola rosea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Янчевский қарақаты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Смородина Янчевского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Ribes janczewskii Pojark.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қарақат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Смородина черная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Ribes nigrum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Тікенді раушан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 иглистый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Rosa acicularis Lindl.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Альберт раушан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 Альберта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Rosa alberti Regel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Беггер раушан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 Беггеровский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Rosa beggeriana Schrenk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Итмұрын раушан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 собачий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Rosa canina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Қалқан раушан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 щитконосный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Rosa corymbifera Borkh.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Федченко раушан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 Федченковский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Rosa fedtschenkoana Regel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Босаңқы раушан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 рыхлый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Rosa laxa Retz.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Жұпарқабық раушан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 коричный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Rosa majalis Herrm.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Ләйлек риян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Марена красильная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Rubia tinctorum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таңқурай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Малина обыкновенная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Rubus idaeus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 қымыздық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Щавель воробьиный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Rumex acetosella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 құлақ, жылқы қымыздық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Щавель конский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Rumex confertus Willd.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Маршал қымыздық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Щавель маршаловский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Rumex marschallianus Rchb.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қымыздық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Щавель русский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Rumex rossicus Murb.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Сиырқұйрық қымыздық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Щавель пирамидальный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Rumex thyrsiflorus Fingerh.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Тәншән қымыздығы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Щавель тяньшанский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Rumex tianschanicus Losinsk.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 остролистная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Salix acutifolia Willd.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 белая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Salix alba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Мортылдақ 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 ломкая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Salix fragilis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Қаракөк 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 пятитычинковая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Salix pentandra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 пурпурная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Salix purpurea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Қаңбақ сораң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Солянка холмовая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Salsola collina Pall.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сораң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Солянка Рихтера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Salsola richteri (Moq.) Kar. ex Litv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Эфиоп шалфейі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Шалфей эфиопский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Salvia aethiopis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Мускат шалфейі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Шалфей мускатный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Salvia sclarea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Шөлдік шалфей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Шалфей пустынный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Salvia deserta Schangin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Сәлбен шалфей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Шалфей степной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Salvia stepposa Des.-Shost.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Сібір ақбадамы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Бузина сибирская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Sambucus sibirica Nakai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 шелна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Кровохлебка аптечная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Sanguisorba officinalis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Европа саникулясы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Подлесник европейский.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Sanicula europaea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сабыншөп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Мыльнянка лекарственная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Saponaria officinalis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Қатпарлы шұбаршөб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Соссюрея обернутая. Эндем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Saussurea involucrata (Kar. et Kir.) Sch. Bip.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Будан бозкілем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Очиток гибридный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Sedum hybridum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 түймебас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Серпуха венценосная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Serratula coronata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таутобылғысы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Сибирка алтайская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Sibiraea laevigata (L.) Maxim. (S.altaiensis Laxm.)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 алатікен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Расторопша пятнистая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Silybum marianum (L.) Gaertn.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Тәттіащы алқа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Паслен сладко-горький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Solanum dulcamara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алқа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Паслен черный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Solanum nigrum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Алтыншыбықты сарыраушан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Золотарник обыкновенный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Solidago virgaurea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Сортаң айбатмия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Сферофиза солончаковая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Sphaerophysa salsula (Pall.) DC.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Жапырақты жөтелшәй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Буквица олиственная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Stachys betoniciflora Rupr. ex O. Fedtsch. et B. Fedtsch. (Betonica foliosa Rupr.)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Сынықдәрі майтамыр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Окопник лекарственный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Symphytum officinale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Тікентүкті жыңғыл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Гребенщик щетинистый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Tamarix hispida Willd.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түймешетен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Пижма северная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Tanacetum boreale Fisch. ex DC.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түймешетен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Пижма обыкновенная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Tanacetum vulgare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бақбақ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Одуванчик обыкновенный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Taraxacum officinale Wigg.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 маралоты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Василистник вонючий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Thalictrum foetidum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 маралоты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Василистник изопироидный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Thalictrum isopyroides C. A. Mey.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Қіші маралоты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Василистник малый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Thalictrum minus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Қатаргүлді жыланбұршақ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Термопсис очередноцветковый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Thermopsis alterniflora Regel et Schmalh.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 жыланбұршақ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Термопсис ланцетный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Thermopsis lanceolata R. Br.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Минквиц кендiршесi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Ленец Минквица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Thesium minkwitzianum B. Fedtsch.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Тасшөп жебір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Тимьян ползучий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Thymus serpyllum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теміртікен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Якорцы стелющиеся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Tribulus terrestris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Грейг қызғалдағы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Тюльпан Грейга. Эндем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Tulipa greigii Regel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Кауфман қызғалдағы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Тюльпан Кауфмановский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Tulipa kaufmanniana Regel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Корольков қызғалдағы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Тюльпан Королькова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Tulipa korolkowii Regel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өгейшөп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Мать-и-мачеха обыкновенная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Tussilago farfara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Северцов қарақабығы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Унгерния Северцова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Ungernia sewerzowii (Regel) B. Fedtsch.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Қосүйлі қалақай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Крапива двудомная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Urtica dioica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қаражидек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Черника обыкновенная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Vaccinium myrtillus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Итбүлдірген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Брусника обыкновенная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Vaccinium vitis-idaea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Лобель тамырдәрі, маралқұрай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Чемерица Лобеля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Veratrum lobelianum Bernh.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аюкұлақ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Коровяк зопниковый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Verbascum phlomoides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аюқұлақ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Коровяк обыкновенный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Verbascum thapsus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нарқайсар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Вербена лекарственная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Verbena officinalis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Есекмия ақмия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Вексибия, Брунец толстоплодный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Vexibia pachycarpa (C. A. Mey.) Jakovl. (Gobelia pachycarpa (C. A. Mey.) Bunge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Бүрген шәңкіш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Калина обыкновенная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Viburnum opulus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Қарлығаш түйешырмауық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Ластовень ласточкин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Vincetoxicum hirundinaria Medik.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 шегіргүлі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Фиалка полевая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Viola arvensis Murr.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Жұпар шегіргүл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Фиалка душистая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Viola odorata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Үштүсті шегіргүл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Фиалка трехцветная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Viola tricolor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жүзім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 дикий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Vitis vinifera 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Гүлрайхан, Көкемарал киікоты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Зизифора пахучковидная (З. Бунговская)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Ziziphora clinopodioides Lam. (Z. bungeana)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РМ – ол ресми медицинада қолданылады.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ХМ – ол халықтық медицинада қолданылады.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сирек кездесетін және құрып кету қаупі төнген өсімдік түрлерінің тізіміне жатады.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