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2446" w14:textId="1752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жылғы 15 ақпаннан бастап 2024 жылғы 15 ақпанды қоса алғандағы кезеңге аң аулау объектілері болып табылатын жануарлар түрлерін алып қою лимитін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2023 жылғы 14 наурыздағы № 85 бұйрығы. Қазақстан Республикасының Әділет министрлігінде 2023 жылғы 15 наурызда № 32066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Қазақстан Республикасы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жылғы 15 ақпаннан бастап 2024 жылғы 15 ақпанды қоса алғандағы кезеңге аң аулау объектілері болып табылатын жануарлар түрлерін алып қою </w:t>
      </w:r>
      <w:r>
        <w:rPr>
          <w:rFonts w:ascii="Times New Roman"/>
          <w:b w:val="false"/>
          <w:i w:val="false"/>
          <w:color w:val="000000"/>
          <w:sz w:val="28"/>
        </w:rPr>
        <w:t>лимиті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 ішінде Қазақстан Республикасы Экология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15 ақпаннан бастап 2024 жылғы 15 ақпанды қоса алғандағы кезеңге аң аулау объектілері болып табылатын жануарлар түрлерін алып қою лимиті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 атауы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Жабайы шошқа Sus scrofa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Құдыр Moschus moschiferus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Cervus elaphus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Елiк Capreolus pygargus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Alces alces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Saiga tatarica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Тау-теке Capra sibirica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аю (Тяньшаннан басқа) Ursus arctos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Сілеусін (Түркістандікінен басқа) Lynx lynx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тәрізді ит Nyctereutes procyonoides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Vulpes corsac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Vulpes vulpes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күзен Mustela vison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Борсық Meles meles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 (Орта азиялықтан басқа). Lutra lutra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Аққіс Mustela erminea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кұзен Mustela sibirica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Сарғыш кұзен Mustela altaica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Gulo gulo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*ғылыми мақсаттарда алып қоюға арналған квоталарды қоса алғанда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 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Бұлғын Martes zibellina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Саршұнақ Mustela altaica.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 құзен Mustela eversmanni.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Lepus.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 Marmota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Зорман Spermophilus fulvus.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Тиін Sciurus vulgaris.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Ондатр Ondatra zibethicus.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Қамшат Castor fiber.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*ғылыми мақсаттарда алып қоюға арналған квоталарды қоса алғанда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Anser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Үйректер Anatinae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Қасқалдақ Fulica atra.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Балшықшылар Charabrii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Lyrurus tetrix.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Меңіреу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Tetrao urogallus.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Сұрқұр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Tetrastes bonasia.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*ғылыми мақсаттарда алып қоюға арналған квоталарды қоса алғанда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Қырғауыл Phasianus colchicus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Гималай ұлары Tetraogallus himalayensis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Perdix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Кекілік Alectoris chukar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Coturnix coturnix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Columba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*ғылыми мақсаттарда алып қоюға арналған квоталарды қоса алғанда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Ғылыми мақсаттарда алып қоюға квоталар (аңшылық алқаптардың резервтік қорының квотасы шегінде)*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 п.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**Киік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тау текесі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Сілеусін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Борсық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Бұлғын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Қасқалдақ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*Ұсынылған ғылыми мақсаттарда алып қою квоталары ғылыми ұйымдар мен ветеринарлық зертханалар үшін кепілдендірілген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**Киікке арналған барлық лимит тек ғылыми мақсаттар үшін бөлінеді.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