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195812" w14:textId="019581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Автомобиль көлігі саласындағы қызметті жүзеге асыратын террористік тұрғыдан осал объектілердің терроризмге қарсы қорғалуын ұйымдастыру жөніндегі нұсқаулықты бекіту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2023 жылғы 14 наурыздағы № 151 бұйрығы. Қазақстан Республикасының Әділет министрлігінде 2023 жылғы 16 наурызда № 32086 болып тіркелді.</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бұйрықтың қолданысқа енгізілу тәртібін </w:t>
      </w:r>
      <w:r>
        <w:rPr>
          <w:rFonts w:ascii="Times New Roman"/>
          <w:b w:val="false"/>
          <w:i w:val="false"/>
          <w:color w:val="ff0000"/>
          <w:sz w:val="28"/>
        </w:rPr>
        <w:t>4 т</w:t>
      </w:r>
      <w:r>
        <w:rPr>
          <w:rFonts w:ascii="Times New Roman"/>
          <w:b w:val="false"/>
          <w:i w:val="false"/>
          <w:color w:val="ff0000"/>
          <w:sz w:val="28"/>
        </w:rPr>
        <w:t>. қараңыз</w:t>
      </w:r>
    </w:p>
    <w:bookmarkStart w:name="z1" w:id="0"/>
    <w:p>
      <w:pPr>
        <w:spacing w:after="0"/>
        <w:ind w:left="0"/>
        <w:jc w:val="both"/>
      </w:pPr>
      <w:r>
        <w:rPr>
          <w:rFonts w:ascii="Times New Roman"/>
          <w:b w:val="false"/>
          <w:i w:val="false"/>
          <w:color w:val="000000"/>
          <w:sz w:val="28"/>
        </w:rPr>
        <w:t>
      "Терроризмге қарсы іс-қимыл туралы" Қазақстан Республикасы Заңының 10-2-бабының 1-тармағына сәйкес, БҰЙЫРАМЫН:</w:t>
      </w:r>
    </w:p>
    <w:bookmarkEnd w:id="0"/>
    <w:bookmarkStart w:name="z2" w:id="1"/>
    <w:p>
      <w:pPr>
        <w:spacing w:after="0"/>
        <w:ind w:left="0"/>
        <w:jc w:val="both"/>
      </w:pPr>
      <w:r>
        <w:rPr>
          <w:rFonts w:ascii="Times New Roman"/>
          <w:b w:val="false"/>
          <w:i w:val="false"/>
          <w:color w:val="000000"/>
          <w:sz w:val="28"/>
        </w:rPr>
        <w:t xml:space="preserve">
      1. Осы бұйрыққа қосымшаға сәйкес автомобиль көлігі саласындағы қызметті жүзеге асыратын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Көлік комитеті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4"/>
    <w:bookmarkStart w:name="z6" w:id="5"/>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5"/>
    <w:bookmarkStart w:name="z7" w:id="6"/>
    <w:p>
      <w:pPr>
        <w:spacing w:after="0"/>
        <w:ind w:left="0"/>
        <w:jc w:val="both"/>
      </w:pPr>
      <w:r>
        <w:rPr>
          <w:rFonts w:ascii="Times New Roman"/>
          <w:b w:val="false"/>
          <w:i w:val="false"/>
          <w:color w:val="000000"/>
          <w:sz w:val="28"/>
        </w:rPr>
        <w:t>
      4. Осы бұйрық алғашқы ресми жарияланған күнінен кейін күнтізбелік алпыс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Индустрия және инфрақұрылымдық даму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Карабаев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Ішкі істер министрлігі</w:t>
      </w:r>
    </w:p>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Ұлттық қауіпсіздік комитеті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Индустрия және</w:t>
            </w:r>
            <w:r>
              <w:br/>
            </w:r>
            <w:r>
              <w:rPr>
                <w:rFonts w:ascii="Times New Roman"/>
                <w:b w:val="false"/>
                <w:i w:val="false"/>
                <w:color w:val="000000"/>
                <w:sz w:val="20"/>
              </w:rPr>
              <w:t>инфрақұрылымдық даму</w:t>
            </w:r>
            <w:r>
              <w:br/>
            </w:r>
            <w:r>
              <w:rPr>
                <w:rFonts w:ascii="Times New Roman"/>
                <w:b w:val="false"/>
                <w:i w:val="false"/>
                <w:color w:val="000000"/>
                <w:sz w:val="20"/>
              </w:rPr>
              <w:t>министрінің</w:t>
            </w:r>
            <w:r>
              <w:br/>
            </w:r>
            <w:r>
              <w:rPr>
                <w:rFonts w:ascii="Times New Roman"/>
                <w:b w:val="false"/>
                <w:i w:val="false"/>
                <w:color w:val="000000"/>
                <w:sz w:val="20"/>
              </w:rPr>
              <w:t>2023 жылғы 14 наурыздағы</w:t>
            </w:r>
            <w:r>
              <w:br/>
            </w:r>
            <w:r>
              <w:rPr>
                <w:rFonts w:ascii="Times New Roman"/>
                <w:b w:val="false"/>
                <w:i w:val="false"/>
                <w:color w:val="000000"/>
                <w:sz w:val="20"/>
              </w:rPr>
              <w:t xml:space="preserve">№ 151 бұйрығына </w:t>
            </w:r>
            <w:r>
              <w:br/>
            </w:r>
            <w:r>
              <w:rPr>
                <w:rFonts w:ascii="Times New Roman"/>
                <w:b w:val="false"/>
                <w:i w:val="false"/>
                <w:color w:val="000000"/>
                <w:sz w:val="20"/>
              </w:rPr>
              <w:t>қосымша/</w:t>
            </w:r>
            <w:r>
              <w:br/>
            </w:r>
            <w:r>
              <w:rPr>
                <w:rFonts w:ascii="Times New Roman"/>
                <w:b w:val="false"/>
                <w:i w:val="false"/>
                <w:color w:val="000000"/>
                <w:sz w:val="20"/>
              </w:rPr>
              <w:t>бұйрығымен бекітілген/</w:t>
            </w:r>
            <w:r>
              <w:br/>
            </w:r>
            <w:r>
              <w:rPr>
                <w:rFonts w:ascii="Times New Roman"/>
                <w:b w:val="false"/>
                <w:i w:val="false"/>
                <w:color w:val="000000"/>
                <w:sz w:val="20"/>
              </w:rPr>
              <w:t>бірлескен қаулысы мен</w:t>
            </w:r>
            <w:r>
              <w:br/>
            </w:r>
            <w:r>
              <w:rPr>
                <w:rFonts w:ascii="Times New Roman"/>
                <w:b w:val="false"/>
                <w:i w:val="false"/>
                <w:color w:val="000000"/>
                <w:sz w:val="20"/>
              </w:rPr>
              <w:t>шешіміне қосымша/</w:t>
            </w:r>
            <w:r>
              <w:br/>
            </w:r>
            <w:r>
              <w:rPr>
                <w:rFonts w:ascii="Times New Roman"/>
                <w:b w:val="false"/>
                <w:i w:val="false"/>
                <w:color w:val="000000"/>
                <w:sz w:val="20"/>
              </w:rPr>
              <w:t>бірлескен қаулысы мен</w:t>
            </w:r>
            <w:r>
              <w:br/>
            </w:r>
            <w:r>
              <w:rPr>
                <w:rFonts w:ascii="Times New Roman"/>
                <w:b w:val="false"/>
                <w:i w:val="false"/>
                <w:color w:val="000000"/>
                <w:sz w:val="20"/>
              </w:rPr>
              <w:t>шешімімен бекітілген</w:t>
            </w:r>
          </w:p>
        </w:tc>
      </w:tr>
    </w:tbl>
    <w:bookmarkStart w:name="z9" w:id="7"/>
    <w:p>
      <w:pPr>
        <w:spacing w:after="0"/>
        <w:ind w:left="0"/>
        <w:jc w:val="left"/>
      </w:pPr>
      <w:r>
        <w:rPr>
          <w:rFonts w:ascii="Times New Roman"/>
          <w:b/>
          <w:i w:val="false"/>
          <w:color w:val="000000"/>
        </w:rPr>
        <w:t xml:space="preserve"> Автомобиль көлігі саласындағы қызметті жүзеге асыратын террористік тұрғыдан осал объектілердің терроризмге қарсы қорғалуын ұйымдастыру жөніндегі нұсқаулық</w:t>
      </w:r>
    </w:p>
    <w:bookmarkEnd w:id="7"/>
    <w:bookmarkStart w:name="z10" w:id="8"/>
    <w:p>
      <w:pPr>
        <w:spacing w:after="0"/>
        <w:ind w:left="0"/>
        <w:jc w:val="left"/>
      </w:pPr>
      <w:r>
        <w:rPr>
          <w:rFonts w:ascii="Times New Roman"/>
          <w:b/>
          <w:i w:val="false"/>
          <w:color w:val="000000"/>
        </w:rPr>
        <w:t xml:space="preserve"> 1-тарау. Жалпы ережелер</w:t>
      </w:r>
    </w:p>
    <w:bookmarkEnd w:id="8"/>
    <w:bookmarkStart w:name="z11" w:id="9"/>
    <w:p>
      <w:pPr>
        <w:spacing w:after="0"/>
        <w:ind w:left="0"/>
        <w:jc w:val="both"/>
      </w:pPr>
      <w:r>
        <w:rPr>
          <w:rFonts w:ascii="Times New Roman"/>
          <w:b w:val="false"/>
          <w:i w:val="false"/>
          <w:color w:val="000000"/>
          <w:sz w:val="28"/>
        </w:rPr>
        <w:t xml:space="preserve">
      1. Автомобиль көлігі саласындағы қызметті жүзеге асыратын террористік тұрғыдан осал объектілердің терроризмге қарсы қорғалуын ұйымдастыру жөніндегі </w:t>
      </w:r>
      <w:r>
        <w:rPr>
          <w:rFonts w:ascii="Times New Roman"/>
          <w:b w:val="false"/>
          <w:i w:val="false"/>
          <w:color w:val="000000"/>
          <w:sz w:val="28"/>
        </w:rPr>
        <w:t>нұсқаулық</w:t>
      </w:r>
      <w:r>
        <w:rPr>
          <w:rFonts w:ascii="Times New Roman"/>
          <w:b w:val="false"/>
          <w:i w:val="false"/>
          <w:color w:val="000000"/>
          <w:sz w:val="28"/>
        </w:rPr>
        <w:t xml:space="preserve"> (бұдан әрі – Нұсқаулық) "Терроризмге қарсы іс-қимыл туралы" Қазақстан Республикасы Заңының 10-2-бабы </w:t>
      </w:r>
      <w:r>
        <w:rPr>
          <w:rFonts w:ascii="Times New Roman"/>
          <w:b w:val="false"/>
          <w:i w:val="false"/>
          <w:color w:val="000000"/>
          <w:sz w:val="28"/>
        </w:rPr>
        <w:t>1-тармағына</w:t>
      </w:r>
      <w:r>
        <w:rPr>
          <w:rFonts w:ascii="Times New Roman"/>
          <w:b w:val="false"/>
          <w:i w:val="false"/>
          <w:color w:val="000000"/>
          <w:sz w:val="28"/>
        </w:rPr>
        <w:t xml:space="preserve"> сәйкес әзірленді.</w:t>
      </w:r>
    </w:p>
    <w:bookmarkEnd w:id="9"/>
    <w:bookmarkStart w:name="z12" w:id="10"/>
    <w:p>
      <w:pPr>
        <w:spacing w:after="0"/>
        <w:ind w:left="0"/>
        <w:jc w:val="both"/>
      </w:pPr>
      <w:r>
        <w:rPr>
          <w:rFonts w:ascii="Times New Roman"/>
          <w:b w:val="false"/>
          <w:i w:val="false"/>
          <w:color w:val="000000"/>
          <w:sz w:val="28"/>
        </w:rPr>
        <w:t xml:space="preserve">
      2. Осы Нұсқаулық Қазақстан Республикасы Үкіметінің 2021 жылғы 12 сәуірдегі № 234 </w:t>
      </w:r>
      <w:r>
        <w:rPr>
          <w:rFonts w:ascii="Times New Roman"/>
          <w:b w:val="false"/>
          <w:i w:val="false"/>
          <w:color w:val="000000"/>
          <w:sz w:val="28"/>
        </w:rPr>
        <w:t>қаулысымен</w:t>
      </w:r>
      <w:r>
        <w:rPr>
          <w:rFonts w:ascii="Times New Roman"/>
          <w:b w:val="false"/>
          <w:i w:val="false"/>
          <w:color w:val="000000"/>
          <w:sz w:val="28"/>
        </w:rPr>
        <w:t xml:space="preserve"> бекітілген Объектілерді террористік тұрғыдан осал объектілерге жатқызу қағидалары мен өлшемшарттарына сәйкес террористік тұрғыдан осал объектілерге жатқызылған автомобиль көлігі инфрақұрылымының объектілеріне (бұдан әрі – объект) қолданылады.</w:t>
      </w:r>
    </w:p>
    <w:bookmarkEnd w:id="10"/>
    <w:bookmarkStart w:name="z13" w:id="11"/>
    <w:p>
      <w:pPr>
        <w:spacing w:after="0"/>
        <w:ind w:left="0"/>
        <w:jc w:val="both"/>
      </w:pPr>
      <w:r>
        <w:rPr>
          <w:rFonts w:ascii="Times New Roman"/>
          <w:b w:val="false"/>
          <w:i w:val="false"/>
          <w:color w:val="000000"/>
          <w:sz w:val="28"/>
        </w:rPr>
        <w:t>
      3. Осы Нұсқаулық объектінің терроризмге қарсы қорғалуы жөніндегі іс-шараларды өткізуді қамтамасыз ететін объектінің басшысы мен персоналының жұмысында, олардың терроризмге қарсы қорғалуын ұйымдастыру кезінде, сондай-ақ объектінің терроризмге қарсы қорғалуының жай-күйін зерделеу, тексеру және бағалау кезінде мемлекеттік және атқарушы органдар үшін пайдалануға арналған.</w:t>
      </w:r>
    </w:p>
    <w:bookmarkEnd w:id="11"/>
    <w:p>
      <w:pPr>
        <w:spacing w:after="0"/>
        <w:ind w:left="0"/>
        <w:jc w:val="both"/>
      </w:pPr>
      <w:r>
        <w:rPr>
          <w:rFonts w:ascii="Times New Roman"/>
          <w:b w:val="false"/>
          <w:i w:val="false"/>
          <w:color w:val="000000"/>
          <w:sz w:val="28"/>
        </w:rPr>
        <w:t>
      Объект басшының бұйрығымен объекттің терроризмге қарсы қорғалуы жөніндегі іс-шараларды өткізуді қамтамасыз ететін тұлға айқындалады.</w:t>
      </w:r>
    </w:p>
    <w:p>
      <w:pPr>
        <w:spacing w:after="0"/>
        <w:ind w:left="0"/>
        <w:jc w:val="both"/>
      </w:pPr>
      <w:r>
        <w:rPr>
          <w:rFonts w:ascii="Times New Roman"/>
          <w:b w:val="false"/>
          <w:i w:val="false"/>
          <w:color w:val="000000"/>
          <w:sz w:val="28"/>
        </w:rPr>
        <w:t>
      Нұсқаулықта объектінің қауіпсіздігін қамтамасыз етудің жалпы тәсілдері, оның ішінде қауіпсіздікті ұйымдастыру, кіру және объектішілік режимдерді енгізу, сондай-ақ тиісті құжаттаманы жүргізу егжей-тегжейлі баяндалған.</w:t>
      </w:r>
    </w:p>
    <w:bookmarkStart w:name="z14" w:id="12"/>
    <w:p>
      <w:pPr>
        <w:spacing w:after="0"/>
        <w:ind w:left="0"/>
        <w:jc w:val="both"/>
      </w:pPr>
      <w:r>
        <w:rPr>
          <w:rFonts w:ascii="Times New Roman"/>
          <w:b w:val="false"/>
          <w:i w:val="false"/>
          <w:color w:val="000000"/>
          <w:sz w:val="28"/>
        </w:rPr>
        <w:t xml:space="preserve">
      4. Объектіні пайдалану кезінде Қазақстан Республикасы Үкіметінің 2021 жылғы 6 мамырдағы № 305 </w:t>
      </w:r>
      <w:r>
        <w:rPr>
          <w:rFonts w:ascii="Times New Roman"/>
          <w:b w:val="false"/>
          <w:i w:val="false"/>
          <w:color w:val="000000"/>
          <w:sz w:val="28"/>
        </w:rPr>
        <w:t>қаулысымен</w:t>
      </w:r>
      <w:r>
        <w:rPr>
          <w:rFonts w:ascii="Times New Roman"/>
          <w:b w:val="false"/>
          <w:i w:val="false"/>
          <w:color w:val="000000"/>
          <w:sz w:val="28"/>
        </w:rPr>
        <w:t xml:space="preserve"> бекітілген Террористік тұрғыдан осал объектілердің терроризмге қарсы қорғалуын ұйымдастыруға қойылатын талаптардың, сондай-ақ осы Нұсқаулықтың сақталуы қамтамасыз етіледі.</w:t>
      </w:r>
    </w:p>
    <w:bookmarkEnd w:id="12"/>
    <w:bookmarkStart w:name="z15" w:id="13"/>
    <w:p>
      <w:pPr>
        <w:spacing w:after="0"/>
        <w:ind w:left="0"/>
        <w:jc w:val="both"/>
      </w:pPr>
      <w:r>
        <w:rPr>
          <w:rFonts w:ascii="Times New Roman"/>
          <w:b w:val="false"/>
          <w:i w:val="false"/>
          <w:color w:val="000000"/>
          <w:sz w:val="28"/>
        </w:rPr>
        <w:t>
      5. Осы Нұсқаулықта мынадай ұғымдар пайдаланылады:</w:t>
      </w:r>
    </w:p>
    <w:bookmarkEnd w:id="13"/>
    <w:bookmarkStart w:name="z16" w:id="14"/>
    <w:p>
      <w:pPr>
        <w:spacing w:after="0"/>
        <w:ind w:left="0"/>
        <w:jc w:val="both"/>
      </w:pPr>
      <w:r>
        <w:rPr>
          <w:rFonts w:ascii="Times New Roman"/>
          <w:b w:val="false"/>
          <w:i w:val="false"/>
          <w:color w:val="000000"/>
          <w:sz w:val="28"/>
        </w:rPr>
        <w:t>
      1) автомобиль көлігі инфрақұрылымы – тасымалдау процесінің үздіксіздігін, сондай-ақ автокөлік құралдарын қауіпсіз пайдалануды қамтамасыз ететін құрылыстар (автовокзалдар, автостанциялар, жолаушыларға қызмет көрсету пункттері, жүк терминалдары, автокөлік құралдарына техникалық қызмет көрсету және оларды жөндеу станциялары (шеберханалары), автокөлік құралдарын сақтауға арналған құрылыстар) кешені;</w:t>
      </w:r>
    </w:p>
    <w:bookmarkEnd w:id="14"/>
    <w:bookmarkStart w:name="z17" w:id="15"/>
    <w:p>
      <w:pPr>
        <w:spacing w:after="0"/>
        <w:ind w:left="0"/>
        <w:jc w:val="both"/>
      </w:pPr>
      <w:r>
        <w:rPr>
          <w:rFonts w:ascii="Times New Roman"/>
          <w:b w:val="false"/>
          <w:i w:val="false"/>
          <w:color w:val="000000"/>
          <w:sz w:val="28"/>
        </w:rPr>
        <w:t>
      2) аса қауіпті аймақ – терроризм актісі салдарынан қирауы объектінің қалыпты жұмыс істеуінің айтарлықтай бұзылуына, оның елеулі зақымдануына немесе ондағы аварияға әкеп соғуы мүмкін үй-жай, учаскелер және құрылымдық элементтер;</w:t>
      </w:r>
    </w:p>
    <w:bookmarkEnd w:id="15"/>
    <w:bookmarkStart w:name="z18" w:id="16"/>
    <w:p>
      <w:pPr>
        <w:spacing w:after="0"/>
        <w:ind w:left="0"/>
        <w:jc w:val="both"/>
      </w:pPr>
      <w:r>
        <w:rPr>
          <w:rFonts w:ascii="Times New Roman"/>
          <w:b w:val="false"/>
          <w:i w:val="false"/>
          <w:color w:val="000000"/>
          <w:sz w:val="28"/>
        </w:rPr>
        <w:t>
      3) бейнебақылау жүйесі – өзара ақпарат алмасуды жүзеге асыратын, жұмыс істеп тұрған бейнеарналардың, бейнедеректерді жазу мен сақтаудың бағдарламалық және техникалық құралдарының, сондай-ақ бағдарламалық және (немесе) техникалық басқару құралдарының жиынтығы;</w:t>
      </w:r>
    </w:p>
    <w:bookmarkEnd w:id="16"/>
    <w:bookmarkStart w:name="z19" w:id="17"/>
    <w:p>
      <w:pPr>
        <w:spacing w:after="0"/>
        <w:ind w:left="0"/>
        <w:jc w:val="both"/>
      </w:pPr>
      <w:r>
        <w:rPr>
          <w:rFonts w:ascii="Times New Roman"/>
          <w:b w:val="false"/>
          <w:i w:val="false"/>
          <w:color w:val="000000"/>
          <w:sz w:val="28"/>
        </w:rPr>
        <w:t>
      4) хабардар ету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17"/>
    <w:bookmarkStart w:name="z20" w:id="18"/>
    <w:p>
      <w:pPr>
        <w:spacing w:after="0"/>
        <w:ind w:left="0"/>
        <w:jc w:val="both"/>
      </w:pPr>
      <w:r>
        <w:rPr>
          <w:rFonts w:ascii="Times New Roman"/>
          <w:b w:val="false"/>
          <w:i w:val="false"/>
          <w:color w:val="000000"/>
          <w:sz w:val="28"/>
        </w:rPr>
        <w:t>
      5) күзет қызметінің субъектісі –Қазақстан Республикасы Ішкі істер органдарының мамандандырылған күзет бөлімшелері және күзет қызметiн жүзеге асыратын жеке күзет ұйымдары;</w:t>
      </w:r>
    </w:p>
    <w:bookmarkEnd w:id="18"/>
    <w:bookmarkStart w:name="z21" w:id="19"/>
    <w:p>
      <w:pPr>
        <w:spacing w:after="0"/>
        <w:ind w:left="0"/>
        <w:jc w:val="both"/>
      </w:pPr>
      <w:r>
        <w:rPr>
          <w:rFonts w:ascii="Times New Roman"/>
          <w:b w:val="false"/>
          <w:i w:val="false"/>
          <w:color w:val="000000"/>
          <w:sz w:val="28"/>
        </w:rPr>
        <w:t>
      6) бақылау-өткізу пункті – адамдарды және көлік құралдарын бақылауды, өткізуді, тексеріп қарауды қамтамасыз етуге арналған арнайы жабдықталған орын;</w:t>
      </w:r>
    </w:p>
    <w:bookmarkEnd w:id="19"/>
    <w:bookmarkStart w:name="z22" w:id="20"/>
    <w:p>
      <w:pPr>
        <w:spacing w:after="0"/>
        <w:ind w:left="0"/>
        <w:jc w:val="both"/>
      </w:pPr>
      <w:r>
        <w:rPr>
          <w:rFonts w:ascii="Times New Roman"/>
          <w:b w:val="false"/>
          <w:i w:val="false"/>
          <w:color w:val="000000"/>
          <w:sz w:val="28"/>
        </w:rPr>
        <w:t>
      7) объектінің периметрі – құқық белгілейтін құжаттарға сәйкес объектінің шекарасы;</w:t>
      </w:r>
    </w:p>
    <w:bookmarkEnd w:id="20"/>
    <w:bookmarkStart w:name="z23" w:id="21"/>
    <w:p>
      <w:pPr>
        <w:spacing w:after="0"/>
        <w:ind w:left="0"/>
        <w:jc w:val="both"/>
      </w:pPr>
      <w:r>
        <w:rPr>
          <w:rFonts w:ascii="Times New Roman"/>
          <w:b w:val="false"/>
          <w:i w:val="false"/>
          <w:color w:val="000000"/>
          <w:sz w:val="28"/>
        </w:rPr>
        <w:t>
      8) объектінің ықтимал қауіпті учаскелері – объектінің аумақтық бөлінген, жарылыс-өрт қаупі бар, қауіпті химиялық заттар, қару мен оқ-дәрілер, уытты заттар мен препараттар, технологиялық тізбектердің, жүйелердің, жабдықтардың немесе құрылғылардың элементтері қолданылатын, сақталатын немесе пайдаланылатын аймақтары (учаскелері), құрылымдық және технологиялық элементтері, объектінің қауіпті аймақтары, сондай-ақ объектідегі адамдар көп болуы, терроризм актісінің жасалуы өмір мен денсаулыққа залал келтіруі, аварияның, қауіпті әлеуметтік-экономикалық салдарға әкеп соғатын төтенше жағдай қаупінің туындауы, кейіннен терроризм актісін жасауда пайдалану мақсатында қауіпті заттар мен материалдардың ұрлануы ықтимал орындар;</w:t>
      </w:r>
    </w:p>
    <w:bookmarkEnd w:id="21"/>
    <w:bookmarkStart w:name="z24" w:id="22"/>
    <w:p>
      <w:pPr>
        <w:spacing w:after="0"/>
        <w:ind w:left="0"/>
        <w:jc w:val="both"/>
      </w:pPr>
      <w:r>
        <w:rPr>
          <w:rFonts w:ascii="Times New Roman"/>
          <w:b w:val="false"/>
          <w:i w:val="false"/>
          <w:color w:val="000000"/>
          <w:sz w:val="28"/>
        </w:rPr>
        <w:t>
      9) оқу (профилактикалық) іс-шаралары – персонал мен күзетті оқытудың алғашқы ден қою дағдыларын дарыту мақсатында нұсқамалар мен сабақтар түрінде жүзеге асырылатын алдын ала тәсілдері;</w:t>
      </w:r>
    </w:p>
    <w:bookmarkEnd w:id="22"/>
    <w:bookmarkStart w:name="z25" w:id="23"/>
    <w:p>
      <w:pPr>
        <w:spacing w:after="0"/>
        <w:ind w:left="0"/>
        <w:jc w:val="both"/>
      </w:pPr>
      <w:r>
        <w:rPr>
          <w:rFonts w:ascii="Times New Roman"/>
          <w:b w:val="false"/>
          <w:i w:val="false"/>
          <w:color w:val="000000"/>
          <w:sz w:val="28"/>
        </w:rPr>
        <w:t>
      10) өткізу режимі – адамдардың санкциясыз кіруі (шығуы), көлік құралдарының кіруі (шығуы), мүлікті кіргізу (шығару), әкелу (әкету) мүмкіндігін жоққа шығаратын, белгіленген тәртіпті регламенттейтін қағидалар жиынтығы;</w:t>
      </w:r>
    </w:p>
    <w:bookmarkEnd w:id="23"/>
    <w:bookmarkStart w:name="z26" w:id="24"/>
    <w:p>
      <w:pPr>
        <w:spacing w:after="0"/>
        <w:ind w:left="0"/>
        <w:jc w:val="both"/>
      </w:pPr>
      <w:r>
        <w:rPr>
          <w:rFonts w:ascii="Times New Roman"/>
          <w:b w:val="false"/>
          <w:i w:val="false"/>
          <w:color w:val="000000"/>
          <w:sz w:val="28"/>
        </w:rPr>
        <w:t>
      11) терроризмге қарсы қорғалу паспорты – объект туралы жалпы және инженерлік-техникалық мәліметтер қамтылатын, оның терроризмге қарсы қорғалуының жай-күйін көрсететін және террористік тұрғыдан осал объектідегі терроризм актілерінің алдын алу, жолын кесу, барынша азайту және (немесе) салдарын жою жөніндегі іс-шараларды жоспарлауға арналған ақпараттық-анықтамалық құжат;</w:t>
      </w:r>
    </w:p>
    <w:bookmarkEnd w:id="24"/>
    <w:bookmarkStart w:name="z27" w:id="25"/>
    <w:p>
      <w:pPr>
        <w:spacing w:after="0"/>
        <w:ind w:left="0"/>
        <w:jc w:val="both"/>
      </w:pPr>
      <w:r>
        <w:rPr>
          <w:rFonts w:ascii="Times New Roman"/>
          <w:b w:val="false"/>
          <w:i w:val="false"/>
          <w:color w:val="000000"/>
          <w:sz w:val="28"/>
        </w:rPr>
        <w:t>
      12) хабардар ету жүйесі – террористік тұрғыдан осал объектідегі тұлғаларды төтенше жағдайлар (авария, өрт, дүлей апат, шабуыл, террористік акт) кезіндегі дабыл және қалыптасқан жағдайдағы іс-қимылдар туралы жедел хабардар етуге (жарықпен және (немесе) дыбыстық хабарлауға) арналған техникалық құралдар жиынтығы.</w:t>
      </w:r>
    </w:p>
    <w:bookmarkEnd w:id="25"/>
    <w:p>
      <w:pPr>
        <w:spacing w:after="0"/>
        <w:ind w:left="0"/>
        <w:jc w:val="both"/>
      </w:pPr>
      <w:r>
        <w:rPr>
          <w:rFonts w:ascii="Times New Roman"/>
          <w:b w:val="false"/>
          <w:i w:val="false"/>
          <w:color w:val="000000"/>
          <w:sz w:val="28"/>
        </w:rPr>
        <w:t>
      Осы нұсқаулықтарда пайдаланылатын өзге ұғымдар Қазақстан Республикасының терроризмге қарсы іс-қимыл саласындағы заңнамасына сәйкес қолданылады.</w:t>
      </w:r>
    </w:p>
    <w:bookmarkStart w:name="z28" w:id="26"/>
    <w:p>
      <w:pPr>
        <w:spacing w:after="0"/>
        <w:ind w:left="0"/>
        <w:jc w:val="both"/>
      </w:pPr>
      <w:r>
        <w:rPr>
          <w:rFonts w:ascii="Times New Roman"/>
          <w:b w:val="false"/>
          <w:i w:val="false"/>
          <w:color w:val="000000"/>
          <w:sz w:val="28"/>
        </w:rPr>
        <w:t>
      6. Террористік тұрғыдан осал объектінің терроризмге қарсы қорғалуын ұйымдастырудың мақсаты терроризм актісін жасауға кедергі келтіретін жағдайлар жасау (объект аумағында терроризм актісін жасау тәуекелін азайту) және ықтимал террористік қатерлердің салдарын барынша азайту және (немесе) жою болып табылады.</w:t>
      </w:r>
    </w:p>
    <w:bookmarkEnd w:id="26"/>
    <w:bookmarkStart w:name="z29" w:id="27"/>
    <w:p>
      <w:pPr>
        <w:spacing w:after="0"/>
        <w:ind w:left="0"/>
        <w:jc w:val="both"/>
      </w:pPr>
      <w:r>
        <w:rPr>
          <w:rFonts w:ascii="Times New Roman"/>
          <w:b w:val="false"/>
          <w:i w:val="false"/>
          <w:color w:val="000000"/>
          <w:sz w:val="28"/>
        </w:rPr>
        <w:t>
      7. Объектiде олар бойынша терроризм актiсiн жасауды болдырмайтын (терроризм актiсiнiң жасалу қаупiн төмендететiн) жағдайлар жасау мақсатында басшы, басқа да лауазымды адамдар iске асыруға бағытталған шараларды жүзеге асырады.</w:t>
      </w:r>
    </w:p>
    <w:bookmarkEnd w:id="27"/>
    <w:bookmarkStart w:name="z30" w:id="28"/>
    <w:p>
      <w:pPr>
        <w:spacing w:after="0"/>
        <w:ind w:left="0"/>
        <w:jc w:val="both"/>
      </w:pPr>
      <w:r>
        <w:rPr>
          <w:rFonts w:ascii="Times New Roman"/>
          <w:b w:val="false"/>
          <w:i w:val="false"/>
          <w:color w:val="000000"/>
          <w:sz w:val="28"/>
        </w:rPr>
        <w:t>
      1) объект үшін террористік сипатта болуы мүмкін қауіптерді нақтылау;</w:t>
      </w:r>
    </w:p>
    <w:bookmarkEnd w:id="28"/>
    <w:bookmarkStart w:name="z31" w:id="29"/>
    <w:p>
      <w:pPr>
        <w:spacing w:after="0"/>
        <w:ind w:left="0"/>
        <w:jc w:val="both"/>
      </w:pPr>
      <w:r>
        <w:rPr>
          <w:rFonts w:ascii="Times New Roman"/>
          <w:b w:val="false"/>
          <w:i w:val="false"/>
          <w:color w:val="000000"/>
          <w:sz w:val="28"/>
        </w:rPr>
        <w:t>
      2) объектінің ықтимал қауіпті аймақтарын анықтау;</w:t>
      </w:r>
    </w:p>
    <w:bookmarkEnd w:id="29"/>
    <w:bookmarkStart w:name="z32" w:id="30"/>
    <w:p>
      <w:pPr>
        <w:spacing w:after="0"/>
        <w:ind w:left="0"/>
        <w:jc w:val="both"/>
      </w:pPr>
      <w:r>
        <w:rPr>
          <w:rFonts w:ascii="Times New Roman"/>
          <w:b w:val="false"/>
          <w:i w:val="false"/>
          <w:color w:val="000000"/>
          <w:sz w:val="28"/>
        </w:rPr>
        <w:t>
      3) объектіде террористік актінің жасалуына және оларды жоюға ықпал ететін ықтимал себептер мен жағдайларды анықтау;</w:t>
      </w:r>
    </w:p>
    <w:bookmarkEnd w:id="30"/>
    <w:bookmarkStart w:name="z33" w:id="31"/>
    <w:p>
      <w:pPr>
        <w:spacing w:after="0"/>
        <w:ind w:left="0"/>
        <w:jc w:val="both"/>
      </w:pPr>
      <w:r>
        <w:rPr>
          <w:rFonts w:ascii="Times New Roman"/>
          <w:b w:val="false"/>
          <w:i w:val="false"/>
          <w:color w:val="000000"/>
          <w:sz w:val="28"/>
        </w:rPr>
        <w:t>
      4) объектіде инженерлік-техникалық құралдармен жарақтау;</w:t>
      </w:r>
    </w:p>
    <w:bookmarkEnd w:id="31"/>
    <w:bookmarkStart w:name="z34" w:id="32"/>
    <w:p>
      <w:pPr>
        <w:spacing w:after="0"/>
        <w:ind w:left="0"/>
        <w:jc w:val="both"/>
      </w:pPr>
      <w:r>
        <w:rPr>
          <w:rFonts w:ascii="Times New Roman"/>
          <w:b w:val="false"/>
          <w:i w:val="false"/>
          <w:color w:val="000000"/>
          <w:sz w:val="28"/>
        </w:rPr>
        <w:t>
      5) объектіде қауіпсіздікті аймақтарын анықтау және белгіленген өткізу режимін қамтамасыз ету;</w:t>
      </w:r>
    </w:p>
    <w:bookmarkEnd w:id="32"/>
    <w:bookmarkStart w:name="z35" w:id="33"/>
    <w:p>
      <w:pPr>
        <w:spacing w:after="0"/>
        <w:ind w:left="0"/>
        <w:jc w:val="both"/>
      </w:pPr>
      <w:r>
        <w:rPr>
          <w:rFonts w:ascii="Times New Roman"/>
          <w:b w:val="false"/>
          <w:i w:val="false"/>
          <w:color w:val="000000"/>
          <w:sz w:val="28"/>
        </w:rPr>
        <w:t>
      6) объект үшін ықтимал террористік қауіптерге әрекет ету алгоритмдерін әзірлеу;</w:t>
      </w:r>
    </w:p>
    <w:bookmarkEnd w:id="33"/>
    <w:bookmarkStart w:name="z36" w:id="34"/>
    <w:p>
      <w:pPr>
        <w:spacing w:after="0"/>
        <w:ind w:left="0"/>
        <w:jc w:val="both"/>
      </w:pPr>
      <w:r>
        <w:rPr>
          <w:rFonts w:ascii="Times New Roman"/>
          <w:b w:val="false"/>
          <w:i w:val="false"/>
          <w:color w:val="000000"/>
          <w:sz w:val="28"/>
        </w:rPr>
        <w:t>
      7) объектінің жеке құрамы арасында терроризмге қарсы сананы қалыптастыру;</w:t>
      </w:r>
    </w:p>
    <w:bookmarkEnd w:id="34"/>
    <w:bookmarkStart w:name="z37" w:id="35"/>
    <w:p>
      <w:pPr>
        <w:spacing w:after="0"/>
        <w:ind w:left="0"/>
        <w:jc w:val="both"/>
      </w:pPr>
      <w:r>
        <w:rPr>
          <w:rFonts w:ascii="Times New Roman"/>
          <w:b w:val="false"/>
          <w:i w:val="false"/>
          <w:color w:val="000000"/>
          <w:sz w:val="28"/>
        </w:rPr>
        <w:t>
      8) қызметкерлерді даярлауды (оқытуды) ұйымдастыру;</w:t>
      </w:r>
    </w:p>
    <w:bookmarkEnd w:id="35"/>
    <w:bookmarkStart w:name="z38" w:id="36"/>
    <w:p>
      <w:pPr>
        <w:spacing w:after="0"/>
        <w:ind w:left="0"/>
        <w:jc w:val="both"/>
      </w:pPr>
      <w:r>
        <w:rPr>
          <w:rFonts w:ascii="Times New Roman"/>
          <w:b w:val="false"/>
          <w:i w:val="false"/>
          <w:color w:val="000000"/>
          <w:sz w:val="28"/>
        </w:rPr>
        <w:t>
      9) объектінің басшысын, персоналын хабардар ету және жеке құрам мен объектіде келушілерді эвакуациялау схемаларын әзірлеу;</w:t>
      </w:r>
    </w:p>
    <w:bookmarkEnd w:id="36"/>
    <w:bookmarkStart w:name="z39" w:id="37"/>
    <w:p>
      <w:pPr>
        <w:spacing w:after="0"/>
        <w:ind w:left="0"/>
        <w:jc w:val="both"/>
      </w:pPr>
      <w:r>
        <w:rPr>
          <w:rFonts w:ascii="Times New Roman"/>
          <w:b w:val="false"/>
          <w:i w:val="false"/>
          <w:color w:val="000000"/>
          <w:sz w:val="28"/>
        </w:rPr>
        <w:t>
      10) объектінің терроризмге қарсы қауіпсіздік паспортын әзірлеу;</w:t>
      </w:r>
    </w:p>
    <w:bookmarkEnd w:id="37"/>
    <w:bookmarkStart w:name="z40" w:id="38"/>
    <w:p>
      <w:pPr>
        <w:spacing w:after="0"/>
        <w:ind w:left="0"/>
        <w:jc w:val="both"/>
      </w:pPr>
      <w:r>
        <w:rPr>
          <w:rFonts w:ascii="Times New Roman"/>
          <w:b w:val="false"/>
          <w:i w:val="false"/>
          <w:color w:val="000000"/>
          <w:sz w:val="28"/>
        </w:rPr>
        <w:t>
      11) терроризмге қарсы қорғалуын қамтамасыз ету бойынша талаптардың сақталуын бақылау арқылы қамтамасыз етіледі анықталған кемшіліктерді дер кезінде жою.</w:t>
      </w:r>
    </w:p>
    <w:bookmarkEnd w:id="38"/>
    <w:bookmarkStart w:name="z41" w:id="39"/>
    <w:p>
      <w:pPr>
        <w:spacing w:after="0"/>
        <w:ind w:left="0"/>
        <w:jc w:val="both"/>
      </w:pPr>
      <w:r>
        <w:rPr>
          <w:rFonts w:ascii="Times New Roman"/>
          <w:b w:val="false"/>
          <w:i w:val="false"/>
          <w:color w:val="000000"/>
          <w:sz w:val="28"/>
        </w:rPr>
        <w:t>
      8. Объектiде оның ықтимал террористiк қатерлер салдарын барынша азайтуға және (немесе) жоюға дайындығын қамтамасыз ететiн жағдайлар жасау үшін объектінің басшысы және өзге де лауазымды адамдар:</w:t>
      </w:r>
    </w:p>
    <w:bookmarkEnd w:id="39"/>
    <w:bookmarkStart w:name="z42" w:id="40"/>
    <w:p>
      <w:pPr>
        <w:spacing w:after="0"/>
        <w:ind w:left="0"/>
        <w:jc w:val="both"/>
      </w:pPr>
      <w:r>
        <w:rPr>
          <w:rFonts w:ascii="Times New Roman"/>
          <w:b w:val="false"/>
          <w:i w:val="false"/>
          <w:color w:val="000000"/>
          <w:sz w:val="28"/>
        </w:rPr>
        <w:t>
      1) терроризмге қарсы дайындық бойынша оқу іс-шараларында объектінің персоналын қамтуды қамтамасыз етуге;</w:t>
      </w:r>
    </w:p>
    <w:bookmarkEnd w:id="40"/>
    <w:bookmarkStart w:name="z43" w:id="41"/>
    <w:p>
      <w:pPr>
        <w:spacing w:after="0"/>
        <w:ind w:left="0"/>
        <w:jc w:val="both"/>
      </w:pPr>
      <w:r>
        <w:rPr>
          <w:rFonts w:ascii="Times New Roman"/>
          <w:b w:val="false"/>
          <w:i w:val="false"/>
          <w:color w:val="000000"/>
          <w:sz w:val="28"/>
        </w:rPr>
        <w:t>
      2) объектінің персоналын террористік сипаттағы қатерлерге алғашқы әрекет ету дағдыларына оқытуға;</w:t>
      </w:r>
    </w:p>
    <w:bookmarkEnd w:id="41"/>
    <w:bookmarkStart w:name="z44" w:id="42"/>
    <w:p>
      <w:pPr>
        <w:spacing w:after="0"/>
        <w:ind w:left="0"/>
        <w:jc w:val="both"/>
      </w:pPr>
      <w:r>
        <w:rPr>
          <w:rFonts w:ascii="Times New Roman"/>
          <w:b w:val="false"/>
          <w:i w:val="false"/>
          <w:color w:val="000000"/>
          <w:sz w:val="28"/>
        </w:rPr>
        <w:t>
      3) объекті персоналының, объектіге күзет қызметін көрсету туралы шарт жасасқан күзет қызметінің субъектісі қызметкерлерінің терроризм актісі немесе оны жасау қаупі туралы Қазақстан Республикасының ұлттық қауіпсіздік және (немесе) ішкі істер органдарын уақтылы хабардар етуге әзірлігін қамтамасыз етуге;</w:t>
      </w:r>
    </w:p>
    <w:bookmarkEnd w:id="42"/>
    <w:bookmarkStart w:name="z45" w:id="43"/>
    <w:p>
      <w:pPr>
        <w:spacing w:after="0"/>
        <w:ind w:left="0"/>
        <w:jc w:val="both"/>
      </w:pPr>
      <w:r>
        <w:rPr>
          <w:rFonts w:ascii="Times New Roman"/>
          <w:b w:val="false"/>
          <w:i w:val="false"/>
          <w:color w:val="000000"/>
          <w:sz w:val="28"/>
        </w:rPr>
        <w:t>
      4) объектiде терроризм актiсi болған жағдайда объектiнің персоналы мен келушiлердi уақтылы хабарлауды және эвакуациялауды қамтамасыз етуге;</w:t>
      </w:r>
    </w:p>
    <w:bookmarkEnd w:id="43"/>
    <w:bookmarkStart w:name="z46" w:id="44"/>
    <w:p>
      <w:pPr>
        <w:spacing w:after="0"/>
        <w:ind w:left="0"/>
        <w:jc w:val="both"/>
      </w:pPr>
      <w:r>
        <w:rPr>
          <w:rFonts w:ascii="Times New Roman"/>
          <w:b w:val="false"/>
          <w:i w:val="false"/>
          <w:color w:val="000000"/>
          <w:sz w:val="28"/>
        </w:rPr>
        <w:t>
      5) объектiнiң терроризмге қарсы қауiпсiздiк паспортын жүргізуді және сақтауды қамтамасыз етуге;</w:t>
      </w:r>
    </w:p>
    <w:bookmarkEnd w:id="44"/>
    <w:bookmarkStart w:name="z47" w:id="45"/>
    <w:p>
      <w:pPr>
        <w:spacing w:after="0"/>
        <w:ind w:left="0"/>
        <w:jc w:val="both"/>
      </w:pPr>
      <w:r>
        <w:rPr>
          <w:rFonts w:ascii="Times New Roman"/>
          <w:b w:val="false"/>
          <w:i w:val="false"/>
          <w:color w:val="000000"/>
          <w:sz w:val="28"/>
        </w:rPr>
        <w:t>
      6) адамдардың өмірі мен денсаулығына тікелей қатер төндіретін жағдайларды қоспағанда, негізгі авариялық-құтқару, авариялық-құтқару және өзге де қызметтер келгенге дейін лаңкестік актінің зардаптарын жоюға және барынша азайтуға бағытталған алғашқы ден қою іс-шараларын ұйымдастыру үшін қажетті күштер мен құралдардың әзірлігін қамтамасыз етуге;</w:t>
      </w:r>
    </w:p>
    <w:bookmarkEnd w:id="45"/>
    <w:bookmarkStart w:name="z48" w:id="46"/>
    <w:p>
      <w:pPr>
        <w:spacing w:after="0"/>
        <w:ind w:left="0"/>
        <w:jc w:val="both"/>
      </w:pPr>
      <w:r>
        <w:rPr>
          <w:rFonts w:ascii="Times New Roman"/>
          <w:b w:val="false"/>
          <w:i w:val="false"/>
          <w:color w:val="000000"/>
          <w:sz w:val="28"/>
        </w:rPr>
        <w:t>
      7) өмірді қамтамасыз ету жүйелерінің қауіпсіздігін және объектінің, персоналдың және объектіге келушілердің қауіпсіздігін қамтамасыз ету бойынша авариялық іс-шараларды дайындау және ұйымдастыруға бағытталған шараларды іске асырады.</w:t>
      </w:r>
    </w:p>
    <w:bookmarkEnd w:id="46"/>
    <w:p>
      <w:pPr>
        <w:spacing w:after="0"/>
        <w:ind w:left="0"/>
        <w:jc w:val="both"/>
      </w:pPr>
      <w:r>
        <w:rPr>
          <w:rFonts w:ascii="Times New Roman"/>
          <w:b w:val="false"/>
          <w:i w:val="false"/>
          <w:color w:val="000000"/>
          <w:sz w:val="28"/>
        </w:rPr>
        <w:t>
      Қорғау шараларын ұйымдастыру уақтылылық, сараланған тәсіл, барабарлық және кешенділік қағидаттарында жасалады.</w:t>
      </w:r>
    </w:p>
    <w:bookmarkStart w:name="z49" w:id="47"/>
    <w:p>
      <w:pPr>
        <w:spacing w:after="0"/>
        <w:ind w:left="0"/>
        <w:jc w:val="both"/>
      </w:pPr>
      <w:r>
        <w:rPr>
          <w:rFonts w:ascii="Times New Roman"/>
          <w:b w:val="false"/>
          <w:i w:val="false"/>
          <w:color w:val="000000"/>
          <w:sz w:val="28"/>
        </w:rPr>
        <w:t>
      9. Объектiнiң басшысы жалдамалы ғимаратта (үй-жайда) орналасқан кезде объектiнiң терроризмге қарсы қауiпсiздiгiнiң паспортын әзiрлейтiн, объектiнi күзететін, объектiнi қазiргi заманғы инженерлiк техникамен жарақтандыруды жүзеге асыратын тараптарды жалдау шартында белгiлеудi қамтамасыз етедi. және техникалық құралдар, олардың үзіліссіз жұмыс істеуін бақылау, қол жеткізуді бақылауды ұйымдастыру және осы Нұсқаулықтың талаптарына сәйкес осы іс-шараларды қаржыландыру.</w:t>
      </w:r>
    </w:p>
    <w:bookmarkEnd w:id="47"/>
    <w:bookmarkStart w:name="z50" w:id="48"/>
    <w:p>
      <w:pPr>
        <w:spacing w:after="0"/>
        <w:ind w:left="0"/>
        <w:jc w:val="both"/>
      </w:pPr>
      <w:r>
        <w:rPr>
          <w:rFonts w:ascii="Times New Roman"/>
          <w:b w:val="false"/>
          <w:i w:val="false"/>
          <w:color w:val="000000"/>
          <w:sz w:val="28"/>
        </w:rPr>
        <w:t xml:space="preserve">
      10. Автомобиль көлігі саласында қызметті атқаратын террористік тұрғыдан осал объектілердің терроризмге қарсы қорғалуы саласындағы құжаттардың тізбесі осы Нұсқаулыққа </w:t>
      </w:r>
      <w:r>
        <w:rPr>
          <w:rFonts w:ascii="Times New Roman"/>
          <w:b w:val="false"/>
          <w:i w:val="false"/>
          <w:color w:val="000000"/>
          <w:sz w:val="28"/>
        </w:rPr>
        <w:t>1-қосымшада</w:t>
      </w:r>
      <w:r>
        <w:rPr>
          <w:rFonts w:ascii="Times New Roman"/>
          <w:b w:val="false"/>
          <w:i w:val="false"/>
          <w:color w:val="000000"/>
          <w:sz w:val="28"/>
        </w:rPr>
        <w:t xml:space="preserve"> келтірілген.</w:t>
      </w:r>
    </w:p>
    <w:bookmarkEnd w:id="48"/>
    <w:bookmarkStart w:name="z51" w:id="49"/>
    <w:p>
      <w:pPr>
        <w:spacing w:after="0"/>
        <w:ind w:left="0"/>
        <w:jc w:val="left"/>
      </w:pPr>
      <w:r>
        <w:rPr>
          <w:rFonts w:ascii="Times New Roman"/>
          <w:b/>
          <w:i w:val="false"/>
          <w:color w:val="000000"/>
        </w:rPr>
        <w:t xml:space="preserve"> 2-тарау. Өткізу режимін ұйымдастыруға қойылатын талаптар</w:t>
      </w:r>
    </w:p>
    <w:bookmarkEnd w:id="49"/>
    <w:bookmarkStart w:name="z52" w:id="50"/>
    <w:p>
      <w:pPr>
        <w:spacing w:after="0"/>
        <w:ind w:left="0"/>
        <w:jc w:val="both"/>
      </w:pPr>
      <w:r>
        <w:rPr>
          <w:rFonts w:ascii="Times New Roman"/>
          <w:b w:val="false"/>
          <w:i w:val="false"/>
          <w:color w:val="000000"/>
          <w:sz w:val="28"/>
        </w:rPr>
        <w:t>
      11. Осы тарау терроризмге қарсы қауіпсіздігін қамтамасыз ету мақсаттарына сәйкес келетін объектдегі өткізу режимін ұйымдастыруға қойылатын талаптарды анықтайды.</w:t>
      </w:r>
    </w:p>
    <w:bookmarkEnd w:id="50"/>
    <w:p>
      <w:pPr>
        <w:spacing w:after="0"/>
        <w:ind w:left="0"/>
        <w:jc w:val="both"/>
      </w:pPr>
      <w:r>
        <w:rPr>
          <w:rFonts w:ascii="Times New Roman"/>
          <w:b w:val="false"/>
          <w:i w:val="false"/>
          <w:color w:val="000000"/>
          <w:sz w:val="28"/>
        </w:rPr>
        <w:t>
      Объектіде өткізу режимін объектіге күзет қызметін көрсету туралы шарт жасасқан күзет қызметінің субъектісі жүзеге асырады.</w:t>
      </w:r>
    </w:p>
    <w:p>
      <w:pPr>
        <w:spacing w:after="0"/>
        <w:ind w:left="0"/>
        <w:jc w:val="both"/>
      </w:pPr>
      <w:r>
        <w:rPr>
          <w:rFonts w:ascii="Times New Roman"/>
          <w:b w:val="false"/>
          <w:i w:val="false"/>
          <w:color w:val="000000"/>
          <w:sz w:val="28"/>
        </w:rPr>
        <w:t>
      Мемлекеттік күзетілетін объектіде өткізу режимін ішкі істер органдарының мамандандырылған күзет бөлімшелері жүзеге асырады.</w:t>
      </w:r>
    </w:p>
    <w:bookmarkStart w:name="z53" w:id="51"/>
    <w:p>
      <w:pPr>
        <w:spacing w:after="0"/>
        <w:ind w:left="0"/>
        <w:jc w:val="both"/>
      </w:pPr>
      <w:r>
        <w:rPr>
          <w:rFonts w:ascii="Times New Roman"/>
          <w:b w:val="false"/>
          <w:i w:val="false"/>
          <w:color w:val="000000"/>
          <w:sz w:val="28"/>
        </w:rPr>
        <w:t>
      12. Объектті терроризмге қарсы қорғауды қамтамасыз ету, өткізу және объектiшiлiк режим тәртiбiн ұйымдастыру мақсатында:</w:t>
      </w:r>
    </w:p>
    <w:bookmarkEnd w:id="51"/>
    <w:bookmarkStart w:name="z54" w:id="52"/>
    <w:p>
      <w:pPr>
        <w:spacing w:after="0"/>
        <w:ind w:left="0"/>
        <w:jc w:val="both"/>
      </w:pPr>
      <w:r>
        <w:rPr>
          <w:rFonts w:ascii="Times New Roman"/>
          <w:b w:val="false"/>
          <w:i w:val="false"/>
          <w:color w:val="000000"/>
          <w:sz w:val="28"/>
        </w:rPr>
        <w:t>
      1) объектіде жеке құрам мен келушілердің кіруіне шектеусіз үй-жайлар (учаске, аймақ);</w:t>
      </w:r>
    </w:p>
    <w:bookmarkEnd w:id="52"/>
    <w:bookmarkStart w:name="z55" w:id="53"/>
    <w:p>
      <w:pPr>
        <w:spacing w:after="0"/>
        <w:ind w:left="0"/>
        <w:jc w:val="both"/>
      </w:pPr>
      <w:r>
        <w:rPr>
          <w:rFonts w:ascii="Times New Roman"/>
          <w:b w:val="false"/>
          <w:i w:val="false"/>
          <w:color w:val="000000"/>
          <w:sz w:val="28"/>
        </w:rPr>
        <w:t>
      2) әлеуетті қауiптi және сыни аймақтар болған кезде объектiнiң персоналы мен келушiлердiң қол жеткiзуi шектелген үй-жайлар (аудан, аймақ);</w:t>
      </w:r>
    </w:p>
    <w:bookmarkEnd w:id="53"/>
    <w:bookmarkStart w:name="z56" w:id="54"/>
    <w:p>
      <w:pPr>
        <w:spacing w:after="0"/>
        <w:ind w:left="0"/>
        <w:jc w:val="both"/>
      </w:pPr>
      <w:r>
        <w:rPr>
          <w:rFonts w:ascii="Times New Roman"/>
          <w:b w:val="false"/>
          <w:i w:val="false"/>
          <w:color w:val="000000"/>
          <w:sz w:val="28"/>
        </w:rPr>
        <w:t>
      3) объектіде және (немесе) оның бір бөлігінің объектіге немесе оның бір бөлігіне (аймағына) заңсыз ниетпен бөгде адамдардың кіруін, сондай-ақ көліктердің рұқсатсыз кіруін болдырмайтын, объекті персоналының және келушілерінің өткізу режимі;</w:t>
      </w:r>
    </w:p>
    <w:bookmarkEnd w:id="54"/>
    <w:bookmarkStart w:name="z57" w:id="55"/>
    <w:p>
      <w:pPr>
        <w:spacing w:after="0"/>
        <w:ind w:left="0"/>
        <w:jc w:val="both"/>
      </w:pPr>
      <w:r>
        <w:rPr>
          <w:rFonts w:ascii="Times New Roman"/>
          <w:b w:val="false"/>
          <w:i w:val="false"/>
          <w:color w:val="000000"/>
          <w:sz w:val="28"/>
        </w:rPr>
        <w:t>
      4) объектіге кедергісіз кіруге құқығы бар адамдардың тізбесі;</w:t>
      </w:r>
    </w:p>
    <w:bookmarkEnd w:id="55"/>
    <w:bookmarkStart w:name="z58" w:id="56"/>
    <w:p>
      <w:pPr>
        <w:spacing w:after="0"/>
        <w:ind w:left="0"/>
        <w:jc w:val="both"/>
      </w:pPr>
      <w:r>
        <w:rPr>
          <w:rFonts w:ascii="Times New Roman"/>
          <w:b w:val="false"/>
          <w:i w:val="false"/>
          <w:color w:val="000000"/>
          <w:sz w:val="28"/>
        </w:rPr>
        <w:t>
      5) тыйым салынған аймақтарға жіберілген адамдардың тізбесі (бар болса);</w:t>
      </w:r>
    </w:p>
    <w:bookmarkEnd w:id="56"/>
    <w:bookmarkStart w:name="z59" w:id="57"/>
    <w:p>
      <w:pPr>
        <w:spacing w:after="0"/>
        <w:ind w:left="0"/>
        <w:jc w:val="both"/>
      </w:pPr>
      <w:r>
        <w:rPr>
          <w:rFonts w:ascii="Times New Roman"/>
          <w:b w:val="false"/>
          <w:i w:val="false"/>
          <w:color w:val="000000"/>
          <w:sz w:val="28"/>
        </w:rPr>
        <w:t xml:space="preserve">
      6) осы Нұсқаулыққа </w:t>
      </w:r>
      <w:r>
        <w:rPr>
          <w:rFonts w:ascii="Times New Roman"/>
          <w:b w:val="false"/>
          <w:i w:val="false"/>
          <w:color w:val="000000"/>
          <w:sz w:val="28"/>
        </w:rPr>
        <w:t>2-қосымшаға</w:t>
      </w:r>
      <w:r>
        <w:rPr>
          <w:rFonts w:ascii="Times New Roman"/>
          <w:b w:val="false"/>
          <w:i w:val="false"/>
          <w:color w:val="000000"/>
          <w:sz w:val="28"/>
        </w:rPr>
        <w:t xml:space="preserve"> сәйкес объектіге алып өтуге тыйым салынған негізгі заттардың тізбесі;</w:t>
      </w:r>
    </w:p>
    <w:bookmarkEnd w:id="57"/>
    <w:bookmarkStart w:name="z60" w:id="58"/>
    <w:p>
      <w:pPr>
        <w:spacing w:after="0"/>
        <w:ind w:left="0"/>
        <w:jc w:val="both"/>
      </w:pPr>
      <w:r>
        <w:rPr>
          <w:rFonts w:ascii="Times New Roman"/>
          <w:b w:val="false"/>
          <w:i w:val="false"/>
          <w:color w:val="000000"/>
          <w:sz w:val="28"/>
        </w:rPr>
        <w:t>
      7) объектіге күзет қызметін көрсету туралы шарт жасасқан күзет қызметінің субъектісі қызметкерлерінің және объектінің қауіпсіздігін қамтамасыз ететін лауазымды адамдардың белгіленген талаптарды бұза отырып, оның аумағына кіруге, алып жүруге (контрабандаға) тыйым салынған заттарды алып жүруге және (немесе) жасауға әрекет жасаған адамдарды анықтау кезіндегі объектінің периметріне тікелей жақын жерде тоқтап тұрған белгісіз көліктерді анықтау кезіндегі іс-қимылдары белгіленеді.</w:t>
      </w:r>
    </w:p>
    <w:bookmarkEnd w:id="58"/>
    <w:bookmarkStart w:name="z61" w:id="59"/>
    <w:p>
      <w:pPr>
        <w:spacing w:after="0"/>
        <w:ind w:left="0"/>
        <w:jc w:val="both"/>
      </w:pPr>
      <w:r>
        <w:rPr>
          <w:rFonts w:ascii="Times New Roman"/>
          <w:b w:val="false"/>
          <w:i w:val="false"/>
          <w:color w:val="000000"/>
          <w:sz w:val="28"/>
        </w:rPr>
        <w:t>
      13. Объектіге күзет қызметін көрсету туралы шарт терроризмге осал объектілерде күзет қызметімен айналысу құқығына лицензиясы бар ұйымдармен жасалады.</w:t>
      </w:r>
    </w:p>
    <w:bookmarkEnd w:id="59"/>
    <w:bookmarkStart w:name="z62" w:id="60"/>
    <w:p>
      <w:pPr>
        <w:spacing w:after="0"/>
        <w:ind w:left="0"/>
        <w:jc w:val="both"/>
      </w:pPr>
      <w:r>
        <w:rPr>
          <w:rFonts w:ascii="Times New Roman"/>
          <w:b w:val="false"/>
          <w:i w:val="false"/>
          <w:color w:val="000000"/>
          <w:sz w:val="28"/>
        </w:rPr>
        <w:t>
      14. Күзет қызметi субъектiсiмен объектіге күзет қызметін көрсету туралы шарт жасасу кезiнде объектті терроризмге қарсы қорғауды қамтамасыз ету жөнiндегi шараларды көздеу қажет:</w:t>
      </w:r>
    </w:p>
    <w:bookmarkEnd w:id="60"/>
    <w:bookmarkStart w:name="z63" w:id="61"/>
    <w:p>
      <w:pPr>
        <w:spacing w:after="0"/>
        <w:ind w:left="0"/>
        <w:jc w:val="both"/>
      </w:pPr>
      <w:r>
        <w:rPr>
          <w:rFonts w:ascii="Times New Roman"/>
          <w:b w:val="false"/>
          <w:i w:val="false"/>
          <w:color w:val="000000"/>
          <w:sz w:val="28"/>
        </w:rPr>
        <w:t>
      1) объектті қорғау, объектінің ықтимал қауіпті учаскелерін және сыни аймақтарды күзету (бақылау), оның ішінде оларда бөгде адамдардың бақылаусыз болуын болдырмау;</w:t>
      </w:r>
    </w:p>
    <w:bookmarkEnd w:id="61"/>
    <w:bookmarkStart w:name="z64" w:id="62"/>
    <w:p>
      <w:pPr>
        <w:spacing w:after="0"/>
        <w:ind w:left="0"/>
        <w:jc w:val="both"/>
      </w:pPr>
      <w:r>
        <w:rPr>
          <w:rFonts w:ascii="Times New Roman"/>
          <w:b w:val="false"/>
          <w:i w:val="false"/>
          <w:color w:val="000000"/>
          <w:sz w:val="28"/>
        </w:rPr>
        <w:t>
      2) объекттің персоналын және оған келушілерді, көлік құралдарын объектіге немесе оның бөлігіне (аймағына) рұқсат беруді ұйымдастыру;</w:t>
      </w:r>
    </w:p>
    <w:bookmarkEnd w:id="62"/>
    <w:bookmarkStart w:name="z65" w:id="63"/>
    <w:p>
      <w:pPr>
        <w:spacing w:after="0"/>
        <w:ind w:left="0"/>
        <w:jc w:val="both"/>
      </w:pPr>
      <w:r>
        <w:rPr>
          <w:rFonts w:ascii="Times New Roman"/>
          <w:b w:val="false"/>
          <w:i w:val="false"/>
          <w:color w:val="000000"/>
          <w:sz w:val="28"/>
        </w:rPr>
        <w:t>
      3) объекттің аумағында заңсыз ниеті бар адамдарды, сондай-ақ оларды жүзеге асыру үшін пайдаланылуы мүмкін мүліктер мен заттарды анықтау;</w:t>
      </w:r>
    </w:p>
    <w:bookmarkEnd w:id="63"/>
    <w:bookmarkStart w:name="z66" w:id="64"/>
    <w:p>
      <w:pPr>
        <w:spacing w:after="0"/>
        <w:ind w:left="0"/>
        <w:jc w:val="both"/>
      </w:pPr>
      <w:r>
        <w:rPr>
          <w:rFonts w:ascii="Times New Roman"/>
          <w:b w:val="false"/>
          <w:i w:val="false"/>
          <w:color w:val="000000"/>
          <w:sz w:val="28"/>
        </w:rPr>
        <w:t>
      4) күзет ұйымының қызметкерлерімен үй-жайларды тексеру әдістемесі, жарылғыш құрылғыларды орналастырудың ықтимал орындарын анықтау, жасалған терроризм актісі нәтижесінде туындайтын техногендік қауіптерді барынша азайтуға және жоюға бағытталған алғашқы ден қою іс-шараларын орындау бойынша оқыту іс-шараларын ұйымдастыру;</w:t>
      </w:r>
    </w:p>
    <w:bookmarkEnd w:id="64"/>
    <w:bookmarkStart w:name="z67" w:id="65"/>
    <w:p>
      <w:pPr>
        <w:spacing w:after="0"/>
        <w:ind w:left="0"/>
        <w:jc w:val="both"/>
      </w:pPr>
      <w:r>
        <w:rPr>
          <w:rFonts w:ascii="Times New Roman"/>
          <w:b w:val="false"/>
          <w:i w:val="false"/>
          <w:color w:val="000000"/>
          <w:sz w:val="28"/>
        </w:rPr>
        <w:t>
      5) күзет ұйымы қызметкерлерінің объектіде орнатылған инженерлік-техникалық қорғау құралдарын тиісінше пайдалануы және оларды пайдалану дағдыларын меңгеру және (немесе) жетілдіру үшін қосымша сабақтар өткізу.</w:t>
      </w:r>
    </w:p>
    <w:bookmarkEnd w:id="65"/>
    <w:bookmarkStart w:name="z68" w:id="66"/>
    <w:p>
      <w:pPr>
        <w:spacing w:after="0"/>
        <w:ind w:left="0"/>
        <w:jc w:val="left"/>
      </w:pPr>
      <w:r>
        <w:rPr>
          <w:rFonts w:ascii="Times New Roman"/>
          <w:b/>
          <w:i w:val="false"/>
          <w:color w:val="000000"/>
        </w:rPr>
        <w:t xml:space="preserve"> 3-тарау. Профилактикалық және оқу-жаттығу іс-шараларын ұйымдастыруға қойылатын талаптар</w:t>
      </w:r>
    </w:p>
    <w:bookmarkEnd w:id="66"/>
    <w:bookmarkStart w:name="z69" w:id="67"/>
    <w:p>
      <w:pPr>
        <w:spacing w:after="0"/>
        <w:ind w:left="0"/>
        <w:jc w:val="both"/>
      </w:pPr>
      <w:r>
        <w:rPr>
          <w:rFonts w:ascii="Times New Roman"/>
          <w:b w:val="false"/>
          <w:i w:val="false"/>
          <w:color w:val="000000"/>
          <w:sz w:val="28"/>
        </w:rPr>
        <w:t>
      15. Объектті терроризмге қарсы қорғау жөнiндегi iс-шараларды жүзеге асыруды қамтамасыз ететiн тұлға (тұлғалар) терроризмге қарсы сана мен дағдыларды қалыптастыру мақсатында объектiнiң жеке құрамымен профилактикалық және оқыту iс-шараларын өткiзедi (жүзеге асырады) терроризм актiсiн жасау қаупi төнген кезде және ол жасалғаннан кейiн объектiнiң қызметкерлерiнiң сауатты тәртiбiн.</w:t>
      </w:r>
    </w:p>
    <w:bookmarkEnd w:id="67"/>
    <w:p>
      <w:pPr>
        <w:spacing w:after="0"/>
        <w:ind w:left="0"/>
        <w:jc w:val="both"/>
      </w:pPr>
      <w:r>
        <w:rPr>
          <w:rFonts w:ascii="Times New Roman"/>
          <w:b w:val="false"/>
          <w:i w:val="false"/>
          <w:color w:val="000000"/>
          <w:sz w:val="28"/>
        </w:rPr>
        <w:t>
      Объектінiң орналасқан жерi бойынша терроризмге қарсы комиссияның келiсуiмен объектiнiң басшысын, басқа да лауазымды адамдарын, персоналын оқытуға уәкiлеттi органдардың өкiлдерi де тартылады.</w:t>
      </w:r>
    </w:p>
    <w:bookmarkStart w:name="z70" w:id="68"/>
    <w:p>
      <w:pPr>
        <w:spacing w:after="0"/>
        <w:ind w:left="0"/>
        <w:jc w:val="both"/>
      </w:pPr>
      <w:r>
        <w:rPr>
          <w:rFonts w:ascii="Times New Roman"/>
          <w:b w:val="false"/>
          <w:i w:val="false"/>
          <w:color w:val="000000"/>
          <w:sz w:val="28"/>
        </w:rPr>
        <w:t>
      16. Объектті терроризмге қарсы қорғау жөнiндегi iс-шаралардың орындалуын қамтамасыз ететiн адам (тұлғалар) тиiстi бiлiмдi, дағды мен дағдыны алу мақсатында бiлiктiлiгiн арттыру курстарына оқуға жiберiледi (жiберiледi).</w:t>
      </w:r>
    </w:p>
    <w:bookmarkEnd w:id="68"/>
    <w:bookmarkStart w:name="z71" w:id="69"/>
    <w:p>
      <w:pPr>
        <w:spacing w:after="0"/>
        <w:ind w:left="0"/>
        <w:jc w:val="both"/>
      </w:pPr>
      <w:r>
        <w:rPr>
          <w:rFonts w:ascii="Times New Roman"/>
          <w:b w:val="false"/>
          <w:i w:val="false"/>
          <w:color w:val="000000"/>
          <w:sz w:val="28"/>
        </w:rPr>
        <w:t>
      17. Профилактикалық және тәрбиелік іс-шаралар нұсқама, практикалық және теориялық сабақтар, эксперименттер түрінде өткізіледі. Нұсқама, практикалық және теориялық сабақтар объектінің басшысы бекіткен кестеге сәйкес өткізіледі.</w:t>
      </w:r>
    </w:p>
    <w:bookmarkEnd w:id="69"/>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мақсаттарға жету үшін бір реттік сабақ осы Нұсқаулықтың </w:t>
      </w:r>
      <w:r>
        <w:rPr>
          <w:rFonts w:ascii="Times New Roman"/>
          <w:b w:val="false"/>
          <w:i w:val="false"/>
          <w:color w:val="000000"/>
          <w:sz w:val="28"/>
        </w:rPr>
        <w:t>3-қосымшасына</w:t>
      </w:r>
      <w:r>
        <w:rPr>
          <w:rFonts w:ascii="Times New Roman"/>
          <w:b w:val="false"/>
          <w:i w:val="false"/>
          <w:color w:val="000000"/>
          <w:sz w:val="28"/>
        </w:rPr>
        <w:t xml:space="preserve"> сәйкес бірнеше тақырыпты қамтуы мүмкін.</w:t>
      </w:r>
    </w:p>
    <w:bookmarkStart w:name="z72" w:id="70"/>
    <w:p>
      <w:pPr>
        <w:spacing w:after="0"/>
        <w:ind w:left="0"/>
        <w:jc w:val="both"/>
      </w:pPr>
      <w:r>
        <w:rPr>
          <w:rFonts w:ascii="Times New Roman"/>
          <w:b w:val="false"/>
          <w:i w:val="false"/>
          <w:color w:val="000000"/>
          <w:sz w:val="28"/>
        </w:rPr>
        <w:t xml:space="preserve">
      18. Нұсқама, практикалық және теориялық сабақтарды өткізу кезінде объектінің персоналына осы Нұсқаулыққа </w:t>
      </w:r>
      <w:r>
        <w:rPr>
          <w:rFonts w:ascii="Times New Roman"/>
          <w:b w:val="false"/>
          <w:i w:val="false"/>
          <w:color w:val="000000"/>
          <w:sz w:val="28"/>
        </w:rPr>
        <w:t>4-қосымшаға</w:t>
      </w:r>
      <w:r>
        <w:rPr>
          <w:rFonts w:ascii="Times New Roman"/>
          <w:b w:val="false"/>
          <w:i w:val="false"/>
          <w:color w:val="000000"/>
          <w:sz w:val="28"/>
        </w:rPr>
        <w:t xml:space="preserve"> сәйкес террористік сипаттағы ықтимал қауіптерге қарсы іс-қимыл алгоритмі жеткізіледі.</w:t>
      </w:r>
    </w:p>
    <w:bookmarkEnd w:id="70"/>
    <w:bookmarkStart w:name="z73" w:id="71"/>
    <w:p>
      <w:pPr>
        <w:spacing w:after="0"/>
        <w:ind w:left="0"/>
        <w:jc w:val="both"/>
      </w:pPr>
      <w:r>
        <w:rPr>
          <w:rFonts w:ascii="Times New Roman"/>
          <w:b w:val="false"/>
          <w:i w:val="false"/>
          <w:color w:val="000000"/>
          <w:sz w:val="28"/>
        </w:rPr>
        <w:t>
      19. Теориялық сабақтар терроризмнің қауіптілігін түсіндіру, террористердің террористік сипаттағы өзекті қатерлер туралы өз көзқарастары мен идеяларын насихаттауды жүзеге асыратын нысандарын, әдістері мен тәсілдерін әшкерелеу және терроризм актісін жасауға кедергі келтіретін жағдайлар жасау бойынша сабақтар өткізу арқылы тұрақты негізде ұйымдастырылады.</w:t>
      </w:r>
    </w:p>
    <w:bookmarkEnd w:id="71"/>
    <w:bookmarkStart w:name="z74" w:id="72"/>
    <w:p>
      <w:pPr>
        <w:spacing w:after="0"/>
        <w:ind w:left="0"/>
        <w:jc w:val="both"/>
      </w:pPr>
      <w:r>
        <w:rPr>
          <w:rFonts w:ascii="Times New Roman"/>
          <w:b w:val="false"/>
          <w:i w:val="false"/>
          <w:color w:val="000000"/>
          <w:sz w:val="28"/>
        </w:rPr>
        <w:t>
      20. Практикалық сабақтар:</w:t>
      </w:r>
    </w:p>
    <w:bookmarkEnd w:id="72"/>
    <w:bookmarkStart w:name="z75" w:id="73"/>
    <w:p>
      <w:pPr>
        <w:spacing w:after="0"/>
        <w:ind w:left="0"/>
        <w:jc w:val="both"/>
      </w:pPr>
      <w:r>
        <w:rPr>
          <w:rFonts w:ascii="Times New Roman"/>
          <w:b w:val="false"/>
          <w:i w:val="false"/>
          <w:color w:val="000000"/>
          <w:sz w:val="28"/>
        </w:rPr>
        <w:t>
      1) объектіге күзет қызметін көрсету туралы шарт жасасқан күзет қызметінің субъектісі қызметкерлерінің іс-қимылдарының барынша үйлесімділігін және нақтылығын қамтамасыз етуге;</w:t>
      </w:r>
    </w:p>
    <w:bookmarkEnd w:id="73"/>
    <w:bookmarkStart w:name="z76" w:id="74"/>
    <w:p>
      <w:pPr>
        <w:spacing w:after="0"/>
        <w:ind w:left="0"/>
        <w:jc w:val="both"/>
      </w:pPr>
      <w:r>
        <w:rPr>
          <w:rFonts w:ascii="Times New Roman"/>
          <w:b w:val="false"/>
          <w:i w:val="false"/>
          <w:color w:val="000000"/>
          <w:sz w:val="28"/>
        </w:rPr>
        <w:t>
      2) персоналды, объектіге күзет қызметін көрсету туралы шарт жасасқан күзет қызметінің субъектісі қызметкерлерінің адамдарды эвакуациялауға дайындығын тексеруге, жасалған терроризм актісі нәтижесінде туындаған техногендік сипаттағы қатерлерді барынша азайтуға және жоюға бағытталған бастапқы ден қою іс-шараларын орындау бойынша жұмыстар жүргізуге;</w:t>
      </w:r>
    </w:p>
    <w:bookmarkEnd w:id="74"/>
    <w:bookmarkStart w:name="z77" w:id="75"/>
    <w:p>
      <w:pPr>
        <w:spacing w:after="0"/>
        <w:ind w:left="0"/>
        <w:jc w:val="both"/>
      </w:pPr>
      <w:r>
        <w:rPr>
          <w:rFonts w:ascii="Times New Roman"/>
          <w:b w:val="false"/>
          <w:i w:val="false"/>
          <w:color w:val="000000"/>
          <w:sz w:val="28"/>
        </w:rPr>
        <w:t>
      3) объект персоналының терроризм актісімен байланысты бұзушылықтарды жою жөніндегі сауатты іс-қимылды жүзеге асыру үшін қажетті кәсіптік және психофизиологиялық даярлығын жеткілікті деңгейде ұстап тұруға бағытталған.</w:t>
      </w:r>
    </w:p>
    <w:bookmarkEnd w:id="75"/>
    <w:bookmarkStart w:name="z78" w:id="76"/>
    <w:p>
      <w:pPr>
        <w:spacing w:after="0"/>
        <w:ind w:left="0"/>
        <w:jc w:val="both"/>
      </w:pPr>
      <w:r>
        <w:rPr>
          <w:rFonts w:ascii="Times New Roman"/>
          <w:b w:val="false"/>
          <w:i w:val="false"/>
          <w:color w:val="000000"/>
          <w:sz w:val="28"/>
        </w:rPr>
        <w:t>
      21. Терроризм актісін жасау немесе жасау қаупі төнген кездегі іс-қимылдар бойынша практикалық сабақтар объектінің барлық ұжымын қамти отырып, жылына бір рет өткізіледі, бұл ретте оларды өткізу туралы ақпарат 5 (бес) жұмыс күнінен кешіктірілмей ішкі істер және Ұлттық қауіпсіздік органдарының аумақтық бөлімшелеріне жіберіледі.</w:t>
      </w:r>
    </w:p>
    <w:bookmarkEnd w:id="76"/>
    <w:bookmarkStart w:name="z79" w:id="77"/>
    <w:p>
      <w:pPr>
        <w:spacing w:after="0"/>
        <w:ind w:left="0"/>
        <w:jc w:val="both"/>
      </w:pPr>
      <w:r>
        <w:rPr>
          <w:rFonts w:ascii="Times New Roman"/>
          <w:b w:val="false"/>
          <w:i w:val="false"/>
          <w:color w:val="000000"/>
          <w:sz w:val="28"/>
        </w:rPr>
        <w:t>
      22. Нұсқамалар жоспарлы және жоспардан тыс болып бөлінеді.</w:t>
      </w:r>
    </w:p>
    <w:bookmarkEnd w:id="77"/>
    <w:bookmarkStart w:name="z80" w:id="78"/>
    <w:p>
      <w:pPr>
        <w:spacing w:after="0"/>
        <w:ind w:left="0"/>
        <w:jc w:val="both"/>
      </w:pPr>
      <w:r>
        <w:rPr>
          <w:rFonts w:ascii="Times New Roman"/>
          <w:b w:val="false"/>
          <w:i w:val="false"/>
          <w:color w:val="000000"/>
          <w:sz w:val="28"/>
        </w:rPr>
        <w:t xml:space="preserve">
      23. Жоспарлы нұсқама жылына бір рет өткізіледі және осы Нұсқаулықтың </w:t>
      </w:r>
      <w:r>
        <w:rPr>
          <w:rFonts w:ascii="Times New Roman"/>
          <w:b w:val="false"/>
          <w:i w:val="false"/>
          <w:color w:val="000000"/>
          <w:sz w:val="28"/>
        </w:rPr>
        <w:t>4-қосымшасына</w:t>
      </w:r>
      <w:r>
        <w:rPr>
          <w:rFonts w:ascii="Times New Roman"/>
          <w:b w:val="false"/>
          <w:i w:val="false"/>
          <w:color w:val="000000"/>
          <w:sz w:val="28"/>
        </w:rPr>
        <w:t xml:space="preserve"> сәйкес қалыптасқан жағдайды сәйкестендіруге және террористік сипаттағы ықтимал қауіп-қатерлерге іс-қимыл алгоритмдеріне сәйкес дұрыс әрекет етуге қызметкерлерді оқытуға бағытталған.</w:t>
      </w:r>
    </w:p>
    <w:bookmarkEnd w:id="78"/>
    <w:bookmarkStart w:name="z81" w:id="79"/>
    <w:p>
      <w:pPr>
        <w:spacing w:after="0"/>
        <w:ind w:left="0"/>
        <w:jc w:val="both"/>
      </w:pPr>
      <w:r>
        <w:rPr>
          <w:rFonts w:ascii="Times New Roman"/>
          <w:b w:val="false"/>
          <w:i w:val="false"/>
          <w:color w:val="000000"/>
          <w:sz w:val="28"/>
        </w:rPr>
        <w:t>
      24. Күзет қызметі субъектілерінің қызметкерлерімен нұсқамаларды, сабақтарды (практикалық және теориялық) объектіге күзет қызметін көрсету туралы шарт жасасқан күзет қызметі субъектісінің басшысы ұйымдастырады және олар объектіде пайдаланылатын терроризмге қарсы қорғаудың инженерлік-техникалық құралдарын пайдалану дағдыларын сатып алуға және жетілдіруге, сондай-ақ үй-жайларды тексеру техникасына, жарылыс құрылғыларын салудың ықтимал орындарын анықтауға бағытталған.</w:t>
      </w:r>
    </w:p>
    <w:bookmarkEnd w:id="79"/>
    <w:bookmarkStart w:name="z82" w:id="80"/>
    <w:p>
      <w:pPr>
        <w:spacing w:after="0"/>
        <w:ind w:left="0"/>
        <w:jc w:val="both"/>
      </w:pPr>
      <w:r>
        <w:rPr>
          <w:rFonts w:ascii="Times New Roman"/>
          <w:b w:val="false"/>
          <w:i w:val="false"/>
          <w:color w:val="000000"/>
          <w:sz w:val="28"/>
        </w:rPr>
        <w:t>
      25. Объектіде эксперименттерді ұйымдастыруды және жүргізуді терроризмге қарсы күрес жөніндегі жедел штаб жүзеге асырады және ол объектінің терроризм актісін жасауға кедергі келтіруге дайындығын, режимін бағалауды, салдарын барынша азайтуды және жоюды қамтамасыз етуді қамтиды.</w:t>
      </w:r>
    </w:p>
    <w:bookmarkEnd w:id="80"/>
    <w:bookmarkStart w:name="z83" w:id="81"/>
    <w:p>
      <w:pPr>
        <w:spacing w:after="0"/>
        <w:ind w:left="0"/>
        <w:jc w:val="both"/>
      </w:pPr>
      <w:r>
        <w:rPr>
          <w:rFonts w:ascii="Times New Roman"/>
          <w:b w:val="false"/>
          <w:i w:val="false"/>
          <w:color w:val="000000"/>
          <w:sz w:val="28"/>
        </w:rPr>
        <w:t xml:space="preserve">
      26. Нұсқамалар мен сабақтарды өткізу туралы осы Нұсқаулықтағы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терроризмге қарсы қорғау жөніндегі оқу іс-шараларын есепке алу журналында жазба жүргізіледі.</w:t>
      </w:r>
    </w:p>
    <w:bookmarkEnd w:id="81"/>
    <w:bookmarkStart w:name="z84" w:id="82"/>
    <w:p>
      <w:pPr>
        <w:spacing w:after="0"/>
        <w:ind w:left="0"/>
        <w:jc w:val="both"/>
      </w:pPr>
      <w:r>
        <w:rPr>
          <w:rFonts w:ascii="Times New Roman"/>
          <w:b w:val="false"/>
          <w:i w:val="false"/>
          <w:color w:val="000000"/>
          <w:sz w:val="28"/>
        </w:rPr>
        <w:t>
      27. Объектіде эксперимент жүргізу фактісі эксперимент жүргізу нәтижелері туралы актімен расталады, ол объектінің басшысында сақталады.</w:t>
      </w:r>
    </w:p>
    <w:bookmarkEnd w:id="82"/>
    <w:bookmarkStart w:name="z85" w:id="83"/>
    <w:p>
      <w:pPr>
        <w:spacing w:after="0"/>
        <w:ind w:left="0"/>
        <w:jc w:val="both"/>
      </w:pPr>
      <w:r>
        <w:rPr>
          <w:rFonts w:ascii="Times New Roman"/>
          <w:b w:val="false"/>
          <w:i w:val="false"/>
          <w:color w:val="000000"/>
          <w:sz w:val="28"/>
        </w:rPr>
        <w:t>
      28. Объектіде эксперимент нәтижелері туралы акт келіп түскеннен кейін оның басшысы, өзге лауазымды адам тиісті ден қою шараларын, оның ішінде оқытудың мазмұнына өзгерістер енгізуді де қабылдайды.</w:t>
      </w:r>
    </w:p>
    <w:bookmarkEnd w:id="83"/>
    <w:bookmarkStart w:name="z86" w:id="84"/>
    <w:p>
      <w:pPr>
        <w:spacing w:after="0"/>
        <w:ind w:left="0"/>
        <w:jc w:val="left"/>
      </w:pPr>
      <w:r>
        <w:rPr>
          <w:rFonts w:ascii="Times New Roman"/>
          <w:b/>
          <w:i w:val="false"/>
          <w:color w:val="000000"/>
        </w:rPr>
        <w:t xml:space="preserve"> 4-тарау. Террористік көріністерге ден қою, сондай-ақ жасалған терроризм актісінің нәтижесінде туындаған техногендік сипаттағы қатерлерді жою мәселелері бойынша өзара іс-қимылды ұйымдастыруға қойылатын талаптар</w:t>
      </w:r>
    </w:p>
    <w:bookmarkEnd w:id="84"/>
    <w:bookmarkStart w:name="z87" w:id="85"/>
    <w:p>
      <w:pPr>
        <w:spacing w:after="0"/>
        <w:ind w:left="0"/>
        <w:jc w:val="both"/>
      </w:pPr>
      <w:r>
        <w:rPr>
          <w:rFonts w:ascii="Times New Roman"/>
          <w:b w:val="false"/>
          <w:i w:val="false"/>
          <w:color w:val="000000"/>
          <w:sz w:val="28"/>
        </w:rPr>
        <w:t>
      29. Объектіге күзет қызметін көрсету туралы шарт жасасқан объектінің және күзет қызметі субъектілерінің басшылары терроризм актісін іске асыру немесе жасау қатерлеріне ден қоюға әзірлікті қамтамасыз ету, терроризмге қарсы әртүрлі деңгейдегі оқу-жаттығуларды, машықтандыруларды, терроризмге қарсы операцияларды дайындау және өткізу шеңберінде аумақтық ішкі істер, Ұлттық қауіпсіздік органдарымен және терроризмге қарсы күрес жөніндегі жедел штабтармен өзара іс-қимыл жасайды.</w:t>
      </w:r>
    </w:p>
    <w:bookmarkEnd w:id="85"/>
    <w:bookmarkStart w:name="z88" w:id="86"/>
    <w:p>
      <w:pPr>
        <w:spacing w:after="0"/>
        <w:ind w:left="0"/>
        <w:jc w:val="both"/>
      </w:pPr>
      <w:r>
        <w:rPr>
          <w:rFonts w:ascii="Times New Roman"/>
          <w:b w:val="false"/>
          <w:i w:val="false"/>
          <w:color w:val="000000"/>
          <w:sz w:val="28"/>
        </w:rPr>
        <w:t>
      30. Аумақтық ішкі істер және Ұлттық қауіпсіздік органдары келесі жағдайларда дереу хабардар етіледі:</w:t>
      </w:r>
    </w:p>
    <w:bookmarkEnd w:id="86"/>
    <w:bookmarkStart w:name="z89" w:id="87"/>
    <w:p>
      <w:pPr>
        <w:spacing w:after="0"/>
        <w:ind w:left="0"/>
        <w:jc w:val="both"/>
      </w:pPr>
      <w:r>
        <w:rPr>
          <w:rFonts w:ascii="Times New Roman"/>
          <w:b w:val="false"/>
          <w:i w:val="false"/>
          <w:color w:val="000000"/>
          <w:sz w:val="28"/>
        </w:rPr>
        <w:t>
      1) объектіге шабуыл жасаған немесе дайындалып жатқан шабуыл туралы мәліметтер алған жағдайларда;</w:t>
      </w:r>
    </w:p>
    <w:bookmarkEnd w:id="87"/>
    <w:bookmarkStart w:name="z90" w:id="88"/>
    <w:p>
      <w:pPr>
        <w:spacing w:after="0"/>
        <w:ind w:left="0"/>
        <w:jc w:val="both"/>
      </w:pPr>
      <w:r>
        <w:rPr>
          <w:rFonts w:ascii="Times New Roman"/>
          <w:b w:val="false"/>
          <w:i w:val="false"/>
          <w:color w:val="000000"/>
          <w:sz w:val="28"/>
        </w:rPr>
        <w:t>
      2) объектінің аумағына заңсыз кіру әрекеттері;</w:t>
      </w:r>
    </w:p>
    <w:bookmarkEnd w:id="88"/>
    <w:bookmarkStart w:name="z91" w:id="89"/>
    <w:p>
      <w:pPr>
        <w:spacing w:after="0"/>
        <w:ind w:left="0"/>
        <w:jc w:val="both"/>
      </w:pPr>
      <w:r>
        <w:rPr>
          <w:rFonts w:ascii="Times New Roman"/>
          <w:b w:val="false"/>
          <w:i w:val="false"/>
          <w:color w:val="000000"/>
          <w:sz w:val="28"/>
        </w:rPr>
        <w:t>
      3) объектіде өрттер және басқа да дүлей зілзалалар туындаған жағдайларда;</w:t>
      </w:r>
    </w:p>
    <w:bookmarkEnd w:id="89"/>
    <w:bookmarkStart w:name="z92" w:id="90"/>
    <w:p>
      <w:pPr>
        <w:spacing w:after="0"/>
        <w:ind w:left="0"/>
        <w:jc w:val="both"/>
      </w:pPr>
      <w:r>
        <w:rPr>
          <w:rFonts w:ascii="Times New Roman"/>
          <w:b w:val="false"/>
          <w:i w:val="false"/>
          <w:color w:val="000000"/>
          <w:sz w:val="28"/>
        </w:rPr>
        <w:t>
      4) ғимараттарда, қоймаларда немесе объектінің аумағында күдікті заттар табылғанда;</w:t>
      </w:r>
    </w:p>
    <w:bookmarkEnd w:id="90"/>
    <w:bookmarkStart w:name="z93" w:id="91"/>
    <w:p>
      <w:pPr>
        <w:spacing w:after="0"/>
        <w:ind w:left="0"/>
        <w:jc w:val="both"/>
      </w:pPr>
      <w:r>
        <w:rPr>
          <w:rFonts w:ascii="Times New Roman"/>
          <w:b w:val="false"/>
          <w:i w:val="false"/>
          <w:color w:val="000000"/>
          <w:sz w:val="28"/>
        </w:rPr>
        <w:t>
      5) объектінің қызметіне және қорғалу жағдайына бөгде адамдар тарапынан негізсіз қызығушылық байқалған жағдайларда.</w:t>
      </w:r>
    </w:p>
    <w:bookmarkEnd w:id="91"/>
    <w:bookmarkStart w:name="z94" w:id="92"/>
    <w:p>
      <w:pPr>
        <w:spacing w:after="0"/>
        <w:ind w:left="0"/>
        <w:jc w:val="both"/>
      </w:pPr>
      <w:r>
        <w:rPr>
          <w:rFonts w:ascii="Times New Roman"/>
          <w:b w:val="false"/>
          <w:i w:val="false"/>
          <w:color w:val="000000"/>
          <w:sz w:val="28"/>
        </w:rPr>
        <w:t>
      31. Ақпаратты беру кезінде терроризм актісін жасау немесе оны жасау қаупі туралы алынған мәліметтер, объектінің атауы мен мекенжайы, оқиғаның болған уақыты, зардап шеккендердің болуы, олардың орналасқан жері мен жағдайы, тегі , хабарламаны жіберген адамның аты мен әкесінің аты (бар болса) және олардың атқаратын лауазымы.</w:t>
      </w:r>
    </w:p>
    <w:bookmarkEnd w:id="92"/>
    <w:bookmarkStart w:name="z95" w:id="93"/>
    <w:p>
      <w:pPr>
        <w:spacing w:after="0"/>
        <w:ind w:left="0"/>
        <w:jc w:val="both"/>
      </w:pPr>
      <w:r>
        <w:rPr>
          <w:rFonts w:ascii="Times New Roman"/>
          <w:b w:val="false"/>
          <w:i w:val="false"/>
          <w:color w:val="000000"/>
          <w:sz w:val="28"/>
        </w:rPr>
        <w:t>
      32. Террористік қауіптілік деңгейін анықтау кезінде объекттің басшысы келесі қауіпсіздік шараларын қабылдайды:</w:t>
      </w:r>
    </w:p>
    <w:bookmarkEnd w:id="93"/>
    <w:bookmarkStart w:name="z96" w:id="94"/>
    <w:p>
      <w:pPr>
        <w:spacing w:after="0"/>
        <w:ind w:left="0"/>
        <w:jc w:val="both"/>
      </w:pPr>
      <w:r>
        <w:rPr>
          <w:rFonts w:ascii="Times New Roman"/>
          <w:b w:val="false"/>
          <w:i w:val="false"/>
          <w:color w:val="000000"/>
          <w:sz w:val="28"/>
        </w:rPr>
        <w:t>
      1) террористік қауіптіліктің "сары" деңгейінде:</w:t>
      </w:r>
    </w:p>
    <w:bookmarkEnd w:id="94"/>
    <w:p>
      <w:pPr>
        <w:spacing w:after="0"/>
        <w:ind w:left="0"/>
        <w:jc w:val="both"/>
      </w:pPr>
      <w:r>
        <w:rPr>
          <w:rFonts w:ascii="Times New Roman"/>
          <w:b w:val="false"/>
          <w:i w:val="false"/>
          <w:color w:val="000000"/>
          <w:sz w:val="28"/>
        </w:rPr>
        <w:t>
      объектіде өткізу режимін күшейту;</w:t>
      </w:r>
    </w:p>
    <w:p>
      <w:pPr>
        <w:spacing w:after="0"/>
        <w:ind w:left="0"/>
        <w:jc w:val="both"/>
      </w:pPr>
      <w:r>
        <w:rPr>
          <w:rFonts w:ascii="Times New Roman"/>
          <w:b w:val="false"/>
          <w:i w:val="false"/>
          <w:color w:val="000000"/>
          <w:sz w:val="28"/>
        </w:rPr>
        <w:t>
      қауіпсіздік, құлақтандыру, бейнебақылау және күзет сигнализациясы жүйелерінің жұмыс қабілеттілігін тексеру және қамтамасыз ету;</w:t>
      </w:r>
    </w:p>
    <w:p>
      <w:pPr>
        <w:spacing w:after="0"/>
        <w:ind w:left="0"/>
        <w:jc w:val="both"/>
      </w:pPr>
      <w:r>
        <w:rPr>
          <w:rFonts w:ascii="Times New Roman"/>
          <w:b w:val="false"/>
          <w:i w:val="false"/>
          <w:color w:val="000000"/>
          <w:sz w:val="28"/>
        </w:rPr>
        <w:t>
      келушілерді, персоналды және көлік құралдарын, қажет болған жағдайда арнайы техникалық құралдарды пайдалана отырып тексеру;</w:t>
      </w:r>
    </w:p>
    <w:p>
      <w:pPr>
        <w:spacing w:after="0"/>
        <w:ind w:left="0"/>
        <w:jc w:val="both"/>
      </w:pPr>
      <w:r>
        <w:rPr>
          <w:rFonts w:ascii="Times New Roman"/>
          <w:b w:val="false"/>
          <w:i w:val="false"/>
          <w:color w:val="000000"/>
          <w:sz w:val="28"/>
        </w:rPr>
        <w:t>
      алынған ақпаратқа қарай тиісті саладағы мамандарды тарта отырып, объектіге күзет қызметін көрсету туралы шарт жасасқан күзет қызметі субъектісінің қызметкерлеріне, дағдарысты жағдайларды оқшаулау жөніндегі функцияларды жүзеге асыратын объектінің персоналына нұсқама беру;</w:t>
      </w:r>
    </w:p>
    <w:p>
      <w:pPr>
        <w:spacing w:after="0"/>
        <w:ind w:left="0"/>
        <w:jc w:val="both"/>
      </w:pPr>
      <w:r>
        <w:rPr>
          <w:rFonts w:ascii="Times New Roman"/>
          <w:b w:val="false"/>
          <w:i w:val="false"/>
          <w:color w:val="000000"/>
          <w:sz w:val="28"/>
        </w:rPr>
        <w:t>
      терроризм актісін (актілерін) жасау немесе жасау қатері төнген кезде персоналмен іс-қимыл бойынша оқу іс-шараларын өткізу;</w:t>
      </w:r>
    </w:p>
    <w:p>
      <w:pPr>
        <w:spacing w:after="0"/>
        <w:ind w:left="0"/>
        <w:jc w:val="both"/>
      </w:pPr>
      <w:r>
        <w:rPr>
          <w:rFonts w:ascii="Times New Roman"/>
          <w:b w:val="false"/>
          <w:i w:val="false"/>
          <w:color w:val="000000"/>
          <w:sz w:val="28"/>
        </w:rPr>
        <w:t>
      эвакуациялау орындарын анықтай отырып, адамдарды, материалдық құндылықтарды және құжаттаманы шұғыл эвакуациялау мәселелерін пысықтау;</w:t>
      </w:r>
    </w:p>
    <w:p>
      <w:pPr>
        <w:spacing w:after="0"/>
        <w:ind w:left="0"/>
        <w:jc w:val="both"/>
      </w:pPr>
      <w:r>
        <w:rPr>
          <w:rFonts w:ascii="Times New Roman"/>
          <w:b w:val="false"/>
          <w:i w:val="false"/>
          <w:color w:val="000000"/>
          <w:sz w:val="28"/>
        </w:rPr>
        <w:t>
      объектіде сақталатын қауіпті заттарға қол жеткізуге жол бермеу бойынша шаралар қабылдау;</w:t>
      </w:r>
    </w:p>
    <w:bookmarkStart w:name="z97" w:id="95"/>
    <w:p>
      <w:pPr>
        <w:spacing w:after="0"/>
        <w:ind w:left="0"/>
        <w:jc w:val="both"/>
      </w:pPr>
      <w:r>
        <w:rPr>
          <w:rFonts w:ascii="Times New Roman"/>
          <w:b w:val="false"/>
          <w:i w:val="false"/>
          <w:color w:val="000000"/>
          <w:sz w:val="28"/>
        </w:rPr>
        <w:t>
      2) террористік қауіптіліктің "қызғылт сары" деңгейі кезінде (террористік қауіптіліктің "сары" деңгейі белгіленген кезде қабылданатын шаралармен қатар):</w:t>
      </w:r>
    </w:p>
    <w:bookmarkEnd w:id="95"/>
    <w:p>
      <w:pPr>
        <w:spacing w:after="0"/>
        <w:ind w:left="0"/>
        <w:jc w:val="both"/>
      </w:pPr>
      <w:r>
        <w:rPr>
          <w:rFonts w:ascii="Times New Roman"/>
          <w:b w:val="false"/>
          <w:i w:val="false"/>
          <w:color w:val="000000"/>
          <w:sz w:val="28"/>
        </w:rPr>
        <w:t>
      терроризмге қарсы күрес жөніндегі уәкілетті мемлекеттік органдармен және ұйымдармен, жедел штабтармен бірлескен іс-қимылдарды пысықтау, терроризм актілеріне ден қою, сондай-ақ жасалған терроризм актісінің нәтижесінде туындаған техногендік сипаттағы қатерлерді жою мәселелері бойынша;</w:t>
      </w:r>
    </w:p>
    <w:p>
      <w:pPr>
        <w:spacing w:after="0"/>
        <w:ind w:left="0"/>
        <w:jc w:val="both"/>
      </w:pPr>
      <w:r>
        <w:rPr>
          <w:rFonts w:ascii="Times New Roman"/>
          <w:b w:val="false"/>
          <w:i w:val="false"/>
          <w:color w:val="000000"/>
          <w:sz w:val="28"/>
        </w:rPr>
        <w:t>
      қауіпсіздікті қамтамасыз ету бойынша қызметкерлерді жоғары дайындық режиміне келтіру;</w:t>
      </w:r>
    </w:p>
    <w:bookmarkStart w:name="z98" w:id="96"/>
    <w:p>
      <w:pPr>
        <w:spacing w:after="0"/>
        <w:ind w:left="0"/>
        <w:jc w:val="both"/>
      </w:pPr>
      <w:r>
        <w:rPr>
          <w:rFonts w:ascii="Times New Roman"/>
          <w:b w:val="false"/>
          <w:i w:val="false"/>
          <w:color w:val="000000"/>
          <w:sz w:val="28"/>
        </w:rPr>
        <w:t>
      3) террористік қауіптіліктің "қызыл" деңгейі белгіленген кезде (террористік қауіптіліктің "сары" және "қызғылт сары" деңгейлері енгізілген кезде қолданылатын шаралармен қатар):</w:t>
      </w:r>
    </w:p>
    <w:bookmarkEnd w:id="96"/>
    <w:p>
      <w:pPr>
        <w:spacing w:after="0"/>
        <w:ind w:left="0"/>
        <w:jc w:val="both"/>
      </w:pPr>
      <w:r>
        <w:rPr>
          <w:rFonts w:ascii="Times New Roman"/>
          <w:b w:val="false"/>
          <w:i w:val="false"/>
          <w:color w:val="000000"/>
          <w:sz w:val="28"/>
        </w:rPr>
        <w:t>
      адамдарды құтқару жөнінде шұғыл шаралар қабылдау, құтқару қызметтері мен құралымдарының үздіксіз жұмыс істеуіне жәрдемдесу.</w:t>
      </w:r>
    </w:p>
    <w:bookmarkStart w:name="z99" w:id="97"/>
    <w:p>
      <w:pPr>
        <w:spacing w:after="0"/>
        <w:ind w:left="0"/>
        <w:jc w:val="left"/>
      </w:pPr>
      <w:r>
        <w:rPr>
          <w:rFonts w:ascii="Times New Roman"/>
          <w:b/>
          <w:i w:val="false"/>
          <w:color w:val="000000"/>
        </w:rPr>
        <w:t xml:space="preserve"> 5-тарау. Террористік тұрғыдан осал объектінің терроризмге қарсы қорғалу паспортын әзірлеуге және оның қолданылуына қойылатын талаптар</w:t>
      </w:r>
    </w:p>
    <w:bookmarkEnd w:id="97"/>
    <w:bookmarkStart w:name="z100" w:id="98"/>
    <w:p>
      <w:pPr>
        <w:spacing w:after="0"/>
        <w:ind w:left="0"/>
        <w:jc w:val="both"/>
      </w:pPr>
      <w:r>
        <w:rPr>
          <w:rFonts w:ascii="Times New Roman"/>
          <w:b w:val="false"/>
          <w:i w:val="false"/>
          <w:color w:val="000000"/>
          <w:sz w:val="28"/>
        </w:rPr>
        <w:t>
      33. Объектінің терроризмге қарсы қорғалуы жөніндегі іс–шараларды өткізуді қамтамасыз ететін адам (адамдар) объектінің терроризмге қарсы қорғалуы паспортын (бұдан әрі - паспорт) әзірлейді.</w:t>
      </w:r>
    </w:p>
    <w:bookmarkEnd w:id="98"/>
    <w:p>
      <w:pPr>
        <w:spacing w:after="0"/>
        <w:ind w:left="0"/>
        <w:jc w:val="both"/>
      </w:pPr>
      <w:r>
        <w:rPr>
          <w:rFonts w:ascii="Times New Roman"/>
          <w:b w:val="false"/>
          <w:i w:val="false"/>
          <w:color w:val="000000"/>
          <w:sz w:val="28"/>
        </w:rPr>
        <w:t xml:space="preserve">
      Паспорт Қазақстан Республикасы Ішкі істер министрінің 2023 жылғы 14 маусымдағы № 481 және Қазақстан Республикасы Ұлттық қауіпсіздік комитеті Төрағасының 2023 жылғы 26 маусымдағы № 51/қе </w:t>
      </w:r>
      <w:r>
        <w:rPr>
          <w:rFonts w:ascii="Times New Roman"/>
          <w:b w:val="false"/>
          <w:i w:val="false"/>
          <w:color w:val="000000"/>
          <w:sz w:val="28"/>
        </w:rPr>
        <w:t>бірлескен бұйрығымен</w:t>
      </w:r>
      <w:r>
        <w:rPr>
          <w:rFonts w:ascii="Times New Roman"/>
          <w:b w:val="false"/>
          <w:i w:val="false"/>
          <w:color w:val="000000"/>
          <w:sz w:val="28"/>
        </w:rPr>
        <w:t xml:space="preserve"> (Нормативтік құқықтық актілерді мемлекеттік тіркеу тізілімінде № 32950 болып тіркелген) бекітілген террористік тұрғыдан осал объектілердің терроризмге қарсы қорғалуының үлгілік паспортына (бұдан әрі – үлгілік паспорт) сәйкес бір мезгілде электрондық нұсқаны әзірлей отырып, екі данада жасалады.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33-тармақ жаңа редакцияда - ҚР Индустрия және инфрақұрылымдық даму министрінің м.а. 21.08.2023 </w:t>
      </w:r>
      <w:r>
        <w:rPr>
          <w:rFonts w:ascii="Times New Roman"/>
          <w:b w:val="false"/>
          <w:i w:val="false"/>
          <w:color w:val="000000"/>
          <w:sz w:val="28"/>
        </w:rPr>
        <w:t>№ 591</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r>
        <w:br/>
      </w:r>
      <w:r>
        <w:rPr>
          <w:rFonts w:ascii="Times New Roman"/>
          <w:b w:val="false"/>
          <w:i w:val="false"/>
          <w:color w:val="000000"/>
          <w:sz w:val="28"/>
        </w:rPr>
        <w:t>
</w:t>
      </w:r>
    </w:p>
    <w:bookmarkStart w:name="z101" w:id="99"/>
    <w:p>
      <w:pPr>
        <w:spacing w:after="0"/>
        <w:ind w:left="0"/>
        <w:jc w:val="both"/>
      </w:pPr>
      <w:r>
        <w:rPr>
          <w:rFonts w:ascii="Times New Roman"/>
          <w:b w:val="false"/>
          <w:i w:val="false"/>
          <w:color w:val="000000"/>
          <w:sz w:val="28"/>
        </w:rPr>
        <w:t>
      34. Паспорттың жобасы объектінің басшысы объектті террористік тұрғыдан осал объектілердің, облыстың, республикалық маңызы бар қаланың, астананың тізбесіне (бұдан әрі – аумақтық тізбе) енгізу туралы тиісті хабарламаны алған кезден бастап 45 (қырық бес) жұмыс күні ішінде әзірленеді.</w:t>
      </w:r>
    </w:p>
    <w:bookmarkEnd w:id="99"/>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44-тармағында</w:t>
      </w:r>
      <w:r>
        <w:rPr>
          <w:rFonts w:ascii="Times New Roman"/>
          <w:b w:val="false"/>
          <w:i w:val="false"/>
          <w:color w:val="000000"/>
          <w:sz w:val="28"/>
        </w:rPr>
        <w:t xml:space="preserve"> көрсетілген объектінің сипаттамаларының өзгеруімен байланысты паспортты әзірлеу мерзімдерін ұлғайту қажет болған кезде, объект басшысы ұзарту себептері мен мерзімдерін көрсете отырып, объект орналасқан жердегі терроризмге қарсы комиссияға тиісті өтініш жасауға бастамашылық жасайды.</w:t>
      </w:r>
    </w:p>
    <w:p>
      <w:pPr>
        <w:spacing w:after="0"/>
        <w:ind w:left="0"/>
        <w:jc w:val="both"/>
      </w:pPr>
      <w:r>
        <w:rPr>
          <w:rFonts w:ascii="Times New Roman"/>
          <w:b w:val="false"/>
          <w:i w:val="false"/>
          <w:color w:val="000000"/>
          <w:sz w:val="28"/>
        </w:rPr>
        <w:t>
      Паспортты әзірлеудің ұзарту мерзімі 15 (он бес) жұмыс күнінен аспайды.</w:t>
      </w:r>
    </w:p>
    <w:bookmarkStart w:name="z102" w:id="100"/>
    <w:p>
      <w:pPr>
        <w:spacing w:after="0"/>
        <w:ind w:left="0"/>
        <w:jc w:val="both"/>
      </w:pPr>
      <w:r>
        <w:rPr>
          <w:rFonts w:ascii="Times New Roman"/>
          <w:b w:val="false"/>
          <w:i w:val="false"/>
          <w:color w:val="000000"/>
          <w:sz w:val="28"/>
        </w:rPr>
        <w:t>
      35. Аумақтық тізбеге енгізілген объект паспортының жобасы жасалғаннан кейін 10 (он) күнтізбелік күн ішінде объектінің орналасқан жері бойынша аумақтық ішкі істер органының басшысымен келісуге жіберіледі.</w:t>
      </w:r>
    </w:p>
    <w:bookmarkEnd w:id="100"/>
    <w:p>
      <w:pPr>
        <w:spacing w:after="0"/>
        <w:ind w:left="0"/>
        <w:jc w:val="both"/>
      </w:pPr>
      <w:r>
        <w:rPr>
          <w:rFonts w:ascii="Times New Roman"/>
          <w:b w:val="false"/>
          <w:i w:val="false"/>
          <w:color w:val="000000"/>
          <w:sz w:val="28"/>
        </w:rPr>
        <w:t>
      Паспорттың жобасын ішкі істер органдарында келісу мерзімі оның адресатқа келіп түскен күнінен бастап 15 (он бес) жұмыс күнінен аспайды.</w:t>
      </w:r>
    </w:p>
    <w:bookmarkStart w:name="z103" w:id="101"/>
    <w:p>
      <w:pPr>
        <w:spacing w:after="0"/>
        <w:ind w:left="0"/>
        <w:jc w:val="both"/>
      </w:pPr>
      <w:r>
        <w:rPr>
          <w:rFonts w:ascii="Times New Roman"/>
          <w:b w:val="false"/>
          <w:i w:val="false"/>
          <w:color w:val="000000"/>
          <w:sz w:val="28"/>
        </w:rPr>
        <w:t>
      36. Ішкі істер органының аумақтық бөлімшесінен паспорттың жобасына ескертулер болған кезде оны пысықтау мерзімі қайтарылған күннен бастап 15 (он бес) жұмыс күнінен аспайды.</w:t>
      </w:r>
    </w:p>
    <w:bookmarkEnd w:id="101"/>
    <w:bookmarkStart w:name="z104" w:id="102"/>
    <w:p>
      <w:pPr>
        <w:spacing w:after="0"/>
        <w:ind w:left="0"/>
        <w:jc w:val="both"/>
      </w:pPr>
      <w:r>
        <w:rPr>
          <w:rFonts w:ascii="Times New Roman"/>
          <w:b w:val="false"/>
          <w:i w:val="false"/>
          <w:color w:val="000000"/>
          <w:sz w:val="28"/>
        </w:rPr>
        <w:t>
      37. Келісілгеннен кейін 10 (он) жұмыс күні ішінде паспортты объектінің басшысы бекітеді (оның ішінде оны жаңарту кезінде).</w:t>
      </w:r>
    </w:p>
    <w:bookmarkEnd w:id="102"/>
    <w:bookmarkStart w:name="z105" w:id="103"/>
    <w:p>
      <w:pPr>
        <w:spacing w:after="0"/>
        <w:ind w:left="0"/>
        <w:jc w:val="both"/>
      </w:pPr>
      <w:r>
        <w:rPr>
          <w:rFonts w:ascii="Times New Roman"/>
          <w:b w:val="false"/>
          <w:i w:val="false"/>
          <w:color w:val="000000"/>
          <w:sz w:val="28"/>
        </w:rPr>
        <w:t>
      38. Үй, ғимарат (ғимараттар мен құрылыстар кешені) бірнеше құқық иеленушіге тиесілі объектті орналастыру үшін пайдаланылған кезде, паспорт жасау объекттің барлық құқық иеленушілері немесе олардың біреуі арасындағы жазбаша келісім бойынша жүзеге асырылады.</w:t>
      </w:r>
    </w:p>
    <w:bookmarkEnd w:id="103"/>
    <w:bookmarkStart w:name="z106" w:id="104"/>
    <w:p>
      <w:pPr>
        <w:spacing w:after="0"/>
        <w:ind w:left="0"/>
        <w:jc w:val="both"/>
      </w:pPr>
      <w:r>
        <w:rPr>
          <w:rFonts w:ascii="Times New Roman"/>
          <w:b w:val="false"/>
          <w:i w:val="false"/>
          <w:color w:val="000000"/>
          <w:sz w:val="28"/>
        </w:rPr>
        <w:t>
      39. Бірлесіп жасаған кезде паспортты террористік тұрғыдан осал объекттің барлық құқық иеленушілері бекітуі тиіс.</w:t>
      </w:r>
    </w:p>
    <w:bookmarkEnd w:id="104"/>
    <w:bookmarkStart w:name="z107" w:id="105"/>
    <w:p>
      <w:pPr>
        <w:spacing w:after="0"/>
        <w:ind w:left="0"/>
        <w:jc w:val="both"/>
      </w:pPr>
      <w:r>
        <w:rPr>
          <w:rFonts w:ascii="Times New Roman"/>
          <w:b w:val="false"/>
          <w:i w:val="false"/>
          <w:color w:val="000000"/>
          <w:sz w:val="28"/>
        </w:rPr>
        <w:t>
      40. Бір құқық иеленуші жасаған кезде паспортты объектінің басқа құқық иеленушілерінің келісімі бойынша объектінің басшысы бекітеді.</w:t>
      </w:r>
    </w:p>
    <w:bookmarkEnd w:id="105"/>
    <w:bookmarkStart w:name="z108" w:id="106"/>
    <w:p>
      <w:pPr>
        <w:spacing w:after="0"/>
        <w:ind w:left="0"/>
        <w:jc w:val="both"/>
      </w:pPr>
      <w:r>
        <w:rPr>
          <w:rFonts w:ascii="Times New Roman"/>
          <w:b w:val="false"/>
          <w:i w:val="false"/>
          <w:color w:val="000000"/>
          <w:sz w:val="28"/>
        </w:rPr>
        <w:t>
      41. Паспорттың көшірмелерінің (электрондық көшірмелерінің) саны және оларды объектінің басқа құқық иеленушілеріне жіберу олардың құқық иеленушілері арасындағы жазбаша келісіммен айқындалады.</w:t>
      </w:r>
    </w:p>
    <w:bookmarkEnd w:id="106"/>
    <w:bookmarkStart w:name="z109" w:id="107"/>
    <w:p>
      <w:pPr>
        <w:spacing w:after="0"/>
        <w:ind w:left="0"/>
        <w:jc w:val="both"/>
      </w:pPr>
      <w:r>
        <w:rPr>
          <w:rFonts w:ascii="Times New Roman"/>
          <w:b w:val="false"/>
          <w:i w:val="false"/>
          <w:color w:val="000000"/>
          <w:sz w:val="28"/>
        </w:rPr>
        <w:t>
      42. Паспорттың бірінші данасы (түпнұсқасы) қолжетімділік шектеулі ақпаратпен жұмысты ұйымдастыруға қойылатын талаптарға сәйкес объектінің құқық иеленушісі болып табылатын ұйым басшысының бұйрығымен айқындалған жауапты адамда немесе объектінің бөлімшесінде, ал шет елдердегі мекемеде – оның басшысы белгілеген тұлғада сақталады.</w:t>
      </w:r>
    </w:p>
    <w:bookmarkEnd w:id="107"/>
    <w:bookmarkStart w:name="z110" w:id="108"/>
    <w:p>
      <w:pPr>
        <w:spacing w:after="0"/>
        <w:ind w:left="0"/>
        <w:jc w:val="both"/>
      </w:pPr>
      <w:r>
        <w:rPr>
          <w:rFonts w:ascii="Times New Roman"/>
          <w:b w:val="false"/>
          <w:i w:val="false"/>
          <w:color w:val="000000"/>
          <w:sz w:val="28"/>
        </w:rPr>
        <w:t>
      43. Паспорттың екінші данасы және паспорттың электрондық нұсқасы (PDF форматында электрондық ақпарат жеткізгіште) ол бекітілген немесе түзетілген күннен бастап 10 (он) күнтізбелік күннен кешіктірілмейтін мерзімде сақтау үшін Қазақстан Республикасы Ішкі органының аумақтық бөлімшесіне жіберіледі.</w:t>
      </w:r>
    </w:p>
    <w:bookmarkEnd w:id="108"/>
    <w:bookmarkStart w:name="z111" w:id="109"/>
    <w:p>
      <w:pPr>
        <w:spacing w:after="0"/>
        <w:ind w:left="0"/>
        <w:jc w:val="both"/>
      </w:pPr>
      <w:r>
        <w:rPr>
          <w:rFonts w:ascii="Times New Roman"/>
          <w:b w:val="false"/>
          <w:i w:val="false"/>
          <w:color w:val="000000"/>
          <w:sz w:val="28"/>
        </w:rPr>
        <w:t xml:space="preserve">
      44. Паспорт: </w:t>
      </w:r>
    </w:p>
    <w:bookmarkEnd w:id="109"/>
    <w:bookmarkStart w:name="z112" w:id="110"/>
    <w:p>
      <w:pPr>
        <w:spacing w:after="0"/>
        <w:ind w:left="0"/>
        <w:jc w:val="both"/>
      </w:pPr>
      <w:r>
        <w:rPr>
          <w:rFonts w:ascii="Times New Roman"/>
          <w:b w:val="false"/>
          <w:i w:val="false"/>
          <w:color w:val="000000"/>
          <w:sz w:val="28"/>
        </w:rPr>
        <w:t>
      1) меншік құқығы,</w:t>
      </w:r>
    </w:p>
    <w:bookmarkEnd w:id="110"/>
    <w:bookmarkStart w:name="z113" w:id="111"/>
    <w:p>
      <w:pPr>
        <w:spacing w:after="0"/>
        <w:ind w:left="0"/>
        <w:jc w:val="both"/>
      </w:pPr>
      <w:r>
        <w:rPr>
          <w:rFonts w:ascii="Times New Roman"/>
          <w:b w:val="false"/>
          <w:i w:val="false"/>
          <w:color w:val="000000"/>
          <w:sz w:val="28"/>
        </w:rPr>
        <w:t>
      2) объект басшысы;</w:t>
      </w:r>
    </w:p>
    <w:bookmarkEnd w:id="111"/>
    <w:bookmarkStart w:name="z114" w:id="112"/>
    <w:p>
      <w:pPr>
        <w:spacing w:after="0"/>
        <w:ind w:left="0"/>
        <w:jc w:val="both"/>
      </w:pPr>
      <w:r>
        <w:rPr>
          <w:rFonts w:ascii="Times New Roman"/>
          <w:b w:val="false"/>
          <w:i w:val="false"/>
          <w:color w:val="000000"/>
          <w:sz w:val="28"/>
        </w:rPr>
        <w:t>
      3) объектінің атауы;</w:t>
      </w:r>
    </w:p>
    <w:bookmarkEnd w:id="112"/>
    <w:bookmarkStart w:name="z115" w:id="113"/>
    <w:p>
      <w:pPr>
        <w:spacing w:after="0"/>
        <w:ind w:left="0"/>
        <w:jc w:val="both"/>
      </w:pPr>
      <w:r>
        <w:rPr>
          <w:rFonts w:ascii="Times New Roman"/>
          <w:b w:val="false"/>
          <w:i w:val="false"/>
          <w:color w:val="000000"/>
          <w:sz w:val="28"/>
        </w:rPr>
        <w:t>
      4) объектінің негізгі мақсаты;</w:t>
      </w:r>
    </w:p>
    <w:bookmarkEnd w:id="113"/>
    <w:bookmarkStart w:name="z116" w:id="114"/>
    <w:p>
      <w:pPr>
        <w:spacing w:after="0"/>
        <w:ind w:left="0"/>
        <w:jc w:val="both"/>
      </w:pPr>
      <w:r>
        <w:rPr>
          <w:rFonts w:ascii="Times New Roman"/>
          <w:b w:val="false"/>
          <w:i w:val="false"/>
          <w:color w:val="000000"/>
          <w:sz w:val="28"/>
        </w:rPr>
        <w:t>
      5) Егер конструкциясына өзгерістер жүргізілген болса, объектінің, іргелес аумақта құрылыс салудың жалпы алаңы мен периметріне немесе үйлерді (құрылыстар мен ғимараттарды) және инженерлік жүйелерді күрделі жөндеу, реконструкциялау аяқталғаннан кейін;</w:t>
      </w:r>
    </w:p>
    <w:bookmarkEnd w:id="114"/>
    <w:bookmarkStart w:name="z117" w:id="115"/>
    <w:p>
      <w:pPr>
        <w:spacing w:after="0"/>
        <w:ind w:left="0"/>
        <w:jc w:val="both"/>
      </w:pPr>
      <w:r>
        <w:rPr>
          <w:rFonts w:ascii="Times New Roman"/>
          <w:b w:val="false"/>
          <w:i w:val="false"/>
          <w:color w:val="000000"/>
          <w:sz w:val="28"/>
        </w:rPr>
        <w:t>
      6) объектінің ықтимал қауіпті учаскелері;</w:t>
      </w:r>
    </w:p>
    <w:bookmarkEnd w:id="115"/>
    <w:bookmarkStart w:name="z118" w:id="116"/>
    <w:p>
      <w:pPr>
        <w:spacing w:after="0"/>
        <w:ind w:left="0"/>
        <w:jc w:val="both"/>
      </w:pPr>
      <w:r>
        <w:rPr>
          <w:rFonts w:ascii="Times New Roman"/>
          <w:b w:val="false"/>
          <w:i w:val="false"/>
          <w:color w:val="000000"/>
          <w:sz w:val="28"/>
        </w:rPr>
        <w:t>
      7) объектінің терроризмге қарсы қорғалуын қамтамасыз ету үшін тартылатын техникалық құралдар өзгерген кезде түзетіледі.</w:t>
      </w:r>
    </w:p>
    <w:bookmarkEnd w:id="116"/>
    <w:bookmarkStart w:name="z119" w:id="117"/>
    <w:p>
      <w:pPr>
        <w:spacing w:after="0"/>
        <w:ind w:left="0"/>
        <w:jc w:val="both"/>
      </w:pPr>
      <w:r>
        <w:rPr>
          <w:rFonts w:ascii="Times New Roman"/>
          <w:b w:val="false"/>
          <w:i w:val="false"/>
          <w:color w:val="000000"/>
          <w:sz w:val="28"/>
        </w:rPr>
        <w:t xml:space="preserve">
      45. Паспортқа түзетулер енгізу оның өзгеру себебі туындаған кезден бастап 20 (жиырма) жұмыс күні ішінде жүзеге асырылады. </w:t>
      </w:r>
    </w:p>
    <w:bookmarkEnd w:id="117"/>
    <w:p>
      <w:pPr>
        <w:spacing w:after="0"/>
        <w:ind w:left="0"/>
        <w:jc w:val="both"/>
      </w:pPr>
      <w:r>
        <w:rPr>
          <w:rFonts w:ascii="Times New Roman"/>
          <w:b w:val="false"/>
          <w:i w:val="false"/>
          <w:color w:val="000000"/>
          <w:sz w:val="28"/>
        </w:rPr>
        <w:t xml:space="preserve">
      Осы Нұсқаулықтың </w:t>
      </w:r>
      <w:r>
        <w:rPr>
          <w:rFonts w:ascii="Times New Roman"/>
          <w:b w:val="false"/>
          <w:i w:val="false"/>
          <w:color w:val="000000"/>
          <w:sz w:val="28"/>
        </w:rPr>
        <w:t>44-тармағында</w:t>
      </w:r>
      <w:r>
        <w:rPr>
          <w:rFonts w:ascii="Times New Roman"/>
          <w:b w:val="false"/>
          <w:i w:val="false"/>
          <w:color w:val="000000"/>
          <w:sz w:val="28"/>
        </w:rPr>
        <w:t xml:space="preserve"> көрсетілген объектінің сипаттамаларының өзгеруімен байланысты паспортқа түзетулер енгізу мерзімдерін ұлғайту қажет болған кезде, объект басшысы ұзарту себептері мен мерзімдерін көрсете отырып, объект орналасқан жердегі терроризмге қарсы комиссияға тиісті өтініш жасауға бастамашылық жасайды.</w:t>
      </w:r>
    </w:p>
    <w:p>
      <w:pPr>
        <w:spacing w:after="0"/>
        <w:ind w:left="0"/>
        <w:jc w:val="both"/>
      </w:pPr>
      <w:r>
        <w:rPr>
          <w:rFonts w:ascii="Times New Roman"/>
          <w:b w:val="false"/>
          <w:i w:val="false"/>
          <w:color w:val="000000"/>
          <w:sz w:val="28"/>
        </w:rPr>
        <w:t>
      Паспортқа түзетулер енгізу мерзімі 10 (он) жұмыс күнінен аспайды.</w:t>
      </w:r>
    </w:p>
    <w:bookmarkStart w:name="z120" w:id="118"/>
    <w:p>
      <w:pPr>
        <w:spacing w:after="0"/>
        <w:ind w:left="0"/>
        <w:jc w:val="both"/>
      </w:pPr>
      <w:r>
        <w:rPr>
          <w:rFonts w:ascii="Times New Roman"/>
          <w:b w:val="false"/>
          <w:i w:val="false"/>
          <w:color w:val="000000"/>
          <w:sz w:val="28"/>
        </w:rPr>
        <w:t>
      46. Паспортқа объект басшысының қолымен расталған өзгерістер енгізіледі. Өзгерістер болған паспорттың элементтері ғана ауыстырылуға жатады. Бір мезгілде объект басшысының қолы қойылған тиісті өзгерістер туралы ақпарат паспорттың екінші данасына қоса тіркеу үшін Қазақстан Республикасының Ішкі істер органдарына жіберіледі.</w:t>
      </w:r>
    </w:p>
    <w:bookmarkEnd w:id="118"/>
    <w:bookmarkStart w:name="z121" w:id="119"/>
    <w:p>
      <w:pPr>
        <w:spacing w:after="0"/>
        <w:ind w:left="0"/>
        <w:jc w:val="both"/>
      </w:pPr>
      <w:r>
        <w:rPr>
          <w:rFonts w:ascii="Times New Roman"/>
          <w:b w:val="false"/>
          <w:i w:val="false"/>
          <w:color w:val="000000"/>
          <w:sz w:val="28"/>
        </w:rPr>
        <w:t>
      47. Паспорт толық ауыстыруға жатады:</w:t>
      </w:r>
    </w:p>
    <w:bookmarkEnd w:id="119"/>
    <w:bookmarkStart w:name="z122" w:id="120"/>
    <w:p>
      <w:pPr>
        <w:spacing w:after="0"/>
        <w:ind w:left="0"/>
        <w:jc w:val="both"/>
      </w:pPr>
      <w:r>
        <w:rPr>
          <w:rFonts w:ascii="Times New Roman"/>
          <w:b w:val="false"/>
          <w:i w:val="false"/>
          <w:color w:val="000000"/>
          <w:sz w:val="28"/>
        </w:rPr>
        <w:t>
      1) кемінде бес жылда бір рет;</w:t>
      </w:r>
    </w:p>
    <w:bookmarkEnd w:id="120"/>
    <w:bookmarkStart w:name="z123" w:id="121"/>
    <w:p>
      <w:pPr>
        <w:spacing w:after="0"/>
        <w:ind w:left="0"/>
        <w:jc w:val="both"/>
      </w:pPr>
      <w:r>
        <w:rPr>
          <w:rFonts w:ascii="Times New Roman"/>
          <w:b w:val="false"/>
          <w:i w:val="false"/>
          <w:color w:val="000000"/>
          <w:sz w:val="28"/>
        </w:rPr>
        <w:t>
      2) паспорт мәтіні тармақтарының жартысынан астамына түзетулер енгізген кезде.</w:t>
      </w:r>
    </w:p>
    <w:bookmarkEnd w:id="121"/>
    <w:p>
      <w:pPr>
        <w:spacing w:after="0"/>
        <w:ind w:left="0"/>
        <w:jc w:val="both"/>
      </w:pPr>
      <w:r>
        <w:rPr>
          <w:rFonts w:ascii="Times New Roman"/>
          <w:b w:val="false"/>
          <w:i w:val="false"/>
          <w:color w:val="000000"/>
          <w:sz w:val="28"/>
        </w:rPr>
        <w:t>
      Күші жойылған паспорт тиісті акт жасала отырып, комиссиялық тәртіппен жойылуға жатады. Паспортты жою жөніндегі комиссия кемінде 3 (үш) адамнан тұрады, оның құрамын объект басшысы белгілейді. Акт объектіде қалады.</w:t>
      </w:r>
    </w:p>
    <w:p>
      <w:pPr>
        <w:spacing w:after="0"/>
        <w:ind w:left="0"/>
        <w:jc w:val="both"/>
      </w:pPr>
      <w:r>
        <w:rPr>
          <w:rFonts w:ascii="Times New Roman"/>
          <w:b w:val="false"/>
          <w:i w:val="false"/>
          <w:color w:val="000000"/>
          <w:sz w:val="28"/>
        </w:rPr>
        <w:t>
      Актінің көшірмесі паспорттың екінші данасын сақтау орны бойынша жіберіледі.</w:t>
      </w:r>
    </w:p>
    <w:bookmarkStart w:name="z124" w:id="122"/>
    <w:p>
      <w:pPr>
        <w:spacing w:after="0"/>
        <w:ind w:left="0"/>
        <w:jc w:val="both"/>
      </w:pPr>
      <w:r>
        <w:rPr>
          <w:rFonts w:ascii="Times New Roman"/>
          <w:b w:val="false"/>
          <w:i w:val="false"/>
          <w:color w:val="000000"/>
          <w:sz w:val="28"/>
        </w:rPr>
        <w:t xml:space="preserve">
      48. Паспорттың мәліметтері шектеулі сипатта болады, олармен жұмыс істеу тәртібі шектеулі ақпаратқа қойылатын заңнама талаптарымен айқындалады. </w:t>
      </w:r>
    </w:p>
    <w:bookmarkEnd w:id="122"/>
    <w:p>
      <w:pPr>
        <w:spacing w:after="0"/>
        <w:ind w:left="0"/>
        <w:jc w:val="both"/>
      </w:pPr>
      <w:r>
        <w:rPr>
          <w:rFonts w:ascii="Times New Roman"/>
          <w:b w:val="false"/>
          <w:i w:val="false"/>
          <w:color w:val="000000"/>
          <w:sz w:val="28"/>
        </w:rPr>
        <w:t>
      Объекттің басшысы оны әзірлеуге тартылмаған адамдардың паспортқа қол жеткізуін шектеу, объекттің терроризмге қарсы қорғалуын қамтамасыз ету, объекттің терроризмге қарсы қорғалуының жай-күйін бақылау, терроризмге қарсы күрес жөніндегі жедел штаб қызметінде шаралар қабылдайды.</w:t>
      </w:r>
    </w:p>
    <w:bookmarkStart w:name="z125" w:id="123"/>
    <w:p>
      <w:pPr>
        <w:spacing w:after="0"/>
        <w:ind w:left="0"/>
        <w:jc w:val="both"/>
      </w:pPr>
      <w:r>
        <w:rPr>
          <w:rFonts w:ascii="Times New Roman"/>
          <w:b w:val="false"/>
          <w:i w:val="false"/>
          <w:color w:val="000000"/>
          <w:sz w:val="28"/>
        </w:rPr>
        <w:t>
      49. Паспорт терроризмге қарсы операция, оқу-жаттығулар, жаттығулар мен эксперименттер жүргізілген кезде пайдаланылады және оның өкілінің сұрау салуы бойынша терроризмге қарсы күрес жөніндегі жедел штабқа 1 (бір) жұмыс күні ішінде беріледі.</w:t>
      </w:r>
    </w:p>
    <w:bookmarkEnd w:id="123"/>
    <w:bookmarkStart w:name="z126" w:id="124"/>
    <w:p>
      <w:pPr>
        <w:spacing w:after="0"/>
        <w:ind w:left="0"/>
        <w:jc w:val="left"/>
      </w:pPr>
      <w:r>
        <w:rPr>
          <w:rFonts w:ascii="Times New Roman"/>
          <w:b/>
          <w:i w:val="false"/>
          <w:color w:val="000000"/>
        </w:rPr>
        <w:t xml:space="preserve"> 6-тарау. Террористік тұрғыдан осал объектілерді инженерлік-техникалық жабдықпен жарақтандыруға қойылатын талаптар</w:t>
      </w:r>
    </w:p>
    <w:bookmarkEnd w:id="124"/>
    <w:bookmarkStart w:name="z127" w:id="125"/>
    <w:p>
      <w:pPr>
        <w:spacing w:after="0"/>
        <w:ind w:left="0"/>
        <w:jc w:val="both"/>
      </w:pPr>
      <w:r>
        <w:rPr>
          <w:rFonts w:ascii="Times New Roman"/>
          <w:b w:val="false"/>
          <w:i w:val="false"/>
          <w:color w:val="000000"/>
          <w:sz w:val="28"/>
        </w:rPr>
        <w:t>
      50. Объект жабдықталады:</w:t>
      </w:r>
    </w:p>
    <w:bookmarkEnd w:id="125"/>
    <w:bookmarkStart w:name="z128" w:id="126"/>
    <w:p>
      <w:pPr>
        <w:spacing w:after="0"/>
        <w:ind w:left="0"/>
        <w:jc w:val="both"/>
      </w:pPr>
      <w:r>
        <w:rPr>
          <w:rFonts w:ascii="Times New Roman"/>
          <w:b w:val="false"/>
          <w:i w:val="false"/>
          <w:color w:val="000000"/>
          <w:sz w:val="28"/>
        </w:rPr>
        <w:t>
      1) теледидарлық күзет жүйесімен;</w:t>
      </w:r>
    </w:p>
    <w:bookmarkEnd w:id="126"/>
    <w:bookmarkStart w:name="z129" w:id="127"/>
    <w:p>
      <w:pPr>
        <w:spacing w:after="0"/>
        <w:ind w:left="0"/>
        <w:jc w:val="both"/>
      </w:pPr>
      <w:r>
        <w:rPr>
          <w:rFonts w:ascii="Times New Roman"/>
          <w:b w:val="false"/>
          <w:i w:val="false"/>
          <w:color w:val="000000"/>
          <w:sz w:val="28"/>
        </w:rPr>
        <w:t>
      2) хабардар ету жүйесімен;</w:t>
      </w:r>
    </w:p>
    <w:bookmarkEnd w:id="127"/>
    <w:bookmarkStart w:name="z130" w:id="128"/>
    <w:p>
      <w:pPr>
        <w:spacing w:after="0"/>
        <w:ind w:left="0"/>
        <w:jc w:val="both"/>
      </w:pPr>
      <w:r>
        <w:rPr>
          <w:rFonts w:ascii="Times New Roman"/>
          <w:b w:val="false"/>
          <w:i w:val="false"/>
          <w:color w:val="000000"/>
          <w:sz w:val="28"/>
        </w:rPr>
        <w:t>
      3) күзет және дабыл сигнализациясы жүйелерімен және құралдарымен қамтамасыз етіледі;</w:t>
      </w:r>
    </w:p>
    <w:bookmarkEnd w:id="128"/>
    <w:bookmarkStart w:name="z131" w:id="129"/>
    <w:p>
      <w:pPr>
        <w:spacing w:after="0"/>
        <w:ind w:left="0"/>
        <w:jc w:val="both"/>
      </w:pPr>
      <w:r>
        <w:rPr>
          <w:rFonts w:ascii="Times New Roman"/>
          <w:b w:val="false"/>
          <w:i w:val="false"/>
          <w:color w:val="000000"/>
          <w:sz w:val="28"/>
        </w:rPr>
        <w:t>
      4) жарықтандыру жүйесімен;</w:t>
      </w:r>
    </w:p>
    <w:bookmarkEnd w:id="129"/>
    <w:bookmarkStart w:name="z132" w:id="130"/>
    <w:p>
      <w:pPr>
        <w:spacing w:after="0"/>
        <w:ind w:left="0"/>
        <w:jc w:val="both"/>
      </w:pPr>
      <w:r>
        <w:rPr>
          <w:rFonts w:ascii="Times New Roman"/>
          <w:b w:val="false"/>
          <w:i w:val="false"/>
          <w:color w:val="000000"/>
          <w:sz w:val="28"/>
        </w:rPr>
        <w:t>
      5) байланыс жүйесімен;</w:t>
      </w:r>
    </w:p>
    <w:bookmarkEnd w:id="130"/>
    <w:bookmarkStart w:name="z133" w:id="131"/>
    <w:p>
      <w:pPr>
        <w:spacing w:after="0"/>
        <w:ind w:left="0"/>
        <w:jc w:val="both"/>
      </w:pPr>
      <w:r>
        <w:rPr>
          <w:rFonts w:ascii="Times New Roman"/>
          <w:b w:val="false"/>
          <w:i w:val="false"/>
          <w:color w:val="000000"/>
          <w:sz w:val="28"/>
        </w:rPr>
        <w:t>
      6) кіруді шектеу құралдарымен;</w:t>
      </w:r>
    </w:p>
    <w:bookmarkEnd w:id="131"/>
    <w:bookmarkStart w:name="z134" w:id="132"/>
    <w:p>
      <w:pPr>
        <w:spacing w:after="0"/>
        <w:ind w:left="0"/>
        <w:jc w:val="both"/>
      </w:pPr>
      <w:r>
        <w:rPr>
          <w:rFonts w:ascii="Times New Roman"/>
          <w:b w:val="false"/>
          <w:i w:val="false"/>
          <w:color w:val="000000"/>
          <w:sz w:val="28"/>
        </w:rPr>
        <w:t>
      7) техникалық тексеріп қарау құралдарымен қамтамасыз етіледі;</w:t>
      </w:r>
    </w:p>
    <w:bookmarkEnd w:id="132"/>
    <w:bookmarkStart w:name="z135" w:id="133"/>
    <w:p>
      <w:pPr>
        <w:spacing w:after="0"/>
        <w:ind w:left="0"/>
        <w:jc w:val="both"/>
      </w:pPr>
      <w:r>
        <w:rPr>
          <w:rFonts w:ascii="Times New Roman"/>
          <w:b w:val="false"/>
          <w:i w:val="false"/>
          <w:color w:val="000000"/>
          <w:sz w:val="28"/>
        </w:rPr>
        <w:t>
      8) резервтік электрмен жабдықтау жүйелерімен және құралдарымен жабдықталады.</w:t>
      </w:r>
    </w:p>
    <w:bookmarkEnd w:id="133"/>
    <w:p>
      <w:pPr>
        <w:spacing w:after="0"/>
        <w:ind w:left="0"/>
        <w:jc w:val="both"/>
      </w:pPr>
      <w:r>
        <w:rPr>
          <w:rFonts w:ascii="Times New Roman"/>
          <w:b w:val="false"/>
          <w:i w:val="false"/>
          <w:color w:val="000000"/>
          <w:sz w:val="28"/>
        </w:rPr>
        <w:t>
      Террористік тұрғыдан осал объектілерді осы тармақта тікелей көрсетілмеген, бірақ дәл сол міндеттер мен функцияларды орындайтын немесе дәл сол мақсаттарға сай келетін өзге инженерлік-техникалық жабдықтармен жарақтандыруға жол беріледі.</w:t>
      </w:r>
    </w:p>
    <w:bookmarkStart w:name="z136" w:id="134"/>
    <w:p>
      <w:pPr>
        <w:spacing w:after="0"/>
        <w:ind w:left="0"/>
        <w:jc w:val="both"/>
      </w:pPr>
      <w:r>
        <w:rPr>
          <w:rFonts w:ascii="Times New Roman"/>
          <w:b w:val="false"/>
          <w:i w:val="false"/>
          <w:color w:val="000000"/>
          <w:sz w:val="28"/>
        </w:rPr>
        <w:t>
      51. Әрбір объектіде оны инженерлік-техникалық жабдықпен сапалы жарақтандыру мақсатында ықтимал қауіпті учаскелер айқындалады.</w:t>
      </w:r>
    </w:p>
    <w:bookmarkEnd w:id="134"/>
    <w:bookmarkStart w:name="z137" w:id="135"/>
    <w:p>
      <w:pPr>
        <w:spacing w:after="0"/>
        <w:ind w:left="0"/>
        <w:jc w:val="both"/>
      </w:pPr>
      <w:r>
        <w:rPr>
          <w:rFonts w:ascii="Times New Roman"/>
          <w:b w:val="false"/>
          <w:i w:val="false"/>
          <w:color w:val="000000"/>
          <w:sz w:val="28"/>
        </w:rPr>
        <w:t>
      52. Объект объектіде және (немесе) оның ықтимал қауіпті учаскелеріндегі жағдайға бақылау жүргізу, сондай-ақ жағдайды бағалау және құқық бұзушылардың іс-әрекеттерін тіркеу үшін санкцияланбаған кіру фактісін көзбен шолып растау мақсатында телевизиялық күзет жүйелерімен жарақталады.</w:t>
      </w:r>
    </w:p>
    <w:bookmarkEnd w:id="135"/>
    <w:bookmarkStart w:name="z138" w:id="136"/>
    <w:p>
      <w:pPr>
        <w:spacing w:after="0"/>
        <w:ind w:left="0"/>
        <w:jc w:val="both"/>
      </w:pPr>
      <w:r>
        <w:rPr>
          <w:rFonts w:ascii="Times New Roman"/>
          <w:b w:val="false"/>
          <w:i w:val="false"/>
          <w:color w:val="000000"/>
          <w:sz w:val="28"/>
        </w:rPr>
        <w:t>
      Теледидарлық күзет жүйесімен жабдықталады:</w:t>
      </w:r>
    </w:p>
    <w:bookmarkEnd w:id="136"/>
    <w:bookmarkStart w:name="z139" w:id="137"/>
    <w:p>
      <w:pPr>
        <w:spacing w:after="0"/>
        <w:ind w:left="0"/>
        <w:jc w:val="both"/>
      </w:pPr>
      <w:r>
        <w:rPr>
          <w:rFonts w:ascii="Times New Roman"/>
          <w:b w:val="false"/>
          <w:i w:val="false"/>
          <w:color w:val="000000"/>
          <w:sz w:val="28"/>
        </w:rPr>
        <w:t>
      1) аумақтың периметрі;</w:t>
      </w:r>
    </w:p>
    <w:bookmarkEnd w:id="137"/>
    <w:bookmarkStart w:name="z140" w:id="138"/>
    <w:p>
      <w:pPr>
        <w:spacing w:after="0"/>
        <w:ind w:left="0"/>
        <w:jc w:val="both"/>
      </w:pPr>
      <w:r>
        <w:rPr>
          <w:rFonts w:ascii="Times New Roman"/>
          <w:b w:val="false"/>
          <w:i w:val="false"/>
          <w:color w:val="000000"/>
          <w:sz w:val="28"/>
        </w:rPr>
        <w:t>
      2) бақылау-өткізу пункттері (бар болса);</w:t>
      </w:r>
    </w:p>
    <w:bookmarkEnd w:id="138"/>
    <w:bookmarkStart w:name="z141" w:id="139"/>
    <w:p>
      <w:pPr>
        <w:spacing w:after="0"/>
        <w:ind w:left="0"/>
        <w:jc w:val="both"/>
      </w:pPr>
      <w:r>
        <w:rPr>
          <w:rFonts w:ascii="Times New Roman"/>
          <w:b w:val="false"/>
          <w:i w:val="false"/>
          <w:color w:val="000000"/>
          <w:sz w:val="28"/>
        </w:rPr>
        <w:t>
      3) күзет (өткізу)бекеттері (пункттері);</w:t>
      </w:r>
    </w:p>
    <w:bookmarkEnd w:id="139"/>
    <w:bookmarkStart w:name="z142" w:id="140"/>
    <w:p>
      <w:pPr>
        <w:spacing w:after="0"/>
        <w:ind w:left="0"/>
        <w:jc w:val="both"/>
      </w:pPr>
      <w:r>
        <w:rPr>
          <w:rFonts w:ascii="Times New Roman"/>
          <w:b w:val="false"/>
          <w:i w:val="false"/>
          <w:color w:val="000000"/>
          <w:sz w:val="28"/>
        </w:rPr>
        <w:t>
      4) бас және қосалқы кіру есіктері;</w:t>
      </w:r>
    </w:p>
    <w:bookmarkEnd w:id="140"/>
    <w:bookmarkStart w:name="z143" w:id="141"/>
    <w:p>
      <w:pPr>
        <w:spacing w:after="0"/>
        <w:ind w:left="0"/>
        <w:jc w:val="both"/>
      </w:pPr>
      <w:r>
        <w:rPr>
          <w:rFonts w:ascii="Times New Roman"/>
          <w:b w:val="false"/>
          <w:i w:val="false"/>
          <w:color w:val="000000"/>
          <w:sz w:val="28"/>
        </w:rPr>
        <w:t>
      5) ықтимал қауіпті учаскелері бар аумақ пен үй-жайлар, оларға апаратын үй-жайлар (орындар), дәліздер;</w:t>
      </w:r>
    </w:p>
    <w:bookmarkEnd w:id="141"/>
    <w:bookmarkStart w:name="z144" w:id="142"/>
    <w:p>
      <w:pPr>
        <w:spacing w:after="0"/>
        <w:ind w:left="0"/>
        <w:jc w:val="both"/>
      </w:pPr>
      <w:r>
        <w:rPr>
          <w:rFonts w:ascii="Times New Roman"/>
          <w:b w:val="false"/>
          <w:i w:val="false"/>
          <w:color w:val="000000"/>
          <w:sz w:val="28"/>
        </w:rPr>
        <w:t>
      6) объект басшысының (меншік иесінің) қалауы бойынша басқа да үй-жайлар жатады.</w:t>
      </w:r>
    </w:p>
    <w:bookmarkEnd w:id="142"/>
    <w:bookmarkStart w:name="z145" w:id="143"/>
    <w:p>
      <w:pPr>
        <w:spacing w:after="0"/>
        <w:ind w:left="0"/>
        <w:jc w:val="both"/>
      </w:pPr>
      <w:r>
        <w:rPr>
          <w:rFonts w:ascii="Times New Roman"/>
          <w:b w:val="false"/>
          <w:i w:val="false"/>
          <w:color w:val="000000"/>
          <w:sz w:val="28"/>
        </w:rPr>
        <w:t>
      53. Теледидарлық күзет жүйесі мыналарды қамтамасыз етеді:</w:t>
      </w:r>
    </w:p>
    <w:bookmarkEnd w:id="143"/>
    <w:bookmarkStart w:name="z146" w:id="144"/>
    <w:p>
      <w:pPr>
        <w:spacing w:after="0"/>
        <w:ind w:left="0"/>
        <w:jc w:val="both"/>
      </w:pPr>
      <w:r>
        <w:rPr>
          <w:rFonts w:ascii="Times New Roman"/>
          <w:b w:val="false"/>
          <w:i w:val="false"/>
          <w:color w:val="000000"/>
          <w:sz w:val="28"/>
        </w:rPr>
        <w:t>
      1) көрнекі ақпаратты автоматтандырылған режимде күзет бөлімшесінің арнайы бөлінген үй-жайындағы жергілікті бақылау пунктінің не орталықтандырылған күзет пунктінің мониторларына беруді қамтамасыз етеді;</w:t>
      </w:r>
    </w:p>
    <w:bookmarkEnd w:id="144"/>
    <w:bookmarkStart w:name="z147" w:id="145"/>
    <w:p>
      <w:pPr>
        <w:spacing w:after="0"/>
        <w:ind w:left="0"/>
        <w:jc w:val="both"/>
      </w:pPr>
      <w:r>
        <w:rPr>
          <w:rFonts w:ascii="Times New Roman"/>
          <w:b w:val="false"/>
          <w:i w:val="false"/>
          <w:color w:val="000000"/>
          <w:sz w:val="28"/>
        </w:rPr>
        <w:t>
      2) оқиғаларды кейіннен талдау үшін бейнеақпаратты сақтау (ақпаратты сақтау мерзімі кемінде 30 тәулікті құрайды);</w:t>
      </w:r>
    </w:p>
    <w:bookmarkEnd w:id="145"/>
    <w:bookmarkStart w:name="z148" w:id="146"/>
    <w:p>
      <w:pPr>
        <w:spacing w:after="0"/>
        <w:ind w:left="0"/>
        <w:jc w:val="both"/>
      </w:pPr>
      <w:r>
        <w:rPr>
          <w:rFonts w:ascii="Times New Roman"/>
          <w:b w:val="false"/>
          <w:i w:val="false"/>
          <w:color w:val="000000"/>
          <w:sz w:val="28"/>
        </w:rPr>
        <w:t>
      3) бейнежазбаға жедел қол жеткізу.</w:t>
      </w:r>
    </w:p>
    <w:bookmarkEnd w:id="146"/>
    <w:bookmarkStart w:name="z149" w:id="147"/>
    <w:p>
      <w:pPr>
        <w:spacing w:after="0"/>
        <w:ind w:left="0"/>
        <w:jc w:val="both"/>
      </w:pPr>
      <w:r>
        <w:rPr>
          <w:rFonts w:ascii="Times New Roman"/>
          <w:b w:val="false"/>
          <w:i w:val="false"/>
          <w:color w:val="000000"/>
          <w:sz w:val="28"/>
        </w:rPr>
        <w:t xml:space="preserve">
      54. Объектінің телевизиялық күзет жүйесіне кіретін бейнебақылау жүйелеріне қойылатын техникалық талаптар Қазақстан Республикасы Ұлттық қауіпсіздік комитеті төрағасының 2020 жылғы 27 қазандағы № 69-қе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21693 болып тіркелген) бекітілген бейнемониторингтің ұлттық жүйесінің жұмыс істеу қағидаларында көзделген бейнебақылау жүйелерінің ең төменгі техникалық шарттарына сәйкес келуі тиіс.</w:t>
      </w:r>
    </w:p>
    <w:bookmarkEnd w:id="147"/>
    <w:p>
      <w:pPr>
        <w:spacing w:after="0"/>
        <w:ind w:left="0"/>
        <w:jc w:val="both"/>
      </w:pPr>
      <w:r>
        <w:rPr>
          <w:rFonts w:ascii="Times New Roman"/>
          <w:b w:val="false"/>
          <w:i w:val="false"/>
          <w:color w:val="000000"/>
          <w:sz w:val="28"/>
        </w:rPr>
        <w:t>
      Бейнебақылау камералары объект аумағының барлық кіру (шығу), дәліздері мен периметрін қамтитындай және бұрмалаусыз жұмыс істейтіндей етіп орнатылады.</w:t>
      </w:r>
    </w:p>
    <w:bookmarkStart w:name="z150" w:id="148"/>
    <w:p>
      <w:pPr>
        <w:spacing w:after="0"/>
        <w:ind w:left="0"/>
        <w:jc w:val="both"/>
      </w:pPr>
      <w:r>
        <w:rPr>
          <w:rFonts w:ascii="Times New Roman"/>
          <w:b w:val="false"/>
          <w:i w:val="false"/>
          <w:color w:val="000000"/>
          <w:sz w:val="28"/>
        </w:rPr>
        <w:t>
      55. Объект хабардар ету жүйесімен жарақтандырылады.</w:t>
      </w:r>
    </w:p>
    <w:bookmarkEnd w:id="148"/>
    <w:bookmarkStart w:name="z151" w:id="149"/>
    <w:p>
      <w:pPr>
        <w:spacing w:after="0"/>
        <w:ind w:left="0"/>
        <w:jc w:val="both"/>
      </w:pPr>
      <w:r>
        <w:rPr>
          <w:rFonts w:ascii="Times New Roman"/>
          <w:b w:val="false"/>
          <w:i w:val="false"/>
          <w:color w:val="000000"/>
          <w:sz w:val="28"/>
        </w:rPr>
        <w:t>
      Объектінің персоналы мен келушілерін хабардар ету қамтамасыз ететін техникалық құралдардың көмегімен жүзеге асырылады:</w:t>
      </w:r>
    </w:p>
    <w:bookmarkEnd w:id="149"/>
    <w:bookmarkStart w:name="z152" w:id="150"/>
    <w:p>
      <w:pPr>
        <w:spacing w:after="0"/>
        <w:ind w:left="0"/>
        <w:jc w:val="both"/>
      </w:pPr>
      <w:r>
        <w:rPr>
          <w:rFonts w:ascii="Times New Roman"/>
          <w:b w:val="false"/>
          <w:i w:val="false"/>
          <w:color w:val="000000"/>
          <w:sz w:val="28"/>
        </w:rPr>
        <w:t>
      1) ғимараттарға, үй-жайларға, адамдар тұрақты немесе уақытша болатын объект аумағының учаскелеріне дыбыстық және (немесе) жарықтық сигналдар беруді қамтамасыз етеді;</w:t>
      </w:r>
    </w:p>
    <w:bookmarkEnd w:id="150"/>
    <w:bookmarkStart w:name="z153" w:id="151"/>
    <w:p>
      <w:pPr>
        <w:spacing w:after="0"/>
        <w:ind w:left="0"/>
        <w:jc w:val="both"/>
      </w:pPr>
      <w:r>
        <w:rPr>
          <w:rFonts w:ascii="Times New Roman"/>
          <w:b w:val="false"/>
          <w:i w:val="false"/>
          <w:color w:val="000000"/>
          <w:sz w:val="28"/>
        </w:rPr>
        <w:t>
      2) сөйлеу ақпаратын автоматты режимде де (бұрын жазылған мәтінді оқу), сондай-ақ қауіптілік сипаты, объектіде үй-жайларда эвакуациялауды немесе бұғаттауды жүзеге асыру қажеттілігі мен тәртібі, объектінің персоналы мен келушілерінің қауіпсіздігін қамтамасыз етуге бағытталған басқа да іс-қимылдар туралы микрофон көмегімен трансляциялауды қамтиды.</w:t>
      </w:r>
    </w:p>
    <w:bookmarkEnd w:id="151"/>
    <w:p>
      <w:pPr>
        <w:spacing w:after="0"/>
        <w:ind w:left="0"/>
        <w:jc w:val="both"/>
      </w:pPr>
      <w:r>
        <w:rPr>
          <w:rFonts w:ascii="Times New Roman"/>
          <w:b w:val="false"/>
          <w:i w:val="false"/>
          <w:color w:val="000000"/>
          <w:sz w:val="28"/>
        </w:rPr>
        <w:t>
      Объектіде эвакуациялау туралы хабарлау жүйесінің сигналдары үй-жайларды бұғаттаудан бөлек орнатылады. Хабарлағыштардың саны және олардың қуаты адамдар тұрақты немесе уақытша болатын барлық жерлерде қажетті естуді қамтамасыз етеді.</w:t>
      </w:r>
    </w:p>
    <w:bookmarkStart w:name="z154" w:id="152"/>
    <w:p>
      <w:pPr>
        <w:spacing w:after="0"/>
        <w:ind w:left="0"/>
        <w:jc w:val="both"/>
      </w:pPr>
      <w:r>
        <w:rPr>
          <w:rFonts w:ascii="Times New Roman"/>
          <w:b w:val="false"/>
          <w:i w:val="false"/>
          <w:color w:val="000000"/>
          <w:sz w:val="28"/>
        </w:rPr>
        <w:t>
      56. Объект объектіге және (немесе) объектінің күзетілетін аймағына санкцияланбаған кіру немесе кіруге әрекет жасау туралы хабарламаларды анықтау және беру үшін күзет және дабыл сигнализациясы жүйелерімен және құралдарымен жарақталады.</w:t>
      </w:r>
    </w:p>
    <w:bookmarkEnd w:id="152"/>
    <w:p>
      <w:pPr>
        <w:spacing w:after="0"/>
        <w:ind w:left="0"/>
        <w:jc w:val="both"/>
      </w:pPr>
      <w:r>
        <w:rPr>
          <w:rFonts w:ascii="Times New Roman"/>
          <w:b w:val="false"/>
          <w:i w:val="false"/>
          <w:color w:val="000000"/>
          <w:sz w:val="28"/>
        </w:rPr>
        <w:t>
      Дабыл беру құралы (мобильді немесе стационарлық) (дабыл түймесі) объектіде терроризм актісінің жасалу қаупі туралы уәкілетті органдарды уақтылы хабардар ету мақсатында күзет (өткізу) бекетінде (пунктінде) орнатылады.</w:t>
      </w:r>
    </w:p>
    <w:p>
      <w:pPr>
        <w:spacing w:after="0"/>
        <w:ind w:left="0"/>
        <w:jc w:val="both"/>
      </w:pPr>
      <w:r>
        <w:rPr>
          <w:rFonts w:ascii="Times New Roman"/>
          <w:b w:val="false"/>
          <w:i w:val="false"/>
          <w:color w:val="000000"/>
          <w:sz w:val="28"/>
        </w:rPr>
        <w:t>
      Дабыл беру құралы қауіпсіздікті қамтамасыз ету жөніндегі қызметкерлердің сигналды жасырын беру мүмкіндігін қамтамасыз етеді.</w:t>
      </w:r>
    </w:p>
    <w:bookmarkStart w:name="z155" w:id="153"/>
    <w:p>
      <w:pPr>
        <w:spacing w:after="0"/>
        <w:ind w:left="0"/>
        <w:jc w:val="both"/>
      </w:pPr>
      <w:r>
        <w:rPr>
          <w:rFonts w:ascii="Times New Roman"/>
          <w:b w:val="false"/>
          <w:i w:val="false"/>
          <w:color w:val="000000"/>
          <w:sz w:val="28"/>
        </w:rPr>
        <w:t>
      Күзет сигнализациясы жүйесінің құрылымы мыналарға сүйене отырып айқындалады:</w:t>
      </w:r>
    </w:p>
    <w:bookmarkEnd w:id="153"/>
    <w:bookmarkStart w:name="z156" w:id="154"/>
    <w:p>
      <w:pPr>
        <w:spacing w:after="0"/>
        <w:ind w:left="0"/>
        <w:jc w:val="both"/>
      </w:pPr>
      <w:r>
        <w:rPr>
          <w:rFonts w:ascii="Times New Roman"/>
          <w:b w:val="false"/>
          <w:i w:val="false"/>
          <w:color w:val="000000"/>
          <w:sz w:val="28"/>
        </w:rPr>
        <w:t>
      1) объектінің жұмыс режимін;</w:t>
      </w:r>
    </w:p>
    <w:bookmarkEnd w:id="154"/>
    <w:bookmarkStart w:name="z157" w:id="155"/>
    <w:p>
      <w:pPr>
        <w:spacing w:after="0"/>
        <w:ind w:left="0"/>
        <w:jc w:val="both"/>
      </w:pPr>
      <w:r>
        <w:rPr>
          <w:rFonts w:ascii="Times New Roman"/>
          <w:b w:val="false"/>
          <w:i w:val="false"/>
          <w:color w:val="000000"/>
          <w:sz w:val="28"/>
        </w:rPr>
        <w:t>
      2) үй-жайлардың ғимарат ішінде орналасу ерекшеліктері;</w:t>
      </w:r>
    </w:p>
    <w:bookmarkEnd w:id="155"/>
    <w:bookmarkStart w:name="z158" w:id="156"/>
    <w:p>
      <w:pPr>
        <w:spacing w:after="0"/>
        <w:ind w:left="0"/>
        <w:jc w:val="both"/>
      </w:pPr>
      <w:r>
        <w:rPr>
          <w:rFonts w:ascii="Times New Roman"/>
          <w:b w:val="false"/>
          <w:i w:val="false"/>
          <w:color w:val="000000"/>
          <w:sz w:val="28"/>
        </w:rPr>
        <w:t>
      3) күзетілетін аймақтар саны.</w:t>
      </w:r>
    </w:p>
    <w:bookmarkEnd w:id="156"/>
    <w:bookmarkStart w:name="z159" w:id="157"/>
    <w:p>
      <w:pPr>
        <w:spacing w:after="0"/>
        <w:ind w:left="0"/>
        <w:jc w:val="both"/>
      </w:pPr>
      <w:r>
        <w:rPr>
          <w:rFonts w:ascii="Times New Roman"/>
          <w:b w:val="false"/>
          <w:i w:val="false"/>
          <w:color w:val="000000"/>
          <w:sz w:val="28"/>
        </w:rPr>
        <w:t>
      57. Объект жарықтандыру жүйесімен жабдықталады.</w:t>
      </w:r>
    </w:p>
    <w:bookmarkEnd w:id="157"/>
    <w:p>
      <w:pPr>
        <w:spacing w:after="0"/>
        <w:ind w:left="0"/>
        <w:jc w:val="both"/>
      </w:pPr>
      <w:r>
        <w:rPr>
          <w:rFonts w:ascii="Times New Roman"/>
          <w:b w:val="false"/>
          <w:i w:val="false"/>
          <w:color w:val="000000"/>
          <w:sz w:val="28"/>
        </w:rPr>
        <w:t>
      Жарықтандыру жүйесі ені 3-4 метр тұтас жолақ құра отырып, тәуліктің қараңғы уақытында периметрдің кез келген нүктесінде объектінің жарықтандырылуын қамтамасыз етеді.</w:t>
      </w:r>
    </w:p>
    <w:bookmarkStart w:name="z160" w:id="158"/>
    <w:p>
      <w:pPr>
        <w:spacing w:after="0"/>
        <w:ind w:left="0"/>
        <w:jc w:val="both"/>
      </w:pPr>
      <w:r>
        <w:rPr>
          <w:rFonts w:ascii="Times New Roman"/>
          <w:b w:val="false"/>
          <w:i w:val="false"/>
          <w:color w:val="000000"/>
          <w:sz w:val="28"/>
        </w:rPr>
        <w:t>
      58. Байланыс жүйесі күзет (өткізу) бекетіндегі (пунктіндегі) кезекші мен қызмет көрсету аумағында қауіпсіздікті қамтамасыз ету жөніндегі нарядтар арасында, сондай-ақ Қызмет көрсету аумағы шегінде олардың арасында екі жақты радиобайланысты қамтамасыз етеді.</w:t>
      </w:r>
    </w:p>
    <w:bookmarkEnd w:id="158"/>
    <w:bookmarkStart w:name="z161" w:id="159"/>
    <w:p>
      <w:pPr>
        <w:spacing w:after="0"/>
        <w:ind w:left="0"/>
        <w:jc w:val="both"/>
      </w:pPr>
      <w:r>
        <w:rPr>
          <w:rFonts w:ascii="Times New Roman"/>
          <w:b w:val="false"/>
          <w:i w:val="false"/>
          <w:color w:val="000000"/>
          <w:sz w:val="28"/>
        </w:rPr>
        <w:t>
      59. Объектіге және (немесе) оның бөлігіне (аймағына) рұқсатсыз кіруді болдырмау мақсатында оның кіреберістері кіруді шектеу құралдарымен жабдықталады.</w:t>
      </w:r>
    </w:p>
    <w:bookmarkEnd w:id="159"/>
    <w:p>
      <w:pPr>
        <w:spacing w:after="0"/>
        <w:ind w:left="0"/>
        <w:jc w:val="both"/>
      </w:pPr>
      <w:r>
        <w:rPr>
          <w:rFonts w:ascii="Times New Roman"/>
          <w:b w:val="false"/>
          <w:i w:val="false"/>
          <w:color w:val="000000"/>
          <w:sz w:val="28"/>
        </w:rPr>
        <w:t xml:space="preserve">
      Кіруді шектеу құралдары (турникеттер) өткізу және объектішілік режимдерді ұйымдастыру тәртібіне сәйкес объектіге және (немесе) оның бөлігіне (аймағына) персоналдың, объектіге келушілердің кіруін қамтамасыз етеді. </w:t>
      </w:r>
    </w:p>
    <w:bookmarkStart w:name="z162" w:id="160"/>
    <w:p>
      <w:pPr>
        <w:spacing w:after="0"/>
        <w:ind w:left="0"/>
        <w:jc w:val="both"/>
      </w:pPr>
      <w:r>
        <w:rPr>
          <w:rFonts w:ascii="Times New Roman"/>
          <w:b w:val="false"/>
          <w:i w:val="false"/>
          <w:color w:val="000000"/>
          <w:sz w:val="28"/>
        </w:rPr>
        <w:t>
      60. Объектіге санкцияланбаған кіргізуге барлық кіреберістердегі күзет (өткізу) бекеттері (пункттері) техникалық тексеру құралдарымен жарақтандырылады.</w:t>
      </w:r>
    </w:p>
    <w:bookmarkEnd w:id="160"/>
    <w:p>
      <w:pPr>
        <w:spacing w:after="0"/>
        <w:ind w:left="0"/>
        <w:jc w:val="both"/>
      </w:pPr>
      <w:r>
        <w:rPr>
          <w:rFonts w:ascii="Times New Roman"/>
          <w:b w:val="false"/>
          <w:i w:val="false"/>
          <w:color w:val="000000"/>
          <w:sz w:val="28"/>
        </w:rPr>
        <w:t>
      Тексерудің техникалық құралдарына стационарлық және (немесе) қол металл детекторлары жатады.</w:t>
      </w:r>
    </w:p>
    <w:bookmarkStart w:name="z163" w:id="161"/>
    <w:p>
      <w:pPr>
        <w:spacing w:after="0"/>
        <w:ind w:left="0"/>
        <w:jc w:val="both"/>
      </w:pPr>
      <w:r>
        <w:rPr>
          <w:rFonts w:ascii="Times New Roman"/>
          <w:b w:val="false"/>
          <w:i w:val="false"/>
          <w:color w:val="000000"/>
          <w:sz w:val="28"/>
        </w:rPr>
        <w:t>
      61. Объект күзет және дабыл сигнализациясы, жарықтандыру, бейнебақылау, кіруді бақылау және басқару жүйелерінің (бар болғанда) кемінде 24 (жиырма төрт) сағат үздіксіз жұмыс істеуін қамтамасыз ету үшін резервтік электрмен жабдықтау жүйелерімен және құралдарымен жарақталады.</w:t>
      </w:r>
    </w:p>
    <w:bookmarkEnd w:id="161"/>
    <w:bookmarkStart w:name="z164" w:id="162"/>
    <w:p>
      <w:pPr>
        <w:spacing w:after="0"/>
        <w:ind w:left="0"/>
        <w:jc w:val="both"/>
      </w:pPr>
      <w:r>
        <w:rPr>
          <w:rFonts w:ascii="Times New Roman"/>
          <w:b w:val="false"/>
          <w:i w:val="false"/>
          <w:color w:val="000000"/>
          <w:sz w:val="28"/>
        </w:rPr>
        <w:t xml:space="preserve">
      62. Басшының шешімі бойынша объектіде объектінің терроризмге қарсы қорғалу деңгейін арттыруға ықпал ететін қосымша инженерлік-техникалық жабдық орнатылады. </w:t>
      </w:r>
    </w:p>
    <w:bookmarkEnd w:id="162"/>
    <w:p>
      <w:pPr>
        <w:spacing w:after="0"/>
        <w:ind w:left="0"/>
        <w:jc w:val="both"/>
      </w:pPr>
      <w:r>
        <w:rPr>
          <w:rFonts w:ascii="Times New Roman"/>
          <w:b w:val="false"/>
          <w:i w:val="false"/>
          <w:color w:val="000000"/>
          <w:sz w:val="28"/>
        </w:rPr>
        <w:t>
      Объектінің инженерлік-техникалық жабдығы жұмыс жағдайында ұсталады.</w:t>
      </w:r>
    </w:p>
    <w:bookmarkStart w:name="z165" w:id="163"/>
    <w:p>
      <w:pPr>
        <w:spacing w:after="0"/>
        <w:ind w:left="0"/>
        <w:jc w:val="both"/>
      </w:pPr>
      <w:r>
        <w:rPr>
          <w:rFonts w:ascii="Times New Roman"/>
          <w:b w:val="false"/>
          <w:i w:val="false"/>
          <w:color w:val="000000"/>
          <w:sz w:val="28"/>
        </w:rPr>
        <w:t>
      63. Объектті террористік тұрғыдан осал объектілердің тізбесіне енгізілгеннен кейін 6 ай ішінде инженерлік-техникалық жабдықпен жарақтандыру мүмкін болмаған кезде, объектінің басшысы объектті жарақтандыруға арналған қаражатын жоспарлау үшін шаралар қабылдайды, ал объект орналасқан жердегі терроризмге қарсы комиссияға объектті инженерлік-техникалық жарақтандыру жөніндегі іс-шаралар жоспарының (бұдан әрі - Жоспар) жобасы келісуге ұсынылады.</w:t>
      </w:r>
    </w:p>
    <w:bookmarkEnd w:id="163"/>
    <w:p>
      <w:pPr>
        <w:spacing w:after="0"/>
        <w:ind w:left="0"/>
        <w:jc w:val="both"/>
      </w:pPr>
      <w:r>
        <w:rPr>
          <w:rFonts w:ascii="Times New Roman"/>
          <w:b w:val="false"/>
          <w:i w:val="false"/>
          <w:color w:val="000000"/>
          <w:sz w:val="28"/>
        </w:rPr>
        <w:t>
      Жоспар жобасын келісу мерзімі мекенжайға түскен күннен бастап 15 (он бес) жұмыс күнінен аспайды.</w:t>
      </w:r>
    </w:p>
    <w:bookmarkStart w:name="z166" w:id="164"/>
    <w:p>
      <w:pPr>
        <w:spacing w:after="0"/>
        <w:ind w:left="0"/>
        <w:jc w:val="both"/>
      </w:pPr>
      <w:r>
        <w:rPr>
          <w:rFonts w:ascii="Times New Roman"/>
          <w:b w:val="false"/>
          <w:i w:val="false"/>
          <w:color w:val="000000"/>
          <w:sz w:val="28"/>
        </w:rPr>
        <w:t xml:space="preserve">
      64. Жоспар жобасына ескертулер болған кезде оны пысықтау мерзімі қайтарылған күннен бастап 15 (он бес) жұмыс күнінен аспайды. </w:t>
      </w:r>
    </w:p>
    <w:bookmarkEnd w:id="164"/>
    <w:p>
      <w:pPr>
        <w:spacing w:after="0"/>
        <w:ind w:left="0"/>
        <w:jc w:val="both"/>
      </w:pPr>
      <w:r>
        <w:rPr>
          <w:rFonts w:ascii="Times New Roman"/>
          <w:b w:val="false"/>
          <w:i w:val="false"/>
          <w:color w:val="000000"/>
          <w:sz w:val="28"/>
        </w:rPr>
        <w:t>
      Инженерлік-техникалық жабдықтың жоқ екенін білдірмейтін инженерлік-техникалық шешімдер және (немесе) қауіпсіздік шараларының жоқ болуы Жоспар жобасын келісуден бас тарту негізі болып табылады.</w:t>
      </w:r>
    </w:p>
    <w:bookmarkStart w:name="z167" w:id="165"/>
    <w:p>
      <w:pPr>
        <w:spacing w:after="0"/>
        <w:ind w:left="0"/>
        <w:jc w:val="both"/>
      </w:pPr>
      <w:r>
        <w:rPr>
          <w:rFonts w:ascii="Times New Roman"/>
          <w:b w:val="false"/>
          <w:i w:val="false"/>
          <w:color w:val="000000"/>
          <w:sz w:val="28"/>
        </w:rPr>
        <w:t>
      65. Келісілгеннен кейін 10 (он) жұмыс күні ішінде Жоспарды объектінің басшысы бекітеді.</w:t>
      </w:r>
    </w:p>
    <w:bookmarkEnd w:id="1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 xml:space="preserve">объектілердің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1-қосымша</w:t>
            </w:r>
          </w:p>
        </w:tc>
      </w:tr>
    </w:tbl>
    <w:bookmarkStart w:name="z169" w:id="166"/>
    <w:p>
      <w:pPr>
        <w:spacing w:after="0"/>
        <w:ind w:left="0"/>
        <w:jc w:val="left"/>
      </w:pPr>
      <w:r>
        <w:rPr>
          <w:rFonts w:ascii="Times New Roman"/>
          <w:b/>
          <w:i w:val="false"/>
          <w:color w:val="000000"/>
        </w:rPr>
        <w:t xml:space="preserve"> Автомобиль көлігі саласындағы қызметті жүзеге асыратын террористік тұрғыдан осал объектілердің терроризмге қарсы қорғалуы саласындағы құжаттардың тізбесі</w:t>
      </w:r>
    </w:p>
    <w:bookmarkEnd w:id="166"/>
    <w:bookmarkStart w:name="z170" w:id="167"/>
    <w:p>
      <w:pPr>
        <w:spacing w:after="0"/>
        <w:ind w:left="0"/>
        <w:jc w:val="both"/>
      </w:pPr>
      <w:r>
        <w:rPr>
          <w:rFonts w:ascii="Times New Roman"/>
          <w:b w:val="false"/>
          <w:i w:val="false"/>
          <w:color w:val="000000"/>
          <w:sz w:val="28"/>
        </w:rPr>
        <w:t>
      1. Объектінің терроризмге қарсы қорғалуы жөніндегі іс-шараларды өткізуді қамтамасыз ететін жауапты адамды және ол болмаған уақытта оны алмастыратын адамды тағайындау туралы бұйрық (функционалдық міндеттерін көрсете отырып).</w:t>
      </w:r>
    </w:p>
    <w:bookmarkEnd w:id="167"/>
    <w:bookmarkStart w:name="z171" w:id="168"/>
    <w:p>
      <w:pPr>
        <w:spacing w:after="0"/>
        <w:ind w:left="0"/>
        <w:jc w:val="both"/>
      </w:pPr>
      <w:r>
        <w:rPr>
          <w:rFonts w:ascii="Times New Roman"/>
          <w:b w:val="false"/>
          <w:i w:val="false"/>
          <w:color w:val="000000"/>
          <w:sz w:val="28"/>
        </w:rPr>
        <w:t>
      2. Объектінің өткізу және объектішілік режимдерін ұйымдастыру туралы ереже (болған жағдайда) және объект басшысының оларды бекіту туралы бұйрығы.</w:t>
      </w:r>
    </w:p>
    <w:bookmarkEnd w:id="168"/>
    <w:bookmarkStart w:name="z172" w:id="169"/>
    <w:p>
      <w:pPr>
        <w:spacing w:after="0"/>
        <w:ind w:left="0"/>
        <w:jc w:val="both"/>
      </w:pPr>
      <w:r>
        <w:rPr>
          <w:rFonts w:ascii="Times New Roman"/>
          <w:b w:val="false"/>
          <w:i w:val="false"/>
          <w:color w:val="000000"/>
          <w:sz w:val="28"/>
        </w:rPr>
        <w:t>
      3. Терроризмге қарсы қорғанысты нығайту жөніндегі ұйымдастырушылық және практикалық іс-шаралар жоспары.</w:t>
      </w:r>
    </w:p>
    <w:bookmarkEnd w:id="169"/>
    <w:bookmarkStart w:name="z173" w:id="170"/>
    <w:p>
      <w:pPr>
        <w:spacing w:after="0"/>
        <w:ind w:left="0"/>
        <w:jc w:val="both"/>
      </w:pPr>
      <w:r>
        <w:rPr>
          <w:rFonts w:ascii="Times New Roman"/>
          <w:b w:val="false"/>
          <w:i w:val="false"/>
          <w:color w:val="000000"/>
          <w:sz w:val="28"/>
        </w:rPr>
        <w:t>
      4. Терроризмге қарсы дайындық бойынша оқу іс-шараларын есепке алу журналы.</w:t>
      </w:r>
    </w:p>
    <w:bookmarkEnd w:id="170"/>
    <w:bookmarkStart w:name="z174" w:id="171"/>
    <w:p>
      <w:pPr>
        <w:spacing w:after="0"/>
        <w:ind w:left="0"/>
        <w:jc w:val="both"/>
      </w:pPr>
      <w:r>
        <w:rPr>
          <w:rFonts w:ascii="Times New Roman"/>
          <w:b w:val="false"/>
          <w:i w:val="false"/>
          <w:color w:val="000000"/>
          <w:sz w:val="28"/>
        </w:rPr>
        <w:t>
      5. Террористік сипаттағы ықтимал қауіп-қатерлерге объект тұлғаларының әртүрлі топтарының іс-қимылдары жөніндегі нұсқаулық (жадынама).</w:t>
      </w:r>
    </w:p>
    <w:bookmarkEnd w:id="171"/>
    <w:bookmarkStart w:name="z175" w:id="172"/>
    <w:p>
      <w:pPr>
        <w:spacing w:after="0"/>
        <w:ind w:left="0"/>
        <w:jc w:val="both"/>
      </w:pPr>
      <w:r>
        <w:rPr>
          <w:rFonts w:ascii="Times New Roman"/>
          <w:b w:val="false"/>
          <w:i w:val="false"/>
          <w:color w:val="000000"/>
          <w:sz w:val="28"/>
        </w:rPr>
        <w:t>
      6. Кезекшілікті қабылдау, тапсыру, объектінің аумағын аралау журналы.</w:t>
      </w:r>
    </w:p>
    <w:bookmarkEnd w:id="172"/>
    <w:bookmarkStart w:name="z176" w:id="173"/>
    <w:p>
      <w:pPr>
        <w:spacing w:after="0"/>
        <w:ind w:left="0"/>
        <w:jc w:val="both"/>
      </w:pPr>
      <w:r>
        <w:rPr>
          <w:rFonts w:ascii="Times New Roman"/>
          <w:b w:val="false"/>
          <w:i w:val="false"/>
          <w:color w:val="000000"/>
          <w:sz w:val="28"/>
        </w:rPr>
        <w:t>
      7. Объекттің аумағына кіруге құқығы бар автокөлік құралдарының тізімі (қажет болған жағдайда).</w:t>
      </w:r>
    </w:p>
    <w:bookmarkEnd w:id="173"/>
    <w:bookmarkStart w:name="z177" w:id="174"/>
    <w:p>
      <w:pPr>
        <w:spacing w:after="0"/>
        <w:ind w:left="0"/>
        <w:jc w:val="both"/>
      </w:pPr>
      <w:r>
        <w:rPr>
          <w:rFonts w:ascii="Times New Roman"/>
          <w:b w:val="false"/>
          <w:i w:val="false"/>
          <w:color w:val="000000"/>
          <w:sz w:val="28"/>
        </w:rPr>
        <w:t>
      8. Объекттің терроризмге қарсы қорғалуының паспорты.</w:t>
      </w:r>
    </w:p>
    <w:bookmarkEnd w:id="174"/>
    <w:bookmarkStart w:name="z178" w:id="175"/>
    <w:p>
      <w:pPr>
        <w:spacing w:after="0"/>
        <w:ind w:left="0"/>
        <w:jc w:val="both"/>
      </w:pPr>
      <w:r>
        <w:rPr>
          <w:rFonts w:ascii="Times New Roman"/>
          <w:b w:val="false"/>
          <w:i w:val="false"/>
          <w:color w:val="000000"/>
          <w:sz w:val="28"/>
        </w:rPr>
        <w:t>
      9. Өрт кезінде, терроризм актісінің қатері және өзге де төтенше жағдайлар туралы ақпарат алған кезде мекеме қызметкерлері мен келушілерін эвакуациялау жоспарлары мен тәртібі.</w:t>
      </w:r>
    </w:p>
    <w:bookmarkEnd w:id="175"/>
    <w:bookmarkStart w:name="z179" w:id="176"/>
    <w:p>
      <w:pPr>
        <w:spacing w:after="0"/>
        <w:ind w:left="0"/>
        <w:jc w:val="both"/>
      </w:pPr>
      <w:r>
        <w:rPr>
          <w:rFonts w:ascii="Times New Roman"/>
          <w:b w:val="false"/>
          <w:i w:val="false"/>
          <w:color w:val="000000"/>
          <w:sz w:val="28"/>
        </w:rPr>
        <w:t>
      10. Практикалық және теориялық сабақтарды өткізу кестесімен объекттің қызметкерлері мен объектіге келушілерді ғимараттардан қауіпсіз және уақтылы эвакуациялау бойынша практикалық сабақтар өткізу туралы бұйрық.</w:t>
      </w:r>
    </w:p>
    <w:bookmarkEnd w:id="176"/>
    <w:bookmarkStart w:name="z180" w:id="177"/>
    <w:p>
      <w:pPr>
        <w:spacing w:after="0"/>
        <w:ind w:left="0"/>
        <w:jc w:val="both"/>
      </w:pPr>
      <w:r>
        <w:rPr>
          <w:rFonts w:ascii="Times New Roman"/>
          <w:b w:val="false"/>
          <w:i w:val="false"/>
          <w:color w:val="000000"/>
          <w:sz w:val="28"/>
        </w:rPr>
        <w:t>
      11. Террористік акт жасау қаупі төнген немесе ол жасалған кезде қорғау тәсілдері мен іс-қимылдарға объекттің персоналын оқыту бағдарламалары, хаттамалары.</w:t>
      </w:r>
    </w:p>
    <w:bookmarkEnd w:id="177"/>
    <w:bookmarkStart w:name="z181" w:id="178"/>
    <w:p>
      <w:pPr>
        <w:spacing w:after="0"/>
        <w:ind w:left="0"/>
        <w:jc w:val="both"/>
      </w:pPr>
      <w:r>
        <w:rPr>
          <w:rFonts w:ascii="Times New Roman"/>
          <w:b w:val="false"/>
          <w:i w:val="false"/>
          <w:color w:val="000000"/>
          <w:sz w:val="28"/>
        </w:rPr>
        <w:t>
      12. Объектіге күзет қызметін көрсету туралы шарт (күзет қызметін жүзеге асыратын ұйым лицензияларының көшірмелері), күзет сигнализациясы, бейнебақылау жүйелеріне қызмет көрсету.</w:t>
      </w:r>
    </w:p>
    <w:bookmarkEnd w:id="178"/>
    <w:bookmarkStart w:name="z182" w:id="179"/>
    <w:p>
      <w:pPr>
        <w:spacing w:after="0"/>
        <w:ind w:left="0"/>
        <w:jc w:val="both"/>
      </w:pPr>
      <w:r>
        <w:rPr>
          <w:rFonts w:ascii="Times New Roman"/>
          <w:b w:val="false"/>
          <w:i w:val="false"/>
          <w:color w:val="000000"/>
          <w:sz w:val="28"/>
        </w:rPr>
        <w:t>
      13. Террористік қауіптілік деңгейін белгілеу кезіндегі объект персоналының іс-қимылы жөніндегі нұсқаулық, ұсынымдар.</w:t>
      </w:r>
    </w:p>
    <w:bookmarkEnd w:id="179"/>
    <w:bookmarkStart w:name="z183" w:id="180"/>
    <w:p>
      <w:pPr>
        <w:spacing w:after="0"/>
        <w:ind w:left="0"/>
        <w:jc w:val="both"/>
      </w:pPr>
      <w:r>
        <w:rPr>
          <w:rFonts w:ascii="Times New Roman"/>
          <w:b w:val="false"/>
          <w:i w:val="false"/>
          <w:color w:val="000000"/>
          <w:sz w:val="28"/>
        </w:rPr>
        <w:t>
      14. Террористік қауіптілік деңгейін белгілеу кезінде объекттің персоналы мен келушілерін хабардар ету схемасы.</w:t>
      </w:r>
    </w:p>
    <w:bookmarkEnd w:id="180"/>
    <w:bookmarkStart w:name="z184" w:id="181"/>
    <w:p>
      <w:pPr>
        <w:spacing w:after="0"/>
        <w:ind w:left="0"/>
        <w:jc w:val="both"/>
      </w:pPr>
      <w:r>
        <w:rPr>
          <w:rFonts w:ascii="Times New Roman"/>
          <w:b w:val="false"/>
          <w:i w:val="false"/>
          <w:color w:val="000000"/>
          <w:sz w:val="28"/>
        </w:rPr>
        <w:t>
      15. Объектті инженерлік-техникалық жарақтандыру жөніндегі іс-шаралар жоспары (ол бар болған кезде).</w:t>
      </w:r>
    </w:p>
    <w:bookmarkEnd w:id="18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 xml:space="preserve">объектілердің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2-қосымша</w:t>
            </w:r>
          </w:p>
        </w:tc>
      </w:tr>
    </w:tbl>
    <w:bookmarkStart w:name="z186" w:id="182"/>
    <w:p>
      <w:pPr>
        <w:spacing w:after="0"/>
        <w:ind w:left="0"/>
        <w:jc w:val="left"/>
      </w:pPr>
      <w:r>
        <w:rPr>
          <w:rFonts w:ascii="Times New Roman"/>
          <w:b/>
          <w:i w:val="false"/>
          <w:color w:val="000000"/>
        </w:rPr>
        <w:t xml:space="preserve"> Объектіге алып өтуге тыйым салынған негізгі заттардың тізбесі</w:t>
      </w:r>
    </w:p>
    <w:bookmarkEnd w:id="182"/>
    <w:bookmarkStart w:name="z187" w:id="183"/>
    <w:p>
      <w:pPr>
        <w:spacing w:after="0"/>
        <w:ind w:left="0"/>
        <w:jc w:val="both"/>
      </w:pPr>
      <w:r>
        <w:rPr>
          <w:rFonts w:ascii="Times New Roman"/>
          <w:b w:val="false"/>
          <w:i w:val="false"/>
          <w:color w:val="000000"/>
          <w:sz w:val="28"/>
        </w:rPr>
        <w:t>
      1. Қару:</w:t>
      </w:r>
    </w:p>
    <w:bookmarkEnd w:id="183"/>
    <w:bookmarkStart w:name="z188" w:id="184"/>
    <w:p>
      <w:pPr>
        <w:spacing w:after="0"/>
        <w:ind w:left="0"/>
        <w:jc w:val="both"/>
      </w:pPr>
      <w:r>
        <w:rPr>
          <w:rFonts w:ascii="Times New Roman"/>
          <w:b w:val="false"/>
          <w:i w:val="false"/>
          <w:color w:val="000000"/>
          <w:sz w:val="28"/>
        </w:rPr>
        <w:t>
      1) атыс қаруы;</w:t>
      </w:r>
    </w:p>
    <w:bookmarkEnd w:id="184"/>
    <w:bookmarkStart w:name="z189" w:id="185"/>
    <w:p>
      <w:pPr>
        <w:spacing w:after="0"/>
        <w:ind w:left="0"/>
        <w:jc w:val="both"/>
      </w:pPr>
      <w:r>
        <w:rPr>
          <w:rFonts w:ascii="Times New Roman"/>
          <w:b w:val="false"/>
          <w:i w:val="false"/>
          <w:color w:val="000000"/>
          <w:sz w:val="28"/>
        </w:rPr>
        <w:t xml:space="preserve">
      2) зақымдаушы, газды және жарық-дыбыстық әсер ететін патрондары бар оқпансыз қару; </w:t>
      </w:r>
    </w:p>
    <w:bookmarkEnd w:id="185"/>
    <w:bookmarkStart w:name="z190" w:id="186"/>
    <w:p>
      <w:pPr>
        <w:spacing w:after="0"/>
        <w:ind w:left="0"/>
        <w:jc w:val="both"/>
      </w:pPr>
      <w:r>
        <w:rPr>
          <w:rFonts w:ascii="Times New Roman"/>
          <w:b w:val="false"/>
          <w:i w:val="false"/>
          <w:color w:val="000000"/>
          <w:sz w:val="28"/>
        </w:rPr>
        <w:t xml:space="preserve">
      3) суық қару, сондай-ақ суық қаруға жатпайтын әртүрлі пышақтар; </w:t>
      </w:r>
    </w:p>
    <w:bookmarkEnd w:id="186"/>
    <w:bookmarkStart w:name="z191" w:id="187"/>
    <w:p>
      <w:pPr>
        <w:spacing w:after="0"/>
        <w:ind w:left="0"/>
        <w:jc w:val="both"/>
      </w:pPr>
      <w:r>
        <w:rPr>
          <w:rFonts w:ascii="Times New Roman"/>
          <w:b w:val="false"/>
          <w:i w:val="false"/>
          <w:color w:val="000000"/>
          <w:sz w:val="28"/>
        </w:rPr>
        <w:t>
      4) лақтыратын қару;</w:t>
      </w:r>
    </w:p>
    <w:bookmarkEnd w:id="187"/>
    <w:bookmarkStart w:name="z192" w:id="188"/>
    <w:p>
      <w:pPr>
        <w:spacing w:after="0"/>
        <w:ind w:left="0"/>
        <w:jc w:val="both"/>
      </w:pPr>
      <w:r>
        <w:rPr>
          <w:rFonts w:ascii="Times New Roman"/>
          <w:b w:val="false"/>
          <w:i w:val="false"/>
          <w:color w:val="000000"/>
          <w:sz w:val="28"/>
        </w:rPr>
        <w:t xml:space="preserve">
      5) пневматикалық; </w:t>
      </w:r>
    </w:p>
    <w:bookmarkEnd w:id="188"/>
    <w:bookmarkStart w:name="z193" w:id="189"/>
    <w:p>
      <w:pPr>
        <w:spacing w:after="0"/>
        <w:ind w:left="0"/>
        <w:jc w:val="both"/>
      </w:pPr>
      <w:r>
        <w:rPr>
          <w:rFonts w:ascii="Times New Roman"/>
          <w:b w:val="false"/>
          <w:i w:val="false"/>
          <w:color w:val="000000"/>
          <w:sz w:val="28"/>
        </w:rPr>
        <w:t xml:space="preserve">
      6) газды; </w:t>
      </w:r>
    </w:p>
    <w:bookmarkEnd w:id="189"/>
    <w:bookmarkStart w:name="z194" w:id="190"/>
    <w:p>
      <w:pPr>
        <w:spacing w:after="0"/>
        <w:ind w:left="0"/>
        <w:jc w:val="both"/>
      </w:pPr>
      <w:r>
        <w:rPr>
          <w:rFonts w:ascii="Times New Roman"/>
          <w:b w:val="false"/>
          <w:i w:val="false"/>
          <w:color w:val="000000"/>
          <w:sz w:val="28"/>
        </w:rPr>
        <w:t xml:space="preserve">
      7) электрлік; </w:t>
      </w:r>
    </w:p>
    <w:bookmarkEnd w:id="190"/>
    <w:bookmarkStart w:name="z195" w:id="191"/>
    <w:p>
      <w:pPr>
        <w:spacing w:after="0"/>
        <w:ind w:left="0"/>
        <w:jc w:val="both"/>
      </w:pPr>
      <w:r>
        <w:rPr>
          <w:rFonts w:ascii="Times New Roman"/>
          <w:b w:val="false"/>
          <w:i w:val="false"/>
          <w:color w:val="000000"/>
          <w:sz w:val="28"/>
        </w:rPr>
        <w:t xml:space="preserve">
      8) сигналдық; </w:t>
      </w:r>
    </w:p>
    <w:bookmarkEnd w:id="191"/>
    <w:bookmarkStart w:name="z196" w:id="192"/>
    <w:p>
      <w:pPr>
        <w:spacing w:after="0"/>
        <w:ind w:left="0"/>
        <w:jc w:val="both"/>
      </w:pPr>
      <w:r>
        <w:rPr>
          <w:rFonts w:ascii="Times New Roman"/>
          <w:b w:val="false"/>
          <w:i w:val="false"/>
          <w:color w:val="000000"/>
          <w:sz w:val="28"/>
        </w:rPr>
        <w:t xml:space="preserve">
      9) зақымдаушы әсері радиоактивті сәулелену мен биологиялық әсерді пайдалануға негізделген қару; </w:t>
      </w:r>
    </w:p>
    <w:bookmarkEnd w:id="192"/>
    <w:bookmarkStart w:name="z197" w:id="193"/>
    <w:p>
      <w:pPr>
        <w:spacing w:after="0"/>
        <w:ind w:left="0"/>
        <w:jc w:val="both"/>
      </w:pPr>
      <w:r>
        <w:rPr>
          <w:rFonts w:ascii="Times New Roman"/>
          <w:b w:val="false"/>
          <w:i w:val="false"/>
          <w:color w:val="000000"/>
          <w:sz w:val="28"/>
        </w:rPr>
        <w:t xml:space="preserve">
      10) зақымдайтын әсері электромагниттік, жарық, жылу, инфрадыбыстық немесе ультрадыбыстық сәулеленуді пайдалануға негізделген қару; </w:t>
      </w:r>
    </w:p>
    <w:bookmarkEnd w:id="193"/>
    <w:bookmarkStart w:name="z198" w:id="194"/>
    <w:p>
      <w:pPr>
        <w:spacing w:after="0"/>
        <w:ind w:left="0"/>
        <w:jc w:val="both"/>
      </w:pPr>
      <w:r>
        <w:rPr>
          <w:rFonts w:ascii="Times New Roman"/>
          <w:b w:val="false"/>
          <w:i w:val="false"/>
          <w:color w:val="000000"/>
          <w:sz w:val="28"/>
        </w:rPr>
        <w:t>
      2. Механикалық және аэрозольдік тозаңдатқыштар және адам ағзасына жас ағызатын, тітіркендіретін және теріс әсер ететін құралдармен жарақталған құрылғылар.</w:t>
      </w:r>
    </w:p>
    <w:bookmarkEnd w:id="194"/>
    <w:bookmarkStart w:name="z199" w:id="195"/>
    <w:p>
      <w:pPr>
        <w:spacing w:after="0"/>
        <w:ind w:left="0"/>
        <w:jc w:val="both"/>
      </w:pPr>
      <w:r>
        <w:rPr>
          <w:rFonts w:ascii="Times New Roman"/>
          <w:b w:val="false"/>
          <w:i w:val="false"/>
          <w:color w:val="000000"/>
          <w:sz w:val="28"/>
        </w:rPr>
        <w:t xml:space="preserve">
      3. Заттар: </w:t>
      </w:r>
    </w:p>
    <w:bookmarkEnd w:id="195"/>
    <w:bookmarkStart w:name="z200" w:id="196"/>
    <w:p>
      <w:pPr>
        <w:spacing w:after="0"/>
        <w:ind w:left="0"/>
        <w:jc w:val="both"/>
      </w:pPr>
      <w:r>
        <w:rPr>
          <w:rFonts w:ascii="Times New Roman"/>
          <w:b w:val="false"/>
          <w:i w:val="false"/>
          <w:color w:val="000000"/>
          <w:sz w:val="28"/>
        </w:rPr>
        <w:t>
      1) жарылғыш;</w:t>
      </w:r>
    </w:p>
    <w:bookmarkEnd w:id="196"/>
    <w:bookmarkStart w:name="z201" w:id="197"/>
    <w:p>
      <w:pPr>
        <w:spacing w:after="0"/>
        <w:ind w:left="0"/>
        <w:jc w:val="both"/>
      </w:pPr>
      <w:r>
        <w:rPr>
          <w:rFonts w:ascii="Times New Roman"/>
          <w:b w:val="false"/>
          <w:i w:val="false"/>
          <w:color w:val="000000"/>
          <w:sz w:val="28"/>
        </w:rPr>
        <w:t xml:space="preserve">
      2) улы; </w:t>
      </w:r>
    </w:p>
    <w:bookmarkEnd w:id="197"/>
    <w:bookmarkStart w:name="z202" w:id="198"/>
    <w:p>
      <w:pPr>
        <w:spacing w:after="0"/>
        <w:ind w:left="0"/>
        <w:jc w:val="both"/>
      </w:pPr>
      <w:r>
        <w:rPr>
          <w:rFonts w:ascii="Times New Roman"/>
          <w:b w:val="false"/>
          <w:i w:val="false"/>
          <w:color w:val="000000"/>
          <w:sz w:val="28"/>
        </w:rPr>
        <w:t xml:space="preserve">
      3) уландырғыш; </w:t>
      </w:r>
    </w:p>
    <w:bookmarkEnd w:id="198"/>
    <w:bookmarkStart w:name="z203" w:id="199"/>
    <w:p>
      <w:pPr>
        <w:spacing w:after="0"/>
        <w:ind w:left="0"/>
        <w:jc w:val="both"/>
      </w:pPr>
      <w:r>
        <w:rPr>
          <w:rFonts w:ascii="Times New Roman"/>
          <w:b w:val="false"/>
          <w:i w:val="false"/>
          <w:color w:val="000000"/>
          <w:sz w:val="28"/>
        </w:rPr>
        <w:t xml:space="preserve">
      4) радиоактивті; </w:t>
      </w:r>
    </w:p>
    <w:bookmarkEnd w:id="199"/>
    <w:bookmarkStart w:name="z204" w:id="200"/>
    <w:p>
      <w:pPr>
        <w:spacing w:after="0"/>
        <w:ind w:left="0"/>
        <w:jc w:val="both"/>
      </w:pPr>
      <w:r>
        <w:rPr>
          <w:rFonts w:ascii="Times New Roman"/>
          <w:b w:val="false"/>
          <w:i w:val="false"/>
          <w:color w:val="000000"/>
          <w:sz w:val="28"/>
        </w:rPr>
        <w:t xml:space="preserve">
      5) күйдіргіш; </w:t>
      </w:r>
    </w:p>
    <w:bookmarkEnd w:id="200"/>
    <w:bookmarkStart w:name="z205" w:id="201"/>
    <w:p>
      <w:pPr>
        <w:spacing w:after="0"/>
        <w:ind w:left="0"/>
        <w:jc w:val="both"/>
      </w:pPr>
      <w:r>
        <w:rPr>
          <w:rFonts w:ascii="Times New Roman"/>
          <w:b w:val="false"/>
          <w:i w:val="false"/>
          <w:color w:val="000000"/>
          <w:sz w:val="28"/>
        </w:rPr>
        <w:t>
      6) пиротехникалық;</w:t>
      </w:r>
    </w:p>
    <w:bookmarkEnd w:id="201"/>
    <w:bookmarkStart w:name="z206" w:id="202"/>
    <w:p>
      <w:pPr>
        <w:spacing w:after="0"/>
        <w:ind w:left="0"/>
        <w:jc w:val="both"/>
      </w:pPr>
      <w:r>
        <w:rPr>
          <w:rFonts w:ascii="Times New Roman"/>
          <w:b w:val="false"/>
          <w:i w:val="false"/>
          <w:color w:val="000000"/>
          <w:sz w:val="28"/>
        </w:rPr>
        <w:t>
      7) тез тұтанғыш.</w:t>
      </w:r>
    </w:p>
    <w:bookmarkEnd w:id="2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 xml:space="preserve">объектілердің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3-қосымша</w:t>
            </w:r>
          </w:p>
        </w:tc>
      </w:tr>
    </w:tbl>
    <w:bookmarkStart w:name="z208" w:id="203"/>
    <w:p>
      <w:pPr>
        <w:spacing w:after="0"/>
        <w:ind w:left="0"/>
        <w:jc w:val="left"/>
      </w:pPr>
      <w:r>
        <w:rPr>
          <w:rFonts w:ascii="Times New Roman"/>
          <w:b/>
          <w:i w:val="false"/>
          <w:color w:val="000000"/>
        </w:rPr>
        <w:t xml:space="preserve"> Объекттің терроризмге қарсы қауіпсіздігі мәселелері бойынша профилактикалық және оқу іс-шаралары тақырыптарының нұсқалары</w:t>
      </w:r>
    </w:p>
    <w:bookmarkEnd w:id="203"/>
    <w:bookmarkStart w:name="z209" w:id="204"/>
    <w:p>
      <w:pPr>
        <w:spacing w:after="0"/>
        <w:ind w:left="0"/>
        <w:jc w:val="both"/>
      </w:pPr>
      <w:r>
        <w:rPr>
          <w:rFonts w:ascii="Times New Roman"/>
          <w:b w:val="false"/>
          <w:i w:val="false"/>
          <w:color w:val="000000"/>
          <w:sz w:val="28"/>
        </w:rPr>
        <w:t>
      1. Қазақстан Республикасының Терроризмге қарсы іс-қимыл саласындағы заңнамасының талаптары. Объектіде терроризм актісі жасалған кезде жауаптылық.</w:t>
      </w:r>
    </w:p>
    <w:bookmarkEnd w:id="204"/>
    <w:bookmarkStart w:name="z210" w:id="205"/>
    <w:p>
      <w:pPr>
        <w:spacing w:after="0"/>
        <w:ind w:left="0"/>
        <w:jc w:val="both"/>
      </w:pPr>
      <w:r>
        <w:rPr>
          <w:rFonts w:ascii="Times New Roman"/>
          <w:b w:val="false"/>
          <w:i w:val="false"/>
          <w:color w:val="000000"/>
          <w:sz w:val="28"/>
        </w:rPr>
        <w:t>
      2. Терроризмнің мәні мен қоғамдық қауіптілігі, террористік сипаттағы әрекеттерді жасағаны үшін жауапкершілік.</w:t>
      </w:r>
    </w:p>
    <w:bookmarkEnd w:id="205"/>
    <w:bookmarkStart w:name="z211" w:id="206"/>
    <w:p>
      <w:pPr>
        <w:spacing w:after="0"/>
        <w:ind w:left="0"/>
        <w:jc w:val="both"/>
      </w:pPr>
      <w:r>
        <w:rPr>
          <w:rFonts w:ascii="Times New Roman"/>
          <w:b w:val="false"/>
          <w:i w:val="false"/>
          <w:color w:val="000000"/>
          <w:sz w:val="28"/>
        </w:rPr>
        <w:t>
      3. Террористік тұрғыдан осал объектінің ерекшеліктері, оған терроризм актісі жасалған кезде ықтимал салдарлар.</w:t>
      </w:r>
    </w:p>
    <w:bookmarkEnd w:id="206"/>
    <w:bookmarkStart w:name="z212" w:id="207"/>
    <w:p>
      <w:pPr>
        <w:spacing w:after="0"/>
        <w:ind w:left="0"/>
        <w:jc w:val="both"/>
      </w:pPr>
      <w:r>
        <w:rPr>
          <w:rFonts w:ascii="Times New Roman"/>
          <w:b w:val="false"/>
          <w:i w:val="false"/>
          <w:color w:val="000000"/>
          <w:sz w:val="28"/>
        </w:rPr>
        <w:t>
      4. Өткізу пунктінде көлік құралдары мен адамдарды тексеруді жүргізу тәртібі. Үй-жайларды тексеру, жарылғыш құрылғыларды қою орындарын анықтау.</w:t>
      </w:r>
    </w:p>
    <w:bookmarkEnd w:id="207"/>
    <w:bookmarkStart w:name="z213" w:id="208"/>
    <w:p>
      <w:pPr>
        <w:spacing w:after="0"/>
        <w:ind w:left="0"/>
        <w:jc w:val="both"/>
      </w:pPr>
      <w:r>
        <w:rPr>
          <w:rFonts w:ascii="Times New Roman"/>
          <w:b w:val="false"/>
          <w:i w:val="false"/>
          <w:color w:val="000000"/>
          <w:sz w:val="28"/>
        </w:rPr>
        <w:t>
      5. Террористік сипаттағы ықтимал қатерлерге ден қою жөніндегі іс-қимылдардың мазмұны мен кезектілігі.</w:t>
      </w:r>
    </w:p>
    <w:bookmarkEnd w:id="208"/>
    <w:bookmarkStart w:name="z214" w:id="209"/>
    <w:p>
      <w:pPr>
        <w:spacing w:after="0"/>
        <w:ind w:left="0"/>
        <w:jc w:val="both"/>
      </w:pPr>
      <w:r>
        <w:rPr>
          <w:rFonts w:ascii="Times New Roman"/>
          <w:b w:val="false"/>
          <w:i w:val="false"/>
          <w:color w:val="000000"/>
          <w:sz w:val="28"/>
        </w:rPr>
        <w:t>
      6. Терроризм актісін өткізу қаупі туралы анонимдік телефон қоңырауын алған кездегі объект персоналының іс-қимыл тәртібі.</w:t>
      </w:r>
    </w:p>
    <w:bookmarkEnd w:id="209"/>
    <w:bookmarkStart w:name="z215" w:id="210"/>
    <w:p>
      <w:pPr>
        <w:spacing w:after="0"/>
        <w:ind w:left="0"/>
        <w:jc w:val="both"/>
      </w:pPr>
      <w:r>
        <w:rPr>
          <w:rFonts w:ascii="Times New Roman"/>
          <w:b w:val="false"/>
          <w:i w:val="false"/>
          <w:color w:val="000000"/>
          <w:sz w:val="28"/>
        </w:rPr>
        <w:t>
      7. Иесіз заттар, күдікті заттар немесе күдікті адамдар табылған кездегі объект персоналының іс-қимыл тәртібі.</w:t>
      </w:r>
    </w:p>
    <w:bookmarkEnd w:id="210"/>
    <w:bookmarkStart w:name="z216" w:id="211"/>
    <w:p>
      <w:pPr>
        <w:spacing w:after="0"/>
        <w:ind w:left="0"/>
        <w:jc w:val="both"/>
      </w:pPr>
      <w:r>
        <w:rPr>
          <w:rFonts w:ascii="Times New Roman"/>
          <w:b w:val="false"/>
          <w:i w:val="false"/>
          <w:color w:val="000000"/>
          <w:sz w:val="28"/>
        </w:rPr>
        <w:t>
      8. Объектіге қарулы шабуыл жасау кезіндегі объект персоналының іс-қимыл тәртібі.</w:t>
      </w:r>
    </w:p>
    <w:bookmarkEnd w:id="211"/>
    <w:bookmarkStart w:name="z217" w:id="212"/>
    <w:p>
      <w:pPr>
        <w:spacing w:after="0"/>
        <w:ind w:left="0"/>
        <w:jc w:val="both"/>
      </w:pPr>
      <w:r>
        <w:rPr>
          <w:rFonts w:ascii="Times New Roman"/>
          <w:b w:val="false"/>
          <w:i w:val="false"/>
          <w:color w:val="000000"/>
          <w:sz w:val="28"/>
        </w:rPr>
        <w:t>
      9. Адамдарды кепілге алу кезіндегі объект персоналының іс-қимыл тәртібі.</w:t>
      </w:r>
    </w:p>
    <w:bookmarkEnd w:id="212"/>
    <w:bookmarkStart w:name="z218" w:id="213"/>
    <w:p>
      <w:pPr>
        <w:spacing w:after="0"/>
        <w:ind w:left="0"/>
        <w:jc w:val="both"/>
      </w:pPr>
      <w:r>
        <w:rPr>
          <w:rFonts w:ascii="Times New Roman"/>
          <w:b w:val="false"/>
          <w:i w:val="false"/>
          <w:color w:val="000000"/>
          <w:sz w:val="28"/>
        </w:rPr>
        <w:t>
      10. Терроризмге қарсы қорғаудың инженерлік-техникалық құралдарын пайдалану ережесі.</w:t>
      </w:r>
    </w:p>
    <w:bookmarkEnd w:id="213"/>
    <w:bookmarkStart w:name="z219" w:id="214"/>
    <w:p>
      <w:pPr>
        <w:spacing w:after="0"/>
        <w:ind w:left="0"/>
        <w:jc w:val="both"/>
      </w:pPr>
      <w:r>
        <w:rPr>
          <w:rFonts w:ascii="Times New Roman"/>
          <w:b w:val="false"/>
          <w:i w:val="false"/>
          <w:color w:val="000000"/>
          <w:sz w:val="28"/>
        </w:rPr>
        <w:t>
      11. Терроризм актісі қатері төнген немесе жасалған кезде объекттің персоналын, оған келушілерді хабардар ету тәртібі.</w:t>
      </w:r>
    </w:p>
    <w:bookmarkEnd w:id="214"/>
    <w:bookmarkStart w:name="z220" w:id="215"/>
    <w:p>
      <w:pPr>
        <w:spacing w:after="0"/>
        <w:ind w:left="0"/>
        <w:jc w:val="both"/>
      </w:pPr>
      <w:r>
        <w:rPr>
          <w:rFonts w:ascii="Times New Roman"/>
          <w:b w:val="false"/>
          <w:i w:val="false"/>
          <w:color w:val="000000"/>
          <w:sz w:val="28"/>
        </w:rPr>
        <w:t>
      12. Объекттің персоналын, оған келушілерді эвакуациялауды ұйымдастыру.</w:t>
      </w:r>
    </w:p>
    <w:bookmarkEnd w:id="21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 xml:space="preserve">объектілердің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4-қосымша</w:t>
            </w:r>
          </w:p>
        </w:tc>
      </w:tr>
    </w:tbl>
    <w:bookmarkStart w:name="z222" w:id="216"/>
    <w:p>
      <w:pPr>
        <w:spacing w:after="0"/>
        <w:ind w:left="0"/>
        <w:jc w:val="left"/>
      </w:pPr>
      <w:r>
        <w:rPr>
          <w:rFonts w:ascii="Times New Roman"/>
          <w:b/>
          <w:i w:val="false"/>
          <w:color w:val="000000"/>
        </w:rPr>
        <w:t xml:space="preserve"> Террористік сипаттағы ықтимал қауіп-қатерлерге объект тұлғаларының әртүрлі топтарының іс-қимыл алгоритмі</w:t>
      </w:r>
    </w:p>
    <w:bookmarkEnd w:id="216"/>
    <w:bookmarkStart w:name="z223" w:id="217"/>
    <w:p>
      <w:pPr>
        <w:spacing w:after="0"/>
        <w:ind w:left="0"/>
        <w:jc w:val="both"/>
      </w:pPr>
      <w:r>
        <w:rPr>
          <w:rFonts w:ascii="Times New Roman"/>
          <w:b w:val="false"/>
          <w:i w:val="false"/>
          <w:color w:val="000000"/>
          <w:sz w:val="28"/>
        </w:rPr>
        <w:t>
      1. Қарулы шабуыл қаупі туындаған кездегі келушілердің іс-қимылы:</w:t>
      </w:r>
    </w:p>
    <w:bookmarkEnd w:id="217"/>
    <w:bookmarkStart w:name="z224" w:id="218"/>
    <w:p>
      <w:pPr>
        <w:spacing w:after="0"/>
        <w:ind w:left="0"/>
        <w:jc w:val="both"/>
      </w:pPr>
      <w:r>
        <w:rPr>
          <w:rFonts w:ascii="Times New Roman"/>
          <w:b w:val="false"/>
          <w:i w:val="false"/>
          <w:color w:val="000000"/>
          <w:sz w:val="28"/>
        </w:rPr>
        <w:t>
      1) қорғану, ғимараттан ақырын шығу немесе бөлмеде жасырыну, есікті бұғаттау, аумақтық ішкі істер, ұлттық қауіпсіздік органдары қызметкерлерінің келуін күту;</w:t>
      </w:r>
    </w:p>
    <w:bookmarkEnd w:id="218"/>
    <w:bookmarkStart w:name="z225" w:id="219"/>
    <w:p>
      <w:pPr>
        <w:spacing w:after="0"/>
        <w:ind w:left="0"/>
        <w:jc w:val="both"/>
      </w:pPr>
      <w:r>
        <w:rPr>
          <w:rFonts w:ascii="Times New Roman"/>
          <w:b w:val="false"/>
          <w:i w:val="false"/>
          <w:color w:val="000000"/>
          <w:sz w:val="28"/>
        </w:rPr>
        <w:t>
      2) құқық қорғау және (немесе) арнаулы мемлекеттік органдарды, күзетті, персоналды, объект басшылығын қарулы шабуыл жасау фактісі мен мән-жайлары туралы кез келген тәсілмен хабардар ету.</w:t>
      </w:r>
    </w:p>
    <w:bookmarkEnd w:id="219"/>
    <w:bookmarkStart w:name="z226" w:id="220"/>
    <w:p>
      <w:pPr>
        <w:spacing w:after="0"/>
        <w:ind w:left="0"/>
        <w:jc w:val="both"/>
      </w:pPr>
      <w:r>
        <w:rPr>
          <w:rFonts w:ascii="Times New Roman"/>
          <w:b w:val="false"/>
          <w:i w:val="false"/>
          <w:color w:val="000000"/>
          <w:sz w:val="28"/>
        </w:rPr>
        <w:t>
      2. Қарулы шабуыл қаупі туындаған кездегі персоналдың іс-қимылы:</w:t>
      </w:r>
    </w:p>
    <w:bookmarkEnd w:id="220"/>
    <w:bookmarkStart w:name="z227" w:id="221"/>
    <w:p>
      <w:pPr>
        <w:spacing w:after="0"/>
        <w:ind w:left="0"/>
        <w:jc w:val="both"/>
      </w:pPr>
      <w:r>
        <w:rPr>
          <w:rFonts w:ascii="Times New Roman"/>
          <w:b w:val="false"/>
          <w:i w:val="false"/>
          <w:color w:val="000000"/>
          <w:sz w:val="28"/>
        </w:rPr>
        <w:t>
      1) аумақтық ішкі істер, ұлттық қауіпсіздік органдарын, күзетті, персоналды, объект басшылығын қарулы шабуыл жасау фактісі мен мән-жайлары туралы кез келген тәсілмен хабардар ету;</w:t>
      </w:r>
    </w:p>
    <w:bookmarkEnd w:id="221"/>
    <w:bookmarkStart w:name="z228" w:id="222"/>
    <w:p>
      <w:pPr>
        <w:spacing w:after="0"/>
        <w:ind w:left="0"/>
        <w:jc w:val="both"/>
      </w:pPr>
      <w:r>
        <w:rPr>
          <w:rFonts w:ascii="Times New Roman"/>
          <w:b w:val="false"/>
          <w:i w:val="false"/>
          <w:color w:val="000000"/>
          <w:sz w:val="28"/>
        </w:rPr>
        <w:t>
      2) қорғануға, ғимараттан білінбей кетуге немесе үй-жайға тығылуға, есікті бұғаттауға, аумақтық ішкі істер, ұлттық қауіпсіздік органдары қызметкерлерінің келуін күту.</w:t>
      </w:r>
    </w:p>
    <w:bookmarkEnd w:id="222"/>
    <w:bookmarkStart w:name="z229" w:id="223"/>
    <w:p>
      <w:pPr>
        <w:spacing w:after="0"/>
        <w:ind w:left="0"/>
        <w:jc w:val="both"/>
      </w:pPr>
      <w:r>
        <w:rPr>
          <w:rFonts w:ascii="Times New Roman"/>
          <w:b w:val="false"/>
          <w:i w:val="false"/>
          <w:color w:val="000000"/>
          <w:sz w:val="28"/>
        </w:rPr>
        <w:t>
      3. Объектіге күзет қызметін көрсету туралы шарт жасасқан күзет қызметінің субъектісі қызметкерлерінің қарулы шабуыл жасау қаупі туындаған кездегі іс-қимылы:</w:t>
      </w:r>
    </w:p>
    <w:bookmarkEnd w:id="223"/>
    <w:bookmarkStart w:name="z230" w:id="224"/>
    <w:p>
      <w:pPr>
        <w:spacing w:after="0"/>
        <w:ind w:left="0"/>
        <w:jc w:val="both"/>
      </w:pPr>
      <w:r>
        <w:rPr>
          <w:rFonts w:ascii="Times New Roman"/>
          <w:b w:val="false"/>
          <w:i w:val="false"/>
          <w:color w:val="000000"/>
          <w:sz w:val="28"/>
        </w:rPr>
        <w:t>
      1) қарулы қаскүнемді анықтау;</w:t>
      </w:r>
    </w:p>
    <w:bookmarkEnd w:id="224"/>
    <w:bookmarkStart w:name="z231" w:id="225"/>
    <w:p>
      <w:pPr>
        <w:spacing w:after="0"/>
        <w:ind w:left="0"/>
        <w:jc w:val="both"/>
      </w:pPr>
      <w:r>
        <w:rPr>
          <w:rFonts w:ascii="Times New Roman"/>
          <w:b w:val="false"/>
          <w:i w:val="false"/>
          <w:color w:val="000000"/>
          <w:sz w:val="28"/>
        </w:rPr>
        <w:t>
      2) объектіде адамдар жаппай болатын орындарға оның жылжуын бұғаттау;</w:t>
      </w:r>
    </w:p>
    <w:bookmarkEnd w:id="225"/>
    <w:bookmarkStart w:name="z232" w:id="226"/>
    <w:p>
      <w:pPr>
        <w:spacing w:after="0"/>
        <w:ind w:left="0"/>
        <w:jc w:val="both"/>
      </w:pPr>
      <w:r>
        <w:rPr>
          <w:rFonts w:ascii="Times New Roman"/>
          <w:b w:val="false"/>
          <w:i w:val="false"/>
          <w:color w:val="000000"/>
          <w:sz w:val="28"/>
        </w:rPr>
        <w:t>
      3) қарулы шабуыл жасау фактісі туралы объект басшылығына, аумақтық ішкі істер, ұлттық қауіпсіздік органдарына хабарлау;</w:t>
      </w:r>
    </w:p>
    <w:bookmarkEnd w:id="226"/>
    <w:bookmarkStart w:name="z233" w:id="227"/>
    <w:p>
      <w:pPr>
        <w:spacing w:after="0"/>
        <w:ind w:left="0"/>
        <w:jc w:val="both"/>
      </w:pPr>
      <w:r>
        <w:rPr>
          <w:rFonts w:ascii="Times New Roman"/>
          <w:b w:val="false"/>
          <w:i w:val="false"/>
          <w:color w:val="000000"/>
          <w:sz w:val="28"/>
        </w:rPr>
        <w:t>
      4) объектідегі адамдардың қауіпсіздігін қамтамасыз етуге шаралар қолдану;</w:t>
      </w:r>
    </w:p>
    <w:bookmarkEnd w:id="227"/>
    <w:bookmarkStart w:name="z234" w:id="228"/>
    <w:p>
      <w:pPr>
        <w:spacing w:after="0"/>
        <w:ind w:left="0"/>
        <w:jc w:val="both"/>
      </w:pPr>
      <w:r>
        <w:rPr>
          <w:rFonts w:ascii="Times New Roman"/>
          <w:b w:val="false"/>
          <w:i w:val="false"/>
          <w:color w:val="000000"/>
          <w:sz w:val="28"/>
        </w:rPr>
        <w:t>
      5) өз қауіпсіздігіңізді қамтамасыз ету.</w:t>
      </w:r>
    </w:p>
    <w:bookmarkEnd w:id="228"/>
    <w:bookmarkStart w:name="z235" w:id="229"/>
    <w:p>
      <w:pPr>
        <w:spacing w:after="0"/>
        <w:ind w:left="0"/>
        <w:jc w:val="both"/>
      </w:pPr>
      <w:r>
        <w:rPr>
          <w:rFonts w:ascii="Times New Roman"/>
          <w:b w:val="false"/>
          <w:i w:val="false"/>
          <w:color w:val="000000"/>
          <w:sz w:val="28"/>
        </w:rPr>
        <w:t>
      4. Объект басшылығының қарулы шабуыл жасау қаупі туындаған кездегі іс-қимылы:</w:t>
      </w:r>
    </w:p>
    <w:bookmarkEnd w:id="229"/>
    <w:bookmarkStart w:name="z236" w:id="230"/>
    <w:p>
      <w:pPr>
        <w:spacing w:after="0"/>
        <w:ind w:left="0"/>
        <w:jc w:val="both"/>
      </w:pPr>
      <w:r>
        <w:rPr>
          <w:rFonts w:ascii="Times New Roman"/>
          <w:b w:val="false"/>
          <w:i w:val="false"/>
          <w:color w:val="000000"/>
          <w:sz w:val="28"/>
        </w:rPr>
        <w:t>
      1) қарулы шабуыл жасау фактісі мен мән-жайлары туралы аумақтық ішкі істер, ұлттық қауіпсіздік органдарын дереу хабардар ету;</w:t>
      </w:r>
    </w:p>
    <w:bookmarkEnd w:id="230"/>
    <w:bookmarkStart w:name="z237" w:id="231"/>
    <w:p>
      <w:pPr>
        <w:spacing w:after="0"/>
        <w:ind w:left="0"/>
        <w:jc w:val="both"/>
      </w:pPr>
      <w:r>
        <w:rPr>
          <w:rFonts w:ascii="Times New Roman"/>
          <w:b w:val="false"/>
          <w:i w:val="false"/>
          <w:color w:val="000000"/>
          <w:sz w:val="28"/>
        </w:rPr>
        <w:t>
      2) объектіде адамдардың қауіпсіздігін қамтамасыз ету жөніндегі іс-шараны ұйымдастыру (эвакуациялау, ішкі кедергілерді оқшаулау, объектідегі тосын жағдай туралы хабарлау);</w:t>
      </w:r>
    </w:p>
    <w:bookmarkEnd w:id="231"/>
    <w:bookmarkStart w:name="z238" w:id="232"/>
    <w:p>
      <w:pPr>
        <w:spacing w:after="0"/>
        <w:ind w:left="0"/>
        <w:jc w:val="both"/>
      </w:pPr>
      <w:r>
        <w:rPr>
          <w:rFonts w:ascii="Times New Roman"/>
          <w:b w:val="false"/>
          <w:i w:val="false"/>
          <w:color w:val="000000"/>
          <w:sz w:val="28"/>
        </w:rPr>
        <w:t>
      3) объект персоналының терроризмге қарсы күрес жөніндегі жедел штабпен өзара іс-қимылын қамтамасыз ету.</w:t>
      </w:r>
    </w:p>
    <w:bookmarkEnd w:id="232"/>
    <w:bookmarkStart w:name="z239" w:id="233"/>
    <w:p>
      <w:pPr>
        <w:spacing w:after="0"/>
        <w:ind w:left="0"/>
        <w:jc w:val="both"/>
      </w:pPr>
      <w:r>
        <w:rPr>
          <w:rFonts w:ascii="Times New Roman"/>
          <w:b w:val="false"/>
          <w:i w:val="false"/>
          <w:color w:val="000000"/>
          <w:sz w:val="28"/>
        </w:rPr>
        <w:t>
      5. Адамдарды кепілге алу қаупі туындаған кездегі келушілердің іс-қимылы:</w:t>
      </w:r>
    </w:p>
    <w:bookmarkEnd w:id="233"/>
    <w:bookmarkStart w:name="z240" w:id="234"/>
    <w:p>
      <w:pPr>
        <w:spacing w:after="0"/>
        <w:ind w:left="0"/>
        <w:jc w:val="both"/>
      </w:pPr>
      <w:r>
        <w:rPr>
          <w:rFonts w:ascii="Times New Roman"/>
          <w:b w:val="false"/>
          <w:i w:val="false"/>
          <w:color w:val="000000"/>
          <w:sz w:val="28"/>
        </w:rPr>
        <w:t>
      1) өзін қорғауға, кепілге алынбауға, ғимараттан білінбей кетуге немесе үй-жайға тығылуға, есікті бұғаттауға, құқықтық тәртіп қызметкерлері келгенге дейін немесе қауіпсіздік мүмкіндігі болғанға дейін ғимараттан шығуға тыйым салынады;</w:t>
      </w:r>
    </w:p>
    <w:bookmarkEnd w:id="234"/>
    <w:bookmarkStart w:name="z241" w:id="235"/>
    <w:p>
      <w:pPr>
        <w:spacing w:after="0"/>
        <w:ind w:left="0"/>
        <w:jc w:val="both"/>
      </w:pPr>
      <w:r>
        <w:rPr>
          <w:rFonts w:ascii="Times New Roman"/>
          <w:b w:val="false"/>
          <w:i w:val="false"/>
          <w:color w:val="000000"/>
          <w:sz w:val="28"/>
        </w:rPr>
        <w:t>
      2) кез келген қолжетімді тәсілмен және өз қауіпсіздігін кепілдік берілген қамтамасыз ету шартымен ғана құқық қорғау және(немесе) аумақтық ішкі істер, Ұлттық қауіпсіздік органдарын кепілге алудың мән-жайлары мен қаскүнемдер (саны, қару-жарағы, жарақтануы, жасы, лақап аты, ұлты) туралы хабардар ету.</w:t>
      </w:r>
    </w:p>
    <w:bookmarkEnd w:id="235"/>
    <w:bookmarkStart w:name="z242" w:id="236"/>
    <w:p>
      <w:pPr>
        <w:spacing w:after="0"/>
        <w:ind w:left="0"/>
        <w:jc w:val="both"/>
      </w:pPr>
      <w:r>
        <w:rPr>
          <w:rFonts w:ascii="Times New Roman"/>
          <w:b w:val="false"/>
          <w:i w:val="false"/>
          <w:color w:val="000000"/>
          <w:sz w:val="28"/>
        </w:rPr>
        <w:t>
      6. Адамдарды кепілге алу қаупі туындаған кездегі объект персоналының іс-қимылы:</w:t>
      </w:r>
    </w:p>
    <w:bookmarkEnd w:id="236"/>
    <w:bookmarkStart w:name="z243" w:id="237"/>
    <w:p>
      <w:pPr>
        <w:spacing w:after="0"/>
        <w:ind w:left="0"/>
        <w:jc w:val="both"/>
      </w:pPr>
      <w:r>
        <w:rPr>
          <w:rFonts w:ascii="Times New Roman"/>
          <w:b w:val="false"/>
          <w:i w:val="false"/>
          <w:color w:val="000000"/>
          <w:sz w:val="28"/>
        </w:rPr>
        <w:t>
      1) қорғануға, кепілге алынбауға, ғимараттан байқаусыз кетуге немесе үй-жайға тығылуға, есікті бұғаттауға, аумақтық ішкі істер, Ұлттық қауіпсіздік органдарының қызметкерлері келгенге дейін ұстау;</w:t>
      </w:r>
    </w:p>
    <w:bookmarkEnd w:id="237"/>
    <w:bookmarkStart w:name="z244" w:id="238"/>
    <w:p>
      <w:pPr>
        <w:spacing w:after="0"/>
        <w:ind w:left="0"/>
        <w:jc w:val="both"/>
      </w:pPr>
      <w:r>
        <w:rPr>
          <w:rFonts w:ascii="Times New Roman"/>
          <w:b w:val="false"/>
          <w:i w:val="false"/>
          <w:color w:val="000000"/>
          <w:sz w:val="28"/>
        </w:rPr>
        <w:t>
      2) аумақтық ішкі істер, Ұлттық қауіпсіздік органдарын кепілге алудың мән-жайлары мен қаскүнемдер (саны, қару-жарағы, жарақтандырылуы, жасы, лақап аты, ұлты) туралы кез келген қолжетімді тәсілмен және өз қауіпсіздігін кепілдік берілген қамтамасыз ету шартымен ғана хабардар ету.</w:t>
      </w:r>
    </w:p>
    <w:bookmarkEnd w:id="238"/>
    <w:bookmarkStart w:name="z245" w:id="239"/>
    <w:p>
      <w:pPr>
        <w:spacing w:after="0"/>
        <w:ind w:left="0"/>
        <w:jc w:val="both"/>
      </w:pPr>
      <w:r>
        <w:rPr>
          <w:rFonts w:ascii="Times New Roman"/>
          <w:b w:val="false"/>
          <w:i w:val="false"/>
          <w:color w:val="000000"/>
          <w:sz w:val="28"/>
        </w:rPr>
        <w:t>
      7. Адамдарды кепілге алу қаупі туындаған кездегі объектіге күзет қызметін көрсету туралы шарт жасасқан күзет қызметінің субъектісі қызметкерлерінің іс-қимылы:</w:t>
      </w:r>
    </w:p>
    <w:bookmarkEnd w:id="239"/>
    <w:bookmarkStart w:name="z246" w:id="240"/>
    <w:p>
      <w:pPr>
        <w:spacing w:after="0"/>
        <w:ind w:left="0"/>
        <w:jc w:val="both"/>
      </w:pPr>
      <w:r>
        <w:rPr>
          <w:rFonts w:ascii="Times New Roman"/>
          <w:b w:val="false"/>
          <w:i w:val="false"/>
          <w:color w:val="000000"/>
          <w:sz w:val="28"/>
        </w:rPr>
        <w:t>
      1) Қарулы қаскүнемдерді анықтау;</w:t>
      </w:r>
    </w:p>
    <w:bookmarkEnd w:id="240"/>
    <w:bookmarkStart w:name="z247" w:id="241"/>
    <w:p>
      <w:pPr>
        <w:spacing w:after="0"/>
        <w:ind w:left="0"/>
        <w:jc w:val="both"/>
      </w:pPr>
      <w:r>
        <w:rPr>
          <w:rFonts w:ascii="Times New Roman"/>
          <w:b w:val="false"/>
          <w:i w:val="false"/>
          <w:color w:val="000000"/>
          <w:sz w:val="28"/>
        </w:rPr>
        <w:t>
      2) оны/олардың объектіде адамдар жаппай болатын орындарға жылжуын бұғаттау;</w:t>
      </w:r>
    </w:p>
    <w:bookmarkEnd w:id="241"/>
    <w:bookmarkStart w:name="z248" w:id="242"/>
    <w:p>
      <w:pPr>
        <w:spacing w:after="0"/>
        <w:ind w:left="0"/>
        <w:jc w:val="both"/>
      </w:pPr>
      <w:r>
        <w:rPr>
          <w:rFonts w:ascii="Times New Roman"/>
          <w:b w:val="false"/>
          <w:i w:val="false"/>
          <w:color w:val="000000"/>
          <w:sz w:val="28"/>
        </w:rPr>
        <w:t>
      3) кепілге алуға оқталу фактісі мен мән-жайлары туралы объект басшылығына, аумақтық ішкі істер, Ұлттық қауіпсіздік органдарына кез келген тәсілмен хабарлау;</w:t>
      </w:r>
    </w:p>
    <w:bookmarkEnd w:id="242"/>
    <w:bookmarkStart w:name="z249" w:id="243"/>
    <w:p>
      <w:pPr>
        <w:spacing w:after="0"/>
        <w:ind w:left="0"/>
        <w:jc w:val="both"/>
      </w:pPr>
      <w:r>
        <w:rPr>
          <w:rFonts w:ascii="Times New Roman"/>
          <w:b w:val="false"/>
          <w:i w:val="false"/>
          <w:color w:val="000000"/>
          <w:sz w:val="28"/>
        </w:rPr>
        <w:t>
      4) объектідегі адамдардың қауіпсіздігін қамтамасыз етуге шаралар қабылдау (эвакуациялау, зиянкестер жолындағы ішкі кедергілерді бұғаттау);</w:t>
      </w:r>
    </w:p>
    <w:bookmarkEnd w:id="243"/>
    <w:bookmarkStart w:name="z250" w:id="244"/>
    <w:p>
      <w:pPr>
        <w:spacing w:after="0"/>
        <w:ind w:left="0"/>
        <w:jc w:val="both"/>
      </w:pPr>
      <w:r>
        <w:rPr>
          <w:rFonts w:ascii="Times New Roman"/>
          <w:b w:val="false"/>
          <w:i w:val="false"/>
          <w:color w:val="000000"/>
          <w:sz w:val="28"/>
        </w:rPr>
        <w:t>
      5) өз қауіпсіздігіңізді қамтамасыз ету (кепілге алынбау).</w:t>
      </w:r>
    </w:p>
    <w:bookmarkEnd w:id="244"/>
    <w:bookmarkStart w:name="z251" w:id="245"/>
    <w:p>
      <w:pPr>
        <w:spacing w:after="0"/>
        <w:ind w:left="0"/>
        <w:jc w:val="both"/>
      </w:pPr>
      <w:r>
        <w:rPr>
          <w:rFonts w:ascii="Times New Roman"/>
          <w:b w:val="false"/>
          <w:i w:val="false"/>
          <w:color w:val="000000"/>
          <w:sz w:val="28"/>
        </w:rPr>
        <w:t>
      8. Адамдарды кепілге алу қаупі туындаған кездегі объект басшылығының іс-қимылы:</w:t>
      </w:r>
    </w:p>
    <w:bookmarkEnd w:id="245"/>
    <w:bookmarkStart w:name="z252" w:id="246"/>
    <w:p>
      <w:pPr>
        <w:spacing w:after="0"/>
        <w:ind w:left="0"/>
        <w:jc w:val="both"/>
      </w:pPr>
      <w:r>
        <w:rPr>
          <w:rFonts w:ascii="Times New Roman"/>
          <w:b w:val="false"/>
          <w:i w:val="false"/>
          <w:color w:val="000000"/>
          <w:sz w:val="28"/>
        </w:rPr>
        <w:t>
      1) адамдарды кепілге алуға әрекет жасау фактісі мен мән-жайлары туралы қолжетімді тәсілмен аумақтық ішкі істер, Ұлттық қауіпсіздік органдарын дереу хабардар ету;</w:t>
      </w:r>
    </w:p>
    <w:bookmarkEnd w:id="246"/>
    <w:bookmarkStart w:name="z253" w:id="247"/>
    <w:p>
      <w:pPr>
        <w:spacing w:after="0"/>
        <w:ind w:left="0"/>
        <w:jc w:val="both"/>
      </w:pPr>
      <w:r>
        <w:rPr>
          <w:rFonts w:ascii="Times New Roman"/>
          <w:b w:val="false"/>
          <w:i w:val="false"/>
          <w:color w:val="000000"/>
          <w:sz w:val="28"/>
        </w:rPr>
        <w:t>
      2) объектіде адамдардың қауіпсіздігін қамтамасыз ету шараларын қабылдауды ұйымдастыру (эвакуациялау, ішкі кедергілерді оқшаулау, объектідегі тосын жағдай туралы хабарлау);</w:t>
      </w:r>
    </w:p>
    <w:bookmarkEnd w:id="247"/>
    <w:bookmarkStart w:name="z254" w:id="248"/>
    <w:p>
      <w:pPr>
        <w:spacing w:after="0"/>
        <w:ind w:left="0"/>
        <w:jc w:val="both"/>
      </w:pPr>
      <w:r>
        <w:rPr>
          <w:rFonts w:ascii="Times New Roman"/>
          <w:b w:val="false"/>
          <w:i w:val="false"/>
          <w:color w:val="000000"/>
          <w:sz w:val="28"/>
        </w:rPr>
        <w:t>
      3) объект персоналының терроризмге қарсы күрес жөніндегі жедел штабпен өзара іс-қимылын ұйымдастыру.</w:t>
      </w:r>
    </w:p>
    <w:bookmarkEnd w:id="248"/>
    <w:bookmarkStart w:name="z255" w:id="249"/>
    <w:p>
      <w:pPr>
        <w:spacing w:after="0"/>
        <w:ind w:left="0"/>
        <w:jc w:val="both"/>
      </w:pPr>
      <w:r>
        <w:rPr>
          <w:rFonts w:ascii="Times New Roman"/>
          <w:b w:val="false"/>
          <w:i w:val="false"/>
          <w:color w:val="000000"/>
          <w:sz w:val="28"/>
        </w:rPr>
        <w:t>
      9. Объектіге келушілердің және (немесе) персоналдың кепілге алу кезіндегі іс-қимылы:</w:t>
      </w:r>
    </w:p>
    <w:bookmarkEnd w:id="249"/>
    <w:bookmarkStart w:name="z256" w:id="250"/>
    <w:p>
      <w:pPr>
        <w:spacing w:after="0"/>
        <w:ind w:left="0"/>
        <w:jc w:val="both"/>
      </w:pPr>
      <w:r>
        <w:rPr>
          <w:rFonts w:ascii="Times New Roman"/>
          <w:b w:val="false"/>
          <w:i w:val="false"/>
          <w:color w:val="000000"/>
          <w:sz w:val="28"/>
        </w:rPr>
        <w:t>
      1) "өзіңізді қолға алыңыз", тыныштаныңыз, үрейленбеңіз, бәсең дауыспен сөйлеңіз;</w:t>
      </w:r>
    </w:p>
    <w:bookmarkEnd w:id="250"/>
    <w:bookmarkStart w:name="z257" w:id="251"/>
    <w:p>
      <w:pPr>
        <w:spacing w:after="0"/>
        <w:ind w:left="0"/>
        <w:jc w:val="both"/>
      </w:pPr>
      <w:r>
        <w:rPr>
          <w:rFonts w:ascii="Times New Roman"/>
          <w:b w:val="false"/>
          <w:i w:val="false"/>
          <w:color w:val="000000"/>
          <w:sz w:val="28"/>
        </w:rPr>
        <w:t>
      2) террористердің айырылуы мен қорлауын тұрақты және ұстамды түрде алып жүру, қылмыскерлердің көзіне қарамау, өзін қиқарлық ұстамау қажет. Қылмыскерлерді физикалық күш немесе қару қолдануға итермелейтін әрекеттерге жол бермеңіз;</w:t>
      </w:r>
    </w:p>
    <w:bookmarkEnd w:id="251"/>
    <w:bookmarkStart w:name="z258" w:id="252"/>
    <w:p>
      <w:pPr>
        <w:spacing w:after="0"/>
        <w:ind w:left="0"/>
        <w:jc w:val="both"/>
      </w:pPr>
      <w:r>
        <w:rPr>
          <w:rFonts w:ascii="Times New Roman"/>
          <w:b w:val="false"/>
          <w:i w:val="false"/>
          <w:color w:val="000000"/>
          <w:sz w:val="28"/>
        </w:rPr>
        <w:t>
      3) қылмыскерлердің талаптарын орындауға, оларға қайшы келмеуге, қобалжулар мен үрейге жол бермеу;</w:t>
      </w:r>
    </w:p>
    <w:bookmarkEnd w:id="252"/>
    <w:bookmarkStart w:name="z259" w:id="253"/>
    <w:p>
      <w:pPr>
        <w:spacing w:after="0"/>
        <w:ind w:left="0"/>
        <w:jc w:val="both"/>
      </w:pPr>
      <w:r>
        <w:rPr>
          <w:rFonts w:ascii="Times New Roman"/>
          <w:b w:val="false"/>
          <w:i w:val="false"/>
          <w:color w:val="000000"/>
          <w:sz w:val="28"/>
        </w:rPr>
        <w:t>
      4) ықтимал қатаң сынаққа жеке және моральдық тұрғыдан дайындалыңыз;</w:t>
      </w:r>
    </w:p>
    <w:bookmarkEnd w:id="253"/>
    <w:bookmarkStart w:name="z260" w:id="254"/>
    <w:p>
      <w:pPr>
        <w:spacing w:after="0"/>
        <w:ind w:left="0"/>
        <w:jc w:val="both"/>
      </w:pPr>
      <w:r>
        <w:rPr>
          <w:rFonts w:ascii="Times New Roman"/>
          <w:b w:val="false"/>
          <w:i w:val="false"/>
          <w:color w:val="000000"/>
          <w:sz w:val="28"/>
        </w:rPr>
        <w:t>
      5) ұрлаушыларға сыртқы жеккөрушілік пен немқұрайдылықты білдірмеңіз;</w:t>
      </w:r>
    </w:p>
    <w:bookmarkEnd w:id="254"/>
    <w:bookmarkStart w:name="z261" w:id="255"/>
    <w:p>
      <w:pPr>
        <w:spacing w:after="0"/>
        <w:ind w:left="0"/>
        <w:jc w:val="both"/>
      </w:pPr>
      <w:r>
        <w:rPr>
          <w:rFonts w:ascii="Times New Roman"/>
          <w:b w:val="false"/>
          <w:i w:val="false"/>
          <w:color w:val="000000"/>
          <w:sz w:val="28"/>
        </w:rPr>
        <w:t>
      6) басынан бастап (әсіресе бірінші сағатта) бандиттердің барлық нұсқауларын орындаңыз. Басқыншылардан кез-келген әрекетті жасауға рұқсат сұраңыз: отырыңыз, тұрыңыз, ішіңіз, дәретханаға барыңыз;</w:t>
      </w:r>
    </w:p>
    <w:bookmarkEnd w:id="255"/>
    <w:bookmarkStart w:name="z262" w:id="256"/>
    <w:p>
      <w:pPr>
        <w:spacing w:after="0"/>
        <w:ind w:left="0"/>
        <w:jc w:val="both"/>
      </w:pPr>
      <w:r>
        <w:rPr>
          <w:rFonts w:ascii="Times New Roman"/>
          <w:b w:val="false"/>
          <w:i w:val="false"/>
          <w:color w:val="000000"/>
          <w:sz w:val="28"/>
        </w:rPr>
        <w:t>
      7) өз мінез-құлқыңызбен террористердің назарын аудармаңыз, белсенді қарсылық көрсетпеңіз. Бұл сіздің жағдайыңызды нашарлатуы мүмкін;</w:t>
      </w:r>
    </w:p>
    <w:bookmarkEnd w:id="256"/>
    <w:bookmarkStart w:name="z263" w:id="257"/>
    <w:p>
      <w:pPr>
        <w:spacing w:after="0"/>
        <w:ind w:left="0"/>
        <w:jc w:val="both"/>
      </w:pPr>
      <w:r>
        <w:rPr>
          <w:rFonts w:ascii="Times New Roman"/>
          <w:b w:val="false"/>
          <w:i w:val="false"/>
          <w:color w:val="000000"/>
          <w:sz w:val="28"/>
        </w:rPr>
        <w:t>
      8) егер қашудың сәттілігіне толық сенім болмаса, жүгіруге тырыспаңыз;</w:t>
      </w:r>
    </w:p>
    <w:bookmarkEnd w:id="257"/>
    <w:bookmarkStart w:name="z264" w:id="258"/>
    <w:p>
      <w:pPr>
        <w:spacing w:after="0"/>
        <w:ind w:left="0"/>
        <w:jc w:val="both"/>
      </w:pPr>
      <w:r>
        <w:rPr>
          <w:rFonts w:ascii="Times New Roman"/>
          <w:b w:val="false"/>
          <w:i w:val="false"/>
          <w:color w:val="000000"/>
          <w:sz w:val="28"/>
        </w:rPr>
        <w:t>
      9) террористер туралы мүмкіндігінше көп ақпаратты есте сақтаңыз (олардың саны, қару-жарағы, сыртқы келбеті, дене бітімі, екпіні, әңгіме тақырыбы, темпераменті, мінез-құлық мәнері);</w:t>
      </w:r>
    </w:p>
    <w:bookmarkEnd w:id="258"/>
    <w:bookmarkStart w:name="z265" w:id="259"/>
    <w:p>
      <w:pPr>
        <w:spacing w:after="0"/>
        <w:ind w:left="0"/>
        <w:jc w:val="both"/>
      </w:pPr>
      <w:r>
        <w:rPr>
          <w:rFonts w:ascii="Times New Roman"/>
          <w:b w:val="false"/>
          <w:i w:val="false"/>
          <w:color w:val="000000"/>
          <w:sz w:val="28"/>
        </w:rPr>
        <w:t xml:space="preserve">
      10) өзіңіздің орналасқан (қамалған) жеріңізді анықтауға тырысыңыз; </w:t>
      </w:r>
    </w:p>
    <w:bookmarkEnd w:id="259"/>
    <w:bookmarkStart w:name="z266" w:id="260"/>
    <w:p>
      <w:pPr>
        <w:spacing w:after="0"/>
        <w:ind w:left="0"/>
        <w:jc w:val="both"/>
      </w:pPr>
      <w:r>
        <w:rPr>
          <w:rFonts w:ascii="Times New Roman"/>
          <w:b w:val="false"/>
          <w:i w:val="false"/>
          <w:color w:val="000000"/>
          <w:sz w:val="28"/>
        </w:rPr>
        <w:t>
      11) мүмкіндік болған жағдайда, кез келген қолжетімді байланыс тәсілін пайдалана отырып, өмірге қауіп төндірмей, сақтық таныта отырып, болған жағдай туралы аумақтық ішкі істер, Ұлттық қауіпсіздік органдарына немесе объектінің күзет қызметіне хабарлауға тырысу;</w:t>
      </w:r>
    </w:p>
    <w:bookmarkEnd w:id="260"/>
    <w:bookmarkStart w:name="z267" w:id="261"/>
    <w:p>
      <w:pPr>
        <w:spacing w:after="0"/>
        <w:ind w:left="0"/>
        <w:jc w:val="both"/>
      </w:pPr>
      <w:r>
        <w:rPr>
          <w:rFonts w:ascii="Times New Roman"/>
          <w:b w:val="false"/>
          <w:i w:val="false"/>
          <w:color w:val="000000"/>
          <w:sz w:val="28"/>
        </w:rPr>
        <w:t>
      12) қандай тағам болса да, оны елемеңіз. Бұл күш пен денсаулықты сақтауға көмектеседі;</w:t>
      </w:r>
    </w:p>
    <w:bookmarkEnd w:id="261"/>
    <w:bookmarkStart w:name="z268" w:id="262"/>
    <w:p>
      <w:pPr>
        <w:spacing w:after="0"/>
        <w:ind w:left="0"/>
        <w:jc w:val="both"/>
      </w:pPr>
      <w:r>
        <w:rPr>
          <w:rFonts w:ascii="Times New Roman"/>
          <w:b w:val="false"/>
          <w:i w:val="false"/>
          <w:color w:val="000000"/>
          <w:sz w:val="28"/>
        </w:rPr>
        <w:t>
      13) жарақат алған жағдайда, өзіңізге алғашқы көмек көрсетуге тырысыңыз;</w:t>
      </w:r>
    </w:p>
    <w:bookmarkEnd w:id="262"/>
    <w:bookmarkStart w:name="z269" w:id="263"/>
    <w:p>
      <w:pPr>
        <w:spacing w:after="0"/>
        <w:ind w:left="0"/>
        <w:jc w:val="both"/>
      </w:pPr>
      <w:r>
        <w:rPr>
          <w:rFonts w:ascii="Times New Roman"/>
          <w:b w:val="false"/>
          <w:i w:val="false"/>
          <w:color w:val="000000"/>
          <w:sz w:val="28"/>
        </w:rPr>
        <w:t>
      14) ең бастысы-бандиттер бақылауды тоқтатса да, үрейленбеу;</w:t>
      </w:r>
    </w:p>
    <w:bookmarkEnd w:id="263"/>
    <w:bookmarkStart w:name="z270" w:id="264"/>
    <w:p>
      <w:pPr>
        <w:spacing w:after="0"/>
        <w:ind w:left="0"/>
        <w:jc w:val="both"/>
      </w:pPr>
      <w:r>
        <w:rPr>
          <w:rFonts w:ascii="Times New Roman"/>
          <w:b w:val="false"/>
          <w:i w:val="false"/>
          <w:color w:val="000000"/>
          <w:sz w:val="28"/>
        </w:rPr>
        <w:t>
      15) терезелерден, есіктерден және террористердің өздерінен алыс тұрыңыз. Бұл үй-жайға шабуыл жасау, қылмыскерлерді жою үшін мергендер атқан кезінде сіздің қауіпсіздігіңізді қамтамасыз ету үшін қажет.</w:t>
      </w:r>
    </w:p>
    <w:bookmarkEnd w:id="264"/>
    <w:bookmarkStart w:name="z271" w:id="265"/>
    <w:p>
      <w:pPr>
        <w:spacing w:after="0"/>
        <w:ind w:left="0"/>
        <w:jc w:val="both"/>
      </w:pPr>
      <w:r>
        <w:rPr>
          <w:rFonts w:ascii="Times New Roman"/>
          <w:b w:val="false"/>
          <w:i w:val="false"/>
          <w:color w:val="000000"/>
          <w:sz w:val="28"/>
        </w:rPr>
        <w:t>
      10. Арнайы бөлімшелердің қызметкерлері кепілге алынған адамдарды босату жөніндегі операцияларды жүргізген кезде объектіге келушілердің және (немесе) персоналдың іс-қимылы:</w:t>
      </w:r>
    </w:p>
    <w:bookmarkEnd w:id="265"/>
    <w:bookmarkStart w:name="z272" w:id="266"/>
    <w:p>
      <w:pPr>
        <w:spacing w:after="0"/>
        <w:ind w:left="0"/>
        <w:jc w:val="both"/>
      </w:pPr>
      <w:r>
        <w:rPr>
          <w:rFonts w:ascii="Times New Roman"/>
          <w:b w:val="false"/>
          <w:i w:val="false"/>
          <w:color w:val="000000"/>
          <w:sz w:val="28"/>
        </w:rPr>
        <w:t>
      1) еденге төмен қарап жату, мүмкіндігінше қабырғаға басып, басыңызды қолыңызбен жабыңыз және қозғалмаңыз;</w:t>
      </w:r>
    </w:p>
    <w:bookmarkEnd w:id="266"/>
    <w:bookmarkStart w:name="z273" w:id="267"/>
    <w:p>
      <w:pPr>
        <w:spacing w:after="0"/>
        <w:ind w:left="0"/>
        <w:jc w:val="both"/>
      </w:pPr>
      <w:r>
        <w:rPr>
          <w:rFonts w:ascii="Times New Roman"/>
          <w:b w:val="false"/>
          <w:i w:val="false"/>
          <w:color w:val="000000"/>
          <w:sz w:val="28"/>
        </w:rPr>
        <w:t>
      2) Құқық қорғау органдарының қызметкерлеріне қарсы немесе олардан қашуға болмайды, өйткені олар жүгірушіні қылмыскер ретінде қабылдай алады;</w:t>
      </w:r>
    </w:p>
    <w:bookmarkEnd w:id="267"/>
    <w:bookmarkStart w:name="z274" w:id="268"/>
    <w:p>
      <w:pPr>
        <w:spacing w:after="0"/>
        <w:ind w:left="0"/>
        <w:jc w:val="both"/>
      </w:pPr>
      <w:r>
        <w:rPr>
          <w:rFonts w:ascii="Times New Roman"/>
          <w:b w:val="false"/>
          <w:i w:val="false"/>
          <w:color w:val="000000"/>
          <w:sz w:val="28"/>
        </w:rPr>
        <w:t>
      3) есіктер мен терезелердің ойықтарынан алыс болу;</w:t>
      </w:r>
    </w:p>
    <w:bookmarkEnd w:id="268"/>
    <w:bookmarkStart w:name="z275" w:id="269"/>
    <w:p>
      <w:pPr>
        <w:spacing w:after="0"/>
        <w:ind w:left="0"/>
        <w:jc w:val="both"/>
      </w:pPr>
      <w:r>
        <w:rPr>
          <w:rFonts w:ascii="Times New Roman"/>
          <w:b w:val="false"/>
          <w:i w:val="false"/>
          <w:color w:val="000000"/>
          <w:sz w:val="28"/>
        </w:rPr>
        <w:t>
      4) егер шабуыл жасау және басып алу кезінде зардап шеккен адаммен алдымен (жеке басын анықтағанға дейін) ықтимал қылмыскер сияқты біршама дұрыс әрекет етпесе, ашуланбаңыз. Босатылған барымтаға алынған адамды тінтуге, қолдарына кісен салуға, байлауға, эмоциялық немесе физикалық жарақат келтіруге, жауап алуға болады. Бұған түсіністікпен қарау керек, өйткені мұндай жағдайларда шабуылдаушылардың мұндай әрекеттері (барлық адамдарды түпкілікті сәйкестендіруге және шынайы қылмыскерлерді анықтауға дейін) негізделген.</w:t>
      </w:r>
    </w:p>
    <w:bookmarkEnd w:id="269"/>
    <w:bookmarkStart w:name="z276" w:id="270"/>
    <w:p>
      <w:pPr>
        <w:spacing w:after="0"/>
        <w:ind w:left="0"/>
        <w:jc w:val="both"/>
      </w:pPr>
      <w:r>
        <w:rPr>
          <w:rFonts w:ascii="Times New Roman"/>
          <w:b w:val="false"/>
          <w:i w:val="false"/>
          <w:color w:val="000000"/>
          <w:sz w:val="28"/>
        </w:rPr>
        <w:t>
      11. Келушілердің күдікті затты тапқан кездегі іс-қимылы:</w:t>
      </w:r>
    </w:p>
    <w:bookmarkEnd w:id="270"/>
    <w:bookmarkStart w:name="z277" w:id="271"/>
    <w:p>
      <w:pPr>
        <w:spacing w:after="0"/>
        <w:ind w:left="0"/>
        <w:jc w:val="both"/>
      </w:pPr>
      <w:r>
        <w:rPr>
          <w:rFonts w:ascii="Times New Roman"/>
          <w:b w:val="false"/>
          <w:i w:val="false"/>
          <w:color w:val="000000"/>
          <w:sz w:val="28"/>
        </w:rPr>
        <w:t>
      1) оған қол тигізбеңіз, оған жақындамаңыз, қозғалмаңыз;</w:t>
      </w:r>
    </w:p>
    <w:bookmarkEnd w:id="271"/>
    <w:bookmarkStart w:name="z278" w:id="272"/>
    <w:p>
      <w:pPr>
        <w:spacing w:after="0"/>
        <w:ind w:left="0"/>
        <w:jc w:val="both"/>
      </w:pPr>
      <w:r>
        <w:rPr>
          <w:rFonts w:ascii="Times New Roman"/>
          <w:b w:val="false"/>
          <w:i w:val="false"/>
          <w:color w:val="000000"/>
          <w:sz w:val="28"/>
        </w:rPr>
        <w:t>
      2) иесіз заттың ықтимал иесін анықтау үшін айналасындағылардан сұрастыру;</w:t>
      </w:r>
    </w:p>
    <w:bookmarkEnd w:id="272"/>
    <w:bookmarkStart w:name="z279" w:id="273"/>
    <w:p>
      <w:pPr>
        <w:spacing w:after="0"/>
        <w:ind w:left="0"/>
        <w:jc w:val="both"/>
      </w:pPr>
      <w:r>
        <w:rPr>
          <w:rFonts w:ascii="Times New Roman"/>
          <w:b w:val="false"/>
          <w:i w:val="false"/>
          <w:color w:val="000000"/>
          <w:sz w:val="28"/>
        </w:rPr>
        <w:t>
      3) радиобайланыс құралдарын, оның ішінде ұтқыр байланыс құралдарын осы затқа жақын пайдаланудан бас тарту;</w:t>
      </w:r>
    </w:p>
    <w:bookmarkEnd w:id="273"/>
    <w:bookmarkStart w:name="z280" w:id="274"/>
    <w:p>
      <w:pPr>
        <w:spacing w:after="0"/>
        <w:ind w:left="0"/>
        <w:jc w:val="both"/>
      </w:pPr>
      <w:r>
        <w:rPr>
          <w:rFonts w:ascii="Times New Roman"/>
          <w:b w:val="false"/>
          <w:i w:val="false"/>
          <w:color w:val="000000"/>
          <w:sz w:val="28"/>
        </w:rPr>
        <w:t>
      4) анықтау уақыты мен орнын белгілеу;</w:t>
      </w:r>
    </w:p>
    <w:bookmarkEnd w:id="274"/>
    <w:bookmarkStart w:name="z281" w:id="275"/>
    <w:p>
      <w:pPr>
        <w:spacing w:after="0"/>
        <w:ind w:left="0"/>
        <w:jc w:val="both"/>
      </w:pPr>
      <w:r>
        <w:rPr>
          <w:rFonts w:ascii="Times New Roman"/>
          <w:b w:val="false"/>
          <w:i w:val="false"/>
          <w:color w:val="000000"/>
          <w:sz w:val="28"/>
        </w:rPr>
        <w:t>
      5) күзетке және объект персоналына не құқық қорғау органдарына күдікті заттың табылғаны туралы дереу хабарлау;</w:t>
      </w:r>
    </w:p>
    <w:bookmarkEnd w:id="275"/>
    <w:bookmarkStart w:name="z282" w:id="276"/>
    <w:p>
      <w:pPr>
        <w:spacing w:after="0"/>
        <w:ind w:left="0"/>
        <w:jc w:val="both"/>
      </w:pPr>
      <w:r>
        <w:rPr>
          <w:rFonts w:ascii="Times New Roman"/>
          <w:b w:val="false"/>
          <w:i w:val="false"/>
          <w:color w:val="000000"/>
          <w:sz w:val="28"/>
        </w:rPr>
        <w:t>
      6) жарылғыш құрылғыға ұқсас заттың сыртқы түрін және оны табудың маңызды мән-жайларын сипаттауға дайын болу;</w:t>
      </w:r>
    </w:p>
    <w:bookmarkEnd w:id="276"/>
    <w:bookmarkStart w:name="z283" w:id="277"/>
    <w:p>
      <w:pPr>
        <w:spacing w:after="0"/>
        <w:ind w:left="0"/>
        <w:jc w:val="both"/>
      </w:pPr>
      <w:r>
        <w:rPr>
          <w:rFonts w:ascii="Times New Roman"/>
          <w:b w:val="false"/>
          <w:i w:val="false"/>
          <w:color w:val="000000"/>
          <w:sz w:val="28"/>
        </w:rPr>
        <w:t>
      7) дүрбелең туғызбау үшін болған оқиға туралы білуге тиіс адамдардан басқа ешкімге жарылыс қаупі туралы хабарламау;</w:t>
      </w:r>
    </w:p>
    <w:bookmarkEnd w:id="277"/>
    <w:bookmarkStart w:name="z284" w:id="278"/>
    <w:p>
      <w:pPr>
        <w:spacing w:after="0"/>
        <w:ind w:left="0"/>
        <w:jc w:val="both"/>
      </w:pPr>
      <w:r>
        <w:rPr>
          <w:rFonts w:ascii="Times New Roman"/>
          <w:b w:val="false"/>
          <w:i w:val="false"/>
          <w:color w:val="000000"/>
          <w:sz w:val="28"/>
        </w:rPr>
        <w:t>
      8) өмірге қауіп төнген кезде қорғауды қамтамасыз ететін заттардың артына тығылу (ғимараттың бұрышы, колонна, қалың ағаш, автомашина);</w:t>
      </w:r>
    </w:p>
    <w:bookmarkEnd w:id="278"/>
    <w:bookmarkStart w:name="z285" w:id="279"/>
    <w:p>
      <w:pPr>
        <w:spacing w:after="0"/>
        <w:ind w:left="0"/>
        <w:jc w:val="both"/>
      </w:pPr>
      <w:r>
        <w:rPr>
          <w:rFonts w:ascii="Times New Roman"/>
          <w:b w:val="false"/>
          <w:i w:val="false"/>
          <w:color w:val="000000"/>
          <w:sz w:val="28"/>
        </w:rPr>
        <w:t>
      9) күдікті тұлға/тұлғалар (саны, қаруы, жарақтандырылуы, жасы, лақап аты, ұлты) туралы объект күзетін, құқық қорғау және (немесе) арнаулы мемлекеттік органдарды хабардар ету;</w:t>
      </w:r>
    </w:p>
    <w:bookmarkEnd w:id="279"/>
    <w:bookmarkStart w:name="z286" w:id="280"/>
    <w:p>
      <w:pPr>
        <w:spacing w:after="0"/>
        <w:ind w:left="0"/>
        <w:jc w:val="both"/>
      </w:pPr>
      <w:r>
        <w:rPr>
          <w:rFonts w:ascii="Times New Roman"/>
          <w:b w:val="false"/>
          <w:i w:val="false"/>
          <w:color w:val="000000"/>
          <w:sz w:val="28"/>
        </w:rPr>
        <w:t>
      10) объектіден шығуға және (немесе) күрделі құрылыстың артында және қажетті қашықтықта жасырыну.</w:t>
      </w:r>
    </w:p>
    <w:bookmarkEnd w:id="280"/>
    <w:bookmarkStart w:name="z287" w:id="281"/>
    <w:p>
      <w:pPr>
        <w:spacing w:after="0"/>
        <w:ind w:left="0"/>
        <w:jc w:val="both"/>
      </w:pPr>
      <w:r>
        <w:rPr>
          <w:rFonts w:ascii="Times New Roman"/>
          <w:b w:val="false"/>
          <w:i w:val="false"/>
          <w:color w:val="000000"/>
          <w:sz w:val="28"/>
        </w:rPr>
        <w:t>
      12. Күдікті зат табылған кездегі персоналдың іс-қимылы:</w:t>
      </w:r>
    </w:p>
    <w:bookmarkEnd w:id="281"/>
    <w:bookmarkStart w:name="z288" w:id="282"/>
    <w:p>
      <w:pPr>
        <w:spacing w:after="0"/>
        <w:ind w:left="0"/>
        <w:jc w:val="both"/>
      </w:pPr>
      <w:r>
        <w:rPr>
          <w:rFonts w:ascii="Times New Roman"/>
          <w:b w:val="false"/>
          <w:i w:val="false"/>
          <w:color w:val="000000"/>
          <w:sz w:val="28"/>
        </w:rPr>
        <w:t>
      1) қол тигізбеңіз, жақындамаңыз, қозғалмаңыз;</w:t>
      </w:r>
    </w:p>
    <w:bookmarkEnd w:id="282"/>
    <w:bookmarkStart w:name="z289" w:id="283"/>
    <w:p>
      <w:pPr>
        <w:spacing w:after="0"/>
        <w:ind w:left="0"/>
        <w:jc w:val="both"/>
      </w:pPr>
      <w:r>
        <w:rPr>
          <w:rFonts w:ascii="Times New Roman"/>
          <w:b w:val="false"/>
          <w:i w:val="false"/>
          <w:color w:val="000000"/>
          <w:sz w:val="28"/>
        </w:rPr>
        <w:t>
      2) иесіз заттың ықтимал иесін анықтау үшін айналасындағылардан сұрастыру;</w:t>
      </w:r>
    </w:p>
    <w:bookmarkEnd w:id="283"/>
    <w:bookmarkStart w:name="z290" w:id="284"/>
    <w:p>
      <w:pPr>
        <w:spacing w:after="0"/>
        <w:ind w:left="0"/>
        <w:jc w:val="both"/>
      </w:pPr>
      <w:r>
        <w:rPr>
          <w:rFonts w:ascii="Times New Roman"/>
          <w:b w:val="false"/>
          <w:i w:val="false"/>
          <w:color w:val="000000"/>
          <w:sz w:val="28"/>
        </w:rPr>
        <w:t>
      3) радиобайланыс құралдарын, оның ішінде ұтқыр байланыс құралдарын осы затқа жақын пайдаланудан бас тарту;</w:t>
      </w:r>
    </w:p>
    <w:bookmarkEnd w:id="284"/>
    <w:bookmarkStart w:name="z291" w:id="285"/>
    <w:p>
      <w:pPr>
        <w:spacing w:after="0"/>
        <w:ind w:left="0"/>
        <w:jc w:val="both"/>
      </w:pPr>
      <w:r>
        <w:rPr>
          <w:rFonts w:ascii="Times New Roman"/>
          <w:b w:val="false"/>
          <w:i w:val="false"/>
          <w:color w:val="000000"/>
          <w:sz w:val="28"/>
        </w:rPr>
        <w:t>
      4) анықтау уақыты мен орнын белгілеу;</w:t>
      </w:r>
    </w:p>
    <w:bookmarkEnd w:id="285"/>
    <w:bookmarkStart w:name="z292" w:id="286"/>
    <w:p>
      <w:pPr>
        <w:spacing w:after="0"/>
        <w:ind w:left="0"/>
        <w:jc w:val="both"/>
      </w:pPr>
      <w:r>
        <w:rPr>
          <w:rFonts w:ascii="Times New Roman"/>
          <w:b w:val="false"/>
          <w:i w:val="false"/>
          <w:color w:val="000000"/>
          <w:sz w:val="28"/>
        </w:rPr>
        <w:t>
      5) күзетке және объект персоналына не Ұлттық қауіпсіздік және ішкі істер аумақтық органдарының кезекші бөлімдеріне күдікті заттың табылғаны туралы дереу хабарлау;</w:t>
      </w:r>
    </w:p>
    <w:bookmarkEnd w:id="286"/>
    <w:bookmarkStart w:name="z293" w:id="287"/>
    <w:p>
      <w:pPr>
        <w:spacing w:after="0"/>
        <w:ind w:left="0"/>
        <w:jc w:val="both"/>
      </w:pPr>
      <w:r>
        <w:rPr>
          <w:rFonts w:ascii="Times New Roman"/>
          <w:b w:val="false"/>
          <w:i w:val="false"/>
          <w:color w:val="000000"/>
          <w:sz w:val="28"/>
        </w:rPr>
        <w:t>
      6) жарылғыш құрылғыға ұқсас заттың сыртқы түрін және оны анықтаудың елеулі мән-жайларын сипаттауға дайын болу;</w:t>
      </w:r>
    </w:p>
    <w:bookmarkEnd w:id="287"/>
    <w:bookmarkStart w:name="z294" w:id="288"/>
    <w:p>
      <w:pPr>
        <w:spacing w:after="0"/>
        <w:ind w:left="0"/>
        <w:jc w:val="both"/>
      </w:pPr>
      <w:r>
        <w:rPr>
          <w:rFonts w:ascii="Times New Roman"/>
          <w:b w:val="false"/>
          <w:i w:val="false"/>
          <w:color w:val="000000"/>
          <w:sz w:val="28"/>
        </w:rPr>
        <w:t>
      7) дүрбелең туғызбау үшін болған оқиға туралы білуге тиіс адамдардан басқа ешкімге жарылыс қаупі туралы хабарламау;</w:t>
      </w:r>
    </w:p>
    <w:bookmarkEnd w:id="288"/>
    <w:bookmarkStart w:name="z295" w:id="289"/>
    <w:p>
      <w:pPr>
        <w:spacing w:after="0"/>
        <w:ind w:left="0"/>
        <w:jc w:val="both"/>
      </w:pPr>
      <w:r>
        <w:rPr>
          <w:rFonts w:ascii="Times New Roman"/>
          <w:b w:val="false"/>
          <w:i w:val="false"/>
          <w:color w:val="000000"/>
          <w:sz w:val="28"/>
        </w:rPr>
        <w:t>
      8) бөгде адамдардың күдікті зат пен қауіпті аймаққа кіруін күзетпен шектеуді ұйымдастыру;</w:t>
      </w:r>
    </w:p>
    <w:bookmarkEnd w:id="289"/>
    <w:bookmarkStart w:name="z296" w:id="290"/>
    <w:p>
      <w:pPr>
        <w:spacing w:after="0"/>
        <w:ind w:left="0"/>
        <w:jc w:val="both"/>
      </w:pPr>
      <w:r>
        <w:rPr>
          <w:rFonts w:ascii="Times New Roman"/>
          <w:b w:val="false"/>
          <w:i w:val="false"/>
          <w:color w:val="000000"/>
          <w:sz w:val="28"/>
        </w:rPr>
        <w:t>
      9) қауіпті аймаққа іргелес аумақтан адамдарды ұйымдасқан түрде эвакуациялауды қамтамасыз етуге көмектесу;</w:t>
      </w:r>
    </w:p>
    <w:bookmarkEnd w:id="290"/>
    <w:bookmarkStart w:name="z297" w:id="291"/>
    <w:p>
      <w:pPr>
        <w:spacing w:after="0"/>
        <w:ind w:left="0"/>
        <w:jc w:val="both"/>
      </w:pPr>
      <w:r>
        <w:rPr>
          <w:rFonts w:ascii="Times New Roman"/>
          <w:b w:val="false"/>
          <w:i w:val="false"/>
          <w:color w:val="000000"/>
          <w:sz w:val="28"/>
        </w:rPr>
        <w:t>
      10) өмірге қауіп төнген кезде қорғауды қамтамасыз ететін заттарға (ғимараттың бұрышы, колонна, қалың ағаш, автомашина) жасырыну, бақылау жүргізу;</w:t>
      </w:r>
    </w:p>
    <w:bookmarkEnd w:id="291"/>
    <w:bookmarkStart w:name="z298" w:id="292"/>
    <w:p>
      <w:pPr>
        <w:spacing w:after="0"/>
        <w:ind w:left="0"/>
        <w:jc w:val="both"/>
      </w:pPr>
      <w:r>
        <w:rPr>
          <w:rFonts w:ascii="Times New Roman"/>
          <w:b w:val="false"/>
          <w:i w:val="false"/>
          <w:color w:val="000000"/>
          <w:sz w:val="28"/>
        </w:rPr>
        <w:t>
      11) күдікті адам немесе өзімен бірге жарылғыш құрылғылары немесе жарылғыш заттары (саны, қаруы, жарақтандырылуы, жасы, лақап аты, ұлты) болуы мүмкін адамдар тобы анықталған кезде, объектіні күзетуді, құқық қорғау органдарын және (немесе) арнаулы мемлекеттік органдарды хабардар ету;</w:t>
      </w:r>
    </w:p>
    <w:bookmarkEnd w:id="292"/>
    <w:bookmarkStart w:name="z299" w:id="293"/>
    <w:p>
      <w:pPr>
        <w:spacing w:after="0"/>
        <w:ind w:left="0"/>
        <w:jc w:val="both"/>
      </w:pPr>
      <w:r>
        <w:rPr>
          <w:rFonts w:ascii="Times New Roman"/>
          <w:b w:val="false"/>
          <w:i w:val="false"/>
          <w:color w:val="000000"/>
          <w:sz w:val="28"/>
        </w:rPr>
        <w:t>
      12) келушілерді эвакуациялауды ұйымдастыруда басшылыққа және күзетуге жәрдем көрсету;</w:t>
      </w:r>
    </w:p>
    <w:bookmarkEnd w:id="293"/>
    <w:bookmarkStart w:name="z300" w:id="294"/>
    <w:p>
      <w:pPr>
        <w:spacing w:after="0"/>
        <w:ind w:left="0"/>
        <w:jc w:val="both"/>
      </w:pPr>
      <w:r>
        <w:rPr>
          <w:rFonts w:ascii="Times New Roman"/>
          <w:b w:val="false"/>
          <w:i w:val="false"/>
          <w:color w:val="000000"/>
          <w:sz w:val="28"/>
        </w:rPr>
        <w:t>
      13) объектіден шығуға, мүмкін болмаған кезде - күрделі құрылыстың артына және қажетті қашықтықта жасырыну.</w:t>
      </w:r>
    </w:p>
    <w:bookmarkEnd w:id="294"/>
    <w:bookmarkStart w:name="z301" w:id="295"/>
    <w:p>
      <w:pPr>
        <w:spacing w:after="0"/>
        <w:ind w:left="0"/>
        <w:jc w:val="both"/>
      </w:pPr>
      <w:r>
        <w:rPr>
          <w:rFonts w:ascii="Times New Roman"/>
          <w:b w:val="false"/>
          <w:i w:val="false"/>
          <w:color w:val="000000"/>
          <w:sz w:val="28"/>
        </w:rPr>
        <w:t>
      13. Объектіге күзет қызметін көрсету туралы шарт жасасқан күзет қызметінің субъектісі қызметкерлерінің күдікті зат тапқан кездегі іс-қимылы:</w:t>
      </w:r>
    </w:p>
    <w:bookmarkEnd w:id="295"/>
    <w:bookmarkStart w:name="z302" w:id="296"/>
    <w:p>
      <w:pPr>
        <w:spacing w:after="0"/>
        <w:ind w:left="0"/>
        <w:jc w:val="both"/>
      </w:pPr>
      <w:r>
        <w:rPr>
          <w:rFonts w:ascii="Times New Roman"/>
          <w:b w:val="false"/>
          <w:i w:val="false"/>
          <w:color w:val="000000"/>
          <w:sz w:val="28"/>
        </w:rPr>
        <w:t>
      1) қол тигізбеңіз, жақындамаңыз, қозғалмаңыз;</w:t>
      </w:r>
    </w:p>
    <w:bookmarkEnd w:id="296"/>
    <w:bookmarkStart w:name="z303" w:id="297"/>
    <w:p>
      <w:pPr>
        <w:spacing w:after="0"/>
        <w:ind w:left="0"/>
        <w:jc w:val="both"/>
      </w:pPr>
      <w:r>
        <w:rPr>
          <w:rFonts w:ascii="Times New Roman"/>
          <w:b w:val="false"/>
          <w:i w:val="false"/>
          <w:color w:val="000000"/>
          <w:sz w:val="28"/>
        </w:rPr>
        <w:t>
      2) иесіз заттың ықтимал иесін анықтау үшін айналасындағылардан сұрастыру;</w:t>
      </w:r>
    </w:p>
    <w:bookmarkEnd w:id="297"/>
    <w:bookmarkStart w:name="z304" w:id="298"/>
    <w:p>
      <w:pPr>
        <w:spacing w:after="0"/>
        <w:ind w:left="0"/>
        <w:jc w:val="both"/>
      </w:pPr>
      <w:r>
        <w:rPr>
          <w:rFonts w:ascii="Times New Roman"/>
          <w:b w:val="false"/>
          <w:i w:val="false"/>
          <w:color w:val="000000"/>
          <w:sz w:val="28"/>
        </w:rPr>
        <w:t>
      3) радиобайланыс құралдарын, оның ішінде ұтқыр байланыс құралдарын осы затқа жақын пайдаланудан бас тарту;</w:t>
      </w:r>
    </w:p>
    <w:bookmarkEnd w:id="298"/>
    <w:bookmarkStart w:name="z305" w:id="299"/>
    <w:p>
      <w:pPr>
        <w:spacing w:after="0"/>
        <w:ind w:left="0"/>
        <w:jc w:val="both"/>
      </w:pPr>
      <w:r>
        <w:rPr>
          <w:rFonts w:ascii="Times New Roman"/>
          <w:b w:val="false"/>
          <w:i w:val="false"/>
          <w:color w:val="000000"/>
          <w:sz w:val="28"/>
        </w:rPr>
        <w:t>
      4) анықтау уақыты мен орнын белгілеу; күзетте күдікті заттың табылғаны туралы объект персоналына не құқық қорғау органдарына дереу хабарлау;</w:t>
      </w:r>
    </w:p>
    <w:bookmarkEnd w:id="299"/>
    <w:bookmarkStart w:name="z306" w:id="300"/>
    <w:p>
      <w:pPr>
        <w:spacing w:after="0"/>
        <w:ind w:left="0"/>
        <w:jc w:val="both"/>
      </w:pPr>
      <w:r>
        <w:rPr>
          <w:rFonts w:ascii="Times New Roman"/>
          <w:b w:val="false"/>
          <w:i w:val="false"/>
          <w:color w:val="000000"/>
          <w:sz w:val="28"/>
        </w:rPr>
        <w:t>
      5) жарылғыш құрылғыға ұқсас заттың сыртқы түрін және оны табудың маңызды мән-жайларын сипаттауға дайын болу;</w:t>
      </w:r>
    </w:p>
    <w:bookmarkEnd w:id="300"/>
    <w:bookmarkStart w:name="z307" w:id="301"/>
    <w:p>
      <w:pPr>
        <w:spacing w:after="0"/>
        <w:ind w:left="0"/>
        <w:jc w:val="both"/>
      </w:pPr>
      <w:r>
        <w:rPr>
          <w:rFonts w:ascii="Times New Roman"/>
          <w:b w:val="false"/>
          <w:i w:val="false"/>
          <w:color w:val="000000"/>
          <w:sz w:val="28"/>
        </w:rPr>
        <w:t>
      6) дүрбелең туғызбау үшін болған оқиға туралы білуге тиіс адамдардан басқа ешкімге жарылыс қаупі туралы хабарламау;</w:t>
      </w:r>
    </w:p>
    <w:bookmarkEnd w:id="301"/>
    <w:bookmarkStart w:name="z308" w:id="302"/>
    <w:p>
      <w:pPr>
        <w:spacing w:after="0"/>
        <w:ind w:left="0"/>
        <w:jc w:val="both"/>
      </w:pPr>
      <w:r>
        <w:rPr>
          <w:rFonts w:ascii="Times New Roman"/>
          <w:b w:val="false"/>
          <w:i w:val="false"/>
          <w:color w:val="000000"/>
          <w:sz w:val="28"/>
        </w:rPr>
        <w:t>
      7) қажетті қашықтықта күдікті зат пен қауіпті аймаққа бөгде адамдардың кіруін шектеуді қамтамасыз ету;</w:t>
      </w:r>
    </w:p>
    <w:bookmarkEnd w:id="302"/>
    <w:p>
      <w:pPr>
        <w:spacing w:after="0"/>
        <w:ind w:left="0"/>
        <w:jc w:val="both"/>
      </w:pPr>
      <w:r>
        <w:rPr>
          <w:rFonts w:ascii="Times New Roman"/>
          <w:b w:val="false"/>
          <w:i w:val="false"/>
          <w:color w:val="000000"/>
          <w:sz w:val="28"/>
        </w:rPr>
        <w:t>
      қауіпті аймаққа іргелес аумақтан адамдарды ұйымдасқан түрде эвакуациялауды қамтамасыз ету;</w:t>
      </w:r>
    </w:p>
    <w:bookmarkStart w:name="z309" w:id="303"/>
    <w:p>
      <w:pPr>
        <w:spacing w:after="0"/>
        <w:ind w:left="0"/>
        <w:jc w:val="both"/>
      </w:pPr>
      <w:r>
        <w:rPr>
          <w:rFonts w:ascii="Times New Roman"/>
          <w:b w:val="false"/>
          <w:i w:val="false"/>
          <w:color w:val="000000"/>
          <w:sz w:val="28"/>
        </w:rPr>
        <w:t>
      8) өмірге қауіп төнген кезде қорғауды қамтамасыз ететін заттарға (ғимараттың бұрышы, колонна, қалың ағаш, автомашина) тығылу, бақылау жүргізу;</w:t>
      </w:r>
    </w:p>
    <w:bookmarkEnd w:id="303"/>
    <w:bookmarkStart w:name="z310" w:id="304"/>
    <w:p>
      <w:pPr>
        <w:spacing w:after="0"/>
        <w:ind w:left="0"/>
        <w:jc w:val="both"/>
      </w:pPr>
      <w:r>
        <w:rPr>
          <w:rFonts w:ascii="Times New Roman"/>
          <w:b w:val="false"/>
          <w:i w:val="false"/>
          <w:color w:val="000000"/>
          <w:sz w:val="28"/>
        </w:rPr>
        <w:t>
      9) күдікті адам немесе өзімен бірге жарылғыш құрылғылары немесе жарылғыш заттары (саны, қаруы, жарақтандырылуы, жасы, лақап аты, ұлты) болуы мүмкін адамдар тобы анықталған кезде құқық қорғау және (немесе) арнаулы мемлекеттік органдар күзетуді хабардар ету.</w:t>
      </w:r>
    </w:p>
    <w:bookmarkEnd w:id="304"/>
    <w:bookmarkStart w:name="z311" w:id="305"/>
    <w:p>
      <w:pPr>
        <w:spacing w:after="0"/>
        <w:ind w:left="0"/>
        <w:jc w:val="both"/>
      </w:pPr>
      <w:r>
        <w:rPr>
          <w:rFonts w:ascii="Times New Roman"/>
          <w:b w:val="false"/>
          <w:i w:val="false"/>
          <w:color w:val="000000"/>
          <w:sz w:val="28"/>
        </w:rPr>
        <w:t>
      14. Күдікті зат табылған кездегі басшылықтың іс-қимылы:</w:t>
      </w:r>
    </w:p>
    <w:bookmarkEnd w:id="305"/>
    <w:bookmarkStart w:name="z312" w:id="306"/>
    <w:p>
      <w:pPr>
        <w:spacing w:after="0"/>
        <w:ind w:left="0"/>
        <w:jc w:val="both"/>
      </w:pPr>
      <w:r>
        <w:rPr>
          <w:rFonts w:ascii="Times New Roman"/>
          <w:b w:val="false"/>
          <w:i w:val="false"/>
          <w:color w:val="000000"/>
          <w:sz w:val="28"/>
        </w:rPr>
        <w:t>
      1) күдікті адамның анықталғаны немесе иесіз заттың табылғаны туралы құқық қорғау, арнаулы мемлекеттік органдарды дереу хабардар ету;</w:t>
      </w:r>
    </w:p>
    <w:bookmarkEnd w:id="306"/>
    <w:bookmarkStart w:name="z313" w:id="307"/>
    <w:p>
      <w:pPr>
        <w:spacing w:after="0"/>
        <w:ind w:left="0"/>
        <w:jc w:val="both"/>
      </w:pPr>
      <w:r>
        <w:rPr>
          <w:rFonts w:ascii="Times New Roman"/>
          <w:b w:val="false"/>
          <w:i w:val="false"/>
          <w:color w:val="000000"/>
          <w:sz w:val="28"/>
        </w:rPr>
        <w:t>
      2) иесіз күдікті зат табылған орынды қажетті қашықтықта қоршауды ұйымдастыру;</w:t>
      </w:r>
    </w:p>
    <w:bookmarkEnd w:id="307"/>
    <w:bookmarkStart w:name="z314" w:id="308"/>
    <w:p>
      <w:pPr>
        <w:spacing w:after="0"/>
        <w:ind w:left="0"/>
        <w:jc w:val="both"/>
      </w:pPr>
      <w:r>
        <w:rPr>
          <w:rFonts w:ascii="Times New Roman"/>
          <w:b w:val="false"/>
          <w:i w:val="false"/>
          <w:color w:val="000000"/>
          <w:sz w:val="28"/>
        </w:rPr>
        <w:t>
      3) адамдарды объектіден эвакуациялауды ұйымдастыру, объектідегі тосын жағдай туралы хабарлау;</w:t>
      </w:r>
    </w:p>
    <w:bookmarkEnd w:id="308"/>
    <w:bookmarkStart w:name="z315" w:id="309"/>
    <w:p>
      <w:pPr>
        <w:spacing w:after="0"/>
        <w:ind w:left="0"/>
        <w:jc w:val="both"/>
      </w:pPr>
      <w:r>
        <w:rPr>
          <w:rFonts w:ascii="Times New Roman"/>
          <w:b w:val="false"/>
          <w:i w:val="false"/>
          <w:color w:val="000000"/>
          <w:sz w:val="28"/>
        </w:rPr>
        <w:t>
      4) күдікті заттарды табу мақсатында үй-жайларды аралауды және аумақтарды қарап-тексеруді қамтамасыз ету;</w:t>
      </w:r>
    </w:p>
    <w:bookmarkEnd w:id="309"/>
    <w:bookmarkStart w:name="z316" w:id="310"/>
    <w:p>
      <w:pPr>
        <w:spacing w:after="0"/>
        <w:ind w:left="0"/>
        <w:jc w:val="both"/>
      </w:pPr>
      <w:r>
        <w:rPr>
          <w:rFonts w:ascii="Times New Roman"/>
          <w:b w:val="false"/>
          <w:i w:val="false"/>
          <w:color w:val="000000"/>
          <w:sz w:val="28"/>
        </w:rPr>
        <w:t>
      5) объект персоналының терроризмге қарсы күрес жөніндегі жедел штабпен өзара іс-қимылын ұйымдастыру, қажетті ақпарат беру болып табылады.</w:t>
      </w:r>
    </w:p>
    <w:bookmarkEnd w:id="310"/>
    <w:bookmarkStart w:name="z317" w:id="311"/>
    <w:p>
      <w:pPr>
        <w:spacing w:after="0"/>
        <w:ind w:left="0"/>
        <w:jc w:val="both"/>
      </w:pPr>
      <w:r>
        <w:rPr>
          <w:rFonts w:ascii="Times New Roman"/>
          <w:b w:val="false"/>
          <w:i w:val="false"/>
          <w:color w:val="000000"/>
          <w:sz w:val="28"/>
        </w:rPr>
        <w:t>
      15. Жарылғыш құрылғыны көрсететін белгілер:</w:t>
      </w:r>
    </w:p>
    <w:bookmarkEnd w:id="311"/>
    <w:bookmarkStart w:name="z318" w:id="312"/>
    <w:p>
      <w:pPr>
        <w:spacing w:after="0"/>
        <w:ind w:left="0"/>
        <w:jc w:val="both"/>
      </w:pPr>
      <w:r>
        <w:rPr>
          <w:rFonts w:ascii="Times New Roman"/>
          <w:b w:val="false"/>
          <w:i w:val="false"/>
          <w:color w:val="000000"/>
          <w:sz w:val="28"/>
        </w:rPr>
        <w:t>
      1) табылған затта сымдардың, арқандардың, изолентаның болуы;</w:t>
      </w:r>
    </w:p>
    <w:bookmarkEnd w:id="312"/>
    <w:bookmarkStart w:name="z319" w:id="313"/>
    <w:p>
      <w:pPr>
        <w:spacing w:after="0"/>
        <w:ind w:left="0"/>
        <w:jc w:val="both"/>
      </w:pPr>
      <w:r>
        <w:rPr>
          <w:rFonts w:ascii="Times New Roman"/>
          <w:b w:val="false"/>
          <w:i w:val="false"/>
          <w:color w:val="000000"/>
          <w:sz w:val="28"/>
        </w:rPr>
        <w:t>
      2) зат шығаратын күдікті дыбыстар, шертулер, сағаттардың тықылдауы;</w:t>
      </w:r>
    </w:p>
    <w:bookmarkEnd w:id="313"/>
    <w:bookmarkStart w:name="z320" w:id="314"/>
    <w:p>
      <w:pPr>
        <w:spacing w:after="0"/>
        <w:ind w:left="0"/>
        <w:jc w:val="both"/>
      </w:pPr>
      <w:r>
        <w:rPr>
          <w:rFonts w:ascii="Times New Roman"/>
          <w:b w:val="false"/>
          <w:i w:val="false"/>
          <w:color w:val="000000"/>
          <w:sz w:val="28"/>
        </w:rPr>
        <w:t>
      3) заттан бадамға тән иіс немесе ерекше иіс шығады;</w:t>
      </w:r>
    </w:p>
    <w:bookmarkEnd w:id="314"/>
    <w:bookmarkStart w:name="z321" w:id="315"/>
    <w:p>
      <w:pPr>
        <w:spacing w:after="0"/>
        <w:ind w:left="0"/>
        <w:jc w:val="both"/>
      </w:pPr>
      <w:r>
        <w:rPr>
          <w:rFonts w:ascii="Times New Roman"/>
          <w:b w:val="false"/>
          <w:i w:val="false"/>
          <w:color w:val="000000"/>
          <w:sz w:val="28"/>
        </w:rPr>
        <w:t>
      4) табылған заттың ерекше орналасуы;</w:t>
      </w:r>
    </w:p>
    <w:bookmarkEnd w:id="315"/>
    <w:bookmarkStart w:name="z322" w:id="316"/>
    <w:p>
      <w:pPr>
        <w:spacing w:after="0"/>
        <w:ind w:left="0"/>
        <w:jc w:val="both"/>
      </w:pPr>
      <w:r>
        <w:rPr>
          <w:rFonts w:ascii="Times New Roman"/>
          <w:b w:val="false"/>
          <w:i w:val="false"/>
          <w:color w:val="000000"/>
          <w:sz w:val="28"/>
        </w:rPr>
        <w:t>
      5) табылған затқа орнатылған түрлі қоректендіру көздері, сыртқы белгілері бойынша антеннаға ұқсас сым.</w:t>
      </w:r>
    </w:p>
    <w:bookmarkEnd w:id="316"/>
    <w:bookmarkStart w:name="z323" w:id="317"/>
    <w:p>
      <w:pPr>
        <w:spacing w:after="0"/>
        <w:ind w:left="0"/>
        <w:jc w:val="both"/>
      </w:pPr>
      <w:r>
        <w:rPr>
          <w:rFonts w:ascii="Times New Roman"/>
          <w:b w:val="false"/>
          <w:i w:val="false"/>
          <w:color w:val="000000"/>
          <w:sz w:val="28"/>
        </w:rPr>
        <w:t>
      16. Жарылғыш құрылғы (ЖҚ) немесе ЖҚ ұқсас зат табылған кезде алып тастауға және (немесе) қоршауға арналған қашықтық:</w:t>
      </w:r>
    </w:p>
    <w:bookmarkEnd w:id="317"/>
    <w:bookmarkStart w:name="z324" w:id="318"/>
    <w:p>
      <w:pPr>
        <w:spacing w:after="0"/>
        <w:ind w:left="0"/>
        <w:jc w:val="both"/>
      </w:pPr>
      <w:r>
        <w:rPr>
          <w:rFonts w:ascii="Times New Roman"/>
          <w:b w:val="false"/>
          <w:i w:val="false"/>
          <w:color w:val="000000"/>
          <w:sz w:val="28"/>
        </w:rPr>
        <w:t>
      1) РГД гранатасы-5 - 50 метр;</w:t>
      </w:r>
    </w:p>
    <w:bookmarkEnd w:id="318"/>
    <w:bookmarkStart w:name="z325" w:id="319"/>
    <w:p>
      <w:pPr>
        <w:spacing w:after="0"/>
        <w:ind w:left="0"/>
        <w:jc w:val="both"/>
      </w:pPr>
      <w:r>
        <w:rPr>
          <w:rFonts w:ascii="Times New Roman"/>
          <w:b w:val="false"/>
          <w:i w:val="false"/>
          <w:color w:val="000000"/>
          <w:sz w:val="28"/>
        </w:rPr>
        <w:t>
      2) Ф-1 гранатасы - 200 метр;</w:t>
      </w:r>
    </w:p>
    <w:bookmarkEnd w:id="319"/>
    <w:bookmarkStart w:name="z326" w:id="320"/>
    <w:p>
      <w:pPr>
        <w:spacing w:after="0"/>
        <w:ind w:left="0"/>
        <w:jc w:val="both"/>
      </w:pPr>
      <w:r>
        <w:rPr>
          <w:rFonts w:ascii="Times New Roman"/>
          <w:b w:val="false"/>
          <w:i w:val="false"/>
          <w:color w:val="000000"/>
          <w:sz w:val="28"/>
        </w:rPr>
        <w:t>
      3) салмағы 200 грамм тротил шашкасы – 45 метр;</w:t>
      </w:r>
    </w:p>
    <w:bookmarkEnd w:id="320"/>
    <w:bookmarkStart w:name="z327" w:id="321"/>
    <w:p>
      <w:pPr>
        <w:spacing w:after="0"/>
        <w:ind w:left="0"/>
        <w:jc w:val="both"/>
      </w:pPr>
      <w:r>
        <w:rPr>
          <w:rFonts w:ascii="Times New Roman"/>
          <w:b w:val="false"/>
          <w:i w:val="false"/>
          <w:color w:val="000000"/>
          <w:sz w:val="28"/>
        </w:rPr>
        <w:t>
      4) салмағы 400 грамм тротил шашкасы - 55 метр;</w:t>
      </w:r>
    </w:p>
    <w:bookmarkEnd w:id="321"/>
    <w:bookmarkStart w:name="z328" w:id="322"/>
    <w:p>
      <w:pPr>
        <w:spacing w:after="0"/>
        <w:ind w:left="0"/>
        <w:jc w:val="both"/>
      </w:pPr>
      <w:r>
        <w:rPr>
          <w:rFonts w:ascii="Times New Roman"/>
          <w:b w:val="false"/>
          <w:i w:val="false"/>
          <w:color w:val="000000"/>
          <w:sz w:val="28"/>
        </w:rPr>
        <w:t>
      5) сыра банкасы 0,33 литр – 60 метр;</w:t>
      </w:r>
    </w:p>
    <w:bookmarkEnd w:id="322"/>
    <w:bookmarkStart w:name="z329" w:id="323"/>
    <w:p>
      <w:pPr>
        <w:spacing w:after="0"/>
        <w:ind w:left="0"/>
        <w:jc w:val="both"/>
      </w:pPr>
      <w:r>
        <w:rPr>
          <w:rFonts w:ascii="Times New Roman"/>
          <w:b w:val="false"/>
          <w:i w:val="false"/>
          <w:color w:val="000000"/>
          <w:sz w:val="28"/>
        </w:rPr>
        <w:t>
      6) дипломат (кейс) - 230 метр;</w:t>
      </w:r>
    </w:p>
    <w:bookmarkEnd w:id="323"/>
    <w:bookmarkStart w:name="z330" w:id="324"/>
    <w:p>
      <w:pPr>
        <w:spacing w:after="0"/>
        <w:ind w:left="0"/>
        <w:jc w:val="both"/>
      </w:pPr>
      <w:r>
        <w:rPr>
          <w:rFonts w:ascii="Times New Roman"/>
          <w:b w:val="false"/>
          <w:i w:val="false"/>
          <w:color w:val="000000"/>
          <w:sz w:val="28"/>
        </w:rPr>
        <w:t xml:space="preserve">
      7) жол чемоданы - 350 метр; </w:t>
      </w:r>
    </w:p>
    <w:bookmarkEnd w:id="324"/>
    <w:bookmarkStart w:name="z331" w:id="325"/>
    <w:p>
      <w:pPr>
        <w:spacing w:after="0"/>
        <w:ind w:left="0"/>
        <w:jc w:val="both"/>
      </w:pPr>
      <w:r>
        <w:rPr>
          <w:rFonts w:ascii="Times New Roman"/>
          <w:b w:val="false"/>
          <w:i w:val="false"/>
          <w:color w:val="000000"/>
          <w:sz w:val="28"/>
        </w:rPr>
        <w:t xml:space="preserve">
      8) "Жигули" класты автокөлік - 460 метр; </w:t>
      </w:r>
    </w:p>
    <w:bookmarkEnd w:id="325"/>
    <w:bookmarkStart w:name="z332" w:id="326"/>
    <w:p>
      <w:pPr>
        <w:spacing w:after="0"/>
        <w:ind w:left="0"/>
        <w:jc w:val="both"/>
      </w:pPr>
      <w:r>
        <w:rPr>
          <w:rFonts w:ascii="Times New Roman"/>
          <w:b w:val="false"/>
          <w:i w:val="false"/>
          <w:color w:val="000000"/>
          <w:sz w:val="28"/>
        </w:rPr>
        <w:t>
      9) "Волга" сыныпты автокөлік - 580 метр;</w:t>
      </w:r>
    </w:p>
    <w:bookmarkEnd w:id="326"/>
    <w:bookmarkStart w:name="z333" w:id="327"/>
    <w:p>
      <w:pPr>
        <w:spacing w:after="0"/>
        <w:ind w:left="0"/>
        <w:jc w:val="both"/>
      </w:pPr>
      <w:r>
        <w:rPr>
          <w:rFonts w:ascii="Times New Roman"/>
          <w:b w:val="false"/>
          <w:i w:val="false"/>
          <w:color w:val="000000"/>
          <w:sz w:val="28"/>
        </w:rPr>
        <w:t>
      10) шағын автобус - 920 метр;</w:t>
      </w:r>
    </w:p>
    <w:bookmarkEnd w:id="327"/>
    <w:bookmarkStart w:name="z334" w:id="328"/>
    <w:p>
      <w:pPr>
        <w:spacing w:after="0"/>
        <w:ind w:left="0"/>
        <w:jc w:val="both"/>
      </w:pPr>
      <w:r>
        <w:rPr>
          <w:rFonts w:ascii="Times New Roman"/>
          <w:b w:val="false"/>
          <w:i w:val="false"/>
          <w:color w:val="000000"/>
          <w:sz w:val="28"/>
        </w:rPr>
        <w:t>
      11) жүк көлігі (фургон) – 1240 метр.</w:t>
      </w:r>
    </w:p>
    <w:bookmarkEnd w:id="328"/>
    <w:bookmarkStart w:name="z335" w:id="329"/>
    <w:p>
      <w:pPr>
        <w:spacing w:after="0"/>
        <w:ind w:left="0"/>
        <w:jc w:val="both"/>
      </w:pPr>
      <w:r>
        <w:rPr>
          <w:rFonts w:ascii="Times New Roman"/>
          <w:b w:val="false"/>
          <w:i w:val="false"/>
          <w:color w:val="000000"/>
          <w:sz w:val="28"/>
        </w:rPr>
        <w:t>
      17. "Өзін-өзі өлтіруші террористерді" қолдана отырып жасалған шабуыл кезінде персонал мен келушілердің іс-қимылы:</w:t>
      </w:r>
    </w:p>
    <w:bookmarkEnd w:id="329"/>
    <w:bookmarkStart w:name="z336" w:id="330"/>
    <w:p>
      <w:pPr>
        <w:spacing w:after="0"/>
        <w:ind w:left="0"/>
        <w:jc w:val="both"/>
      </w:pPr>
      <w:r>
        <w:rPr>
          <w:rFonts w:ascii="Times New Roman"/>
          <w:b w:val="false"/>
          <w:i w:val="false"/>
          <w:color w:val="000000"/>
          <w:sz w:val="28"/>
        </w:rPr>
        <w:t>
      1) қорғану, ғимараттан білінбей кетуге немесе үй-жайға тығылу, есікті бұғаттау, құқық тәртібі қызметкерлерінің келуін күту;</w:t>
      </w:r>
    </w:p>
    <w:bookmarkEnd w:id="330"/>
    <w:bookmarkStart w:name="z337" w:id="331"/>
    <w:p>
      <w:pPr>
        <w:spacing w:after="0"/>
        <w:ind w:left="0"/>
        <w:jc w:val="both"/>
      </w:pPr>
      <w:r>
        <w:rPr>
          <w:rFonts w:ascii="Times New Roman"/>
          <w:b w:val="false"/>
          <w:i w:val="false"/>
          <w:color w:val="000000"/>
          <w:sz w:val="28"/>
        </w:rPr>
        <w:t>
      2) құқық қорғау және (немесе) арнаулы мемлекеттік органдарды, күзетті, персоналды, объект басшылығын қарулы шабуыл жасау фактісі мен мән-жайлары туралы кез келген тәсілмен хабардар ету.</w:t>
      </w:r>
    </w:p>
    <w:bookmarkEnd w:id="331"/>
    <w:bookmarkStart w:name="z338" w:id="332"/>
    <w:p>
      <w:pPr>
        <w:spacing w:after="0"/>
        <w:ind w:left="0"/>
        <w:jc w:val="both"/>
      </w:pPr>
      <w:r>
        <w:rPr>
          <w:rFonts w:ascii="Times New Roman"/>
          <w:b w:val="false"/>
          <w:i w:val="false"/>
          <w:color w:val="000000"/>
          <w:sz w:val="28"/>
        </w:rPr>
        <w:t>
      18. Объектіге күзет қызметін көрсету туралы шарт жасасқан күзет қызметінің субъектісі қызметкерлерінің "өзін-өзі өлтіруші террористерді" қолдана отырып жасалған шабуыл кезіндегі іс-қимылы:</w:t>
      </w:r>
    </w:p>
    <w:bookmarkEnd w:id="332"/>
    <w:bookmarkStart w:name="z339" w:id="333"/>
    <w:p>
      <w:pPr>
        <w:spacing w:after="0"/>
        <w:ind w:left="0"/>
        <w:jc w:val="both"/>
      </w:pPr>
      <w:r>
        <w:rPr>
          <w:rFonts w:ascii="Times New Roman"/>
          <w:b w:val="false"/>
          <w:i w:val="false"/>
          <w:color w:val="000000"/>
          <w:sz w:val="28"/>
        </w:rPr>
        <w:t>
      1) оны/олардың объектіде адамдар жаппай болатын орындарға жылжуын бұғаттау;</w:t>
      </w:r>
    </w:p>
    <w:bookmarkEnd w:id="333"/>
    <w:bookmarkStart w:name="z340" w:id="334"/>
    <w:p>
      <w:pPr>
        <w:spacing w:after="0"/>
        <w:ind w:left="0"/>
        <w:jc w:val="both"/>
      </w:pPr>
      <w:r>
        <w:rPr>
          <w:rFonts w:ascii="Times New Roman"/>
          <w:b w:val="false"/>
          <w:i w:val="false"/>
          <w:color w:val="000000"/>
          <w:sz w:val="28"/>
        </w:rPr>
        <w:t>
      2) күдікті адамның немесе адамдар тобының анықталғаны туралы объект басшылығына, құқық қорғау және/немесе арнайы мемлекеттік органдарға кез келген тәсілмен хабарлау;</w:t>
      </w:r>
    </w:p>
    <w:bookmarkEnd w:id="334"/>
    <w:bookmarkStart w:name="z341" w:id="335"/>
    <w:p>
      <w:pPr>
        <w:spacing w:after="0"/>
        <w:ind w:left="0"/>
        <w:jc w:val="both"/>
      </w:pPr>
      <w:r>
        <w:rPr>
          <w:rFonts w:ascii="Times New Roman"/>
          <w:b w:val="false"/>
          <w:i w:val="false"/>
          <w:color w:val="000000"/>
          <w:sz w:val="28"/>
        </w:rPr>
        <w:t>
      3) объектідегі адамдардың қауіпсіздігін қамтамасыз етуге шаралар қабылдау (эвакуациялау, ішкі тосқауылдарды бұғаттау);</w:t>
      </w:r>
    </w:p>
    <w:bookmarkEnd w:id="335"/>
    <w:bookmarkStart w:name="z342" w:id="336"/>
    <w:p>
      <w:pPr>
        <w:spacing w:after="0"/>
        <w:ind w:left="0"/>
        <w:jc w:val="both"/>
      </w:pPr>
      <w:r>
        <w:rPr>
          <w:rFonts w:ascii="Times New Roman"/>
          <w:b w:val="false"/>
          <w:i w:val="false"/>
          <w:color w:val="000000"/>
          <w:sz w:val="28"/>
        </w:rPr>
        <w:t>
      4) қажет болған жағдайда объект бойынша (жеке өзі не бейнебақылау жүйесі арқылы) күдікті адамның немесе адамдар тобының жүріп-тұруын байқауды ұйымдастыру;</w:t>
      </w:r>
    </w:p>
    <w:bookmarkEnd w:id="336"/>
    <w:bookmarkStart w:name="z343" w:id="337"/>
    <w:p>
      <w:pPr>
        <w:spacing w:after="0"/>
        <w:ind w:left="0"/>
        <w:jc w:val="both"/>
      </w:pPr>
      <w:r>
        <w:rPr>
          <w:rFonts w:ascii="Times New Roman"/>
          <w:b w:val="false"/>
          <w:i w:val="false"/>
          <w:color w:val="000000"/>
          <w:sz w:val="28"/>
        </w:rPr>
        <w:t>
      5) өз қауіпсіздігіңізді қамтамасыз ету.</w:t>
      </w:r>
    </w:p>
    <w:bookmarkEnd w:id="337"/>
    <w:bookmarkStart w:name="z344" w:id="338"/>
    <w:p>
      <w:pPr>
        <w:spacing w:after="0"/>
        <w:ind w:left="0"/>
        <w:jc w:val="both"/>
      </w:pPr>
      <w:r>
        <w:rPr>
          <w:rFonts w:ascii="Times New Roman"/>
          <w:b w:val="false"/>
          <w:i w:val="false"/>
          <w:color w:val="000000"/>
          <w:sz w:val="28"/>
        </w:rPr>
        <w:t>
      19. Басшылықтың "өзін-өзі өлтіруші террористерді" қолдана отырып шабуыл жасау кезіндегі іс-қимылы:</w:t>
      </w:r>
    </w:p>
    <w:bookmarkEnd w:id="338"/>
    <w:bookmarkStart w:name="z345" w:id="339"/>
    <w:p>
      <w:pPr>
        <w:spacing w:after="0"/>
        <w:ind w:left="0"/>
        <w:jc w:val="both"/>
      </w:pPr>
      <w:r>
        <w:rPr>
          <w:rFonts w:ascii="Times New Roman"/>
          <w:b w:val="false"/>
          <w:i w:val="false"/>
          <w:color w:val="000000"/>
          <w:sz w:val="28"/>
        </w:rPr>
        <w:t>
      1) объектіде күдікті адамның немесе адамдар тобының анықталғаны туралы құқық қорғау және (немесе) арнаулы мемлекеттік органдарға дереу ақпарат беру;</w:t>
      </w:r>
    </w:p>
    <w:bookmarkEnd w:id="339"/>
    <w:bookmarkStart w:name="z346" w:id="340"/>
    <w:p>
      <w:pPr>
        <w:spacing w:after="0"/>
        <w:ind w:left="0"/>
        <w:jc w:val="both"/>
      </w:pPr>
      <w:r>
        <w:rPr>
          <w:rFonts w:ascii="Times New Roman"/>
          <w:b w:val="false"/>
          <w:i w:val="false"/>
          <w:color w:val="000000"/>
          <w:sz w:val="28"/>
        </w:rPr>
        <w:t>
      2) Құқық қорғау органдарының қызметкерлеріне қаскүнемді анықтау және ұстау уақытын қысқартатын күдікті адам туралы барынша толық ақпарат беру;</w:t>
      </w:r>
    </w:p>
    <w:bookmarkEnd w:id="340"/>
    <w:bookmarkStart w:name="z347" w:id="341"/>
    <w:p>
      <w:pPr>
        <w:spacing w:after="0"/>
        <w:ind w:left="0"/>
        <w:jc w:val="both"/>
      </w:pPr>
      <w:r>
        <w:rPr>
          <w:rFonts w:ascii="Times New Roman"/>
          <w:b w:val="false"/>
          <w:i w:val="false"/>
          <w:color w:val="000000"/>
          <w:sz w:val="28"/>
        </w:rPr>
        <w:t>
      3) адамдарды ұйымдасқан эвакуациялауды қамтамасыз ету;</w:t>
      </w:r>
    </w:p>
    <w:bookmarkEnd w:id="341"/>
    <w:bookmarkStart w:name="z348" w:id="342"/>
    <w:p>
      <w:pPr>
        <w:spacing w:after="0"/>
        <w:ind w:left="0"/>
        <w:jc w:val="both"/>
      </w:pPr>
      <w:r>
        <w:rPr>
          <w:rFonts w:ascii="Times New Roman"/>
          <w:b w:val="false"/>
          <w:i w:val="false"/>
          <w:color w:val="000000"/>
          <w:sz w:val="28"/>
        </w:rPr>
        <w:t>
      4) өз қауіпсіздігін қамтамасыз ету.</w:t>
      </w:r>
    </w:p>
    <w:bookmarkEnd w:id="342"/>
    <w:bookmarkStart w:name="z349" w:id="343"/>
    <w:p>
      <w:pPr>
        <w:spacing w:after="0"/>
        <w:ind w:left="0"/>
        <w:jc w:val="both"/>
      </w:pPr>
      <w:r>
        <w:rPr>
          <w:rFonts w:ascii="Times New Roman"/>
          <w:b w:val="false"/>
          <w:i w:val="false"/>
          <w:color w:val="000000"/>
          <w:sz w:val="28"/>
        </w:rPr>
        <w:t>
      20. Телефон арқылы қауіп-қатер алушының іс-қимылы (объектінің басшысы, персоналы, объектіге күзет қызметін көрсету туралы шарт жасасқан күзет қызметі субъектісінің қызметкері):</w:t>
      </w:r>
    </w:p>
    <w:bookmarkEnd w:id="343"/>
    <w:bookmarkStart w:name="z350" w:id="344"/>
    <w:p>
      <w:pPr>
        <w:spacing w:after="0"/>
        <w:ind w:left="0"/>
        <w:jc w:val="both"/>
      </w:pPr>
      <w:r>
        <w:rPr>
          <w:rFonts w:ascii="Times New Roman"/>
          <w:b w:val="false"/>
          <w:i w:val="false"/>
          <w:color w:val="000000"/>
          <w:sz w:val="28"/>
        </w:rPr>
        <w:t>
      1) әңгіме барысында қоңырау шалушының жынысын, жасын және оның сөйлеу ерекшеліктерін белгілеңіз:</w:t>
      </w:r>
    </w:p>
    <w:bookmarkEnd w:id="344"/>
    <w:bookmarkStart w:name="z351" w:id="345"/>
    <w:p>
      <w:pPr>
        <w:spacing w:after="0"/>
        <w:ind w:left="0"/>
        <w:jc w:val="both"/>
      </w:pPr>
      <w:r>
        <w:rPr>
          <w:rFonts w:ascii="Times New Roman"/>
          <w:b w:val="false"/>
          <w:i w:val="false"/>
          <w:color w:val="000000"/>
          <w:sz w:val="28"/>
        </w:rPr>
        <w:t>
      2) дауыс (қатты немесе тыныш, төмен немесе жоғары);</w:t>
      </w:r>
    </w:p>
    <w:bookmarkEnd w:id="345"/>
    <w:bookmarkStart w:name="z352" w:id="346"/>
    <w:p>
      <w:pPr>
        <w:spacing w:after="0"/>
        <w:ind w:left="0"/>
        <w:jc w:val="both"/>
      </w:pPr>
      <w:r>
        <w:rPr>
          <w:rFonts w:ascii="Times New Roman"/>
          <w:b w:val="false"/>
          <w:i w:val="false"/>
          <w:color w:val="000000"/>
          <w:sz w:val="28"/>
        </w:rPr>
        <w:t>
      3) сөйлеу қарқыны (жылдам немесе баяу);</w:t>
      </w:r>
    </w:p>
    <w:bookmarkEnd w:id="346"/>
    <w:bookmarkStart w:name="z353" w:id="347"/>
    <w:p>
      <w:pPr>
        <w:spacing w:after="0"/>
        <w:ind w:left="0"/>
        <w:jc w:val="both"/>
      </w:pPr>
      <w:r>
        <w:rPr>
          <w:rFonts w:ascii="Times New Roman"/>
          <w:b w:val="false"/>
          <w:i w:val="false"/>
          <w:color w:val="000000"/>
          <w:sz w:val="28"/>
        </w:rPr>
        <w:t>
      4) айтылу (айқын, бұрмаланған, кекіру, сыбырлап, екпінмен немесе диалектімен);</w:t>
      </w:r>
    </w:p>
    <w:bookmarkEnd w:id="347"/>
    <w:bookmarkStart w:name="z354" w:id="348"/>
    <w:p>
      <w:pPr>
        <w:spacing w:after="0"/>
        <w:ind w:left="0"/>
        <w:jc w:val="both"/>
      </w:pPr>
      <w:r>
        <w:rPr>
          <w:rFonts w:ascii="Times New Roman"/>
          <w:b w:val="false"/>
          <w:i w:val="false"/>
          <w:color w:val="000000"/>
          <w:sz w:val="28"/>
        </w:rPr>
        <w:t>
      5) сөйлеу тәсілі (күлкілі, мазақ, әдепсіз сөздермен);</w:t>
      </w:r>
    </w:p>
    <w:bookmarkEnd w:id="348"/>
    <w:bookmarkStart w:name="z355" w:id="349"/>
    <w:p>
      <w:pPr>
        <w:spacing w:after="0"/>
        <w:ind w:left="0"/>
        <w:jc w:val="both"/>
      </w:pPr>
      <w:r>
        <w:rPr>
          <w:rFonts w:ascii="Times New Roman"/>
          <w:b w:val="false"/>
          <w:i w:val="false"/>
          <w:color w:val="000000"/>
          <w:sz w:val="28"/>
        </w:rPr>
        <w:t>
      6) дыбыстық фонға (автомобиль немесе теміржол көлігінің шуы, теле - немесе радиоаппаратураның дыбысы, дауыстар, басқалар), қоңырау сипатына (қалалық, қалааралық) назар аударыңыз;</w:t>
      </w:r>
    </w:p>
    <w:bookmarkEnd w:id="349"/>
    <w:bookmarkStart w:name="z356" w:id="350"/>
    <w:p>
      <w:pPr>
        <w:spacing w:after="0"/>
        <w:ind w:left="0"/>
        <w:jc w:val="both"/>
      </w:pPr>
      <w:r>
        <w:rPr>
          <w:rFonts w:ascii="Times New Roman"/>
          <w:b w:val="false"/>
          <w:i w:val="false"/>
          <w:color w:val="000000"/>
          <w:sz w:val="28"/>
        </w:rPr>
        <w:t>
      7) сөйлесудің нақты басталу уақытын және оның ұзақтығын белгілеңіз;</w:t>
      </w:r>
    </w:p>
    <w:bookmarkEnd w:id="350"/>
    <w:bookmarkStart w:name="z357" w:id="351"/>
    <w:p>
      <w:pPr>
        <w:spacing w:after="0"/>
        <w:ind w:left="0"/>
        <w:jc w:val="both"/>
      </w:pPr>
      <w:r>
        <w:rPr>
          <w:rFonts w:ascii="Times New Roman"/>
          <w:b w:val="false"/>
          <w:i w:val="false"/>
          <w:color w:val="000000"/>
          <w:sz w:val="28"/>
        </w:rPr>
        <w:t>
      8) әңгімелесу барысында мынадай сұрақтарға жауап алуға тырысыңыз:</w:t>
      </w:r>
    </w:p>
    <w:bookmarkEnd w:id="351"/>
    <w:p>
      <w:pPr>
        <w:spacing w:after="0"/>
        <w:ind w:left="0"/>
        <w:jc w:val="both"/>
      </w:pPr>
      <w:r>
        <w:rPr>
          <w:rFonts w:ascii="Times New Roman"/>
          <w:b w:val="false"/>
          <w:i w:val="false"/>
          <w:color w:val="000000"/>
          <w:sz w:val="28"/>
        </w:rPr>
        <w:t>
      - бұл адам қайда, кімге, қандай телефон арқылы қоңырау шалады?</w:t>
      </w:r>
    </w:p>
    <w:p>
      <w:pPr>
        <w:spacing w:after="0"/>
        <w:ind w:left="0"/>
        <w:jc w:val="both"/>
      </w:pPr>
      <w:r>
        <w:rPr>
          <w:rFonts w:ascii="Times New Roman"/>
          <w:b w:val="false"/>
          <w:i w:val="false"/>
          <w:color w:val="000000"/>
          <w:sz w:val="28"/>
        </w:rPr>
        <w:t>
      - ол қандай нақты талаптар қояды?</w:t>
      </w:r>
    </w:p>
    <w:p>
      <w:pPr>
        <w:spacing w:after="0"/>
        <w:ind w:left="0"/>
        <w:jc w:val="both"/>
      </w:pPr>
      <w:r>
        <w:rPr>
          <w:rFonts w:ascii="Times New Roman"/>
          <w:b w:val="false"/>
          <w:i w:val="false"/>
          <w:color w:val="000000"/>
          <w:sz w:val="28"/>
        </w:rPr>
        <w:t>
      - жеке талап қояды немесе делдал ретінде әрекет етеді және қандай да бір адамдар тобын білдіреді ме?</w:t>
      </w:r>
    </w:p>
    <w:p>
      <w:pPr>
        <w:spacing w:after="0"/>
        <w:ind w:left="0"/>
        <w:jc w:val="both"/>
      </w:pPr>
      <w:r>
        <w:rPr>
          <w:rFonts w:ascii="Times New Roman"/>
          <w:b w:val="false"/>
          <w:i w:val="false"/>
          <w:color w:val="000000"/>
          <w:sz w:val="28"/>
        </w:rPr>
        <w:t>
      - ол қандай шарттарда немесе олар ойдан бас тартуға келіседі?</w:t>
      </w:r>
    </w:p>
    <w:p>
      <w:pPr>
        <w:spacing w:after="0"/>
        <w:ind w:left="0"/>
        <w:jc w:val="both"/>
      </w:pPr>
      <w:r>
        <w:rPr>
          <w:rFonts w:ascii="Times New Roman"/>
          <w:b w:val="false"/>
          <w:i w:val="false"/>
          <w:color w:val="000000"/>
          <w:sz w:val="28"/>
        </w:rPr>
        <w:t>
      - онымен қалай және қашан байланысуға болады?</w:t>
      </w:r>
    </w:p>
    <w:p>
      <w:pPr>
        <w:spacing w:after="0"/>
        <w:ind w:left="0"/>
        <w:jc w:val="both"/>
      </w:pPr>
      <w:r>
        <w:rPr>
          <w:rFonts w:ascii="Times New Roman"/>
          <w:b w:val="false"/>
          <w:i w:val="false"/>
          <w:color w:val="000000"/>
          <w:sz w:val="28"/>
        </w:rPr>
        <w:t>
      - сіз бұл қоңырау туралы кімге хабарлай аласыз немесе хабарлауыңыз керек?</w:t>
      </w:r>
    </w:p>
    <w:bookmarkStart w:name="z358" w:id="352"/>
    <w:p>
      <w:pPr>
        <w:spacing w:after="0"/>
        <w:ind w:left="0"/>
        <w:jc w:val="both"/>
      </w:pPr>
      <w:r>
        <w:rPr>
          <w:rFonts w:ascii="Times New Roman"/>
          <w:b w:val="false"/>
          <w:i w:val="false"/>
          <w:color w:val="000000"/>
          <w:sz w:val="28"/>
        </w:rPr>
        <w:t>
      9) Сіз және мектеп басшылығы шешім қабылдау немесе қандай да бір іс-әрекет жасау үшін қоңырау шалушыдан барынша көп уақыт аралығына қол жеткізуге тырысыңыз;</w:t>
      </w:r>
    </w:p>
    <w:bookmarkEnd w:id="352"/>
    <w:bookmarkStart w:name="z359" w:id="353"/>
    <w:p>
      <w:pPr>
        <w:spacing w:after="0"/>
        <w:ind w:left="0"/>
        <w:jc w:val="both"/>
      </w:pPr>
      <w:r>
        <w:rPr>
          <w:rFonts w:ascii="Times New Roman"/>
          <w:b w:val="false"/>
          <w:i w:val="false"/>
          <w:color w:val="000000"/>
          <w:sz w:val="28"/>
        </w:rPr>
        <w:t>
      10) сөйлесу барысында немесе сөйлесу аяқталғаннан кейін дереу ішкі істер органдарының "102" арнасына немесе "112" бірыңғай кезекші-диспетчерлік қызметіне және объекттің басшылығына телефон қатері туралы хабарлау.</w:t>
      </w:r>
    </w:p>
    <w:bookmarkEnd w:id="3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Автомобиль көлігі саласындағы</w:t>
            </w:r>
            <w:r>
              <w:br/>
            </w:r>
            <w:r>
              <w:rPr>
                <w:rFonts w:ascii="Times New Roman"/>
                <w:b w:val="false"/>
                <w:i w:val="false"/>
                <w:color w:val="000000"/>
                <w:sz w:val="20"/>
              </w:rPr>
              <w:t>қызметті жүзеге асыратын</w:t>
            </w:r>
            <w:r>
              <w:br/>
            </w:r>
            <w:r>
              <w:rPr>
                <w:rFonts w:ascii="Times New Roman"/>
                <w:b w:val="false"/>
                <w:i w:val="false"/>
                <w:color w:val="000000"/>
                <w:sz w:val="20"/>
              </w:rPr>
              <w:t>террористік тұрғыдан осал</w:t>
            </w:r>
            <w:r>
              <w:br/>
            </w:r>
            <w:r>
              <w:rPr>
                <w:rFonts w:ascii="Times New Roman"/>
                <w:b w:val="false"/>
                <w:i w:val="false"/>
                <w:color w:val="000000"/>
                <w:sz w:val="20"/>
              </w:rPr>
              <w:t xml:space="preserve">объектілердің терроризмге </w:t>
            </w:r>
            <w:r>
              <w:br/>
            </w:r>
            <w:r>
              <w:rPr>
                <w:rFonts w:ascii="Times New Roman"/>
                <w:b w:val="false"/>
                <w:i w:val="false"/>
                <w:color w:val="000000"/>
                <w:sz w:val="20"/>
              </w:rPr>
              <w:t xml:space="preserve">қарсы қорғалуын ұйымдастыру </w:t>
            </w:r>
            <w:r>
              <w:br/>
            </w:r>
            <w:r>
              <w:rPr>
                <w:rFonts w:ascii="Times New Roman"/>
                <w:b w:val="false"/>
                <w:i w:val="false"/>
                <w:color w:val="000000"/>
                <w:sz w:val="20"/>
              </w:rPr>
              <w:t>жөніндегі нұсқаулыққа</w:t>
            </w:r>
            <w:r>
              <w:br/>
            </w:r>
            <w:r>
              <w:rPr>
                <w:rFonts w:ascii="Times New Roman"/>
                <w:b w:val="false"/>
                <w:i w:val="false"/>
                <w:color w:val="000000"/>
                <w:sz w:val="20"/>
              </w:rPr>
              <w:t>5-қосымша</w:t>
            </w:r>
          </w:p>
        </w:tc>
      </w:tr>
    </w:tbl>
    <w:bookmarkStart w:name="z361" w:id="354"/>
    <w:p>
      <w:pPr>
        <w:spacing w:after="0"/>
        <w:ind w:left="0"/>
        <w:jc w:val="left"/>
      </w:pPr>
      <w:r>
        <w:rPr>
          <w:rFonts w:ascii="Times New Roman"/>
          <w:b/>
          <w:i w:val="false"/>
          <w:color w:val="000000"/>
        </w:rPr>
        <w:t xml:space="preserve"> Терроризмге қарсы дайындық бойынша оқу іс-шараларын есепке алу журналы (титул парағы)</w:t>
      </w:r>
    </w:p>
    <w:bookmarkEnd w:id="354"/>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Терроризмге қарсы даярлық бойынша оқу іс-шараларын өткізуді есепке алу журналының № ___.</w:t>
      </w:r>
    </w:p>
    <w:p>
      <w:pPr>
        <w:spacing w:after="0"/>
        <w:ind w:left="0"/>
        <w:jc w:val="both"/>
      </w:pPr>
      <w:r>
        <w:rPr>
          <w:rFonts w:ascii="Times New Roman"/>
          <w:b w:val="false"/>
          <w:i w:val="false"/>
          <w:color w:val="000000"/>
          <w:sz w:val="28"/>
        </w:rPr>
        <w:t>
      Журналды жүргізудің басталған күні 20__ ж. "___" _____, аяқталған күні 20__ ж. "___" _____.</w:t>
      </w:r>
    </w:p>
    <w:bookmarkStart w:name="z362" w:id="355"/>
    <w:p>
      <w:pPr>
        <w:spacing w:after="0"/>
        <w:ind w:left="0"/>
        <w:jc w:val="left"/>
      </w:pPr>
      <w:r>
        <w:rPr>
          <w:rFonts w:ascii="Times New Roman"/>
          <w:b/>
          <w:i w:val="false"/>
          <w:color w:val="000000"/>
        </w:rPr>
        <w:t xml:space="preserve"> 1-бөлім. Нұсқамалар</w:t>
      </w:r>
    </w:p>
    <w:bookmarkEnd w:id="3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өткізу күні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алушының Т.А.Ә.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түрі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Нұсқаманы жүргізген адамның Т.А.Ә. (әкесінің аты болған жағдайда) және лауазымы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Нұсқау алушының қолы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Нұсқама өткізген адамның қолы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bookmarkStart w:name="z363" w:id="356"/>
    <w:p>
      <w:pPr>
        <w:spacing w:after="0"/>
        <w:ind w:left="0"/>
        <w:jc w:val="left"/>
      </w:pPr>
      <w:r>
        <w:rPr>
          <w:rFonts w:ascii="Times New Roman"/>
          <w:b/>
          <w:i w:val="false"/>
          <w:color w:val="000000"/>
        </w:rPr>
        <w:t xml:space="preserve"> 2-бөлім. Сабақ</w:t>
      </w:r>
    </w:p>
    <w:bookmarkEnd w:id="356"/>
    <w:bookmarkStart w:name="z364" w:id="357"/>
    <w:p>
      <w:pPr>
        <w:spacing w:after="0"/>
        <w:ind w:left="0"/>
        <w:jc w:val="both"/>
      </w:pPr>
      <w:r>
        <w:rPr>
          <w:rFonts w:ascii="Times New Roman"/>
          <w:b w:val="false"/>
          <w:i w:val="false"/>
          <w:color w:val="000000"/>
          <w:sz w:val="28"/>
        </w:rPr>
        <w:t>
      1. Сабақты өткізу күні.</w:t>
      </w:r>
    </w:p>
    <w:bookmarkEnd w:id="357"/>
    <w:bookmarkStart w:name="z365" w:id="358"/>
    <w:p>
      <w:pPr>
        <w:spacing w:after="0"/>
        <w:ind w:left="0"/>
        <w:jc w:val="both"/>
      </w:pPr>
      <w:r>
        <w:rPr>
          <w:rFonts w:ascii="Times New Roman"/>
          <w:b w:val="false"/>
          <w:i w:val="false"/>
          <w:color w:val="000000"/>
          <w:sz w:val="28"/>
        </w:rPr>
        <w:t>
      2. Сабақтың тақырыбы.</w:t>
      </w:r>
    </w:p>
    <w:bookmarkEnd w:id="358"/>
    <w:bookmarkStart w:name="z366" w:id="359"/>
    <w:p>
      <w:pPr>
        <w:spacing w:after="0"/>
        <w:ind w:left="0"/>
        <w:jc w:val="both"/>
      </w:pPr>
      <w:r>
        <w:rPr>
          <w:rFonts w:ascii="Times New Roman"/>
          <w:b w:val="false"/>
          <w:i w:val="false"/>
          <w:color w:val="000000"/>
          <w:sz w:val="28"/>
        </w:rPr>
        <w:t>
      3. Оқу сұрақтары.</w:t>
      </w:r>
    </w:p>
    <w:bookmarkEnd w:id="359"/>
    <w:bookmarkStart w:name="z367" w:id="360"/>
    <w:p>
      <w:pPr>
        <w:spacing w:after="0"/>
        <w:ind w:left="0"/>
        <w:jc w:val="both"/>
      </w:pPr>
      <w:r>
        <w:rPr>
          <w:rFonts w:ascii="Times New Roman"/>
          <w:b w:val="false"/>
          <w:i w:val="false"/>
          <w:color w:val="000000"/>
          <w:sz w:val="28"/>
        </w:rPr>
        <w:t>
      4. Қатысқан қызметкерлер саны.</w:t>
      </w:r>
    </w:p>
    <w:bookmarkEnd w:id="360"/>
    <w:bookmarkStart w:name="z368" w:id="361"/>
    <w:p>
      <w:pPr>
        <w:spacing w:after="0"/>
        <w:ind w:left="0"/>
        <w:jc w:val="both"/>
      </w:pPr>
      <w:r>
        <w:rPr>
          <w:rFonts w:ascii="Times New Roman"/>
          <w:b w:val="false"/>
          <w:i w:val="false"/>
          <w:color w:val="000000"/>
          <w:sz w:val="28"/>
        </w:rPr>
        <w:t>
      5. Сабақ өткізген адамның қолы.</w:t>
      </w:r>
    </w:p>
    <w:bookmarkEnd w:id="361"/>
    <w:bookmarkStart w:name="z369" w:id="362"/>
    <w:p>
      <w:pPr>
        <w:spacing w:after="0"/>
        <w:ind w:left="0"/>
        <w:jc w:val="both"/>
      </w:pPr>
      <w:r>
        <w:rPr>
          <w:rFonts w:ascii="Times New Roman"/>
          <w:b w:val="false"/>
          <w:i w:val="false"/>
          <w:color w:val="000000"/>
          <w:sz w:val="28"/>
        </w:rPr>
        <w:t>
      Сабақтарды өткізу туралы негізгі есептік құжаттар:</w:t>
      </w:r>
    </w:p>
    <w:bookmarkEnd w:id="362"/>
    <w:bookmarkStart w:name="z370" w:id="363"/>
    <w:p>
      <w:pPr>
        <w:spacing w:after="0"/>
        <w:ind w:left="0"/>
        <w:jc w:val="both"/>
      </w:pPr>
      <w:r>
        <w:rPr>
          <w:rFonts w:ascii="Times New Roman"/>
          <w:b w:val="false"/>
          <w:i w:val="false"/>
          <w:color w:val="000000"/>
          <w:sz w:val="28"/>
        </w:rPr>
        <w:t>
      1. Терроризмге қарсы дайындық бойынша іс-шараларды өткізуді есепке алу журналы;</w:t>
      </w:r>
    </w:p>
    <w:bookmarkEnd w:id="363"/>
    <w:bookmarkStart w:name="z371" w:id="364"/>
    <w:p>
      <w:pPr>
        <w:spacing w:after="0"/>
        <w:ind w:left="0"/>
        <w:jc w:val="both"/>
      </w:pPr>
      <w:r>
        <w:rPr>
          <w:rFonts w:ascii="Times New Roman"/>
          <w:b w:val="false"/>
          <w:i w:val="false"/>
          <w:color w:val="000000"/>
          <w:sz w:val="28"/>
        </w:rPr>
        <w:t>
      2. Терроризмге қарсы бағыттағы нұсқамаларды өткізу кестесі;</w:t>
      </w:r>
    </w:p>
    <w:bookmarkEnd w:id="364"/>
    <w:bookmarkStart w:name="z372" w:id="365"/>
    <w:p>
      <w:pPr>
        <w:spacing w:after="0"/>
        <w:ind w:left="0"/>
        <w:jc w:val="both"/>
      </w:pPr>
      <w:r>
        <w:rPr>
          <w:rFonts w:ascii="Times New Roman"/>
          <w:b w:val="false"/>
          <w:i w:val="false"/>
          <w:color w:val="000000"/>
          <w:sz w:val="28"/>
        </w:rPr>
        <w:t>
      3. Практикалық сабақтарды өткізу кестесі;</w:t>
      </w:r>
    </w:p>
    <w:bookmarkEnd w:id="365"/>
    <w:bookmarkStart w:name="z373" w:id="366"/>
    <w:p>
      <w:pPr>
        <w:spacing w:after="0"/>
        <w:ind w:left="0"/>
        <w:jc w:val="both"/>
      </w:pPr>
      <w:r>
        <w:rPr>
          <w:rFonts w:ascii="Times New Roman"/>
          <w:b w:val="false"/>
          <w:i w:val="false"/>
          <w:color w:val="000000"/>
          <w:sz w:val="28"/>
        </w:rPr>
        <w:t>
      4. Практикалық сабақтарды дайындау және өткізу жоспары;</w:t>
      </w:r>
    </w:p>
    <w:bookmarkEnd w:id="366"/>
    <w:bookmarkStart w:name="z374" w:id="367"/>
    <w:p>
      <w:pPr>
        <w:spacing w:after="0"/>
        <w:ind w:left="0"/>
        <w:jc w:val="both"/>
      </w:pPr>
      <w:r>
        <w:rPr>
          <w:rFonts w:ascii="Times New Roman"/>
          <w:b w:val="false"/>
          <w:i w:val="false"/>
          <w:color w:val="000000"/>
          <w:sz w:val="28"/>
        </w:rPr>
        <w:t>
      5. Терроризмге қарсы дайындық бойынша іс-шараларды өткізу нәтижелері туралы есеп;</w:t>
      </w:r>
    </w:p>
    <w:bookmarkEnd w:id="367"/>
    <w:bookmarkStart w:name="z375" w:id="368"/>
    <w:p>
      <w:pPr>
        <w:spacing w:after="0"/>
        <w:ind w:left="0"/>
        <w:jc w:val="both"/>
      </w:pPr>
      <w:r>
        <w:rPr>
          <w:rFonts w:ascii="Times New Roman"/>
          <w:b w:val="false"/>
          <w:i w:val="false"/>
          <w:color w:val="000000"/>
          <w:sz w:val="28"/>
        </w:rPr>
        <w:t>
      6. Теориялық сабақтардың тақырыптары бойынша дәріс материалдары.</w:t>
      </w:r>
    </w:p>
    <w:bookmarkEnd w:id="36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