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ae0f" w14:textId="5e9a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2015 жылғы 27 маусымдағы № 567 "Жергілікті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тізбесін бекiту туралы"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13 наурыздағы № 108 бұйрығы. Қазақстан Республикасының Әділет министрлігінде 2023 жылғы 20 наурызда № 32105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Ішкі істер министрінің бұйрығына енгізілсін "Қазақстан Республикасы Төтенше жағдайлар министрлігінің аумақтық бөлімшелері мен ведомстволық бағынысты мемлекеттік мекемелеріне жергілікті атқарушы органдардың жәрдем көрсетуі үшін ғимараттар мен құрылыстарды материалдық-техникалық жарақтандыру, салу, реконструкциялау және жөндеу тізбесін бекіту туралы" 2015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11808 болып тіркелген) мынадай өзгерістер мен толықтырулар: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 Заңының 15-бабы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Төтенше жағдайлар министрлігінің аумақтық бөлімшелері мен ведомстволық бағынысты мемлекеттік мекемелеріне бюджеттік өтінімдерді қалыптастыру кезінде бекітілген Тізбені басшылыққа алу Қазақстан Республикасының Бюджет кодексіне сәйкес."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Төтенше жағдайлар министрлігінің аумақтық бөлімшелері мен ведомстволық бағынысты мемлекеттік мекемелеріне жергілікті атқарушы органдардың жәрдем көрсетуі үшін ғимараттар мен құрылыстарды материалдық – техникалық жарақтандыру, салу, реконструкциялау және жөндеу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56), 57), 58), 59), 60), 61), 62) және 63)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арнайы реанимациялық автомобиль;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медициналық-құтқару реанимобилі;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жоғары өтімді шассидегі реанимациялық-эвакуациялық автомобиль;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өрт мотоциклі;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тіркемесі бар командалық-штабтық машина;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орталықтан тепкіш өрт сорғылары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тіркемелі цистерна;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автомобильдік сүзу станциясы..";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5), 6), 7), 8), 9), 10), 11), 12), 13), 14), 15), 16), 17), 18), 19), 20) және 21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спикер мінбері;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ілгіш;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 (плазмалық панель);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ламинатор;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түптеу машинасы (брошюрлер);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жүргізуші (презентацияны басқару құрылғысы);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акустикалық жүйе;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күшейткіш;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жазу құрылғысы (бейне және аудио);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мұғалімге арналған микрофон;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лазерлік меңзер;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бағдарламалық қамтамасыз ету (ZOOM бұлтты онлайн платформасы және т.б);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радиациялық және химиялық барлау құрылғылары;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медициналық қорғау және алдын алу құралдары (аптечкалар, таңғыштар және т.б.);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өрт сөндіру құралдары (өрт сөндіргіш және т.б.);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құтқару құралдарының элементтері;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қорғаныс құрылыстарының үлгілері (паналар, радиацияға қарсы паналар), өртке қарсы объектілер және т.б.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20), 21), 22), 23), 24), 25), 26), 27), 28), 29), 30), 31) және 32)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сорғыш жең, ұзындығы 4 м, диаметрі 125 (200) мм,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сорғыш жең, ұзындығы 4 м, диаметрі 80 мм,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ұзындығы 20 метр диаметрі 51 мм жиынтық қысымды-сорғыш жең;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ұзындығы 20 м, диаметрі 77 мм қысымды жең,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ұзындығы 20 м, диаметрі 66 мм қысымды жең,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өрт сөндіргіш затты жоғары жылдамдықпен беретін жылжымалы өрт сөндіру құрылғысы (ранц жүйесі):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импульстік немесе газдинамикалық жүйе,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 сөндіру модулі, жұқа бүріккіш су ағыны, жиынтық;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гидравликалық авариялық-құтқару құралы, жиынтықта: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құрама құрал;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сорғы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қайшы кескіш;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гидравликалық шланг;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ашқыш;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гидравликалық домкрат;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аккумуляторлық авариялық-құтқару құралдарының жиынтығы, жиынтықта: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құрама құрал;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қайшы кескіш;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домкрат;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өрт оқпандары;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сығылған ауаға аппараттарды ауа толтыруға арналған стационарлық ауа компрессоры;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 станциясы (электргенератор);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қозғалыс датчигі (қозғалмайтын күй дабылы);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диэлектрлік жиынтық (боттар, кілемше, қайшы, қолғап);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жылу зеңбіректері.";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73), 74), 75), 76), 78) және 79)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"73) жылудан қорғайтын экран;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брондалған дулыға;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оқ өтпейтін жилет;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күрек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сүймен;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қайла;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балға;"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23), 24), 25), 26), 27), 28), 29), 30), 31), 32) және 33)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сүзгіш газқағар;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радиациялық барлау құрал;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оқшаулағыш түрдегі қорғау костюмі;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радиациядан қорғайтын киім;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қайта пайдалануға болатын биологиялық қорғау костюмі;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сүзгілеу-желдету агрегаты (қондырғы);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дозаның қуат өлшегіші, стационарлық;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биологиялық барлау (тасымалды) аспабы;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жеке дозиметр;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радиациялық, химиялық және биологиялық барлаудың ұшқышсыз ұшу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роботтандырылған радиациялық, химиялық және биологиялық барлау кешені.";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61), 62), 63), 64), 65), 66), 67), 68), 69), 70), 71), 72), 73) және 74)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кереует (жинамалы төсек);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кереует жанындағы тумбочка;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алты орындық жиналмалы үстел;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үш орындық бар жиналмалы отырған;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жартылай жүн көрпе;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мақта матрацтары;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жастық;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ақжайма;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жастықтың тысы;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қол жуғыш (20 адамға);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биодәретхана;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дала ас үйлері (25 адамға арналған);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прожектор;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өрт қалқандары.";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30), 31), 32), 33), 34), 35), 36), 37), 38), 39), 40), 41), 42), 43), 44), 46), және 47) мынадай мазмұндағы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жер бетінің мониторингі кешені (пилотсыз ұшу аппараты, киілетін жерүсті басқару пункті, техникалық қызмет көрсету құралдары);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қаламмен графикалық қолтаңба планшеті (стилус);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дербес бейнетіркегіш;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қоңырауларды автоматтандырылған өңдеудің бағдарламалық-аппараттық кешені (диспетчердің автоматтандырыған жұмыс орны, жұмыс станциясы, қоңырауларды анықтау және келіссөздерді жазу опциялары бар шағын автоматты телефон станциясы, жүйелік телефония);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стационарлық зарядтау терминалы деректерді мұрағаттау және сақтау;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термопринтер;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экшн-бейнекамера;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спутниктік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бағдарламалық-аппараттық кешен;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биометриалық саусақ ізін оқу құрылғысы;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өрт орнын тексеруге арналған өрт сөндіру криминалистикалық чемоданы.";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мынадай мазмұндағы редакциыда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құжаттаманы әзірлеу, оның ішінде үлгілік жобаны байланыстыру өрт сөндіру деполарын, оқу-жаттығу орталықтарын, өрт-техникалық зертханаларды, техникаға арналған гараждар мен шатырларды салуға;";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14), 15), 16), 17), 18), 19), 20) және 21) мынадай мазмұндағы тармақшалармен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өрт сөндіру бөлімшелерін газдандыру бойынша жобалау-сметалық құжаттаманы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өрт сөндіру депосының ғимараттарына ағымдағы жөндеу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аумақты абаттандыру және көгалдандыру;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өрт сөндірушілер мен құтқарушыларды тактикалық және психологиялық даярлауға арналған атыс полигоны;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жылу-түтін камерасы;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жиналмалы ангар;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апаттар медицинасы орталығының ғимараттарын, техникаға арналған гараждар мен шатырларды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жобалау-сметалық құжаттаманы әзірлеу, оның ішінде апаттар медицинасы орталығының ғимараттарын, техникаға арналған гараждар мен шатырларды салуға үлгілік жобаны байланыстыру.";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тармақпен мынадай мазмұнда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тармақ Өрт-құтқару спортына арналған спорттық жабдықтар: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2, 4 жүгіру жолына арналған құрама-жиналмалы оқу-жаттығу мұнарасы подиуммен;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өрт эстафетасына арналған спорт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реттелетін спорттық қоршау;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бум спорттық реттелетін;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спорттық мотопома;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спорттық өрт сөндіру оқпандары;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спорттық шабуыл сатысы;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баспалдақ-таяқ;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экраны бар электрондық хронометраж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бастапқы тапанша;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бастапқы төсемдер;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төбесі бар секундометрлік шкаф;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шатыры бар стартер шкафы;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 жүрісті спорттық тармақталу;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сақтандыру 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бастапқы төсемдер;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ұнтақты өрт сөндіргіштер;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өрт-құтқару спорты бойынша жарыстардың нәтижелерін өңдеудің автоматтандырылған электрондық жүйесі.";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Қазақстан Республикасының заңнамасында белгіленген тәртіпте: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 күннен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