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3a1b" w14:textId="c853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заттардың және медициналық бұйымдардың саудалық атауына шекті бағаларды бекіту туралы" Қазақстан Республикасы Денсаулық сақтау министрінің 2021 жылғы 5 тамыздағы № ҚР ДСМ-77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17 наурыздағы № 39 бұйрығы. Қазақстан Республикасының Әділет министрлігінде 2023 жылғы 20 наурызда № 32108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1."Тегін медициналық көмектің кепілдік берілген көлемі шеңберінде және (немесе) міндетті әлеуметтік медициналық сақтандыру жүйесінде дәрілік заттардың және медициналық бұйымдардың саудалық атауына шекті бағаларды бекіту туралы" Қазақстан Республикасы Денсаулық сақтау министрінің 2021 жылғы 5 тамыздағы № ҚР ДСМ-77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23886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1-қосымшада бекітілген тегін медициналық көмектің кепілдік берілген көлемі шеңберінде және (немесе) міндетті әлеуметтік медициналық сақтандыру жүйесіндегі дәрілік заттардың саудалық атауына арналған шекті </w:t>
      </w:r>
      <w:r>
        <w:rPr>
          <w:rFonts w:ascii="Times New Roman"/>
          <w:b w:val="false"/>
          <w:i w:val="false"/>
          <w:color w:val="000000"/>
          <w:sz w:val="28"/>
        </w:rPr>
        <w:t>бағаларда</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реттік нөмірі 356-жол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йод/мл, 50 мл,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реттік нөмірлері 381 және 382-жолдар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 -5№003486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 -5№024627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670,91</w:t>
            </w:r>
          </w:p>
        </w:tc>
      </w:tr>
    </w:tbl>
    <w:p>
      <w:pPr>
        <w:spacing w:after="0"/>
        <w:ind w:left="0"/>
        <w:jc w:val="both"/>
      </w:pP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реттік нөмірі 612-жол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лиофилизацияланған глютамат БЦЖ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 үшін суспензия дайындауға арналған лиофилизат еріткішпен жиынтықта, 20 доза, 1 мл,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5 084,99</w:t>
            </w:r>
          </w:p>
        </w:tc>
      </w:tr>
    </w:tbl>
    <w:p>
      <w:pPr>
        <w:spacing w:after="0"/>
        <w:ind w:left="0"/>
        <w:jc w:val="both"/>
      </w:pP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реттік нөмірлері 689 және 690-жолдар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25000 ӘБ,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25000 ӘБ,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w:t>
            </w:r>
          </w:p>
        </w:tc>
      </w:tr>
    </w:tbl>
    <w:p>
      <w:pPr>
        <w:spacing w:after="0"/>
        <w:ind w:left="0"/>
        <w:jc w:val="both"/>
      </w:pP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реттік нөмірлері 914 және 915-жолдар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w:t>
            </w:r>
          </w:p>
        </w:tc>
      </w:tr>
    </w:tbl>
    <w:p>
      <w:pPr>
        <w:spacing w:after="0"/>
        <w:ind w:left="0"/>
        <w:jc w:val="both"/>
      </w:pP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реттік нөмірі 1010-жол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4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38 775,09</w:t>
            </w:r>
          </w:p>
        </w:tc>
      </w:tr>
    </w:tbl>
    <w:p>
      <w:pPr>
        <w:spacing w:after="0"/>
        <w:ind w:left="0"/>
        <w:jc w:val="both"/>
      </w:pP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реттік нөмірі 1207-жол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w:t>
            </w:r>
          </w:p>
        </w:tc>
      </w:tr>
    </w:tbl>
    <w:p>
      <w:pPr>
        <w:spacing w:after="0"/>
        <w:ind w:left="0"/>
        <w:jc w:val="both"/>
      </w:pP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реттік нөмірлері 1304 және 1305-жолдар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ТикоВак Джуниор (инактивтендірілген тазартылған сіңірілген культуралды вирустық кене энцефалитіне қарсы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0,25 мл/доза, 0.25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ҚР-БП-5№024994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ТикоВак (инактивтендірілген тазартылған сіңірілген культуралды вирустық кене энцефалитіне қарсы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12 157,10</w:t>
            </w:r>
          </w:p>
        </w:tc>
      </w:tr>
    </w:tbl>
    <w:p>
      <w:pPr>
        <w:spacing w:after="0"/>
        <w:ind w:left="0"/>
        <w:jc w:val="both"/>
      </w:pP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реттік нөмірлері 1363 және 1364-жолдар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80 мг, №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8 870,93</w:t>
            </w:r>
          </w:p>
        </w:tc>
      </w:tr>
    </w:tbl>
    <w:p>
      <w:pPr>
        <w:spacing w:after="0"/>
        <w:ind w:left="0"/>
        <w:jc w:val="both"/>
      </w:pP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реттік нөмірі 1505-жол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 10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475,80</w:t>
            </w:r>
          </w:p>
        </w:tc>
      </w:tr>
    </w:tbl>
    <w:p>
      <w:pPr>
        <w:spacing w:after="0"/>
        <w:ind w:left="0"/>
        <w:jc w:val="both"/>
      </w:pP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реттік нөмірі 1577-жол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75мг/3мл,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 -5№011701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bl>
    <w:p>
      <w:pPr>
        <w:spacing w:after="0"/>
        <w:ind w:left="0"/>
        <w:jc w:val="both"/>
      </w:pP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реттік нөмірлері 1686 және 1687- 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7 970,04</w:t>
            </w:r>
          </w:p>
        </w:tc>
      </w:tr>
    </w:tbl>
    <w:p>
      <w:pPr>
        <w:spacing w:after="0"/>
        <w:ind w:left="0"/>
        <w:jc w:val="both"/>
      </w:pP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реттік нөмірі 1965-жол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паротитке және қызамыққа қарсы аттенуирленген лиофилизацияланған тірі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 доза,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3 046,00</w:t>
            </w:r>
          </w:p>
        </w:tc>
      </w:tr>
    </w:tbl>
    <w:p>
      <w:pPr>
        <w:spacing w:after="0"/>
        <w:ind w:left="0"/>
        <w:jc w:val="both"/>
      </w:pP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реттік нөмірі 2032-жол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25000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кішімикросфералар бар ішекте еритін қабықпен қапталған капсулалар, 300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w:t>
            </w:r>
          </w:p>
        </w:tc>
      </w:tr>
    </w:tbl>
    <w:p>
      <w:pPr>
        <w:spacing w:after="0"/>
        <w:ind w:left="0"/>
        <w:jc w:val="both"/>
      </w:pP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реттік нөмірі 2078-жол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165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64 578,67</w:t>
            </w:r>
          </w:p>
        </w:tc>
      </w:tr>
    </w:tbl>
    <w:p>
      <w:pPr>
        <w:spacing w:after="0"/>
        <w:ind w:left="0"/>
        <w:jc w:val="both"/>
      </w:pP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реттік нөмірі 2443-жол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bl>
    <w:p>
      <w:pPr>
        <w:spacing w:after="0"/>
        <w:ind w:left="0"/>
        <w:jc w:val="both"/>
      </w:pP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реттік нөмірі 2532-жол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425,58</w:t>
            </w:r>
          </w:p>
        </w:tc>
      </w:tr>
    </w:tbl>
    <w:p>
      <w:pPr>
        <w:spacing w:after="0"/>
        <w:ind w:left="0"/>
        <w:jc w:val="both"/>
      </w:pP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реттік нөмірлері 2597 және 2598- жолдар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 -5№009869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r>
    </w:tbl>
    <w:p>
      <w:pPr>
        <w:spacing w:after="0"/>
        <w:ind w:left="0"/>
        <w:jc w:val="both"/>
      </w:pP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мынадай мазмұндағы реттік нөмірлері 2674, 2675, 2676, 2677, 2678, 2679 және 2680-жолдармен толықтырылсын: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лиофилизацияланған глютамат БЦЖ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 үшін суспензия дайындауға арналған лиофилизат еріткішпен жиынтықта,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немесе вена ішіне енгізу үшін ерітінді дайындауға арналған ұнтақ, 1e+006, 80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40 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 -5№023904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2-қосымшамен бекітілген тегін медициналық көмектің кепілдік берілген көлемі шеңберінде және (немесе) міндетті әлеуметтік медициналық сақтандыру жүйесіндегі медициналық бұйымдардың саудалық атауына шекті </w:t>
      </w:r>
      <w:r>
        <w:rPr>
          <w:rFonts w:ascii="Times New Roman"/>
          <w:b w:val="false"/>
          <w:i w:val="false"/>
          <w:color w:val="000000"/>
          <w:sz w:val="28"/>
        </w:rPr>
        <w:t>бағаларда</w:t>
      </w:r>
      <w:r>
        <w:rPr>
          <w:rFonts w:ascii="Times New Roman"/>
          <w:b w:val="false"/>
          <w:i w:val="false"/>
          <w:color w:val="000000"/>
          <w:sz w:val="28"/>
        </w:rPr>
        <w:t>:</w:t>
      </w:r>
    </w:p>
    <w:bookmarkStart w:name="z24" w:id="20"/>
    <w:p>
      <w:pPr>
        <w:spacing w:after="0"/>
        <w:ind w:left="0"/>
        <w:jc w:val="both"/>
      </w:pPr>
      <w:r>
        <w:rPr>
          <w:rFonts w:ascii="Times New Roman"/>
          <w:b w:val="false"/>
          <w:i w:val="false"/>
          <w:color w:val="000000"/>
          <w:sz w:val="28"/>
        </w:rPr>
        <w:t>
      реттік нөмірі 840-жол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нәжісқабылдағыш Beestox, дренаждалатын және дренаждалмайтын, әр түрлі орындалу нұсқаларында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орындалу нұсқасы: Нәжісқабылдағыш бір компонентті дренаждалатын гидроколлоидты адгезивті пластина орнатылған, тесігі 10-80 мм, тоқылмаған төсемімен екі жағынан, карбон сүзгісінсіз, қысқышымен. Дренаждалмайтын нәжісқабылдағыш бір рет пайдалануға арналған, босатуға болмайды. Дренаждалатын нәжісқабылдағыш ыдысында ішіндегісін кетіруге және нәжісқабылдағышты стомадан шешпестен жууға көмектесетін пластик ілгек-қысқыш немесе жабысатын ілгегі болады. Қапшыққа жағымсыз иістерді кетіретін көмір сүзгісі орнатылған және қапшық қабырғасының жабысуын болдырмастан газдардың қайтуын қамтамасыз етеді. Жарамдылық мерзімі: 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674,05</w:t>
            </w:r>
          </w:p>
        </w:tc>
      </w:tr>
    </w:tbl>
    <w:p>
      <w:pPr>
        <w:spacing w:after="0"/>
        <w:ind w:left="0"/>
        <w:jc w:val="both"/>
      </w:pP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21"/>
    <w:bookmarkStart w:name="z26" w:id="2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2"/>
    <w:bookmarkStart w:name="z27" w:id="23"/>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9" w:id="2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24"/>
    <w:bookmarkStart w:name="z30" w:id="2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Бәсекелестікті </w:t>
      </w:r>
    </w:p>
    <w:p>
      <w:pPr>
        <w:spacing w:after="0"/>
        <w:ind w:left="0"/>
        <w:jc w:val="both"/>
      </w:pPr>
      <w:r>
        <w:rPr>
          <w:rFonts w:ascii="Times New Roman"/>
          <w:b w:val="false"/>
          <w:i w:val="false"/>
          <w:color w:val="000000"/>
          <w:sz w:val="28"/>
        </w:rPr>
        <w:t>
      қорғау және дамыту агенттігі</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