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f6ed" w14:textId="8f7f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20 наурыздағы № 106 бұйрығы. Қазақстан Республикасының Әділет министрлігінде 2023 жылғы 27 наурызда № 32124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11913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"Өсімдіктерді қорғау туралы" Қазақстан Республикасы Заңының 6-бабы </w:t>
      </w:r>
      <w:r>
        <w:rPr>
          <w:rFonts w:ascii="Times New Roman"/>
          <w:b w:val="false"/>
          <w:i w:val="false"/>
          <w:color w:val="000000"/>
          <w:sz w:val="28"/>
        </w:rPr>
        <w:t>15)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фитосанитариялық есепке алу </w:t>
      </w:r>
      <w:r>
        <w:rPr>
          <w:rFonts w:ascii="Times New Roman"/>
          <w:b w:val="false"/>
          <w:i w:val="false"/>
          <w:color w:val="000000"/>
          <w:sz w:val="28"/>
        </w:rPr>
        <w:t>нысандары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Фитосанитариялық есепке алу нысандарын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9"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3"/>
    <w:bookmarkStart w:name="z10"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20 наурыздағы</w:t>
            </w:r>
            <w:r>
              <w:br/>
            </w:r>
            <w:r>
              <w:rPr>
                <w:rFonts w:ascii="Times New Roman"/>
                <w:b w:val="false"/>
                <w:i w:val="false"/>
                <w:color w:val="000000"/>
                <w:sz w:val="20"/>
              </w:rPr>
              <w:t>№ 106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15-02/584 бұйрығына</w:t>
            </w:r>
            <w:r>
              <w:br/>
            </w:r>
            <w:r>
              <w:rPr>
                <w:rFonts w:ascii="Times New Roman"/>
                <w:b w:val="false"/>
                <w:i w:val="false"/>
                <w:color w:val="000000"/>
                <w:sz w:val="20"/>
              </w:rPr>
              <w:t>2-қосымша</w:t>
            </w:r>
          </w:p>
        </w:tc>
      </w:tr>
    </w:tbl>
    <w:bookmarkStart w:name="z14" w:id="6"/>
    <w:p>
      <w:pPr>
        <w:spacing w:after="0"/>
        <w:ind w:left="0"/>
        <w:jc w:val="left"/>
      </w:pPr>
      <w:r>
        <w:rPr>
          <w:rFonts w:ascii="Times New Roman"/>
          <w:b/>
          <w:i w:val="false"/>
          <w:color w:val="000000"/>
        </w:rPr>
        <w:t xml:space="preserve"> Фитосанитариялық есепке алу нысандары</w:t>
      </w:r>
    </w:p>
    <w:bookmarkEnd w:id="6"/>
    <w:p>
      <w:pPr>
        <w:spacing w:after="0"/>
        <w:ind w:left="0"/>
        <w:jc w:val="both"/>
      </w:pPr>
      <w:r>
        <w:rPr>
          <w:rFonts w:ascii="Times New Roman"/>
          <w:b w:val="false"/>
          <w:i w:val="false"/>
          <w:color w:val="000000"/>
          <w:sz w:val="28"/>
        </w:rPr>
        <w:t>
      Әкімшілік деректерді жинауға арналған фитосанитариялық есепке алу нысандары: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ұсынылады.</w:t>
      </w:r>
    </w:p>
    <w:p>
      <w:pPr>
        <w:spacing w:after="0"/>
        <w:ind w:left="0"/>
        <w:jc w:val="both"/>
      </w:pPr>
      <w:r>
        <w:rPr>
          <w:rFonts w:ascii="Times New Roman"/>
          <w:b w:val="false"/>
          <w:i w:val="false"/>
          <w:color w:val="000000"/>
          <w:sz w:val="28"/>
        </w:rPr>
        <w:t>
      Әкімшілік деректерді жинауға арналған фитосанитариялық есепке алу нысандары www.gov.kz ресми интернет-ресурсында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16" w:id="7"/>
    <w:p>
      <w:pPr>
        <w:spacing w:after="0"/>
        <w:ind w:left="0"/>
        <w:jc w:val="left"/>
      </w:pPr>
      <w:r>
        <w:rPr>
          <w:rFonts w:ascii="Times New Roman"/>
          <w:b/>
          <w:i w:val="false"/>
          <w:color w:val="000000"/>
        </w:rPr>
        <w:t xml:space="preserve"> Пестицидтерді, биоагенттерді өндіру және (немесе) өткізу туралы есеп</w:t>
      </w:r>
    </w:p>
    <w:bookmarkEnd w:id="7"/>
    <w:p>
      <w:pPr>
        <w:spacing w:after="0"/>
        <w:ind w:left="0"/>
        <w:jc w:val="both"/>
      </w:pPr>
      <w:r>
        <w:rPr>
          <w:rFonts w:ascii="Times New Roman"/>
          <w:b w:val="false"/>
          <w:i w:val="false"/>
          <w:color w:val="000000"/>
          <w:sz w:val="28"/>
        </w:rPr>
        <w:t>
      Әкімшілік деректер нысанының индексі: ФУ – 1</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Есепті кезең: 20__ жылғы ______ (жартыжылдық)</w:t>
      </w:r>
    </w:p>
    <w:p>
      <w:pPr>
        <w:spacing w:after="0"/>
        <w:ind w:left="0"/>
        <w:jc w:val="both"/>
      </w:pPr>
      <w:r>
        <w:rPr>
          <w:rFonts w:ascii="Times New Roman"/>
          <w:b w:val="false"/>
          <w:i w:val="false"/>
          <w:color w:val="000000"/>
          <w:sz w:val="28"/>
        </w:rPr>
        <w:t>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жылына екі рет, есепті кезеңнен кейінгі 10 шілдеге дейін және 10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жылына екі рет, есепті кезеңнен кейінгі 15 шілдеге дейін және 15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жылына екі рет, есепті кезеңнен кейінгі 20 шілдеге дейін және 20 қаңтарға дейін.</w:t>
      </w:r>
    </w:p>
    <w:p>
      <w:pPr>
        <w:spacing w:after="0"/>
        <w:ind w:left="0"/>
        <w:jc w:val="both"/>
      </w:pPr>
      <w:r>
        <w:rPr>
          <w:rFonts w:ascii="Times New Roman"/>
          <w:b w:val="false"/>
          <w:i w:val="false"/>
          <w:color w:val="000000"/>
          <w:sz w:val="28"/>
        </w:rPr>
        <w:t>
      Жеке сәйкестендіру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831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литр, килограмм,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биоагенттің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(литр, килограмм, дана)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өндірілгені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сатып алынғаны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өткізілгені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пестицидтер, биоагенттер өткізілген субъектілердің 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өткізушінің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өткізушінің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 Мекенжайы_______________________</w:t>
      </w:r>
    </w:p>
    <w:p>
      <w:pPr>
        <w:spacing w:after="0"/>
        <w:ind w:left="0"/>
        <w:jc w:val="both"/>
      </w:pPr>
      <w:r>
        <w:rPr>
          <w:rFonts w:ascii="Times New Roman"/>
          <w:b w:val="false"/>
          <w:i w:val="false"/>
          <w:color w:val="000000"/>
          <w:sz w:val="28"/>
        </w:rPr>
        <w:t>
      Телефоны 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w:t>
      </w:r>
    </w:p>
    <w:p>
      <w:pPr>
        <w:spacing w:after="0"/>
        <w:ind w:left="0"/>
        <w:jc w:val="both"/>
      </w:pPr>
      <w:r>
        <w:rPr>
          <w:rFonts w:ascii="Times New Roman"/>
          <w:b w:val="false"/>
          <w:i w:val="false"/>
          <w:color w:val="000000"/>
          <w:sz w:val="28"/>
        </w:rPr>
        <w:t>
      Орындаушы _______________________________________ 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       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Күні 20__жылғы "___" _________ </w:t>
      </w:r>
    </w:p>
    <w:p>
      <w:pPr>
        <w:spacing w:after="0"/>
        <w:ind w:left="0"/>
        <w:jc w:val="both"/>
      </w:pPr>
      <w:r>
        <w:rPr>
          <w:rFonts w:ascii="Times New Roman"/>
          <w:b w:val="false"/>
          <w:i w:val="false"/>
          <w:color w:val="000000"/>
          <w:sz w:val="28"/>
        </w:rPr>
        <w:t>
      Мөрдің орны (жеке кәсіпкерлік субъетілері болып табылатын тұлғаларды қоспағанда)</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жинауға арналған </w:t>
            </w:r>
            <w:r>
              <w:br/>
            </w:r>
            <w:r>
              <w:rPr>
                <w:rFonts w:ascii="Times New Roman"/>
                <w:b w:val="false"/>
                <w:i w:val="false"/>
                <w:color w:val="000000"/>
                <w:sz w:val="20"/>
              </w:rPr>
              <w:t xml:space="preserve">"Пестицидтерді, биоагенттерді </w:t>
            </w:r>
            <w:r>
              <w:br/>
            </w:r>
            <w:r>
              <w:rPr>
                <w:rFonts w:ascii="Times New Roman"/>
                <w:b w:val="false"/>
                <w:i w:val="false"/>
                <w:color w:val="000000"/>
                <w:sz w:val="20"/>
              </w:rPr>
              <w:t xml:space="preserve">өндіру және (немесе) өткізу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8" w:id="8"/>
    <w:p>
      <w:pPr>
        <w:spacing w:after="0"/>
        <w:ind w:left="0"/>
        <w:jc w:val="left"/>
      </w:pPr>
      <w:r>
        <w:rPr>
          <w:rFonts w:ascii="Times New Roman"/>
          <w:b/>
          <w:i w:val="false"/>
          <w:color w:val="000000"/>
        </w:rPr>
        <w:t xml:space="preserve"> Әкімшілік деректерді жинауға арналған "Пестицидтерді, биоагенттерді өндіру және (немесе) өткізу туралы есеп" (индексі – ФУ – 1, кезеңділігі жартыжылдық) нысанын толтыру бойынша түсіндірме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Осы түсіндірме әкімшілік деректерді жинауға арналған "Пестицидтерді, биоагенттерді өндіру және (немесе) өткізу туралы есеп" нысанын (бұдан әрі – Нысан) толтыру бойынша бірыңғай талаптарды айқындайды.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"Өсімдіктерді қорғау туралы" Қазақстан Республикасы Заңының 6-бабы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w:t>
      </w:r>
    </w:p>
    <w:bookmarkStart w:name="z22" w:id="11"/>
    <w:p>
      <w:pPr>
        <w:spacing w:after="0"/>
        <w:ind w:left="0"/>
        <w:jc w:val="both"/>
      </w:pPr>
      <w:r>
        <w:rPr>
          <w:rFonts w:ascii="Times New Roman"/>
          <w:b w:val="false"/>
          <w:i w:val="false"/>
          <w:color w:val="000000"/>
          <w:sz w:val="28"/>
        </w:rPr>
        <w:t>
      3. Нысанды:</w:t>
      </w:r>
    </w:p>
    <w:bookmarkEnd w:id="11"/>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жылына екі рет, есепті кезеңнен кейінгі 10 шілдеге дейін және 10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жылына екі рет, есепті кезеңнен кейінгі 15 шілдеге дейін және 15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 Қазақстан Республикасы Ауыл шаруашылығы министрлігінің Агроөнеркәсіптік кешендегі мемлекеттік инспекция комитетіне жылына екі рет, есепті кезеңнен кейінгі 20 шілдеге дейін және 20 қаңтарға дейін ұсынады.</w:t>
      </w:r>
    </w:p>
    <w:bookmarkStart w:name="z23" w:id="12"/>
    <w:p>
      <w:pPr>
        <w:spacing w:after="0"/>
        <w:ind w:left="0"/>
        <w:jc w:val="both"/>
      </w:pPr>
      <w:r>
        <w:rPr>
          <w:rFonts w:ascii="Times New Roman"/>
          <w:b w:val="false"/>
          <w:i w:val="false"/>
          <w:color w:val="000000"/>
          <w:sz w:val="28"/>
        </w:rPr>
        <w:t>
      4. Нысанға бірінші басшы, ол болмаған жағдайда – оның міндеттерін атқарушы адам қол қояды.</w:t>
      </w:r>
    </w:p>
    <w:bookmarkEnd w:id="12"/>
    <w:bookmarkStart w:name="z24" w:id="13"/>
    <w:p>
      <w:pPr>
        <w:spacing w:after="0"/>
        <w:ind w:left="0"/>
        <w:jc w:val="left"/>
      </w:pPr>
      <w:r>
        <w:rPr>
          <w:rFonts w:ascii="Times New Roman"/>
          <w:b/>
          <w:i w:val="false"/>
          <w:color w:val="000000"/>
        </w:rPr>
        <w:t xml:space="preserve"> 2-тарау. Нысанды толтыру бойынша түсіндірме</w:t>
      </w:r>
    </w:p>
    <w:bookmarkEnd w:id="13"/>
    <w:bookmarkStart w:name="z25" w:id="14"/>
    <w:p>
      <w:pPr>
        <w:spacing w:after="0"/>
        <w:ind w:left="0"/>
        <w:jc w:val="both"/>
      </w:pPr>
      <w:r>
        <w:rPr>
          <w:rFonts w:ascii="Times New Roman"/>
          <w:b w:val="false"/>
          <w:i w:val="false"/>
          <w:color w:val="000000"/>
          <w:sz w:val="28"/>
        </w:rPr>
        <w:t>
      5. Нысан қазақ немесе орыс тілдерінде толтырылады.</w:t>
      </w:r>
    </w:p>
    <w:bookmarkEnd w:id="14"/>
    <w:bookmarkStart w:name="z26" w:id="15"/>
    <w:p>
      <w:pPr>
        <w:spacing w:after="0"/>
        <w:ind w:left="0"/>
        <w:jc w:val="both"/>
      </w:pPr>
      <w:r>
        <w:rPr>
          <w:rFonts w:ascii="Times New Roman"/>
          <w:b w:val="false"/>
          <w:i w:val="false"/>
          <w:color w:val="000000"/>
          <w:sz w:val="28"/>
        </w:rPr>
        <w:t>
      6. Нысан жарты жыл ішінде жүзеге асырылған пестицидтерді, биоагенттерді өндіру және (немесе) өткізу туралы ақпаратты қамтиды.</w:t>
      </w:r>
    </w:p>
    <w:bookmarkEnd w:id="15"/>
    <w:bookmarkStart w:name="z27" w:id="16"/>
    <w:p>
      <w:pPr>
        <w:spacing w:after="0"/>
        <w:ind w:left="0"/>
        <w:jc w:val="both"/>
      </w:pPr>
      <w:r>
        <w:rPr>
          <w:rFonts w:ascii="Times New Roman"/>
          <w:b w:val="false"/>
          <w:i w:val="false"/>
          <w:color w:val="000000"/>
          <w:sz w:val="28"/>
        </w:rPr>
        <w:t>
      7. Егер тиісті көрсеткішке осы түсіндірмеде өзгеше айтылмаса, барлық көрсеткіштер міндетті түрде толтырылады.</w:t>
      </w:r>
    </w:p>
    <w:bookmarkEnd w:id="16"/>
    <w:bookmarkStart w:name="z28" w:id="17"/>
    <w:p>
      <w:pPr>
        <w:spacing w:after="0"/>
        <w:ind w:left="0"/>
        <w:jc w:val="both"/>
      </w:pPr>
      <w:r>
        <w:rPr>
          <w:rFonts w:ascii="Times New Roman"/>
          <w:b w:val="false"/>
          <w:i w:val="false"/>
          <w:color w:val="000000"/>
          <w:sz w:val="28"/>
        </w:rPr>
        <w:t>
      8. Нысанның 1-бағанында реттік нөмірі көрсетіледі.</w:t>
      </w:r>
    </w:p>
    <w:bookmarkEnd w:id="17"/>
    <w:bookmarkStart w:name="z29" w:id="18"/>
    <w:p>
      <w:pPr>
        <w:spacing w:after="0"/>
        <w:ind w:left="0"/>
        <w:jc w:val="both"/>
      </w:pPr>
      <w:r>
        <w:rPr>
          <w:rFonts w:ascii="Times New Roman"/>
          <w:b w:val="false"/>
          <w:i w:val="false"/>
          <w:color w:val="000000"/>
          <w:sz w:val="28"/>
        </w:rPr>
        <w:t>
      9. Нысанның 2-бағанында пестицидтің, биоагенттің атауы көрсетіледі.</w:t>
      </w:r>
    </w:p>
    <w:bookmarkEnd w:id="18"/>
    <w:bookmarkStart w:name="z30" w:id="19"/>
    <w:p>
      <w:pPr>
        <w:spacing w:after="0"/>
        <w:ind w:left="0"/>
        <w:jc w:val="both"/>
      </w:pPr>
      <w:r>
        <w:rPr>
          <w:rFonts w:ascii="Times New Roman"/>
          <w:b w:val="false"/>
          <w:i w:val="false"/>
          <w:color w:val="000000"/>
          <w:sz w:val="28"/>
        </w:rPr>
        <w:t>
      10. Нысанның 3-бағанында өлшем бірлігі (литр, килограмм, дана) көрсетіледі.</w:t>
      </w:r>
    </w:p>
    <w:bookmarkEnd w:id="19"/>
    <w:bookmarkStart w:name="z31" w:id="20"/>
    <w:p>
      <w:pPr>
        <w:spacing w:after="0"/>
        <w:ind w:left="0"/>
        <w:jc w:val="both"/>
      </w:pPr>
      <w:r>
        <w:rPr>
          <w:rFonts w:ascii="Times New Roman"/>
          <w:b w:val="false"/>
          <w:i w:val="false"/>
          <w:color w:val="000000"/>
          <w:sz w:val="28"/>
        </w:rPr>
        <w:t>
      11. Нысанның 4-бағанында есепті кезеңнің басындағы пестицидтердің биоагенттердің қалдық мөлшері көрсетіледі.</w:t>
      </w:r>
    </w:p>
    <w:bookmarkEnd w:id="20"/>
    <w:bookmarkStart w:name="z32" w:id="21"/>
    <w:p>
      <w:pPr>
        <w:spacing w:after="0"/>
        <w:ind w:left="0"/>
        <w:jc w:val="both"/>
      </w:pPr>
      <w:r>
        <w:rPr>
          <w:rFonts w:ascii="Times New Roman"/>
          <w:b w:val="false"/>
          <w:i w:val="false"/>
          <w:color w:val="000000"/>
          <w:sz w:val="28"/>
        </w:rPr>
        <w:t>
      12. Нысанның 5-бағанында есепті кезеңде өндірілген пестицидтің, биоагенттің литрінің саны көрсетіледі.</w:t>
      </w:r>
    </w:p>
    <w:bookmarkEnd w:id="21"/>
    <w:bookmarkStart w:name="z33" w:id="22"/>
    <w:p>
      <w:pPr>
        <w:spacing w:after="0"/>
        <w:ind w:left="0"/>
        <w:jc w:val="both"/>
      </w:pPr>
      <w:r>
        <w:rPr>
          <w:rFonts w:ascii="Times New Roman"/>
          <w:b w:val="false"/>
          <w:i w:val="false"/>
          <w:color w:val="000000"/>
          <w:sz w:val="28"/>
        </w:rPr>
        <w:t>
      13. Нысанның 6-бағанында есепті кезеңде, оның ішінде импорт бойынша және ел ішінде сатып алынған пестицидтердің, биоагенттердің жалпы саны көрсетіледі (нысанның 6-бағанының мәні 7 және 9-бағандар мәндерінің қосындысына тең).</w:t>
      </w:r>
    </w:p>
    <w:bookmarkEnd w:id="22"/>
    <w:bookmarkStart w:name="z34" w:id="23"/>
    <w:p>
      <w:pPr>
        <w:spacing w:after="0"/>
        <w:ind w:left="0"/>
        <w:jc w:val="both"/>
      </w:pPr>
      <w:r>
        <w:rPr>
          <w:rFonts w:ascii="Times New Roman"/>
          <w:b w:val="false"/>
          <w:i w:val="false"/>
          <w:color w:val="000000"/>
          <w:sz w:val="28"/>
        </w:rPr>
        <w:t>
      14. Нысанның 8 және 10-бағандарында сатып алынған субъектінің атауы көрсетіледі.</w:t>
      </w:r>
    </w:p>
    <w:bookmarkEnd w:id="23"/>
    <w:bookmarkStart w:name="z35" w:id="24"/>
    <w:p>
      <w:pPr>
        <w:spacing w:after="0"/>
        <w:ind w:left="0"/>
        <w:jc w:val="both"/>
      </w:pPr>
      <w:r>
        <w:rPr>
          <w:rFonts w:ascii="Times New Roman"/>
          <w:b w:val="false"/>
          <w:i w:val="false"/>
          <w:color w:val="000000"/>
          <w:sz w:val="28"/>
        </w:rPr>
        <w:t>
      15. Нысанның 11 және 12-бағандарында есепті кезеңде өткізілген немесе берілген пестицидтердің саны көрсетіледі.</w:t>
      </w:r>
    </w:p>
    <w:bookmarkEnd w:id="24"/>
    <w:bookmarkStart w:name="z36" w:id="25"/>
    <w:p>
      <w:pPr>
        <w:spacing w:after="0"/>
        <w:ind w:left="0"/>
        <w:jc w:val="both"/>
      </w:pPr>
      <w:r>
        <w:rPr>
          <w:rFonts w:ascii="Times New Roman"/>
          <w:b w:val="false"/>
          <w:i w:val="false"/>
          <w:color w:val="000000"/>
          <w:sz w:val="28"/>
        </w:rPr>
        <w:t>
      16. Нысанның 13-бағанында пестицидтер, биоагенттер өткізілген немесе берілген субъектінің атауы көрсетіледі.</w:t>
      </w:r>
    </w:p>
    <w:bookmarkEnd w:id="25"/>
    <w:bookmarkStart w:name="z37" w:id="26"/>
    <w:p>
      <w:pPr>
        <w:spacing w:after="0"/>
        <w:ind w:left="0"/>
        <w:jc w:val="both"/>
      </w:pPr>
      <w:r>
        <w:rPr>
          <w:rFonts w:ascii="Times New Roman"/>
          <w:b w:val="false"/>
          <w:i w:val="false"/>
          <w:color w:val="000000"/>
          <w:sz w:val="28"/>
        </w:rPr>
        <w:t>
      17. Нысанның 14-бағанында есепті кезеңнің соңындағы пестицидтердің, биоагенттердің қалдық саны көрсетіледі.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Start w:name="z39" w:id="27"/>
    <w:p>
      <w:pPr>
        <w:spacing w:after="0"/>
        <w:ind w:left="0"/>
        <w:jc w:val="left"/>
      </w:pPr>
      <w:r>
        <w:rPr>
          <w:rFonts w:ascii="Times New Roman"/>
          <w:b/>
          <w:i w:val="false"/>
          <w:color w:val="000000"/>
        </w:rPr>
        <w:t xml:space="preserve"> Пестицидтердің, биоагенттердің қозғалысы туралы есеп</w:t>
      </w:r>
    </w:p>
    <w:bookmarkEnd w:id="27"/>
    <w:p>
      <w:pPr>
        <w:spacing w:after="0"/>
        <w:ind w:left="0"/>
        <w:jc w:val="both"/>
      </w:pPr>
      <w:r>
        <w:rPr>
          <w:rFonts w:ascii="Times New Roman"/>
          <w:b w:val="false"/>
          <w:i w:val="false"/>
          <w:color w:val="000000"/>
          <w:sz w:val="28"/>
        </w:rPr>
        <w:t>
      Әкімшілік деректер нысанының индексі: ФУ-2</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Есепті кезең: 20__ жылғы ______ (жартыжылдық)</w:t>
      </w:r>
    </w:p>
    <w:p>
      <w:pPr>
        <w:spacing w:after="0"/>
        <w:ind w:left="0"/>
        <w:jc w:val="both"/>
      </w:pPr>
      <w:r>
        <w:rPr>
          <w:rFonts w:ascii="Times New Roman"/>
          <w:b w:val="false"/>
          <w:i w:val="false"/>
          <w:color w:val="000000"/>
          <w:sz w:val="28"/>
        </w:rPr>
        <w:t>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жылына екі рет, нақты қозғалған орны бойынша 10 шілдеге дейін және 10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жылына екі рет, нақты қозғалған орны бойынша 15 шілдеге дейін және 15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жылына екі рет, 20 шілдеге дейін және 20 қаңтарға дейін.</w:t>
      </w:r>
    </w:p>
    <w:p>
      <w:pPr>
        <w:spacing w:after="0"/>
        <w:ind w:left="0"/>
        <w:jc w:val="both"/>
      </w:pPr>
      <w:r>
        <w:rPr>
          <w:rFonts w:ascii="Times New Roman"/>
          <w:b w:val="false"/>
          <w:i w:val="false"/>
          <w:color w:val="000000"/>
          <w:sz w:val="28"/>
        </w:rPr>
        <w:t>
      Жеке сәйкестендіру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831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литр, килограмм,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 цидтердің қолданылуы объектілері бойынша өндірістік жіктелуі, биоагенттер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(әсер етуші затты көрсете отырып), биоагенттің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биоагенттердің қозғалысы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болғаны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жұмсалғаны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Өткізілгені (өзге облыстарға берілгені)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 Мекенжайы_______________________</w:t>
      </w:r>
    </w:p>
    <w:p>
      <w:pPr>
        <w:spacing w:after="0"/>
        <w:ind w:left="0"/>
        <w:jc w:val="both"/>
      </w:pPr>
      <w:r>
        <w:rPr>
          <w:rFonts w:ascii="Times New Roman"/>
          <w:b w:val="false"/>
          <w:i w:val="false"/>
          <w:color w:val="000000"/>
          <w:sz w:val="28"/>
        </w:rPr>
        <w:t>
      Телефоны 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w:t>
      </w:r>
    </w:p>
    <w:p>
      <w:pPr>
        <w:spacing w:after="0"/>
        <w:ind w:left="0"/>
        <w:jc w:val="both"/>
      </w:pPr>
      <w:r>
        <w:rPr>
          <w:rFonts w:ascii="Times New Roman"/>
          <w:b w:val="false"/>
          <w:i w:val="false"/>
          <w:color w:val="000000"/>
          <w:sz w:val="28"/>
        </w:rPr>
        <w:t>
      Орындаушы _______________________________________ 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 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Күні 20__жылғы "___" _________ </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жинауға арналған </w:t>
            </w:r>
            <w:r>
              <w:br/>
            </w:r>
            <w:r>
              <w:rPr>
                <w:rFonts w:ascii="Times New Roman"/>
                <w:b w:val="false"/>
                <w:i w:val="false"/>
                <w:color w:val="000000"/>
                <w:sz w:val="20"/>
              </w:rPr>
              <w:t xml:space="preserve">"Пестицидтердің, </w:t>
            </w:r>
            <w:r>
              <w:br/>
            </w:r>
            <w:r>
              <w:rPr>
                <w:rFonts w:ascii="Times New Roman"/>
                <w:b w:val="false"/>
                <w:i w:val="false"/>
                <w:color w:val="000000"/>
                <w:sz w:val="20"/>
              </w:rPr>
              <w:t>биоагенттердің қозғалысы</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41" w:id="28"/>
    <w:p>
      <w:pPr>
        <w:spacing w:after="0"/>
        <w:ind w:left="0"/>
        <w:jc w:val="left"/>
      </w:pPr>
      <w:r>
        <w:rPr>
          <w:rFonts w:ascii="Times New Roman"/>
          <w:b/>
          <w:i w:val="false"/>
          <w:color w:val="000000"/>
        </w:rPr>
        <w:t xml:space="preserve"> Әкімшілік деректерді жинауға арналған "Пестицидтердің, биоагенттердің қозғалысы туралы есеп" (индексі – ФУ – 2, кезеңділігі жартыжылдық) нысанын толтыру бойынша түсіндірме</w:t>
      </w:r>
    </w:p>
    <w:bookmarkEnd w:id="28"/>
    <w:bookmarkStart w:name="z42" w:id="29"/>
    <w:p>
      <w:pPr>
        <w:spacing w:after="0"/>
        <w:ind w:left="0"/>
        <w:jc w:val="left"/>
      </w:pPr>
      <w:r>
        <w:rPr>
          <w:rFonts w:ascii="Times New Roman"/>
          <w:b/>
          <w:i w:val="false"/>
          <w:color w:val="000000"/>
        </w:rPr>
        <w:t xml:space="preserve"> 1-тарау. Жалпы ережелер</w:t>
      </w:r>
    </w:p>
    <w:bookmarkEnd w:id="29"/>
    <w:bookmarkStart w:name="z43" w:id="30"/>
    <w:p>
      <w:pPr>
        <w:spacing w:after="0"/>
        <w:ind w:left="0"/>
        <w:jc w:val="both"/>
      </w:pPr>
      <w:r>
        <w:rPr>
          <w:rFonts w:ascii="Times New Roman"/>
          <w:b w:val="false"/>
          <w:i w:val="false"/>
          <w:color w:val="000000"/>
          <w:sz w:val="28"/>
        </w:rPr>
        <w:t>
      1. Осы түсіндірме Әкімшілік деректерді жинауға арналған "Пестицидтердің, биоагенттердің қозғалысы туралы есеп" нысанын (бұдан әрі – Нысан) толтыру бойынша бірыңғай талаптарды айқындайды.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"Өсімдіктерді қорғау туралы" Қазақстан Республикасы Заңының 6-бабы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w:t>
      </w:r>
    </w:p>
    <w:bookmarkStart w:name="z45" w:id="31"/>
    <w:p>
      <w:pPr>
        <w:spacing w:after="0"/>
        <w:ind w:left="0"/>
        <w:jc w:val="both"/>
      </w:pPr>
      <w:r>
        <w:rPr>
          <w:rFonts w:ascii="Times New Roman"/>
          <w:b w:val="false"/>
          <w:i w:val="false"/>
          <w:color w:val="000000"/>
          <w:sz w:val="28"/>
        </w:rPr>
        <w:t>
      3. Нысанды:</w:t>
      </w:r>
    </w:p>
    <w:bookmarkEnd w:id="31"/>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жылына екі рет, есепті кезеңнен кейінгі 10 шілдеге дейін және 10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жылына екі рет, есепті кезеңнен кейінгі 15 шілдеге дейін және 15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 Қазақстан Республикасы Ауыл шаруашылығы министрлігінің Агроөнеркәсіптік кешендегі мемлекеттік инспекция комитетіне жылына екі рет, есепті кезеңнен кейінгі 20 шілдеге дейін және 20 қаңтарға дейін ұсынады.</w:t>
      </w:r>
    </w:p>
    <w:bookmarkStart w:name="z46" w:id="32"/>
    <w:p>
      <w:pPr>
        <w:spacing w:after="0"/>
        <w:ind w:left="0"/>
        <w:jc w:val="both"/>
      </w:pPr>
      <w:r>
        <w:rPr>
          <w:rFonts w:ascii="Times New Roman"/>
          <w:b w:val="false"/>
          <w:i w:val="false"/>
          <w:color w:val="000000"/>
          <w:sz w:val="28"/>
        </w:rPr>
        <w:t>
      4. Нысанға бірінші басшы, ол болмаған жағдайда – оның міндетін атқарушы адам қол қояды.</w:t>
      </w:r>
    </w:p>
    <w:bookmarkEnd w:id="32"/>
    <w:bookmarkStart w:name="z47" w:id="33"/>
    <w:p>
      <w:pPr>
        <w:spacing w:after="0"/>
        <w:ind w:left="0"/>
        <w:jc w:val="left"/>
      </w:pPr>
      <w:r>
        <w:rPr>
          <w:rFonts w:ascii="Times New Roman"/>
          <w:b/>
          <w:i w:val="false"/>
          <w:color w:val="000000"/>
        </w:rPr>
        <w:t xml:space="preserve"> 2-тарау. Нысанды толтыру бойынша түсіндірме</w:t>
      </w:r>
    </w:p>
    <w:bookmarkEnd w:id="33"/>
    <w:bookmarkStart w:name="z48" w:id="34"/>
    <w:p>
      <w:pPr>
        <w:spacing w:after="0"/>
        <w:ind w:left="0"/>
        <w:jc w:val="both"/>
      </w:pPr>
      <w:r>
        <w:rPr>
          <w:rFonts w:ascii="Times New Roman"/>
          <w:b w:val="false"/>
          <w:i w:val="false"/>
          <w:color w:val="000000"/>
          <w:sz w:val="28"/>
        </w:rPr>
        <w:t>
      5. Нысан қазақ немесе орыс тілінде толтырылады.</w:t>
      </w:r>
    </w:p>
    <w:bookmarkEnd w:id="34"/>
    <w:bookmarkStart w:name="z49" w:id="35"/>
    <w:p>
      <w:pPr>
        <w:spacing w:after="0"/>
        <w:ind w:left="0"/>
        <w:jc w:val="both"/>
      </w:pPr>
      <w:r>
        <w:rPr>
          <w:rFonts w:ascii="Times New Roman"/>
          <w:b w:val="false"/>
          <w:i w:val="false"/>
          <w:color w:val="000000"/>
          <w:sz w:val="28"/>
        </w:rPr>
        <w:t>
      6. Нысан жарты жыл ішінде жүзеге асырылған пестицидтердің, биоагенттердің қозғалысы туралы ақпаратты қамтиды.</w:t>
      </w:r>
    </w:p>
    <w:bookmarkEnd w:id="35"/>
    <w:bookmarkStart w:name="z50" w:id="36"/>
    <w:p>
      <w:pPr>
        <w:spacing w:after="0"/>
        <w:ind w:left="0"/>
        <w:jc w:val="both"/>
      </w:pPr>
      <w:r>
        <w:rPr>
          <w:rFonts w:ascii="Times New Roman"/>
          <w:b w:val="false"/>
          <w:i w:val="false"/>
          <w:color w:val="000000"/>
          <w:sz w:val="28"/>
        </w:rPr>
        <w:t>
      7. Егер тиісті көрсеткішке осы түсіндірмеде өзгеше айтылмаса, барлық көрсеткіштер міндетті түрде толтырылады.</w:t>
      </w:r>
    </w:p>
    <w:bookmarkEnd w:id="36"/>
    <w:bookmarkStart w:name="z51" w:id="37"/>
    <w:p>
      <w:pPr>
        <w:spacing w:after="0"/>
        <w:ind w:left="0"/>
        <w:jc w:val="both"/>
      </w:pPr>
      <w:r>
        <w:rPr>
          <w:rFonts w:ascii="Times New Roman"/>
          <w:b w:val="false"/>
          <w:i w:val="false"/>
          <w:color w:val="000000"/>
          <w:sz w:val="28"/>
        </w:rPr>
        <w:t>
      8. Нысанның 1-бағанында реттік нөмірі көрсетіледі.</w:t>
      </w:r>
    </w:p>
    <w:bookmarkEnd w:id="37"/>
    <w:bookmarkStart w:name="z52" w:id="38"/>
    <w:p>
      <w:pPr>
        <w:spacing w:after="0"/>
        <w:ind w:left="0"/>
        <w:jc w:val="both"/>
      </w:pPr>
      <w:r>
        <w:rPr>
          <w:rFonts w:ascii="Times New Roman"/>
          <w:b w:val="false"/>
          <w:i w:val="false"/>
          <w:color w:val="000000"/>
          <w:sz w:val="28"/>
        </w:rPr>
        <w:t>
      9. Нысанның 2-бағанында пестицидтер қолданылу объектілері бойынша олардың өндірістік жіктеуішіне сәйкес (инсектицидтер, фунгицидтер, гербицидтер, тұқым дәрілегіштер, биопрепараттар, родентицидтер және басқалары), биоагенттер көрсетіледі.</w:t>
      </w:r>
    </w:p>
    <w:bookmarkEnd w:id="38"/>
    <w:bookmarkStart w:name="z53" w:id="39"/>
    <w:p>
      <w:pPr>
        <w:spacing w:after="0"/>
        <w:ind w:left="0"/>
        <w:jc w:val="both"/>
      </w:pPr>
      <w:r>
        <w:rPr>
          <w:rFonts w:ascii="Times New Roman"/>
          <w:b w:val="false"/>
          <w:i w:val="false"/>
          <w:color w:val="000000"/>
          <w:sz w:val="28"/>
        </w:rPr>
        <w:t>
      10. Нысанның 3-бағанында әсер етуші затын көрсете отырып пестицидтің, биоагенттің атауы көрсетіледі.</w:t>
      </w:r>
    </w:p>
    <w:bookmarkEnd w:id="39"/>
    <w:bookmarkStart w:name="z54" w:id="40"/>
    <w:p>
      <w:pPr>
        <w:spacing w:after="0"/>
        <w:ind w:left="0"/>
        <w:jc w:val="both"/>
      </w:pPr>
      <w:r>
        <w:rPr>
          <w:rFonts w:ascii="Times New Roman"/>
          <w:b w:val="false"/>
          <w:i w:val="false"/>
          <w:color w:val="000000"/>
          <w:sz w:val="28"/>
        </w:rPr>
        <w:t>
      11. Нысанның 4-бағанында есепті кезеңнің басындағы пестицидтің, биоагенттердің мөлшері көрсетіледі.</w:t>
      </w:r>
    </w:p>
    <w:bookmarkEnd w:id="40"/>
    <w:bookmarkStart w:name="z55" w:id="41"/>
    <w:p>
      <w:pPr>
        <w:spacing w:after="0"/>
        <w:ind w:left="0"/>
        <w:jc w:val="both"/>
      </w:pPr>
      <w:r>
        <w:rPr>
          <w:rFonts w:ascii="Times New Roman"/>
          <w:b w:val="false"/>
          <w:i w:val="false"/>
          <w:color w:val="000000"/>
          <w:sz w:val="28"/>
        </w:rPr>
        <w:t>
      12. Нысанның 5-бағанында есепті кезеңде сатып алынған пестицидтің, биоагенттердің саны көрсетіледі.</w:t>
      </w:r>
    </w:p>
    <w:bookmarkEnd w:id="41"/>
    <w:bookmarkStart w:name="z56" w:id="42"/>
    <w:p>
      <w:pPr>
        <w:spacing w:after="0"/>
        <w:ind w:left="0"/>
        <w:jc w:val="both"/>
      </w:pPr>
      <w:r>
        <w:rPr>
          <w:rFonts w:ascii="Times New Roman"/>
          <w:b w:val="false"/>
          <w:i w:val="false"/>
          <w:color w:val="000000"/>
          <w:sz w:val="28"/>
        </w:rPr>
        <w:t>
      13. Нысанның 6-бағанында есепті кезеңде жұмсалған пестицидтердің, биоагенттердің жалпы саны көрсетіледі.</w:t>
      </w:r>
    </w:p>
    <w:bookmarkEnd w:id="42"/>
    <w:bookmarkStart w:name="z57" w:id="43"/>
    <w:p>
      <w:pPr>
        <w:spacing w:after="0"/>
        <w:ind w:left="0"/>
        <w:jc w:val="both"/>
      </w:pPr>
      <w:r>
        <w:rPr>
          <w:rFonts w:ascii="Times New Roman"/>
          <w:b w:val="false"/>
          <w:i w:val="false"/>
          <w:color w:val="000000"/>
          <w:sz w:val="28"/>
        </w:rPr>
        <w:t>
      14. Нысанның 7-бағанында есепті кезеңде өткізілген не өзге облыстарға берілген пестицидтердің, биоагенттердің саны көрсетіледі.</w:t>
      </w:r>
    </w:p>
    <w:bookmarkEnd w:id="43"/>
    <w:bookmarkStart w:name="z58" w:id="44"/>
    <w:p>
      <w:pPr>
        <w:spacing w:after="0"/>
        <w:ind w:left="0"/>
        <w:jc w:val="both"/>
      </w:pPr>
      <w:r>
        <w:rPr>
          <w:rFonts w:ascii="Times New Roman"/>
          <w:b w:val="false"/>
          <w:i w:val="false"/>
          <w:color w:val="000000"/>
          <w:sz w:val="28"/>
        </w:rPr>
        <w:t>
      15. Нысанның 8-бағанында есепті кезеңнің соңындағы пестицидтердің, биоагенттердің қалдық саны көрсетіледі.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Start w:name="z60" w:id="45"/>
    <w:p>
      <w:pPr>
        <w:spacing w:after="0"/>
        <w:ind w:left="0"/>
        <w:jc w:val="left"/>
      </w:pPr>
      <w:r>
        <w:rPr>
          <w:rFonts w:ascii="Times New Roman"/>
          <w:b/>
          <w:i w:val="false"/>
          <w:color w:val="000000"/>
        </w:rPr>
        <w:t xml:space="preserve"> Пестицидтерді, биоагенттерді сақтау туралы есеп</w:t>
      </w:r>
    </w:p>
    <w:bookmarkEnd w:id="45"/>
    <w:p>
      <w:pPr>
        <w:spacing w:after="0"/>
        <w:ind w:left="0"/>
        <w:jc w:val="both"/>
      </w:pPr>
      <w:r>
        <w:rPr>
          <w:rFonts w:ascii="Times New Roman"/>
          <w:b w:val="false"/>
          <w:i w:val="false"/>
          <w:color w:val="000000"/>
          <w:sz w:val="28"/>
        </w:rPr>
        <w:t>
      Әкімшілік деректер нысанының индексі: ФУ-3</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жыл (жыл)</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 сайын, нақты сақтау орны бойынша 10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нақты сақтау орны бойынша 15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жыл сайын, 20 қаңтарға дейін.</w:t>
      </w:r>
    </w:p>
    <w:p>
      <w:pPr>
        <w:spacing w:after="0"/>
        <w:ind w:left="0"/>
        <w:jc w:val="both"/>
      </w:pPr>
      <w:r>
        <w:rPr>
          <w:rFonts w:ascii="Times New Roman"/>
          <w:b w:val="false"/>
          <w:i w:val="false"/>
          <w:color w:val="000000"/>
          <w:sz w:val="28"/>
        </w:rPr>
        <w:t>
      Жеке сәйкестендіру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831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литр,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биоагенттің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болғаны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 Мекенжайы_______________________</w:t>
      </w:r>
    </w:p>
    <w:p>
      <w:pPr>
        <w:spacing w:after="0"/>
        <w:ind w:left="0"/>
        <w:jc w:val="both"/>
      </w:pPr>
      <w:r>
        <w:rPr>
          <w:rFonts w:ascii="Times New Roman"/>
          <w:b w:val="false"/>
          <w:i w:val="false"/>
          <w:color w:val="000000"/>
          <w:sz w:val="28"/>
        </w:rPr>
        <w:t>
      Телефоны 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w:t>
      </w:r>
    </w:p>
    <w:p>
      <w:pPr>
        <w:spacing w:after="0"/>
        <w:ind w:left="0"/>
        <w:jc w:val="both"/>
      </w:pPr>
      <w:r>
        <w:rPr>
          <w:rFonts w:ascii="Times New Roman"/>
          <w:b w:val="false"/>
          <w:i w:val="false"/>
          <w:color w:val="000000"/>
          <w:sz w:val="28"/>
        </w:rPr>
        <w:t>
      Орындаушы _______________________________________ 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 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Күні 20__жылғы "___" _________ </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жинауға арналған</w:t>
            </w:r>
            <w:r>
              <w:br/>
            </w:r>
            <w:r>
              <w:rPr>
                <w:rFonts w:ascii="Times New Roman"/>
                <w:b w:val="false"/>
                <w:i w:val="false"/>
                <w:color w:val="000000"/>
                <w:sz w:val="20"/>
              </w:rPr>
              <w:t>"Пестицидтерді, биоагенттерді</w:t>
            </w:r>
            <w:r>
              <w:br/>
            </w:r>
            <w:r>
              <w:rPr>
                <w:rFonts w:ascii="Times New Roman"/>
                <w:b w:val="false"/>
                <w:i w:val="false"/>
                <w:color w:val="000000"/>
                <w:sz w:val="20"/>
              </w:rPr>
              <w:t xml:space="preserve">сақтау туралы есеп" нысанына </w:t>
            </w:r>
            <w:r>
              <w:br/>
            </w:r>
            <w:r>
              <w:rPr>
                <w:rFonts w:ascii="Times New Roman"/>
                <w:b w:val="false"/>
                <w:i w:val="false"/>
                <w:color w:val="000000"/>
                <w:sz w:val="20"/>
              </w:rPr>
              <w:t>қосымша</w:t>
            </w:r>
          </w:p>
        </w:tc>
      </w:tr>
    </w:tbl>
    <w:bookmarkStart w:name="z62" w:id="46"/>
    <w:p>
      <w:pPr>
        <w:spacing w:after="0"/>
        <w:ind w:left="0"/>
        <w:jc w:val="left"/>
      </w:pPr>
      <w:r>
        <w:rPr>
          <w:rFonts w:ascii="Times New Roman"/>
          <w:b/>
          <w:i w:val="false"/>
          <w:color w:val="000000"/>
        </w:rPr>
        <w:t xml:space="preserve"> Әкімшілік деректерді жинауға арналған "Пестицидтерді, биоагенттерді сақтау туралы есеп" (индексі – ФУ – 3, кезеңділігі жылдық) нысанын толтыру бойынша түсіндірме</w:t>
      </w:r>
    </w:p>
    <w:bookmarkEnd w:id="46"/>
    <w:bookmarkStart w:name="z63" w:id="47"/>
    <w:p>
      <w:pPr>
        <w:spacing w:after="0"/>
        <w:ind w:left="0"/>
        <w:jc w:val="left"/>
      </w:pPr>
      <w:r>
        <w:rPr>
          <w:rFonts w:ascii="Times New Roman"/>
          <w:b/>
          <w:i w:val="false"/>
          <w:color w:val="000000"/>
        </w:rPr>
        <w:t xml:space="preserve"> 1-тарау. Жалпы ережелер</w:t>
      </w:r>
    </w:p>
    <w:bookmarkEnd w:id="47"/>
    <w:bookmarkStart w:name="z64" w:id="48"/>
    <w:p>
      <w:pPr>
        <w:spacing w:after="0"/>
        <w:ind w:left="0"/>
        <w:jc w:val="both"/>
      </w:pPr>
      <w:r>
        <w:rPr>
          <w:rFonts w:ascii="Times New Roman"/>
          <w:b w:val="false"/>
          <w:i w:val="false"/>
          <w:color w:val="000000"/>
          <w:sz w:val="28"/>
        </w:rPr>
        <w:t>
      1. Осы түсіндірме әкімшілік деректерді жинауға арналған "Пестицидтерді, биоагенттерді сақтау туралы есеп" нысанын (бұдан әрі – Нысан) толтыру бойынша бірыңғай талаптарды айқындайды.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"Өсімдіктерді қорғау туралы" Қазақстан Республикасы Заңының 6-бабы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w:t>
      </w:r>
    </w:p>
    <w:bookmarkStart w:name="z66" w:id="49"/>
    <w:p>
      <w:pPr>
        <w:spacing w:after="0"/>
        <w:ind w:left="0"/>
        <w:jc w:val="both"/>
      </w:pPr>
      <w:r>
        <w:rPr>
          <w:rFonts w:ascii="Times New Roman"/>
          <w:b w:val="false"/>
          <w:i w:val="false"/>
          <w:color w:val="000000"/>
          <w:sz w:val="28"/>
        </w:rPr>
        <w:t>
      3. Нысанды:</w:t>
      </w:r>
    </w:p>
    <w:bookmarkEnd w:id="49"/>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 сайын, нақты сақталу орны бойынша 10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 сайын, нақты сақталу орны бойынша 15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 Қазақстан Республикасы Ауыл шаруашылығы министрлігінің Агроөнеркәсіптік кешендегі мемлекеттік инспекция комитетіне жыл сайын, нақты сақталу орны бойынша 20 қаңтарға дейін ұсынылады.</w:t>
      </w:r>
    </w:p>
    <w:bookmarkStart w:name="z67" w:id="50"/>
    <w:p>
      <w:pPr>
        <w:spacing w:after="0"/>
        <w:ind w:left="0"/>
        <w:jc w:val="both"/>
      </w:pPr>
      <w:r>
        <w:rPr>
          <w:rFonts w:ascii="Times New Roman"/>
          <w:b w:val="false"/>
          <w:i w:val="false"/>
          <w:color w:val="000000"/>
          <w:sz w:val="28"/>
        </w:rPr>
        <w:t>
      4. Нысанға бірінші басшы, ол болмаған жағдайда – оның міндетін атқарушы адам қол қояды.</w:t>
      </w:r>
    </w:p>
    <w:bookmarkEnd w:id="50"/>
    <w:bookmarkStart w:name="z68" w:id="51"/>
    <w:p>
      <w:pPr>
        <w:spacing w:after="0"/>
        <w:ind w:left="0"/>
        <w:jc w:val="left"/>
      </w:pPr>
      <w:r>
        <w:rPr>
          <w:rFonts w:ascii="Times New Roman"/>
          <w:b/>
          <w:i w:val="false"/>
          <w:color w:val="000000"/>
        </w:rPr>
        <w:t xml:space="preserve"> 2-тарау. Нысанды толтыру бойынша түсіндірме</w:t>
      </w:r>
    </w:p>
    <w:bookmarkEnd w:id="51"/>
    <w:bookmarkStart w:name="z69" w:id="52"/>
    <w:p>
      <w:pPr>
        <w:spacing w:after="0"/>
        <w:ind w:left="0"/>
        <w:jc w:val="both"/>
      </w:pPr>
      <w:r>
        <w:rPr>
          <w:rFonts w:ascii="Times New Roman"/>
          <w:b w:val="false"/>
          <w:i w:val="false"/>
          <w:color w:val="000000"/>
          <w:sz w:val="28"/>
        </w:rPr>
        <w:t>
      5. Нысан қазақ немесе орыс тілінде толтырылады.</w:t>
      </w:r>
    </w:p>
    <w:bookmarkEnd w:id="52"/>
    <w:bookmarkStart w:name="z70" w:id="53"/>
    <w:p>
      <w:pPr>
        <w:spacing w:after="0"/>
        <w:ind w:left="0"/>
        <w:jc w:val="both"/>
      </w:pPr>
      <w:r>
        <w:rPr>
          <w:rFonts w:ascii="Times New Roman"/>
          <w:b w:val="false"/>
          <w:i w:val="false"/>
          <w:color w:val="000000"/>
          <w:sz w:val="28"/>
        </w:rPr>
        <w:t>
      6. Нысан бір жыл ішінде жүзеге асырылған пестицидтерді, биоагенттерді сақтау туралы ақпаратты қамтиды.</w:t>
      </w:r>
    </w:p>
    <w:bookmarkEnd w:id="53"/>
    <w:bookmarkStart w:name="z71" w:id="54"/>
    <w:p>
      <w:pPr>
        <w:spacing w:after="0"/>
        <w:ind w:left="0"/>
        <w:jc w:val="both"/>
      </w:pPr>
      <w:r>
        <w:rPr>
          <w:rFonts w:ascii="Times New Roman"/>
          <w:b w:val="false"/>
          <w:i w:val="false"/>
          <w:color w:val="000000"/>
          <w:sz w:val="28"/>
        </w:rPr>
        <w:t>
      7. Егер тиісті көрсеткішке осы түсіндірмеде өзгеше айтылмаса, барлық көрсеткіштер міндетті түрде толтырылады.</w:t>
      </w:r>
    </w:p>
    <w:bookmarkEnd w:id="54"/>
    <w:bookmarkStart w:name="z72" w:id="55"/>
    <w:p>
      <w:pPr>
        <w:spacing w:after="0"/>
        <w:ind w:left="0"/>
        <w:jc w:val="both"/>
      </w:pPr>
      <w:r>
        <w:rPr>
          <w:rFonts w:ascii="Times New Roman"/>
          <w:b w:val="false"/>
          <w:i w:val="false"/>
          <w:color w:val="000000"/>
          <w:sz w:val="28"/>
        </w:rPr>
        <w:t>
      8. Нысанның 1-бағанында реттік нөмірі көрсетіледі.</w:t>
      </w:r>
    </w:p>
    <w:bookmarkEnd w:id="55"/>
    <w:bookmarkStart w:name="z73" w:id="56"/>
    <w:p>
      <w:pPr>
        <w:spacing w:after="0"/>
        <w:ind w:left="0"/>
        <w:jc w:val="both"/>
      </w:pPr>
      <w:r>
        <w:rPr>
          <w:rFonts w:ascii="Times New Roman"/>
          <w:b w:val="false"/>
          <w:i w:val="false"/>
          <w:color w:val="000000"/>
          <w:sz w:val="28"/>
        </w:rPr>
        <w:t>
      9. Нысанның 2-бағанында пестицидтің, биоагенттің атауы көрсетіледі.</w:t>
      </w:r>
    </w:p>
    <w:bookmarkEnd w:id="56"/>
    <w:bookmarkStart w:name="z74" w:id="57"/>
    <w:p>
      <w:pPr>
        <w:spacing w:after="0"/>
        <w:ind w:left="0"/>
        <w:jc w:val="both"/>
      </w:pPr>
      <w:r>
        <w:rPr>
          <w:rFonts w:ascii="Times New Roman"/>
          <w:b w:val="false"/>
          <w:i w:val="false"/>
          <w:color w:val="000000"/>
          <w:sz w:val="28"/>
        </w:rPr>
        <w:t>
      10. Нысанның 3-бағанында пестицидтің, биоагенттің есепті кезеңнің басында болған саны көрсетіледі.</w:t>
      </w:r>
    </w:p>
    <w:bookmarkEnd w:id="57"/>
    <w:bookmarkStart w:name="z75" w:id="58"/>
    <w:p>
      <w:pPr>
        <w:spacing w:after="0"/>
        <w:ind w:left="0"/>
        <w:jc w:val="both"/>
      </w:pPr>
      <w:r>
        <w:rPr>
          <w:rFonts w:ascii="Times New Roman"/>
          <w:b w:val="false"/>
          <w:i w:val="false"/>
          <w:color w:val="000000"/>
          <w:sz w:val="28"/>
        </w:rPr>
        <w:t>
      11. Нысанның 4-бағанында есепті кезеңде сатып алынған пестицидтің, биоагенттің литр саны көрсетіледі.</w:t>
      </w:r>
    </w:p>
    <w:bookmarkEnd w:id="58"/>
    <w:bookmarkStart w:name="z76" w:id="59"/>
    <w:p>
      <w:pPr>
        <w:spacing w:after="0"/>
        <w:ind w:left="0"/>
        <w:jc w:val="both"/>
      </w:pPr>
      <w:r>
        <w:rPr>
          <w:rFonts w:ascii="Times New Roman"/>
          <w:b w:val="false"/>
          <w:i w:val="false"/>
          <w:color w:val="000000"/>
          <w:sz w:val="28"/>
        </w:rPr>
        <w:t>
      12. Нысанның 5-бағанында есепті кезеңде жұмсалған пестицидтердің, биоагенттердің жалпы саны көрсетіледі.</w:t>
      </w:r>
    </w:p>
    <w:bookmarkEnd w:id="59"/>
    <w:bookmarkStart w:name="z77" w:id="60"/>
    <w:p>
      <w:pPr>
        <w:spacing w:after="0"/>
        <w:ind w:left="0"/>
        <w:jc w:val="both"/>
      </w:pPr>
      <w:r>
        <w:rPr>
          <w:rFonts w:ascii="Times New Roman"/>
          <w:b w:val="false"/>
          <w:i w:val="false"/>
          <w:color w:val="000000"/>
          <w:sz w:val="28"/>
        </w:rPr>
        <w:t>
      13. Нысанның 6-бағанында есепті кезеңінің соңындағы пестицидтердің, биоагенттердің қалдық саны көрсетіледі.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Start w:name="z79" w:id="61"/>
    <w:p>
      <w:pPr>
        <w:spacing w:after="0"/>
        <w:ind w:left="0"/>
        <w:jc w:val="left"/>
      </w:pPr>
      <w:r>
        <w:rPr>
          <w:rFonts w:ascii="Times New Roman"/>
          <w:b/>
          <w:i w:val="false"/>
          <w:color w:val="000000"/>
        </w:rPr>
        <w:t xml:space="preserve"> Химиялық өңдеулер жүргізу туралы есеп</w:t>
      </w:r>
    </w:p>
    <w:bookmarkEnd w:id="61"/>
    <w:p>
      <w:pPr>
        <w:spacing w:after="0"/>
        <w:ind w:left="0"/>
        <w:jc w:val="both"/>
      </w:pPr>
      <w:r>
        <w:rPr>
          <w:rFonts w:ascii="Times New Roman"/>
          <w:b w:val="false"/>
          <w:i w:val="false"/>
          <w:color w:val="000000"/>
          <w:sz w:val="28"/>
        </w:rPr>
        <w:t>
      Әкімшілік деректер нысанының индексі: ФУ-4</w:t>
      </w:r>
    </w:p>
    <w:p>
      <w:pPr>
        <w:spacing w:after="0"/>
        <w:ind w:left="0"/>
        <w:jc w:val="both"/>
      </w:pPr>
      <w:r>
        <w:rPr>
          <w:rFonts w:ascii="Times New Roman"/>
          <w:b w:val="false"/>
          <w:i w:val="false"/>
          <w:color w:val="000000"/>
          <w:sz w:val="28"/>
        </w:rPr>
        <w:t>
      Кезеңділігі: айлық</w:t>
      </w:r>
    </w:p>
    <w:p>
      <w:pPr>
        <w:spacing w:after="0"/>
        <w:ind w:left="0"/>
        <w:jc w:val="both"/>
      </w:pPr>
      <w:r>
        <w:rPr>
          <w:rFonts w:ascii="Times New Roman"/>
          <w:b w:val="false"/>
          <w:i w:val="false"/>
          <w:color w:val="000000"/>
          <w:sz w:val="28"/>
        </w:rPr>
        <w:t>
      Есепті кезең: 20 __ жылғы ______ (ай)</w:t>
      </w:r>
    </w:p>
    <w:p>
      <w:pPr>
        <w:spacing w:after="0"/>
        <w:ind w:left="0"/>
        <w:jc w:val="both"/>
      </w:pPr>
      <w:r>
        <w:rPr>
          <w:rFonts w:ascii="Times New Roman"/>
          <w:b w:val="false"/>
          <w:i w:val="false"/>
          <w:color w:val="000000"/>
          <w:sz w:val="28"/>
        </w:rPr>
        <w:t>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наурыздан қыркүйекке дейін ай сайын, есепті айдан кейінгі әр айдың 10-на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наурыздан қыркүйекке дейін ай сайын, есепті айдан кейінгі әр айдың 15-не дейін;</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наурыздан қыркүйекке дейін ай сайын, есепті айдан кейінгі әр айдың 20-на дейін.</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831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литр, килограмм,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(алқаптың)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 карантиндік объектінің экономикалық шегінен асатын өте қауіпті зиянкестер және (немесе) зиянкестердің таралу аймағы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нөмірі/танап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алаңы, мың гектар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биоагенттерді өңдеу бойынша қызметті жеткізушінің атауы (оны тартқан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 (дәрілегіш) техниканың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биоагенттердің жұмсалғаны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килограмм, дана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 Мекенжайы_______________________</w:t>
      </w:r>
    </w:p>
    <w:p>
      <w:pPr>
        <w:spacing w:after="0"/>
        <w:ind w:left="0"/>
        <w:jc w:val="both"/>
      </w:pPr>
      <w:r>
        <w:rPr>
          <w:rFonts w:ascii="Times New Roman"/>
          <w:b w:val="false"/>
          <w:i w:val="false"/>
          <w:color w:val="000000"/>
          <w:sz w:val="28"/>
        </w:rPr>
        <w:t>
      Телефоны 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w:t>
      </w:r>
    </w:p>
    <w:p>
      <w:pPr>
        <w:spacing w:after="0"/>
        <w:ind w:left="0"/>
        <w:jc w:val="both"/>
      </w:pPr>
      <w:r>
        <w:rPr>
          <w:rFonts w:ascii="Times New Roman"/>
          <w:b w:val="false"/>
          <w:i w:val="false"/>
          <w:color w:val="000000"/>
          <w:sz w:val="28"/>
        </w:rPr>
        <w:t>
      Орындаушы _______________________________________ 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 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Күні 20__жылғы "___" _________ </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жинауға арналған</w:t>
            </w:r>
            <w:r>
              <w:br/>
            </w:r>
            <w:r>
              <w:rPr>
                <w:rFonts w:ascii="Times New Roman"/>
                <w:b w:val="false"/>
                <w:i w:val="false"/>
                <w:color w:val="000000"/>
                <w:sz w:val="20"/>
              </w:rPr>
              <w:t>"Химиялық өңдеулер жүргізу</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81" w:id="62"/>
    <w:p>
      <w:pPr>
        <w:spacing w:after="0"/>
        <w:ind w:left="0"/>
        <w:jc w:val="left"/>
      </w:pPr>
      <w:r>
        <w:rPr>
          <w:rFonts w:ascii="Times New Roman"/>
          <w:b/>
          <w:i w:val="false"/>
          <w:color w:val="000000"/>
        </w:rPr>
        <w:t xml:space="preserve"> Әкімшілік деректерді жинауға арналған "Химиялық өңдеулер жүргізу туралы есеп" (индексі – ФУ – 4, кезеңділігі айлық) нысанын толтыру бойынша түсіндірме </w:t>
      </w:r>
    </w:p>
    <w:bookmarkEnd w:id="62"/>
    <w:bookmarkStart w:name="z82" w:id="63"/>
    <w:p>
      <w:pPr>
        <w:spacing w:after="0"/>
        <w:ind w:left="0"/>
        <w:jc w:val="left"/>
      </w:pPr>
      <w:r>
        <w:rPr>
          <w:rFonts w:ascii="Times New Roman"/>
          <w:b/>
          <w:i w:val="false"/>
          <w:color w:val="000000"/>
        </w:rPr>
        <w:t xml:space="preserve"> 1-тарау. Жалпы ережелер</w:t>
      </w:r>
    </w:p>
    <w:bookmarkEnd w:id="63"/>
    <w:bookmarkStart w:name="z83" w:id="64"/>
    <w:p>
      <w:pPr>
        <w:spacing w:after="0"/>
        <w:ind w:left="0"/>
        <w:jc w:val="both"/>
      </w:pPr>
      <w:r>
        <w:rPr>
          <w:rFonts w:ascii="Times New Roman"/>
          <w:b w:val="false"/>
          <w:i w:val="false"/>
          <w:color w:val="000000"/>
          <w:sz w:val="28"/>
        </w:rPr>
        <w:t>
      Осы түсіндірме әкімшілік деректерді жинауға арналған "Химиялық өңдеулер жүргізу туралы есеп" нысанын (бұдан әрі – Нысан) толтыру бойынша бірыңғай талаптарды айқындайды.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"Өсімдіктерді қорғау туралы" Қазақстан Республикасы Заңының 6-бабы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w:t>
      </w:r>
    </w:p>
    <w:bookmarkStart w:name="z85" w:id="65"/>
    <w:p>
      <w:pPr>
        <w:spacing w:after="0"/>
        <w:ind w:left="0"/>
        <w:jc w:val="both"/>
      </w:pPr>
      <w:r>
        <w:rPr>
          <w:rFonts w:ascii="Times New Roman"/>
          <w:b w:val="false"/>
          <w:i w:val="false"/>
          <w:color w:val="000000"/>
          <w:sz w:val="28"/>
        </w:rPr>
        <w:t>
      3. Нысанды:</w:t>
      </w:r>
    </w:p>
    <w:bookmarkEnd w:id="65"/>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 Қазақстан Республикасы Ауыл шаруашылығы министрлігі Агроөнеркәсіптік кешендегі мемлекеттік инспекция комитетінің аудандық аумақтық инспекциясына наурыздан қыркүйекке дейін ай сайын, есепті айдан кейінгі әр айдың 10-на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 Қазақстан Республикасы Ауыл шаруашылығы министрлігі Агроөнеркәсіптік кешендегі мемлекеттік инспекция комитетінің облыстық аумақтық инспекциясына наурыздан қыркүйекке дейін ай сайын, есепті айдан кейінгі әр айдың 15-не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 Қазақстан Республикасы Ауыл шаруашылығы министрлігінің Агроөнеркәсіптік кешендегі мемлекеттік инспекция комитетіне наурыздан қыркүйекке дейін ай сайын, есепті айдан кейінгі әр айдың 20-на дейін ұсынады.</w:t>
      </w:r>
    </w:p>
    <w:bookmarkStart w:name="z86" w:id="66"/>
    <w:p>
      <w:pPr>
        <w:spacing w:after="0"/>
        <w:ind w:left="0"/>
        <w:jc w:val="both"/>
      </w:pPr>
      <w:r>
        <w:rPr>
          <w:rFonts w:ascii="Times New Roman"/>
          <w:b w:val="false"/>
          <w:i w:val="false"/>
          <w:color w:val="000000"/>
          <w:sz w:val="28"/>
        </w:rPr>
        <w:t>
      4. Нысанға бірінші басшы, ол болмаған жағдайда – оның міндетін атқарушы адам қол қояды.</w:t>
      </w:r>
    </w:p>
    <w:bookmarkEnd w:id="66"/>
    <w:bookmarkStart w:name="z87" w:id="67"/>
    <w:p>
      <w:pPr>
        <w:spacing w:after="0"/>
        <w:ind w:left="0"/>
        <w:jc w:val="left"/>
      </w:pPr>
      <w:r>
        <w:rPr>
          <w:rFonts w:ascii="Times New Roman"/>
          <w:b/>
          <w:i w:val="false"/>
          <w:color w:val="000000"/>
        </w:rPr>
        <w:t xml:space="preserve"> 2-тарау. Нысанды толтыру бойынша түсіндірме</w:t>
      </w:r>
    </w:p>
    <w:bookmarkEnd w:id="67"/>
    <w:bookmarkStart w:name="z88" w:id="68"/>
    <w:p>
      <w:pPr>
        <w:spacing w:after="0"/>
        <w:ind w:left="0"/>
        <w:jc w:val="both"/>
      </w:pPr>
      <w:r>
        <w:rPr>
          <w:rFonts w:ascii="Times New Roman"/>
          <w:b w:val="false"/>
          <w:i w:val="false"/>
          <w:color w:val="000000"/>
          <w:sz w:val="28"/>
        </w:rPr>
        <w:t>
      5. Нысан қазақ немесе орыс тілінде толтырылады.</w:t>
      </w:r>
    </w:p>
    <w:bookmarkEnd w:id="68"/>
    <w:bookmarkStart w:name="z89" w:id="69"/>
    <w:p>
      <w:pPr>
        <w:spacing w:after="0"/>
        <w:ind w:left="0"/>
        <w:jc w:val="both"/>
      </w:pPr>
      <w:r>
        <w:rPr>
          <w:rFonts w:ascii="Times New Roman"/>
          <w:b w:val="false"/>
          <w:i w:val="false"/>
          <w:color w:val="000000"/>
          <w:sz w:val="28"/>
        </w:rPr>
        <w:t>
      6. Нысан ай сайын жүзеге асырылған химиялық өңдеулер жүргізу туралы ақпаратты қамтиды.</w:t>
      </w:r>
    </w:p>
    <w:bookmarkEnd w:id="69"/>
    <w:bookmarkStart w:name="z90" w:id="70"/>
    <w:p>
      <w:pPr>
        <w:spacing w:after="0"/>
        <w:ind w:left="0"/>
        <w:jc w:val="both"/>
      </w:pPr>
      <w:r>
        <w:rPr>
          <w:rFonts w:ascii="Times New Roman"/>
          <w:b w:val="false"/>
          <w:i w:val="false"/>
          <w:color w:val="000000"/>
          <w:sz w:val="28"/>
        </w:rPr>
        <w:t>
      7. Егер тиісті көрсеткішке осы түсіндірмеде өзгеше айтылмаса, барлық көрсеткіштер толтыру үшін міндетті болып табылады.</w:t>
      </w:r>
    </w:p>
    <w:bookmarkEnd w:id="70"/>
    <w:bookmarkStart w:name="z91" w:id="71"/>
    <w:p>
      <w:pPr>
        <w:spacing w:after="0"/>
        <w:ind w:left="0"/>
        <w:jc w:val="both"/>
      </w:pPr>
      <w:r>
        <w:rPr>
          <w:rFonts w:ascii="Times New Roman"/>
          <w:b w:val="false"/>
          <w:i w:val="false"/>
          <w:color w:val="000000"/>
          <w:sz w:val="28"/>
        </w:rPr>
        <w:t>
      8. Нысанның 1-бағанында реттік нөмірі көрсетіледі.</w:t>
      </w:r>
    </w:p>
    <w:bookmarkEnd w:id="71"/>
    <w:bookmarkStart w:name="z92" w:id="72"/>
    <w:p>
      <w:pPr>
        <w:spacing w:after="0"/>
        <w:ind w:left="0"/>
        <w:jc w:val="both"/>
      </w:pPr>
      <w:r>
        <w:rPr>
          <w:rFonts w:ascii="Times New Roman"/>
          <w:b w:val="false"/>
          <w:i w:val="false"/>
          <w:color w:val="000000"/>
          <w:sz w:val="28"/>
        </w:rPr>
        <w:t>
      9. Нысанның 2-бағанында пестицидтермен, биоагенттермен өңдеу жүргізілген зиянды организмнің атауы көрсетіледі.</w:t>
      </w:r>
    </w:p>
    <w:bookmarkEnd w:id="72"/>
    <w:bookmarkStart w:name="z93" w:id="73"/>
    <w:p>
      <w:pPr>
        <w:spacing w:after="0"/>
        <w:ind w:left="0"/>
        <w:jc w:val="both"/>
      </w:pPr>
      <w:r>
        <w:rPr>
          <w:rFonts w:ascii="Times New Roman"/>
          <w:b w:val="false"/>
          <w:i w:val="false"/>
          <w:color w:val="000000"/>
          <w:sz w:val="28"/>
        </w:rPr>
        <w:t>
      10. Нысанның 3-бағанында химиялық өңдеулер жүргізілген ауыл шаруашылығы дақылының, алқаптың атауы көрсетіледі.</w:t>
      </w:r>
    </w:p>
    <w:bookmarkEnd w:id="73"/>
    <w:bookmarkStart w:name="z94" w:id="74"/>
    <w:p>
      <w:pPr>
        <w:spacing w:after="0"/>
        <w:ind w:left="0"/>
        <w:jc w:val="both"/>
      </w:pPr>
      <w:r>
        <w:rPr>
          <w:rFonts w:ascii="Times New Roman"/>
          <w:b w:val="false"/>
          <w:i w:val="false"/>
          <w:color w:val="000000"/>
          <w:sz w:val="28"/>
        </w:rPr>
        <w:t>
      11. Нысанның 4-бағанында зиянды/карантиндік объектінің экономикалық шегінен асатын өте қауіпті зиянкестер және (немесе) зиянкестердің таралу аймағы көрсетіледі.</w:t>
      </w:r>
    </w:p>
    <w:bookmarkEnd w:id="74"/>
    <w:bookmarkStart w:name="z95" w:id="75"/>
    <w:p>
      <w:pPr>
        <w:spacing w:after="0"/>
        <w:ind w:left="0"/>
        <w:jc w:val="both"/>
      </w:pPr>
      <w:r>
        <w:rPr>
          <w:rFonts w:ascii="Times New Roman"/>
          <w:b w:val="false"/>
          <w:i w:val="false"/>
          <w:color w:val="000000"/>
          <w:sz w:val="28"/>
        </w:rPr>
        <w:t>
      12. Нысанның 5-бағанында танаптың кадастрлық нөмірі көрсетіледі.</w:t>
      </w:r>
    </w:p>
    <w:bookmarkEnd w:id="75"/>
    <w:bookmarkStart w:name="z96" w:id="76"/>
    <w:p>
      <w:pPr>
        <w:spacing w:after="0"/>
        <w:ind w:left="0"/>
        <w:jc w:val="both"/>
      </w:pPr>
      <w:r>
        <w:rPr>
          <w:rFonts w:ascii="Times New Roman"/>
          <w:b w:val="false"/>
          <w:i w:val="false"/>
          <w:color w:val="000000"/>
          <w:sz w:val="28"/>
        </w:rPr>
        <w:t>
      13. Нысанның 6-бағанында аса қауіпті зиянды организмге және (немесе) зиянды организмге карантиндік объектіге қарсы өңдеу алаңы (көлемі) көрсетіледі.</w:t>
      </w:r>
    </w:p>
    <w:bookmarkEnd w:id="76"/>
    <w:bookmarkStart w:name="z97" w:id="77"/>
    <w:p>
      <w:pPr>
        <w:spacing w:after="0"/>
        <w:ind w:left="0"/>
        <w:jc w:val="both"/>
      </w:pPr>
      <w:r>
        <w:rPr>
          <w:rFonts w:ascii="Times New Roman"/>
          <w:b w:val="false"/>
          <w:i w:val="false"/>
          <w:color w:val="000000"/>
          <w:sz w:val="28"/>
        </w:rPr>
        <w:t>
      14. Нысанның 7-бағанында пестицидтермен, биоагенттермен өңдеу бойынша көрсетілетін қызметті жеткізушінің орындаушыларының атауы көрсетіледі.</w:t>
      </w:r>
    </w:p>
    <w:bookmarkEnd w:id="77"/>
    <w:bookmarkStart w:name="z98" w:id="78"/>
    <w:p>
      <w:pPr>
        <w:spacing w:after="0"/>
        <w:ind w:left="0"/>
        <w:jc w:val="both"/>
      </w:pPr>
      <w:r>
        <w:rPr>
          <w:rFonts w:ascii="Times New Roman"/>
          <w:b w:val="false"/>
          <w:i w:val="false"/>
          <w:color w:val="000000"/>
          <w:sz w:val="28"/>
        </w:rPr>
        <w:t>
      15. Нысанның 8-бағанында химиялық өңдеулерді жүргізген техниканың түрі көрсетіледі.</w:t>
      </w:r>
    </w:p>
    <w:bookmarkEnd w:id="78"/>
    <w:bookmarkStart w:name="z99" w:id="79"/>
    <w:p>
      <w:pPr>
        <w:spacing w:after="0"/>
        <w:ind w:left="0"/>
        <w:jc w:val="both"/>
      </w:pPr>
      <w:r>
        <w:rPr>
          <w:rFonts w:ascii="Times New Roman"/>
          <w:b w:val="false"/>
          <w:i w:val="false"/>
          <w:color w:val="000000"/>
          <w:sz w:val="28"/>
        </w:rPr>
        <w:t>
      16. Нысанның 9-бағанында химиялық өңдеулерді жүргізген техниканың маркасы көрсетіледі.</w:t>
      </w:r>
    </w:p>
    <w:bookmarkEnd w:id="79"/>
    <w:bookmarkStart w:name="z100" w:id="80"/>
    <w:p>
      <w:pPr>
        <w:spacing w:after="0"/>
        <w:ind w:left="0"/>
        <w:jc w:val="both"/>
      </w:pPr>
      <w:r>
        <w:rPr>
          <w:rFonts w:ascii="Times New Roman"/>
          <w:b w:val="false"/>
          <w:i w:val="false"/>
          <w:color w:val="000000"/>
          <w:sz w:val="28"/>
        </w:rPr>
        <w:t>
      17. Нысанның 10-бағанында химиялық өңдеулерді жүргізген техниканың саны көрсетіледі.</w:t>
      </w:r>
    </w:p>
    <w:bookmarkEnd w:id="80"/>
    <w:bookmarkStart w:name="z101" w:id="81"/>
    <w:p>
      <w:pPr>
        <w:spacing w:after="0"/>
        <w:ind w:left="0"/>
        <w:jc w:val="both"/>
      </w:pPr>
      <w:r>
        <w:rPr>
          <w:rFonts w:ascii="Times New Roman"/>
          <w:b w:val="false"/>
          <w:i w:val="false"/>
          <w:color w:val="000000"/>
          <w:sz w:val="28"/>
        </w:rPr>
        <w:t>
      18. Нысанның 11-бағанында химиялық өңдеулер жүргізілген пестицидтердің атауы көрсетіледі.</w:t>
      </w:r>
    </w:p>
    <w:bookmarkEnd w:id="81"/>
    <w:bookmarkStart w:name="z102" w:id="82"/>
    <w:p>
      <w:pPr>
        <w:spacing w:after="0"/>
        <w:ind w:left="0"/>
        <w:jc w:val="both"/>
      </w:pPr>
      <w:r>
        <w:rPr>
          <w:rFonts w:ascii="Times New Roman"/>
          <w:b w:val="false"/>
          <w:i w:val="false"/>
          <w:color w:val="000000"/>
          <w:sz w:val="28"/>
        </w:rPr>
        <w:t>
      19. Нысанның 12-бағанында химиялық өңдеулер жүргізу кезінде жұмсалған пестицидтердің саны көрсетіледі.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Start w:name="z104" w:id="83"/>
    <w:p>
      <w:pPr>
        <w:spacing w:after="0"/>
        <w:ind w:left="0"/>
        <w:jc w:val="left"/>
      </w:pPr>
      <w:r>
        <w:rPr>
          <w:rFonts w:ascii="Times New Roman"/>
          <w:b/>
          <w:i w:val="false"/>
          <w:color w:val="000000"/>
        </w:rPr>
        <w:t xml:space="preserve"> Тыйым салынған, жарамсыз болып қалған пестицидтерді және олардан босаған ыдыстарды, сондай-ақ пайдаланылған пестицидтердің ыдыстарын залалсыздандыру жөніндегі есеп</w:t>
      </w:r>
    </w:p>
    <w:bookmarkEnd w:id="83"/>
    <w:p>
      <w:pPr>
        <w:spacing w:after="0"/>
        <w:ind w:left="0"/>
        <w:jc w:val="both"/>
      </w:pPr>
      <w:r>
        <w:rPr>
          <w:rFonts w:ascii="Times New Roman"/>
          <w:b w:val="false"/>
          <w:i w:val="false"/>
          <w:color w:val="000000"/>
          <w:sz w:val="28"/>
        </w:rPr>
        <w:t>
      Әкімшілік деректер нысанының индексі: ФУ-5</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жылғы ______ (жыл)</w:t>
      </w:r>
    </w:p>
    <w:p>
      <w:pPr>
        <w:spacing w:after="0"/>
        <w:ind w:left="0"/>
        <w:jc w:val="both"/>
      </w:pPr>
      <w:r>
        <w:rPr>
          <w:rFonts w:ascii="Times New Roman"/>
          <w:b w:val="false"/>
          <w:i w:val="false"/>
          <w:color w:val="000000"/>
          <w:sz w:val="28"/>
        </w:rPr>
        <w:t>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 сайын, 10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 сайын, 15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жыл сайын, 20 қаңтарға дейін.</w:t>
      </w:r>
    </w:p>
    <w:p>
      <w:pPr>
        <w:spacing w:after="0"/>
        <w:ind w:left="0"/>
        <w:jc w:val="both"/>
      </w:pPr>
      <w:r>
        <w:rPr>
          <w:rFonts w:ascii="Times New Roman"/>
          <w:b w:val="false"/>
          <w:i w:val="false"/>
          <w:color w:val="000000"/>
          <w:sz w:val="28"/>
        </w:rPr>
        <w:t>
      Жеке сәйкестендіру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831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килограмм, литр,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жарамсыз болып қалған пестицидтерді және олардан босаған ыдыстарды, сондай-ақ пайдаланылған пестицидтер ыдыстарын залалсыздандыруға жеткізген жеке және заңды тұлғалардың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жарамсыз пестицидтер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пестицидтердің ыдысы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Бункердің нөмірі,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(килограмм,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 Мекенжайы_______________________</w:t>
      </w:r>
    </w:p>
    <w:p>
      <w:pPr>
        <w:spacing w:after="0"/>
        <w:ind w:left="0"/>
        <w:jc w:val="both"/>
      </w:pPr>
      <w:r>
        <w:rPr>
          <w:rFonts w:ascii="Times New Roman"/>
          <w:b w:val="false"/>
          <w:i w:val="false"/>
          <w:color w:val="000000"/>
          <w:sz w:val="28"/>
        </w:rPr>
        <w:t>
      Телефоны 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w:t>
      </w:r>
    </w:p>
    <w:p>
      <w:pPr>
        <w:spacing w:after="0"/>
        <w:ind w:left="0"/>
        <w:jc w:val="both"/>
      </w:pPr>
      <w:r>
        <w:rPr>
          <w:rFonts w:ascii="Times New Roman"/>
          <w:b w:val="false"/>
          <w:i w:val="false"/>
          <w:color w:val="000000"/>
          <w:sz w:val="28"/>
        </w:rPr>
        <w:t>
      Орындаушы _______________________________________ 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 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Күні 20__жылғы "___" _________ </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жинауға арналған</w:t>
            </w:r>
            <w:r>
              <w:br/>
            </w:r>
            <w:r>
              <w:rPr>
                <w:rFonts w:ascii="Times New Roman"/>
                <w:b w:val="false"/>
                <w:i w:val="false"/>
                <w:color w:val="000000"/>
                <w:sz w:val="20"/>
              </w:rPr>
              <w:t>"Тыйым салынған, жарамсыз</w:t>
            </w:r>
            <w:r>
              <w:br/>
            </w:r>
            <w:r>
              <w:rPr>
                <w:rFonts w:ascii="Times New Roman"/>
                <w:b w:val="false"/>
                <w:i w:val="false"/>
                <w:color w:val="000000"/>
                <w:sz w:val="20"/>
              </w:rPr>
              <w:t xml:space="preserve">пестицидтерді және олардан </w:t>
            </w:r>
            <w:r>
              <w:br/>
            </w:r>
            <w:r>
              <w:rPr>
                <w:rFonts w:ascii="Times New Roman"/>
                <w:b w:val="false"/>
                <w:i w:val="false"/>
                <w:color w:val="000000"/>
                <w:sz w:val="20"/>
              </w:rPr>
              <w:t xml:space="preserve">босаған ыдыстарды </w:t>
            </w:r>
            <w:r>
              <w:br/>
            </w:r>
            <w:r>
              <w:rPr>
                <w:rFonts w:ascii="Times New Roman"/>
                <w:b w:val="false"/>
                <w:i w:val="false"/>
                <w:color w:val="000000"/>
                <w:sz w:val="20"/>
              </w:rPr>
              <w:t xml:space="preserve">залалсыздандыру жөніндегі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106" w:id="84"/>
    <w:p>
      <w:pPr>
        <w:spacing w:after="0"/>
        <w:ind w:left="0"/>
        <w:jc w:val="left"/>
      </w:pPr>
      <w:r>
        <w:rPr>
          <w:rFonts w:ascii="Times New Roman"/>
          <w:b/>
          <w:i w:val="false"/>
          <w:color w:val="000000"/>
        </w:rPr>
        <w:t xml:space="preserve"> Әкімшілік деректерді жинауға арналған "Тыйым салынған, жарамсыз болып қалған пестицидтерді және олардан босаған ыдыстарды, сондай-ақ пайдаланылған пестицидтердің ыдыстарын залалсыздандыру жөніндегі есеп" (индексі – ФУ – 5, кезеңділігі жылдық) нысанын толтыру бойынша түсіндірме </w:t>
      </w:r>
    </w:p>
    <w:bookmarkEnd w:id="84"/>
    <w:bookmarkStart w:name="z107" w:id="85"/>
    <w:p>
      <w:pPr>
        <w:spacing w:after="0"/>
        <w:ind w:left="0"/>
        <w:jc w:val="left"/>
      </w:pPr>
      <w:r>
        <w:rPr>
          <w:rFonts w:ascii="Times New Roman"/>
          <w:b/>
          <w:i w:val="false"/>
          <w:color w:val="000000"/>
        </w:rPr>
        <w:t xml:space="preserve"> 1-тарау. Жалпы ережелер</w:t>
      </w:r>
    </w:p>
    <w:bookmarkEnd w:id="85"/>
    <w:bookmarkStart w:name="z108" w:id="86"/>
    <w:p>
      <w:pPr>
        <w:spacing w:after="0"/>
        <w:ind w:left="0"/>
        <w:jc w:val="both"/>
      </w:pPr>
      <w:r>
        <w:rPr>
          <w:rFonts w:ascii="Times New Roman"/>
          <w:b w:val="false"/>
          <w:i w:val="false"/>
          <w:color w:val="000000"/>
          <w:sz w:val="28"/>
        </w:rPr>
        <w:t>
      1. Осы түсіндірме әкімшілік деректерді жинауға арналған "Тыйым салынған, жарамсыз болып қалған пестицидтерді және олардан босаған ыдыстарды, сондай-ақ пайдаланылған пестицидтердің ыдыстарын залалсыздандыру жөніндегі есеп" нысанын (бұдан әрі – Нысан) толтыру бойынша бірыңғай талаптарды айқындайды.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"Өсімдіктерді қорғау туралы" Қазақстан Республикасы Заңының 6-бабы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w:t>
      </w:r>
    </w:p>
    <w:bookmarkStart w:name="z110" w:id="87"/>
    <w:p>
      <w:pPr>
        <w:spacing w:after="0"/>
        <w:ind w:left="0"/>
        <w:jc w:val="both"/>
      </w:pPr>
      <w:r>
        <w:rPr>
          <w:rFonts w:ascii="Times New Roman"/>
          <w:b w:val="false"/>
          <w:i w:val="false"/>
          <w:color w:val="000000"/>
          <w:sz w:val="28"/>
        </w:rPr>
        <w:t>
      3. Нысанды:</w:t>
      </w:r>
    </w:p>
    <w:bookmarkEnd w:id="87"/>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 сайын, 10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 сайын, 15 қаңтарға дейін;</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 Қазақстан Республикасы Ауыл шаруашылығы министрлігінің Агроөнеркәсіптік кешендегі мемлекеттік инспекция комитетіне жыл сайын, 20 қаңтарға дейін ұсынады.</w:t>
      </w:r>
    </w:p>
    <w:bookmarkStart w:name="z111" w:id="88"/>
    <w:p>
      <w:pPr>
        <w:spacing w:after="0"/>
        <w:ind w:left="0"/>
        <w:jc w:val="both"/>
      </w:pPr>
      <w:r>
        <w:rPr>
          <w:rFonts w:ascii="Times New Roman"/>
          <w:b w:val="false"/>
          <w:i w:val="false"/>
          <w:color w:val="000000"/>
          <w:sz w:val="28"/>
        </w:rPr>
        <w:t>
      4. Нысанға бірінші басшы, ол болмаған жағдайда – оның міндетін атқарушы адам қол қояды.</w:t>
      </w:r>
    </w:p>
    <w:bookmarkEnd w:id="88"/>
    <w:bookmarkStart w:name="z112" w:id="89"/>
    <w:p>
      <w:pPr>
        <w:spacing w:after="0"/>
        <w:ind w:left="0"/>
        <w:jc w:val="left"/>
      </w:pPr>
      <w:r>
        <w:rPr>
          <w:rFonts w:ascii="Times New Roman"/>
          <w:b/>
          <w:i w:val="false"/>
          <w:color w:val="000000"/>
        </w:rPr>
        <w:t xml:space="preserve"> 2-тарау. Нысанды толтыру бойынша түсіндірме</w:t>
      </w:r>
    </w:p>
    <w:bookmarkEnd w:id="89"/>
    <w:bookmarkStart w:name="z113" w:id="90"/>
    <w:p>
      <w:pPr>
        <w:spacing w:after="0"/>
        <w:ind w:left="0"/>
        <w:jc w:val="both"/>
      </w:pPr>
      <w:r>
        <w:rPr>
          <w:rFonts w:ascii="Times New Roman"/>
          <w:b w:val="false"/>
          <w:i w:val="false"/>
          <w:color w:val="000000"/>
          <w:sz w:val="28"/>
        </w:rPr>
        <w:t>
      5. Нысан қазақ немесе орыс тілінде толтырылады.</w:t>
      </w:r>
    </w:p>
    <w:bookmarkEnd w:id="90"/>
    <w:bookmarkStart w:name="z114" w:id="91"/>
    <w:p>
      <w:pPr>
        <w:spacing w:after="0"/>
        <w:ind w:left="0"/>
        <w:jc w:val="both"/>
      </w:pPr>
      <w:r>
        <w:rPr>
          <w:rFonts w:ascii="Times New Roman"/>
          <w:b w:val="false"/>
          <w:i w:val="false"/>
          <w:color w:val="000000"/>
          <w:sz w:val="28"/>
        </w:rPr>
        <w:t>
      6. Нысан жыл сайын жүзеге асырылған тыйым салынған, жарамсыз болып қалған пестицидтерді және олардан босаған ыдыстарды залалсыздандыру жөніндегі ақпаратты қамтиды.</w:t>
      </w:r>
    </w:p>
    <w:bookmarkEnd w:id="91"/>
    <w:bookmarkStart w:name="z115" w:id="92"/>
    <w:p>
      <w:pPr>
        <w:spacing w:after="0"/>
        <w:ind w:left="0"/>
        <w:jc w:val="both"/>
      </w:pPr>
      <w:r>
        <w:rPr>
          <w:rFonts w:ascii="Times New Roman"/>
          <w:b w:val="false"/>
          <w:i w:val="false"/>
          <w:color w:val="000000"/>
          <w:sz w:val="28"/>
        </w:rPr>
        <w:t>
      7. Егер тиісті көрсеткішке осы түсіндірмеде өзгеше айтылмаса, барлық көрсеткіштер міндетті түрде толтырылады.</w:t>
      </w:r>
    </w:p>
    <w:bookmarkEnd w:id="92"/>
    <w:bookmarkStart w:name="z116" w:id="93"/>
    <w:p>
      <w:pPr>
        <w:spacing w:after="0"/>
        <w:ind w:left="0"/>
        <w:jc w:val="both"/>
      </w:pPr>
      <w:r>
        <w:rPr>
          <w:rFonts w:ascii="Times New Roman"/>
          <w:b w:val="false"/>
          <w:i w:val="false"/>
          <w:color w:val="000000"/>
          <w:sz w:val="28"/>
        </w:rPr>
        <w:t>
      8. Нысанның 1-бағанында реттік нөмірі көрсетіледі.</w:t>
      </w:r>
    </w:p>
    <w:bookmarkEnd w:id="93"/>
    <w:bookmarkStart w:name="z117" w:id="94"/>
    <w:p>
      <w:pPr>
        <w:spacing w:after="0"/>
        <w:ind w:left="0"/>
        <w:jc w:val="both"/>
      </w:pPr>
      <w:r>
        <w:rPr>
          <w:rFonts w:ascii="Times New Roman"/>
          <w:b w:val="false"/>
          <w:i w:val="false"/>
          <w:color w:val="000000"/>
          <w:sz w:val="28"/>
        </w:rPr>
        <w:t>
      9. Нысанның 2-бағанында тыйым салынған, жарамсыз пестицидтер мен олардан босаған ыдыстарды, сондай-ақ пайдаланылған пестицидтердің ыдыстарын залалсыздандыруға қойған жеке және заңды тұлғалардың атауы көрсетіледі.</w:t>
      </w:r>
    </w:p>
    <w:bookmarkEnd w:id="94"/>
    <w:bookmarkStart w:name="z118" w:id="95"/>
    <w:p>
      <w:pPr>
        <w:spacing w:after="0"/>
        <w:ind w:left="0"/>
        <w:jc w:val="both"/>
      </w:pPr>
      <w:r>
        <w:rPr>
          <w:rFonts w:ascii="Times New Roman"/>
          <w:b w:val="false"/>
          <w:i w:val="false"/>
          <w:color w:val="000000"/>
          <w:sz w:val="28"/>
        </w:rPr>
        <w:t>
      10. Нысанның 3-бағанында тыйым салынған, жарамсыз болып қалған пестицидтердің атауы көрсетіледі.</w:t>
      </w:r>
    </w:p>
    <w:bookmarkEnd w:id="95"/>
    <w:bookmarkStart w:name="z119" w:id="96"/>
    <w:p>
      <w:pPr>
        <w:spacing w:after="0"/>
        <w:ind w:left="0"/>
        <w:jc w:val="both"/>
      </w:pPr>
      <w:r>
        <w:rPr>
          <w:rFonts w:ascii="Times New Roman"/>
          <w:b w:val="false"/>
          <w:i w:val="false"/>
          <w:color w:val="000000"/>
          <w:sz w:val="28"/>
        </w:rPr>
        <w:t>
      11. Нысанның 4-бағанында тыйым салынған, жарамсыз болып қалған пестицидтердің саны (килограмм, литр) көрсетіледі.</w:t>
      </w:r>
    </w:p>
    <w:bookmarkEnd w:id="96"/>
    <w:bookmarkStart w:name="z120" w:id="97"/>
    <w:p>
      <w:pPr>
        <w:spacing w:after="0"/>
        <w:ind w:left="0"/>
        <w:jc w:val="both"/>
      </w:pPr>
      <w:r>
        <w:rPr>
          <w:rFonts w:ascii="Times New Roman"/>
          <w:b w:val="false"/>
          <w:i w:val="false"/>
          <w:color w:val="000000"/>
          <w:sz w:val="28"/>
        </w:rPr>
        <w:t>
      12. Нысанның 5-бағанында ыдысы залалсыздандырылуы тиіс пестицидтің атауы көрсетіледі.</w:t>
      </w:r>
    </w:p>
    <w:bookmarkEnd w:id="97"/>
    <w:bookmarkStart w:name="z121" w:id="98"/>
    <w:p>
      <w:pPr>
        <w:spacing w:after="0"/>
        <w:ind w:left="0"/>
        <w:jc w:val="both"/>
      </w:pPr>
      <w:r>
        <w:rPr>
          <w:rFonts w:ascii="Times New Roman"/>
          <w:b w:val="false"/>
          <w:i w:val="false"/>
          <w:color w:val="000000"/>
          <w:sz w:val="28"/>
        </w:rPr>
        <w:t>
      13. Нысанның 6-бағанында пайдаланылған пестицидтер ыдыстарының саны көрсетіледі.</w:t>
      </w:r>
    </w:p>
    <w:bookmarkEnd w:id="98"/>
    <w:bookmarkStart w:name="z122" w:id="99"/>
    <w:p>
      <w:pPr>
        <w:spacing w:after="0"/>
        <w:ind w:left="0"/>
        <w:jc w:val="both"/>
      </w:pPr>
      <w:r>
        <w:rPr>
          <w:rFonts w:ascii="Times New Roman"/>
          <w:b w:val="false"/>
          <w:i w:val="false"/>
          <w:color w:val="000000"/>
          <w:sz w:val="28"/>
        </w:rPr>
        <w:t>
      14. Нысанның 7-бағанында залалсыздандыру күні көрсетіледі.</w:t>
      </w:r>
    </w:p>
    <w:bookmarkEnd w:id="99"/>
    <w:bookmarkStart w:name="z123" w:id="100"/>
    <w:p>
      <w:pPr>
        <w:spacing w:after="0"/>
        <w:ind w:left="0"/>
        <w:jc w:val="both"/>
      </w:pPr>
      <w:r>
        <w:rPr>
          <w:rFonts w:ascii="Times New Roman"/>
          <w:b w:val="false"/>
          <w:i w:val="false"/>
          <w:color w:val="000000"/>
          <w:sz w:val="28"/>
        </w:rPr>
        <w:t>
      15. Нысанның 8-бағанында бункердің нөмірі, орналасқан жері көрсетіледі.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20 наурыздағы</w:t>
            </w:r>
            <w:r>
              <w:br/>
            </w:r>
            <w:r>
              <w:rPr>
                <w:rFonts w:ascii="Times New Roman"/>
                <w:b w:val="false"/>
                <w:i w:val="false"/>
                <w:color w:val="000000"/>
                <w:sz w:val="20"/>
              </w:rPr>
              <w:t>№ 106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15-02/584 бұйрығына</w:t>
            </w:r>
            <w:r>
              <w:br/>
            </w:r>
            <w:r>
              <w:rPr>
                <w:rFonts w:ascii="Times New Roman"/>
                <w:b w:val="false"/>
                <w:i w:val="false"/>
                <w:color w:val="000000"/>
                <w:sz w:val="20"/>
              </w:rPr>
              <w:t>3-қосымша</w:t>
            </w:r>
          </w:p>
        </w:tc>
      </w:tr>
    </w:tbl>
    <w:bookmarkStart w:name="z126" w:id="101"/>
    <w:p>
      <w:pPr>
        <w:spacing w:after="0"/>
        <w:ind w:left="0"/>
        <w:jc w:val="left"/>
      </w:pPr>
      <w:r>
        <w:rPr>
          <w:rFonts w:ascii="Times New Roman"/>
          <w:b/>
          <w:i w:val="false"/>
          <w:color w:val="000000"/>
        </w:rPr>
        <w:t xml:space="preserve"> Фитосанитариялық есепке алу нысандарын ұсыну қағидалары</w:t>
      </w:r>
    </w:p>
    <w:bookmarkEnd w:id="101"/>
    <w:bookmarkStart w:name="z127" w:id="102"/>
    <w:p>
      <w:pPr>
        <w:spacing w:after="0"/>
        <w:ind w:left="0"/>
        <w:jc w:val="left"/>
      </w:pPr>
      <w:r>
        <w:rPr>
          <w:rFonts w:ascii="Times New Roman"/>
          <w:b/>
          <w:i w:val="false"/>
          <w:color w:val="000000"/>
        </w:rPr>
        <w:t xml:space="preserve"> 1-тарау. Жалпы ережелер</w:t>
      </w:r>
    </w:p>
    <w:bookmarkEnd w:id="102"/>
    <w:p>
      <w:pPr>
        <w:spacing w:after="0"/>
        <w:ind w:left="0"/>
        <w:jc w:val="left"/>
      </w:pPr>
    </w:p>
    <w:p>
      <w:pPr>
        <w:spacing w:after="0"/>
        <w:ind w:left="0"/>
        <w:jc w:val="both"/>
      </w:pPr>
      <w:r>
        <w:rPr>
          <w:rFonts w:ascii="Times New Roman"/>
          <w:b w:val="false"/>
          <w:i w:val="false"/>
          <w:color w:val="000000"/>
          <w:sz w:val="28"/>
        </w:rPr>
        <w:t xml:space="preserve">
      1. Осы Фитосанитариялық есепке алу нысандарын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"Өсімдіктерді қорғау туралы" Қазақстан Республикасы Заңының 6-бабы </w:t>
      </w:r>
      <w:r>
        <w:rPr>
          <w:rFonts w:ascii="Times New Roman"/>
          <w:b w:val="false"/>
          <w:i w:val="false"/>
          <w:color w:val="000000"/>
          <w:sz w:val="28"/>
        </w:rPr>
        <w:t>15) тармақшасына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фитосанитариялық есепке алу нысандарын ұсыну тәртібін айқындайды.</w:t>
      </w:r>
    </w:p>
    <w:bookmarkStart w:name="z129" w:id="103"/>
    <w:p>
      <w:pPr>
        <w:spacing w:after="0"/>
        <w:ind w:left="0"/>
        <w:jc w:val="both"/>
      </w:pPr>
      <w:r>
        <w:rPr>
          <w:rFonts w:ascii="Times New Roman"/>
          <w:b w:val="false"/>
          <w:i w:val="false"/>
          <w:color w:val="000000"/>
          <w:sz w:val="28"/>
        </w:rPr>
        <w:t>
      2. Фитосанитариялық есепке алу нысандарын мыналар ұсынады:</w:t>
      </w:r>
    </w:p>
    <w:bookmarkEnd w:id="103"/>
    <w:bookmarkStart w:name="z130" w:id="104"/>
    <w:p>
      <w:pPr>
        <w:spacing w:after="0"/>
        <w:ind w:left="0"/>
        <w:jc w:val="both"/>
      </w:pPr>
      <w:r>
        <w:rPr>
          <w:rFonts w:ascii="Times New Roman"/>
          <w:b w:val="false"/>
          <w:i w:val="false"/>
          <w:color w:val="000000"/>
          <w:sz w:val="28"/>
        </w:rPr>
        <w:t>
      1) қызметі мемлекеттік фитосанитариялық бақылау объектілерімен байланысты жеке және заңды тұлғалар;</w:t>
      </w:r>
    </w:p>
    <w:bookmarkEnd w:id="104"/>
    <w:bookmarkStart w:name="z131" w:id="105"/>
    <w:p>
      <w:pPr>
        <w:spacing w:after="0"/>
        <w:ind w:left="0"/>
        <w:jc w:val="both"/>
      </w:pPr>
      <w:r>
        <w:rPr>
          <w:rFonts w:ascii="Times New Roman"/>
          <w:b w:val="false"/>
          <w:i w:val="false"/>
          <w:color w:val="000000"/>
          <w:sz w:val="28"/>
        </w:rPr>
        <w:t>
      2) өсімдіктерді қорғау саласындағы қызметті жүзеге асыратын мемлекеттік ұйымдар;</w:t>
      </w:r>
    </w:p>
    <w:bookmarkEnd w:id="105"/>
    <w:bookmarkStart w:name="z132" w:id="106"/>
    <w:p>
      <w:pPr>
        <w:spacing w:after="0"/>
        <w:ind w:left="0"/>
        <w:jc w:val="both"/>
      </w:pPr>
      <w:r>
        <w:rPr>
          <w:rFonts w:ascii="Times New Roman"/>
          <w:b w:val="false"/>
          <w:i w:val="false"/>
          <w:color w:val="000000"/>
          <w:sz w:val="28"/>
        </w:rPr>
        <w:t>
      3) өсімдіктерді қорғау жөніндегі мемлекеттік инспекторлар.</w:t>
      </w:r>
    </w:p>
    <w:bookmarkEnd w:id="106"/>
    <w:bookmarkStart w:name="z133" w:id="107"/>
    <w:p>
      <w:pPr>
        <w:spacing w:after="0"/>
        <w:ind w:left="0"/>
        <w:jc w:val="both"/>
      </w:pPr>
      <w:r>
        <w:rPr>
          <w:rFonts w:ascii="Times New Roman"/>
          <w:b w:val="false"/>
          <w:i w:val="false"/>
          <w:color w:val="000000"/>
          <w:sz w:val="28"/>
        </w:rPr>
        <w:t>
      3. Өсімдіктерді қорғау саласындағы уәкілетті органның ведомствосы Қазақстан Республикасы Ауыл шаруашылығы министрлігінің Агроөнеркәсіптік кешендегі мемлекеттік инспекция комитеті (бұдан әрі – Комитет) болып табылады.</w:t>
      </w:r>
    </w:p>
    <w:bookmarkEnd w:id="107"/>
    <w:bookmarkStart w:name="z134" w:id="108"/>
    <w:p>
      <w:pPr>
        <w:spacing w:after="0"/>
        <w:ind w:left="0"/>
        <w:jc w:val="left"/>
      </w:pPr>
      <w:r>
        <w:rPr>
          <w:rFonts w:ascii="Times New Roman"/>
          <w:b/>
          <w:i w:val="false"/>
          <w:color w:val="000000"/>
        </w:rPr>
        <w:t xml:space="preserve"> 2-тарау. Фитосанитариялық есепке алу нысандарын ұсыну тәртібі</w:t>
      </w:r>
    </w:p>
    <w:bookmarkEnd w:id="108"/>
    <w:bookmarkStart w:name="z135" w:id="109"/>
    <w:p>
      <w:pPr>
        <w:spacing w:after="0"/>
        <w:ind w:left="0"/>
        <w:jc w:val="both"/>
      </w:pPr>
      <w:r>
        <w:rPr>
          <w:rFonts w:ascii="Times New Roman"/>
          <w:b w:val="false"/>
          <w:i w:val="false"/>
          <w:color w:val="000000"/>
          <w:sz w:val="28"/>
        </w:rPr>
        <w:t>
      4. Қызметі мемлекеттік фитосанитариялық бақылау объектілерімен байланысты жеке және заңды тұлғалар (бұдан әрі – фитосанитариялық есепке алу субъектілері):</w:t>
      </w:r>
    </w:p>
    <w:bookmarkEnd w:id="109"/>
    <w:bookmarkStart w:name="z136" w:id="110"/>
    <w:p>
      <w:pPr>
        <w:spacing w:after="0"/>
        <w:ind w:left="0"/>
        <w:jc w:val="both"/>
      </w:pPr>
      <w:r>
        <w:rPr>
          <w:rFonts w:ascii="Times New Roman"/>
          <w:b w:val="false"/>
          <w:i w:val="false"/>
          <w:color w:val="000000"/>
          <w:sz w:val="28"/>
        </w:rPr>
        <w:t>
      1) пестицидтерді, биоагенттерді өндіру және (немесе) өткізу;</w:t>
      </w:r>
    </w:p>
    <w:bookmarkEnd w:id="110"/>
    <w:bookmarkStart w:name="z137" w:id="111"/>
    <w:p>
      <w:pPr>
        <w:spacing w:after="0"/>
        <w:ind w:left="0"/>
        <w:jc w:val="both"/>
      </w:pPr>
      <w:r>
        <w:rPr>
          <w:rFonts w:ascii="Times New Roman"/>
          <w:b w:val="false"/>
          <w:i w:val="false"/>
          <w:color w:val="000000"/>
          <w:sz w:val="28"/>
        </w:rPr>
        <w:t>
      2) пестицидтердің, биоагенттердің қозғалысы;</w:t>
      </w:r>
    </w:p>
    <w:bookmarkEnd w:id="111"/>
    <w:bookmarkStart w:name="z138" w:id="112"/>
    <w:p>
      <w:pPr>
        <w:spacing w:after="0"/>
        <w:ind w:left="0"/>
        <w:jc w:val="both"/>
      </w:pPr>
      <w:r>
        <w:rPr>
          <w:rFonts w:ascii="Times New Roman"/>
          <w:b w:val="false"/>
          <w:i w:val="false"/>
          <w:color w:val="000000"/>
          <w:sz w:val="28"/>
        </w:rPr>
        <w:t>
      3) пестицидтерді, биоагенттердің сақтау;</w:t>
      </w:r>
    </w:p>
    <w:bookmarkEnd w:id="112"/>
    <w:bookmarkStart w:name="z139" w:id="113"/>
    <w:p>
      <w:pPr>
        <w:spacing w:after="0"/>
        <w:ind w:left="0"/>
        <w:jc w:val="both"/>
      </w:pPr>
      <w:r>
        <w:rPr>
          <w:rFonts w:ascii="Times New Roman"/>
          <w:b w:val="false"/>
          <w:i w:val="false"/>
          <w:color w:val="000000"/>
          <w:sz w:val="28"/>
        </w:rPr>
        <w:t>
      4) пестицидтер, биоагенттер қолданылатын химиялық өңдеулер жүргізу;</w:t>
      </w:r>
    </w:p>
    <w:bookmarkEnd w:id="113"/>
    <w:bookmarkStart w:name="z140" w:id="114"/>
    <w:p>
      <w:pPr>
        <w:spacing w:after="0"/>
        <w:ind w:left="0"/>
        <w:jc w:val="both"/>
      </w:pPr>
      <w:r>
        <w:rPr>
          <w:rFonts w:ascii="Times New Roman"/>
          <w:b w:val="false"/>
          <w:i w:val="false"/>
          <w:color w:val="000000"/>
          <w:sz w:val="28"/>
        </w:rPr>
        <w:t>
      5) тыйым салынған, жарамсыз болып қалған пестицидтер мен олардан босаған ыдыстарды, сондай-ақ пайдаланылған пестицидтер ыдыстарын залалсыздандыру бойынша фитосанитариялық есепке алуды жүргізеді.</w:t>
      </w:r>
    </w:p>
    <w:bookmarkEnd w:id="114"/>
    <w:bookmarkStart w:name="z141" w:id="115"/>
    <w:p>
      <w:pPr>
        <w:spacing w:after="0"/>
        <w:ind w:left="0"/>
        <w:jc w:val="both"/>
      </w:pPr>
      <w:r>
        <w:rPr>
          <w:rFonts w:ascii="Times New Roman"/>
          <w:b w:val="false"/>
          <w:i w:val="false"/>
          <w:color w:val="000000"/>
          <w:sz w:val="28"/>
        </w:rPr>
        <w:t>
      5. Фитосанитариялық есепке алу субъектілері фитосанитариялық есепке алуды жүргізеді және осы бұйрыққа 2-қосымшаға сәйкес нысандар бойынша фитосанитариялық есептілікті пестицидтерді, биоагенттерді өндіру, өткізу, қолдану, қызмет көрсету, қозғалысы, сақтау, залалсыздандыру, фитосанитариялық мониторинг жүргізу орны бойынша Комитеттің аудандық аумақтық бөлімшелеріне (бұдан әрі – аудандық инспекция) ұсынады.</w:t>
      </w:r>
    </w:p>
    <w:bookmarkEnd w:id="115"/>
    <w:bookmarkStart w:name="z142" w:id="116"/>
    <w:p>
      <w:pPr>
        <w:spacing w:after="0"/>
        <w:ind w:left="0"/>
        <w:jc w:val="both"/>
      </w:pPr>
      <w:r>
        <w:rPr>
          <w:rFonts w:ascii="Times New Roman"/>
          <w:b w:val="false"/>
          <w:i w:val="false"/>
          <w:color w:val="000000"/>
          <w:sz w:val="28"/>
        </w:rPr>
        <w:t>
      6. Әкімшілік деректерді жинауға арналған фитосанитариялық есепке алу нысандарын фитосанитариялық есепке алу субъектілері аудандық инспекцияларға есептердің мынадай түрлері бойынша және мерзімдерде ұсынады:</w:t>
      </w:r>
    </w:p>
    <w:bookmarkEnd w:id="116"/>
    <w:bookmarkStart w:name="z143" w:id="117"/>
    <w:p>
      <w:pPr>
        <w:spacing w:after="0"/>
        <w:ind w:left="0"/>
        <w:jc w:val="both"/>
      </w:pPr>
      <w:r>
        <w:rPr>
          <w:rFonts w:ascii="Times New Roman"/>
          <w:b w:val="false"/>
          <w:i w:val="false"/>
          <w:color w:val="000000"/>
          <w:sz w:val="28"/>
        </w:rPr>
        <w:t>
      1) лицензия негізінде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субъектілерінің пестицидтерді, биоагенттерді өндіру және (немесе) өткізу туралы есебін ай сайын, қаңтардан желтоқсанға дейін есепті айдан кейінгі әр айдың 10-на дейін;</w:t>
      </w:r>
    </w:p>
    <w:bookmarkEnd w:id="117"/>
    <w:bookmarkStart w:name="z144" w:id="118"/>
    <w:p>
      <w:pPr>
        <w:spacing w:after="0"/>
        <w:ind w:left="0"/>
        <w:jc w:val="both"/>
      </w:pPr>
      <w:r>
        <w:rPr>
          <w:rFonts w:ascii="Times New Roman"/>
          <w:b w:val="false"/>
          <w:i w:val="false"/>
          <w:color w:val="000000"/>
          <w:sz w:val="28"/>
        </w:rPr>
        <w:t>
      2) пестицидтердің, биоагенттердің қозғалысы туралы есеп, жылына екі рет, бір рет 10 шілдеге дейін және бір рет 10 қаңтарға дейін;</w:t>
      </w:r>
    </w:p>
    <w:bookmarkEnd w:id="118"/>
    <w:bookmarkStart w:name="z145" w:id="119"/>
    <w:p>
      <w:pPr>
        <w:spacing w:after="0"/>
        <w:ind w:left="0"/>
        <w:jc w:val="both"/>
      </w:pPr>
      <w:r>
        <w:rPr>
          <w:rFonts w:ascii="Times New Roman"/>
          <w:b w:val="false"/>
          <w:i w:val="false"/>
          <w:color w:val="000000"/>
          <w:sz w:val="28"/>
        </w:rPr>
        <w:t>
      3) пестицидтерді, биоагенттерді сақтау туралы есеп жыл сайын, 10 қаңтарға дейін;</w:t>
      </w:r>
    </w:p>
    <w:bookmarkEnd w:id="119"/>
    <w:bookmarkStart w:name="z146" w:id="120"/>
    <w:p>
      <w:pPr>
        <w:spacing w:after="0"/>
        <w:ind w:left="0"/>
        <w:jc w:val="both"/>
      </w:pPr>
      <w:r>
        <w:rPr>
          <w:rFonts w:ascii="Times New Roman"/>
          <w:b w:val="false"/>
          <w:i w:val="false"/>
          <w:color w:val="000000"/>
          <w:sz w:val="28"/>
        </w:rPr>
        <w:t>
      4) өз өсімдік шаруашылығы өнімін өндіру үшін пестицидтерді, биоагенттерді қолдануды жүзеге асыратын фитосанитариялық есепке алу субъектілерінің химиялық өңдеулер жүргізуі туралы есеп ай сайын, наурыздан қазанға дейін, есепті айдан кейінгі айдың 5-күніне дейін;</w:t>
      </w:r>
    </w:p>
    <w:bookmarkEnd w:id="120"/>
    <w:bookmarkStart w:name="z147" w:id="121"/>
    <w:p>
      <w:pPr>
        <w:spacing w:after="0"/>
        <w:ind w:left="0"/>
        <w:jc w:val="both"/>
      </w:pPr>
      <w:r>
        <w:rPr>
          <w:rFonts w:ascii="Times New Roman"/>
          <w:b w:val="false"/>
          <w:i w:val="false"/>
          <w:color w:val="000000"/>
          <w:sz w:val="28"/>
        </w:rPr>
        <w:t>
      5) тыйым салынған және жарамсыз пестицидтерді және олардан босаған ыдыстарды, сондай-ақ пайдаланылған пестицидтердің ыдыстарын залалсыздандыруды жүзеге асыратын фитосанитариялық есепке алу субъектілерінің тыйым салынған және жарамсыз пестицидтерді және олардың ыдыстарын, сондай-ақ пайдаланылған пестицидтердің ыдыстарын зиянсыздандыру жөніндегі есеп жыл сайын, 10 қаңтарға дейін.</w:t>
      </w:r>
    </w:p>
    <w:bookmarkEnd w:id="121"/>
    <w:bookmarkStart w:name="z148" w:id="122"/>
    <w:p>
      <w:pPr>
        <w:spacing w:after="0"/>
        <w:ind w:left="0"/>
        <w:jc w:val="both"/>
      </w:pPr>
      <w:r>
        <w:rPr>
          <w:rFonts w:ascii="Times New Roman"/>
          <w:b w:val="false"/>
          <w:i w:val="false"/>
          <w:color w:val="000000"/>
          <w:sz w:val="28"/>
        </w:rPr>
        <w:t>
      7. Фитосанитариялық есепке алу нысандарын фитосанитариялық есепке алу субъектілері аудандық инспекцияларға қағаз жеткізгіште немесе электрондық нысанда ұсынады. Әкімшілік деректердің толтырылған нысандары Комитеттің ресми интернет-ресурсында көрсетілген аудандық инспекциялардың электрондық мекенжайларына жіберіледі.</w:t>
      </w:r>
    </w:p>
    <w:bookmarkEnd w:id="122"/>
    <w:bookmarkStart w:name="z149" w:id="123"/>
    <w:p>
      <w:pPr>
        <w:spacing w:after="0"/>
        <w:ind w:left="0"/>
        <w:jc w:val="both"/>
      </w:pPr>
      <w:r>
        <w:rPr>
          <w:rFonts w:ascii="Times New Roman"/>
          <w:b w:val="false"/>
          <w:i w:val="false"/>
          <w:color w:val="000000"/>
          <w:sz w:val="28"/>
        </w:rPr>
        <w:t>
      8. Аудандық инспекция фитосанитариялық есепке алу субъектілері ұсынған фитосанитариялық есептер негізінде кейіннен Комитеттің облыстық, республикалық маңызы бар қаланың, астананың аумақтық бөлімшелеріне (бұдан әрі – облыстық инспекция) ұсына отырып, осы бұйрыққа 2-қосымшаға сәйкес нысандар бойынша фитосанитариялық есепке алуды жүргізеді.</w:t>
      </w:r>
    </w:p>
    <w:bookmarkEnd w:id="123"/>
    <w:bookmarkStart w:name="z150" w:id="124"/>
    <w:p>
      <w:pPr>
        <w:spacing w:after="0"/>
        <w:ind w:left="0"/>
        <w:jc w:val="both"/>
      </w:pPr>
      <w:r>
        <w:rPr>
          <w:rFonts w:ascii="Times New Roman"/>
          <w:b w:val="false"/>
          <w:i w:val="false"/>
          <w:color w:val="000000"/>
          <w:sz w:val="28"/>
        </w:rPr>
        <w:t>
      9. Фитосанитариялық есепке алу нысандарын аудандық инспекцияның мемлекеттік инспекторы облыстық инспекцияларға есептердің мынадай түрлері бойынша және мерзімдерде ұсынады:</w:t>
      </w:r>
    </w:p>
    <w:bookmarkEnd w:id="124"/>
    <w:bookmarkStart w:name="z151" w:id="125"/>
    <w:p>
      <w:pPr>
        <w:spacing w:after="0"/>
        <w:ind w:left="0"/>
        <w:jc w:val="both"/>
      </w:pPr>
      <w:r>
        <w:rPr>
          <w:rFonts w:ascii="Times New Roman"/>
          <w:b w:val="false"/>
          <w:i w:val="false"/>
          <w:color w:val="000000"/>
          <w:sz w:val="28"/>
        </w:rPr>
        <w:t>
      1) пестицидтерді, биоагенттерді өндіру және (немесе) өткізу туралы есеп, ай сайын, қаңтардан желтоқсанға дейін есепті айдан кейінгі әр айдың 15-не дейін;</w:t>
      </w:r>
    </w:p>
    <w:bookmarkEnd w:id="125"/>
    <w:bookmarkStart w:name="z152" w:id="126"/>
    <w:p>
      <w:pPr>
        <w:spacing w:after="0"/>
        <w:ind w:left="0"/>
        <w:jc w:val="both"/>
      </w:pPr>
      <w:r>
        <w:rPr>
          <w:rFonts w:ascii="Times New Roman"/>
          <w:b w:val="false"/>
          <w:i w:val="false"/>
          <w:color w:val="000000"/>
          <w:sz w:val="28"/>
        </w:rPr>
        <w:t>
      2) пестицидтердің, биоагенттердің қозғалысы туралы есеп, жылына екі рет, бір рет 15 шілдеге дейін және бір рет 15 қаңтарға дейін;</w:t>
      </w:r>
    </w:p>
    <w:bookmarkEnd w:id="126"/>
    <w:bookmarkStart w:name="z153" w:id="127"/>
    <w:p>
      <w:pPr>
        <w:spacing w:after="0"/>
        <w:ind w:left="0"/>
        <w:jc w:val="both"/>
      </w:pPr>
      <w:r>
        <w:rPr>
          <w:rFonts w:ascii="Times New Roman"/>
          <w:b w:val="false"/>
          <w:i w:val="false"/>
          <w:color w:val="000000"/>
          <w:sz w:val="28"/>
        </w:rPr>
        <w:t>
      3) пестицидтерді, биоагенттерді сақтау туралы есеп, жыл сайын, 15 қаңтарға дейін;</w:t>
      </w:r>
    </w:p>
    <w:bookmarkEnd w:id="127"/>
    <w:bookmarkStart w:name="z154" w:id="128"/>
    <w:p>
      <w:pPr>
        <w:spacing w:after="0"/>
        <w:ind w:left="0"/>
        <w:jc w:val="both"/>
      </w:pPr>
      <w:r>
        <w:rPr>
          <w:rFonts w:ascii="Times New Roman"/>
          <w:b w:val="false"/>
          <w:i w:val="false"/>
          <w:color w:val="000000"/>
          <w:sz w:val="28"/>
        </w:rPr>
        <w:t>
      4) химиялық өңдеулерді жүргізу туралы есеп, ай сайын, наурыздан қыркүйекке дейін, есепті айдан кейінгі әр айдың 10-күніне дейін;</w:t>
      </w:r>
    </w:p>
    <w:bookmarkEnd w:id="128"/>
    <w:bookmarkStart w:name="z155" w:id="129"/>
    <w:p>
      <w:pPr>
        <w:spacing w:after="0"/>
        <w:ind w:left="0"/>
        <w:jc w:val="both"/>
      </w:pPr>
      <w:r>
        <w:rPr>
          <w:rFonts w:ascii="Times New Roman"/>
          <w:b w:val="false"/>
          <w:i w:val="false"/>
          <w:color w:val="000000"/>
          <w:sz w:val="28"/>
        </w:rPr>
        <w:t>
      5) тыйым салынған, жарамсыз болып қалған пестицидтерді және олардан босаған ыдыстарды, сондай-ақ пайдаланылған пестицидтердің ыдыстарын залалсыздандыру жөніндегі есеп,жыл сайын, 15 қаңтарға дейін.</w:t>
      </w:r>
    </w:p>
    <w:bookmarkEnd w:id="129"/>
    <w:bookmarkStart w:name="z156" w:id="130"/>
    <w:p>
      <w:pPr>
        <w:spacing w:after="0"/>
        <w:ind w:left="0"/>
        <w:jc w:val="both"/>
      </w:pPr>
      <w:r>
        <w:rPr>
          <w:rFonts w:ascii="Times New Roman"/>
          <w:b w:val="false"/>
          <w:i w:val="false"/>
          <w:color w:val="000000"/>
          <w:sz w:val="28"/>
        </w:rPr>
        <w:t>
      10. Облыстық аумақтық инспекцияның өсімдіктерді қорғау жөніндегі мемлекеттік инспекторы ұсынылған фитосанитариялық есептер негізінде фитосанитариялық есепке алуды жүргізеді, оны кейін Комитетке ұсынады.</w:t>
      </w:r>
    </w:p>
    <w:bookmarkEnd w:id="130"/>
    <w:bookmarkStart w:name="z157" w:id="131"/>
    <w:p>
      <w:pPr>
        <w:spacing w:after="0"/>
        <w:ind w:left="0"/>
        <w:jc w:val="both"/>
      </w:pPr>
      <w:r>
        <w:rPr>
          <w:rFonts w:ascii="Times New Roman"/>
          <w:b w:val="false"/>
          <w:i w:val="false"/>
          <w:color w:val="000000"/>
          <w:sz w:val="28"/>
        </w:rPr>
        <w:t>
      11. Фитосанитариялық есепке алу нысандарын облыстық инспекцияның мемлекеттік инспекторы Комитетке есептердің мынадай түрлері бойынша және мерзімдерде ұсынады:</w:t>
      </w:r>
    </w:p>
    <w:bookmarkEnd w:id="131"/>
    <w:bookmarkStart w:name="z158" w:id="132"/>
    <w:p>
      <w:pPr>
        <w:spacing w:after="0"/>
        <w:ind w:left="0"/>
        <w:jc w:val="both"/>
      </w:pPr>
      <w:r>
        <w:rPr>
          <w:rFonts w:ascii="Times New Roman"/>
          <w:b w:val="false"/>
          <w:i w:val="false"/>
          <w:color w:val="000000"/>
          <w:sz w:val="28"/>
        </w:rPr>
        <w:t>
      1) пестицидтерді, биоагенттерді өндіру және (немесе) өткізу туралы есеп, қаңтардан желтоқсанға дейін, есепті айдан кейінгі әр айдың 20 дейін;</w:t>
      </w:r>
    </w:p>
    <w:bookmarkEnd w:id="132"/>
    <w:bookmarkStart w:name="z159" w:id="133"/>
    <w:p>
      <w:pPr>
        <w:spacing w:after="0"/>
        <w:ind w:left="0"/>
        <w:jc w:val="both"/>
      </w:pPr>
      <w:r>
        <w:rPr>
          <w:rFonts w:ascii="Times New Roman"/>
          <w:b w:val="false"/>
          <w:i w:val="false"/>
          <w:color w:val="000000"/>
          <w:sz w:val="28"/>
        </w:rPr>
        <w:t>
      2) пестицидтердің, биоагенттердің қозғалысы туралы есеп, жартыжылдық, жылына екі рет, бір рет 20 шілдеге дейін және бір рет 20 қаңтарға дейін;</w:t>
      </w:r>
    </w:p>
    <w:bookmarkEnd w:id="133"/>
    <w:bookmarkStart w:name="z160" w:id="134"/>
    <w:p>
      <w:pPr>
        <w:spacing w:after="0"/>
        <w:ind w:left="0"/>
        <w:jc w:val="both"/>
      </w:pPr>
      <w:r>
        <w:rPr>
          <w:rFonts w:ascii="Times New Roman"/>
          <w:b w:val="false"/>
          <w:i w:val="false"/>
          <w:color w:val="000000"/>
          <w:sz w:val="28"/>
        </w:rPr>
        <w:t>
      3) пестицидтерді, биоагенттерді сақтау туралы есеп, жыл сайын, 20 қаңтарға дейін;</w:t>
      </w:r>
    </w:p>
    <w:bookmarkEnd w:id="134"/>
    <w:bookmarkStart w:name="z161" w:id="135"/>
    <w:p>
      <w:pPr>
        <w:spacing w:after="0"/>
        <w:ind w:left="0"/>
        <w:jc w:val="both"/>
      </w:pPr>
      <w:r>
        <w:rPr>
          <w:rFonts w:ascii="Times New Roman"/>
          <w:b w:val="false"/>
          <w:i w:val="false"/>
          <w:color w:val="000000"/>
          <w:sz w:val="28"/>
        </w:rPr>
        <w:t>
      4) химиялық өңдеулер жүргізу туралы есеп, ай сайын, наурыздан қазанға дейін, есепті айдан кейінгі әр айдың 15-күніне дейін;</w:t>
      </w:r>
    </w:p>
    <w:bookmarkEnd w:id="135"/>
    <w:bookmarkStart w:name="z162" w:id="136"/>
    <w:p>
      <w:pPr>
        <w:spacing w:after="0"/>
        <w:ind w:left="0"/>
        <w:jc w:val="both"/>
      </w:pPr>
      <w:r>
        <w:rPr>
          <w:rFonts w:ascii="Times New Roman"/>
          <w:b w:val="false"/>
          <w:i w:val="false"/>
          <w:color w:val="000000"/>
          <w:sz w:val="28"/>
        </w:rPr>
        <w:t>
      5) тыйым салынған, жарамсыз болып қалған пестицидтерді және олардан босаған ыдыстарды, сондай-ақ пайдаланылған пестицидтердің ыдыстарын залалсыздандыру жөніндегі есеп, жыл сайын, 20 қаңтарға дейін.</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Өсімдіктерді қорғау саласындағы қызметті жүзеге асыратын мемлекеттік ұйымдар фитосанитариялық есепке алуды жүргізеді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есептер түрлері бойынша және мерзімдерде фитосанитариялық есептілікті Комитетке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