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5b8fb" w14:textId="3c5b8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"Этил спиртін сақтау мен өткізу (тиеп-жөнелту, қабылдап алу) қағидаларын бекіту туралы" Қазақстан Республикасы Қаржы министрінің 2015 жылғы 20 ақпандағы № 109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 орынбасарының м.а. - Қаржы министрінің м.а. 2023 жылғы 28 наурыздағы № 296 бұйрығы. Қазақстан Республикасының Әділет министрлігінде 2023 жылғы 28 наурызда № 32136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"Этил спиртін сақтау мен өткізу (тиеп-жөнелту, қабылдап алу) қағидаларын бекіту туралы" Қазақстан Республикасы Қаржы министрінің 2015 жылғы 20 ақпандағы № 109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10524 болып тіркелген)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бұйрықпен бекітілген Этил спиртін сақтау мен өткізу (тиеп-жөнелту, қабылдап алу)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лауазымға тағайындау туралы бұйрықтың көшірмесі;";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23-тармақтар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25-тармақтар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Этил спиртін теміржол цистернасымен өткізу (тиеп-жөнелту) уәкілетті органның аумақтық органының қызметкеріне уәкілетті адам жеке куәлігін көрсеткеннен кейін ғана жүргізіледі.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Этил спиртін өндірушінің орналасқан жері бойынша уәкілетті органның аумақтық органы автоцистернаның метрологиялық тексеру актісі деректерінің, (этил спиртінің құбыржолмен тасымалдау жағдайларынан басқа) дұрыстығына көз жеткізген соң этил спиртін өткізуге (тиеп-жөнелтуге) кіріседі.";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 Этил спирті сақталатын спирт қоймасы резервуарларының қолжетімді жерлері күн сайын жергілікті уақыт бойынша сағат 17:00-ден сағат 10:00-ге дейін, сондай-ақ сенбі, жексенбі және мереке күндері тығындалып жабылады және Жеткізуші қызметкердің қатысуымен уәкілетті органның аумақтық органы пломба салады.";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алып тасталсын.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Қазақстан Республикасы Қаржы министрлігінің Мемлекеттік кірістер комитеті Қазақстан Республикасының заңнамасында белгіленген тәртіппен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осы бұйрықтың Қазақстан Республикасының Әділет министрлігінде мемлекеттік тіркелуі;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осы бұйрықты Қазақстан Республикасы Қаржы министрлігінің интернет-ресурсында орналастыруды;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осы бұйрық Қазақстан Республикасының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бұйрық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 Премьер-Министрі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орынбасарының міндетін атқарушы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министрінің міндетін 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Денсаулық сақтау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Стратегиялық жоспарлау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реформалар агенттігінің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Ұлттық статистика бюросы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