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dea4" w14:textId="76fd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"2022-2023 оқу жылына жоғары білімі бар кадрларды даярлауға арналған мемлекеттік білім беру тапсырысын орналастыру туралы" Қазақстан Республикасы Ғылым және жоғары білім министрінің 2022 жылғы 20 шiлдедегi № 4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28 наурыздағы № 129 бұйрығы. Қазақстан Республикасының Әділет министрлігінде 2023 жылғы 29 наурызда № 32144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"2022-2023 оқу жылына жоғары білімі бар кадрларды даярлауға арналған мемлекеттік білім беру тапсырысын орналастыру туралы" Қазақстан Республикасы Ғылым және жоғары білім министрінің 2022 жылғы 20 шiлдедегi № 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28883 болып тіркелген) мынадай өзгерістер енгізілсін: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7"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2023 жылғы 28 наурыздағы</w:t>
            </w:r>
            <w:r>
              <w:br/>
            </w:r>
            <w:r>
              <w:rPr>
                <w:rFonts w:ascii="Times New Roman"/>
                <w:b w:val="false"/>
                <w:i w:val="false"/>
                <w:color w:val="000000"/>
                <w:sz w:val="20"/>
              </w:rPr>
              <w:t>№ 129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20 шiлдедегi</w:t>
            </w:r>
            <w:r>
              <w:br/>
            </w:r>
            <w:r>
              <w:rPr>
                <w:rFonts w:ascii="Times New Roman"/>
                <w:b w:val="false"/>
                <w:i w:val="false"/>
                <w:color w:val="000000"/>
                <w:sz w:val="20"/>
              </w:rPr>
              <w:t>№ 4 бұйрығына</w:t>
            </w:r>
            <w:r>
              <w:br/>
            </w:r>
            <w:r>
              <w:rPr>
                <w:rFonts w:ascii="Times New Roman"/>
                <w:b w:val="false"/>
                <w:i w:val="false"/>
                <w:color w:val="000000"/>
                <w:sz w:val="20"/>
              </w:rPr>
              <w:t>3-қосымша</w:t>
            </w:r>
          </w:p>
        </w:tc>
      </w:tr>
    </w:tbl>
    <w:bookmarkStart w:name="z13" w:id="6"/>
    <w:p>
      <w:pPr>
        <w:spacing w:after="0"/>
        <w:ind w:left="0"/>
        <w:jc w:val="left"/>
      </w:pPr>
      <w:r>
        <w:rPr>
          <w:rFonts w:ascii="Times New Roman"/>
          <w:b/>
          <w:i w:val="false"/>
          <w:color w:val="000000"/>
        </w:rPr>
        <w:t xml:space="preserve"> 2022 - 2023 оқу жылына Қазақстан Республикасының Үкіметі айқындаған өңірлерге қоныс аударған ауыл жастары арасынан шыққан Қазақстан Республикасының азаматтарын оқытуға арналған мемлекеттік білім беру тапсырысының көлемі көрсетілген жоғары және (немесе) жоғары оқу орнынан кейінгі білім беру ұйымдарының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бағытының коды және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бағдарламалары тобының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"Павлодар педагогикалық университеті" коммерциялық емес </w:t>
            </w:r>
            <w:r>
              <w:rPr>
                <w:rFonts w:ascii="Times New Roman"/>
                <w:b/>
                <w:i w:val="false"/>
                <w:color w:val="000000"/>
                <w:sz w:val="20"/>
              </w:rPr>
              <w:t>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"Сәрсен Аманжолов атындағы Шығыс Қазақстан университеті" </w:t>
            </w:r>
            <w:r>
              <w:rPr>
                <w:rFonts w:ascii="Times New Roman"/>
                <w:b/>
                <w:i w:val="false"/>
                <w:color w:val="000000"/>
                <w:sz w:val="20"/>
              </w:rPr>
              <w:t>коммерциялық емес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 Серікбаев атындағы Шығыс Қазақстан техникалық университеті</w:t>
            </w:r>
            <w:r>
              <w:rPr>
                <w:rFonts w:ascii="Times New Roman"/>
                <w:b/>
                <w:i w:val="false"/>
                <w:color w:val="000000"/>
                <w:sz w:val="20"/>
              </w:rPr>
              <w:t>" коммерциялық емес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 қаласының Шәкәрім атындағы университеті" коммерциял</w:t>
            </w:r>
            <w:r>
              <w:rPr>
                <w:rFonts w:ascii="Times New Roman"/>
                <w:b/>
                <w:i w:val="false"/>
                <w:color w:val="000000"/>
                <w:sz w:val="20"/>
              </w:rPr>
              <w:t>ық емес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"Alihan Bokeihan University" білім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 Педагогика және психология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6В012 Мектепке дейінгі тәрбиелеу және оқыту педагогикасы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 мамандандырылмаған мұғалімдерді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6В016 Гуманитарлық пәндер бойынша мұғалімдер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6В018 Әлеуметтік педагогтарды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педагогтарды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 мамандарын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мамандарын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6B061 Ақпараттық-коммуникациялық технологиялар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6В063 Ақпараттық қауіпсіздік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6B062 Телекоммуникациялар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6B071 Инженерия және инженерлік іс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6B072 Өндірістік және өңдеу салалары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 Сәулет және құрылыс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6B075 Стандарттау, сертификаттау және метрология (салалар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6B081 Агрономия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6B082 Мал шаруашылығы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6B083 Орман шаруашылығы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6B086 Су ресурстары және суды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6В087 Агроинженерия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Агроинженерия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"Ы. Алтынсарин атындағы Арқалық педагогикалық институты" коммерциялық емес </w:t>
            </w:r>
            <w:r>
              <w:rPr>
                <w:rFonts w:ascii="Times New Roman"/>
                <w:b/>
                <w:i w:val="false"/>
                <w:color w:val="000000"/>
                <w:sz w:val="20"/>
              </w:rPr>
              <w:t>акционерлік қоғамы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 Байтұрсынов атындағы Қостанай өңірлік университеті" коммерциялық емес </w:t>
            </w:r>
            <w:r>
              <w:rPr>
                <w:rFonts w:ascii="Times New Roman"/>
                <w:b/>
                <w:i w:val="false"/>
                <w:color w:val="000000"/>
                <w:sz w:val="20"/>
              </w:rPr>
              <w:t>акционерлік қоғамы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индустриялық университеті" коммерциялық емес акционерлік қоғамы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"Рудный индустриялық институты" коммерциялық емес акционерлік қоғамы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 Уәлиханов атындағы Көкшетау университеті" коммерциялық емес акционерлік қоғамы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"Әбілқас Сағынов атындағы Қарағанды техникалық университеті" коммерциялық емес </w:t>
            </w:r>
            <w:r>
              <w:rPr>
                <w:rFonts w:ascii="Times New Roman"/>
                <w:b/>
                <w:i w:val="false"/>
                <w:color w:val="000000"/>
                <w:sz w:val="20"/>
              </w:rPr>
              <w:t>акционерлік қоғамы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"Академик Е.А. Бөкетов атындағы Қарағанды университетi" коммерциялық емес </w:t>
            </w:r>
            <w:r>
              <w:rPr>
                <w:rFonts w:ascii="Times New Roman"/>
                <w:b/>
                <w:i w:val="false"/>
                <w:color w:val="000000"/>
                <w:sz w:val="20"/>
              </w:rPr>
              <w:t>акционерлік қоғамы"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"Ө.А. Байқоңыров атындағы Жезқазған университеті" акционерлік қоғамы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"Манаш Қозыбаев атындағы Солтүстік Қазақстан университеті" коммерциялық емес </w:t>
            </w:r>
            <w:r>
              <w:rPr>
                <w:rFonts w:ascii="Times New Roman"/>
                <w:b/>
                <w:i w:val="false"/>
                <w:color w:val="000000"/>
                <w:sz w:val="20"/>
              </w:rPr>
              <w:t>акционерлік қоғамы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"Торайғыров университеті" коммерциялық емес акционерлік қоғамы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2023 жылғы 28 наурыздағы</w:t>
            </w:r>
            <w:r>
              <w:br/>
            </w:r>
            <w:r>
              <w:rPr>
                <w:rFonts w:ascii="Times New Roman"/>
                <w:b w:val="false"/>
                <w:i w:val="false"/>
                <w:color w:val="000000"/>
                <w:sz w:val="20"/>
              </w:rPr>
              <w:t>№ 129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20 шiлдедегi</w:t>
            </w:r>
            <w:r>
              <w:br/>
            </w:r>
            <w:r>
              <w:rPr>
                <w:rFonts w:ascii="Times New Roman"/>
                <w:b w:val="false"/>
                <w:i w:val="false"/>
                <w:color w:val="000000"/>
                <w:sz w:val="20"/>
              </w:rPr>
              <w:t>№ 4 бұйрығына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2022 - 2023 оқу жылына арналған халық тығыз орналасқан, батыс өңірлерден және жаңадан құрылған облыстардан келген жастарды жетекші жоғары оқу орындарында оқыту үшін жоғары білімі бар кадрларды даярлауға арналған мемлекеттік білім беру тапсырысының көлемін көрсете отырып, жоғары және (немесе) жоғары оқу орнынан кейінгі білім беру ұйымдарының тізбесі Атырау облысы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бағдарламалары тобының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Қысқартылған оқуды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"Л.Н. Гумилев атындағы Еуразия ұлттық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халықаралық университеті"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"Astana IT University"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педагогтерді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 желілер және инфрақұрылым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имараттар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"Тұран-Астана" университеті"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"Абай атындағы Қазақ ұлттық педагогикалық университетi"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"Әл-Фараби атындағы Қазақ ұлттық университетi"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 ұлттық қыздар педагогикалық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"Сулейман Демирель атындағы университет"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"Абылай хан атындағы Қазақ халықаралық қатынастар және әлем тілдері университеті" акционерлік қоғамы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бағдарламалары тобының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"Нархоз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технологиялық университеті"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"Қ.И. Сәтбаев атындағы Қазақ ұлттық техникалық зерттеу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 ұлттық аграрлық зерттеу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педагогтерді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 желілер және инфрақұрылым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имараттар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"Ғұмарбек Дәукеев атындағы Алматы энергетика және байланыс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"Қазақстан-Британ техникалық университеті"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"Тұран" университеті"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ақпараттық технологиялар университеті" акционерлік қоғамы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бизнес университеті" жауапкершілігі шектеулі серіктестігі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білім беру корпорациясы" акционерлік қоғамы"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бағдарламалары тобының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"Логистика және көлік академиясы"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"Азаматтық авиация академиясы"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"С.Ж. Асфендияров атындағы Қазақ ұлттық медицина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"Alikhan Bokeikhan University" білім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 қаласының Шәкәрім атындағы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педагогтерді даярлау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 желілер және инфрақұрылым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имараттар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"Сәрсен Аманжолов атындағы Шығыс Қазақстан университеті" коммерциялық емес акционерлік қоғамы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 Серікбаев атындағы Шығыс Қазақстан техникалық университеті" коммерциялық емес акционерлік қоғамы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"Қазақстан-Американдық еркін университеті" жауапкершілігі шектеулі серіктестігіі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"Академик Е.А. Бөкетов атындағы Қарағанды университетi"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"Ө.А. Байқоңыров атындағы Жезқазған университеті"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"Қазтұтынуодағы Қарағанды университеті" мемлекеттік емес мекемесі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бағдарламалары тобының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"Әбілқас Сағынов атындағы Қарағанды техникалық университеті" коммерциялық емес акционерлік қоғамы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индустриялық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медицина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педагогикалық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"Торайғыров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Байтұрсынов атындағы Қостанай өңірлік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педагогтерді даярлау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 желілер және инфрақұрылым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имараттар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Байтұрсынов атындағы Қостанай өңірлік университеті" коммерциялық емес акционерлік қоғамы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 Алтынсарин атындағы Арқалық педагогикалық институты" коммерциялық емес акционерлік қоғамы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"Рудный индустриялық институты"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 Уәлиханов атындағы Көкшетау университетi"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"Ілияс Жансүгіров атындағы Жетісу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"Манаш Қозыбаев атындағы Солтүстік Қазақстан университеті" коммерциялық емес акционерлік қоғамы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Маңғыстау облысы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бағдарламалары тобының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Қысқартылған оқуды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"Л.Н. Гумилев атындағы Еуразия ұлттық университеті" коммерциялық емес акционерлік қоғамы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халықаралық университеті"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"Astana IT University"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педагогтерді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 желілер және инфрақұрылым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имараттар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бағдарламалары тобының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"Нархоз eниверситеті"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технологиялық университеті"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 ұлттық аграрлық зерттеу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"Ғұмарбек Дәукеев атындағы Алматы энергетика және байланыс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"Қазақстан-Британ техникалық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педагогтерді даярлау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 желілер және инфрақұрылым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имараттар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менеджмент университеті" білім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"Тұран" университеті"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ақпараттық технологиялар университеті"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бизнес университеті"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білім беру корпорациясы"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"Логистика және көлік академиясы"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"Азаматтық авиация академиясы" акционерлік қоғамы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бағдарламалары тобының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"С.Ж. Асфендияров атындағы Қазақ ұлттық медицина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"Alikhan Bokeikhan University" білім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 қаласының Шәкәрім атындағы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"Сәрсен Аманжолов атындағы Шығыс Қазақстан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педагогтерді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 желілер және инфрақұрылым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имараттар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 Серікбаев атындағы Шығыс Қазақстан техникалық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"Қазақстан-Американдық еркін университеті" жауапкершілігі шектеулі серіктестігіі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"Академик Е.А. Бөкетов атындағы Қарағанды университетi"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"Ө.А. Байқоңыров атындағы Жезқазған университеті"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"Қазтұтынуодағы Қарағанды университеті" мемлекеттік емес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"Әбілқас Сағынов атындағы Қарағанды техникалық университеті" коммерциялық емес акционерлік қоғамы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бағдарламалары тобының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индустриялық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медицина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педагогикалық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"Торайғыров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педагогтерді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 желілер және инфрақұрылым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имараттар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Байтұрсынов атындағы Қостанай өңірлік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 Алтынсарин атындағы Арқалық педагогикалық институты"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"Рудный индустриялық институты"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 Уәлиханов атындағы Көкшетау университетi"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"Ілияс Жансүгіров атындағы Жетісу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"Манаш Қозыбаев атындағы Солтүстік Қазақстан университеті" коммерциялық емес акционерлік қоғамы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Түркістан облысы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бағдарламалары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этика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 және шығыстану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және дипломатия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Шымкент 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бағдарламалары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этика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 және шығыстану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және дипломатия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Абай облысы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бағдарламалары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этика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 және шығыстану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және дипломатия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Жетысу облысы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бағдарламалары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этика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 және шығыстану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және дипломатия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Ұлы</w:t>
      </w:r>
      <w:r>
        <w:rPr>
          <w:rFonts w:ascii="Times New Roman"/>
          <w:b/>
          <w:i w:val="false"/>
          <w:color w:val="000000"/>
          <w:sz w:val="28"/>
        </w:rPr>
        <w:t>тау облысы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бағдарламалары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 және шығыстану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және дипломатия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2023 жылғы 28 наурыздағы</w:t>
            </w:r>
            <w:r>
              <w:br/>
            </w:r>
            <w:r>
              <w:rPr>
                <w:rFonts w:ascii="Times New Roman"/>
                <w:b w:val="false"/>
                <w:i w:val="false"/>
                <w:color w:val="000000"/>
                <w:sz w:val="20"/>
              </w:rPr>
              <w:t>№ 129 бұйрығына</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20 шiлдедегi</w:t>
            </w:r>
            <w:r>
              <w:br/>
            </w:r>
            <w:r>
              <w:rPr>
                <w:rFonts w:ascii="Times New Roman"/>
                <w:b w:val="false"/>
                <w:i w:val="false"/>
                <w:color w:val="000000"/>
                <w:sz w:val="20"/>
              </w:rPr>
              <w:t>№ 4 бұйрығына</w:t>
            </w:r>
            <w:r>
              <w:br/>
            </w:r>
            <w:r>
              <w:rPr>
                <w:rFonts w:ascii="Times New Roman"/>
                <w:b w:val="false"/>
                <w:i w:val="false"/>
                <w:color w:val="000000"/>
                <w:sz w:val="20"/>
              </w:rPr>
              <w:t>5-қосымша</w:t>
            </w:r>
          </w:p>
        </w:tc>
      </w:tr>
    </w:tbl>
    <w:bookmarkStart w:name="z17" w:id="7"/>
    <w:p>
      <w:pPr>
        <w:spacing w:after="0"/>
        <w:ind w:left="0"/>
        <w:jc w:val="left"/>
      </w:pPr>
      <w:r>
        <w:rPr>
          <w:rFonts w:ascii="Times New Roman"/>
          <w:b/>
          <w:i w:val="false"/>
          <w:color w:val="000000"/>
        </w:rPr>
        <w:t xml:space="preserve"> 2022 - 2023 оқу жылына жастарды батыс өңірлердің жетекші жоғары оқу орындарында оқыту үшін және сенімгерлік басқарудағы жоғары және жоғары оқу орнынан кейінгі білім беру ұйымдары студенттерді оқытуға арналған білім мемлекеттік білім беру тапсырысының көлемі көрсетілген жоғары және (немесе) жоғары оқу орнынан кейінгі білім беру ұйымдарының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 Қозыбаев атындағы Солтүстік Қазақстан университеті" коммерциялық емес акционерлік қоғамы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дайындығын күшейту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дайындығын күшейту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6В011 Педагогика және психология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6В012 Мектепке дейінгі тәрбиелеу және оқыту педагогикасы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 мамандандырылмаған мұғалімдерді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6В016 Гуманитарлық пәндер бойынша мұғалімдер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6В021 Өнер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6B022 Гуманитарлық ғылымдар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6B023 Тілдер және әдебиет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6В032 Журналистика және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6B041 Бизнес және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6B042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6В051 Биологиялық және сабақтас ғылымдар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6B052 Қоршаған 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6B053 Физикалық және химиялық ғылымдар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6B054 Математика және статистика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6B061 Ақпараттық-коммуникациялық технологиялар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6B075 Стандарттау, сертификаттау және метрология (салалар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6B084 Балық шаруашылығы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дайындығын күшейту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6В016 Гуманитарлық пәндер бойынша мұғалімдер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және дипломатия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6В11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дайындығын күшейту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6B041 Бизнес және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6B061 Ақпараттық-коммуникациялық технологиялар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6B071 Инженерия және инженерлік 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6B072 Өндірістік және өңдеу салалары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