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253e" w14:textId="36f2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тамыздағы № ҚР ДСМ-96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29 наурыздағы № 47 бұйрығы. Қазақстан Республикасының Әділет министрлігінде 2023 жылғы 30 наурызда № 32154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24253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1-қосымшамен</w:t>
      </w:r>
      <w:r>
        <w:rPr>
          <w:rFonts w:ascii="Times New Roman"/>
          <w:b w:val="false"/>
          <w:i w:val="false"/>
          <w:color w:val="000000"/>
          <w:sz w:val="28"/>
        </w:rPr>
        <w:t xml:space="preserve">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w:t>
      </w:r>
      <w:r>
        <w:rPr>
          <w:rFonts w:ascii="Times New Roman"/>
          <w:b w:val="false"/>
          <w:i w:val="false"/>
          <w:color w:val="000000"/>
          <w:sz w:val="28"/>
        </w:rPr>
        <w:t>шекті бағаларда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реттік нөмірі 82-жол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600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 w:id="4"/>
    <w:p>
      <w:pPr>
        <w:spacing w:after="0"/>
        <w:ind w:left="0"/>
        <w:jc w:val="both"/>
      </w:pPr>
      <w:r>
        <w:rPr>
          <w:rFonts w:ascii="Times New Roman"/>
          <w:b w:val="false"/>
          <w:i w:val="false"/>
          <w:color w:val="000000"/>
          <w:sz w:val="28"/>
        </w:rPr>
        <w:t>
      реттік нөмірлері 99 және 100-жолдар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5"/>
    <w:p>
      <w:pPr>
        <w:spacing w:after="0"/>
        <w:ind w:left="0"/>
        <w:jc w:val="both"/>
      </w:pPr>
      <w:r>
        <w:rPr>
          <w:rFonts w:ascii="Times New Roman"/>
          <w:b w:val="false"/>
          <w:i w:val="false"/>
          <w:color w:val="000000"/>
          <w:sz w:val="28"/>
        </w:rPr>
        <w:t>
      реттік нөмірі 126-жол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6"/>
    <w:p>
      <w:pPr>
        <w:spacing w:after="0"/>
        <w:ind w:left="0"/>
        <w:jc w:val="both"/>
      </w:pPr>
      <w:r>
        <w:rPr>
          <w:rFonts w:ascii="Times New Roman"/>
          <w:b w:val="false"/>
          <w:i w:val="false"/>
          <w:color w:val="000000"/>
          <w:sz w:val="28"/>
        </w:rPr>
        <w:t>
      реттік нөмірлері 184 және 185-жолдар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(Кальметта-Герена тірі бактериялары)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еріткішпен интравезикалді енгізу үшін суспензия дайындауға арналған ұнтақ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91 830,59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7"/>
    <w:p>
      <w:pPr>
        <w:spacing w:after="0"/>
        <w:ind w:left="0"/>
        <w:jc w:val="both"/>
      </w:pPr>
      <w:r>
        <w:rPr>
          <w:rFonts w:ascii="Times New Roman"/>
          <w:b w:val="false"/>
          <w:i w:val="false"/>
          <w:color w:val="000000"/>
          <w:sz w:val="28"/>
        </w:rPr>
        <w:t>
      реттік нөмірі 221-жол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8"/>
    <w:p>
      <w:pPr>
        <w:spacing w:after="0"/>
        <w:ind w:left="0"/>
        <w:jc w:val="both"/>
      </w:pPr>
      <w:r>
        <w:rPr>
          <w:rFonts w:ascii="Times New Roman"/>
          <w:b w:val="false"/>
          <w:i w:val="false"/>
          <w:color w:val="000000"/>
          <w:sz w:val="28"/>
        </w:rPr>
        <w:t>
      реттік нөмірі 245-жол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9"/>
    <w:p>
      <w:pPr>
        <w:spacing w:after="0"/>
        <w:ind w:left="0"/>
        <w:jc w:val="both"/>
      </w:pPr>
      <w:r>
        <w:rPr>
          <w:rFonts w:ascii="Times New Roman"/>
          <w:b w:val="false"/>
          <w:i w:val="false"/>
          <w:color w:val="000000"/>
          <w:sz w:val="28"/>
        </w:rPr>
        <w:t>
      реттік нөмірі 250-жол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10"/>
    <w:p>
      <w:pPr>
        <w:spacing w:after="0"/>
        <w:ind w:left="0"/>
        <w:jc w:val="both"/>
      </w:pPr>
      <w:r>
        <w:rPr>
          <w:rFonts w:ascii="Times New Roman"/>
          <w:b w:val="false"/>
          <w:i w:val="false"/>
          <w:color w:val="000000"/>
          <w:sz w:val="28"/>
        </w:rPr>
        <w:t>
      реттік нөмірі 264-жол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40% ерітінді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1"/>
    <w:p>
      <w:pPr>
        <w:spacing w:after="0"/>
        <w:ind w:left="0"/>
        <w:jc w:val="both"/>
      </w:pPr>
      <w:r>
        <w:rPr>
          <w:rFonts w:ascii="Times New Roman"/>
          <w:b w:val="false"/>
          <w:i w:val="false"/>
          <w:color w:val="000000"/>
          <w:sz w:val="28"/>
        </w:rPr>
        <w:t>
      реттік нөмірі 298-жол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10 мл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2"/>
    <w:p>
      <w:pPr>
        <w:spacing w:after="0"/>
        <w:ind w:left="0"/>
        <w:jc w:val="both"/>
      </w:pPr>
      <w:r>
        <w:rPr>
          <w:rFonts w:ascii="Times New Roman"/>
          <w:b w:val="false"/>
          <w:i w:val="false"/>
          <w:color w:val="000000"/>
          <w:sz w:val="28"/>
        </w:rPr>
        <w:t xml:space="preserve">
      реттік нөмірі 359-жол мынадай редакцияда жазылсын: </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Дифтериялық анатоксинмен біріктірілген сіреспе анатоксині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антигендер төмендетілген тазартылған дифтериялық- сіреспеге қарсы сұйық анатоксин, инъекцияға арналған суспензия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3"/>
    <w:p>
      <w:pPr>
        <w:spacing w:after="0"/>
        <w:ind w:left="0"/>
        <w:jc w:val="both"/>
      </w:pPr>
      <w:r>
        <w:rPr>
          <w:rFonts w:ascii="Times New Roman"/>
          <w:b w:val="false"/>
          <w:i w:val="false"/>
          <w:color w:val="000000"/>
          <w:sz w:val="28"/>
        </w:rPr>
        <w:t>
      реттік нөмірі 423-жол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4"/>
    <w:p>
      <w:pPr>
        <w:spacing w:after="0"/>
        <w:ind w:left="0"/>
        <w:jc w:val="both"/>
      </w:pPr>
      <w:r>
        <w:rPr>
          <w:rFonts w:ascii="Times New Roman"/>
          <w:b w:val="false"/>
          <w:i w:val="false"/>
          <w:color w:val="000000"/>
          <w:sz w:val="28"/>
        </w:rPr>
        <w:t>
      реттік нөмірлері 495 және 496-жолдар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тамырішіне енгізуге арналған ерітінді 370 мг/мл 50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тамырішіне енгізуге арналған ерітінді 300 мг/мл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5"/>
    <w:p>
      <w:pPr>
        <w:spacing w:after="0"/>
        <w:ind w:left="0"/>
        <w:jc w:val="both"/>
      </w:pPr>
      <w:r>
        <w:rPr>
          <w:rFonts w:ascii="Times New Roman"/>
          <w:b w:val="false"/>
          <w:i w:val="false"/>
          <w:color w:val="000000"/>
          <w:sz w:val="28"/>
        </w:rPr>
        <w:t>
      реттік нөмірі 515-жол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6"/>
    <w:p>
      <w:pPr>
        <w:spacing w:after="0"/>
        <w:ind w:left="0"/>
        <w:jc w:val="both"/>
      </w:pPr>
      <w:r>
        <w:rPr>
          <w:rFonts w:ascii="Times New Roman"/>
          <w:b w:val="false"/>
          <w:i w:val="false"/>
          <w:color w:val="000000"/>
          <w:sz w:val="28"/>
        </w:rPr>
        <w:t>
      реттік нөмірі 536-жол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вакцина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тазартылған инактивацияланған 0,25 мл/доза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7"/>
    <w:p>
      <w:pPr>
        <w:spacing w:after="0"/>
        <w:ind w:left="0"/>
        <w:jc w:val="both"/>
      </w:pPr>
      <w:r>
        <w:rPr>
          <w:rFonts w:ascii="Times New Roman"/>
          <w:b w:val="false"/>
          <w:i w:val="false"/>
          <w:color w:val="000000"/>
          <w:sz w:val="28"/>
        </w:rPr>
        <w:t>
      реттік нөмірі 538-жол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8"/>
    <w:p>
      <w:pPr>
        <w:spacing w:after="0"/>
        <w:ind w:left="0"/>
        <w:jc w:val="both"/>
      </w:pPr>
      <w:r>
        <w:rPr>
          <w:rFonts w:ascii="Times New Roman"/>
          <w:b w:val="false"/>
          <w:i w:val="false"/>
          <w:color w:val="000000"/>
          <w:sz w:val="28"/>
        </w:rPr>
        <w:t>
      реттік нөмірі 547-жол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 100мг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9"/>
    <w:p>
      <w:pPr>
        <w:spacing w:after="0"/>
        <w:ind w:left="0"/>
        <w:jc w:val="both"/>
      </w:pPr>
      <w:r>
        <w:rPr>
          <w:rFonts w:ascii="Times New Roman"/>
          <w:b w:val="false"/>
          <w:i w:val="false"/>
          <w:color w:val="000000"/>
          <w:sz w:val="28"/>
        </w:rPr>
        <w:t>
      реттік нөмірі 555-жол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лиофилизирленген ұнтақ,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20"/>
    <w:p>
      <w:pPr>
        <w:spacing w:after="0"/>
        <w:ind w:left="0"/>
        <w:jc w:val="both"/>
      </w:pPr>
      <w:r>
        <w:rPr>
          <w:rFonts w:ascii="Times New Roman"/>
          <w:b w:val="false"/>
          <w:i w:val="false"/>
          <w:color w:val="000000"/>
          <w:sz w:val="28"/>
        </w:rPr>
        <w:t>
      реттік нөмірі 596-жол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эпидемиялық паротитке және қызамыққа қарсы вакцина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паротит және қызамық вирустарының тірі аттенуирленген штаммдарынан тұратын лиофилизацияланған вакцина. Шығарылу түрі-еріткішпен жиынтықта 1 дозадан құты. Вакцинаны шығару өндірісін ДДҰ сертификаттады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1"/>
    <w:p>
      <w:pPr>
        <w:spacing w:after="0"/>
        <w:ind w:left="0"/>
        <w:jc w:val="both"/>
      </w:pPr>
      <w:r>
        <w:rPr>
          <w:rFonts w:ascii="Times New Roman"/>
          <w:b w:val="false"/>
          <w:i w:val="false"/>
          <w:color w:val="000000"/>
          <w:sz w:val="28"/>
        </w:rPr>
        <w:t>
      реттік нөмірі 606-жол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2"/>
    <w:p>
      <w:pPr>
        <w:spacing w:after="0"/>
        <w:ind w:left="0"/>
        <w:jc w:val="both"/>
      </w:pPr>
      <w:r>
        <w:rPr>
          <w:rFonts w:ascii="Times New Roman"/>
          <w:b w:val="false"/>
          <w:i w:val="false"/>
          <w:color w:val="000000"/>
          <w:sz w:val="28"/>
        </w:rPr>
        <w:t>
      реттік нөмірі 698-жол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біріктірілімінде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64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3"/>
    <w:p>
      <w:pPr>
        <w:spacing w:after="0"/>
        <w:ind w:left="0"/>
        <w:jc w:val="both"/>
      </w:pPr>
      <w:r>
        <w:rPr>
          <w:rFonts w:ascii="Times New Roman"/>
          <w:b w:val="false"/>
          <w:i w:val="false"/>
          <w:color w:val="000000"/>
          <w:sz w:val="28"/>
        </w:rPr>
        <w:t>
      реттік нөмірі 760-жол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4"/>
    <w:p>
      <w:pPr>
        <w:spacing w:after="0"/>
        <w:ind w:left="0"/>
        <w:jc w:val="both"/>
      </w:pPr>
      <w:r>
        <w:rPr>
          <w:rFonts w:ascii="Times New Roman"/>
          <w:b w:val="false"/>
          <w:i w:val="false"/>
          <w:color w:val="000000"/>
          <w:sz w:val="28"/>
        </w:rPr>
        <w:t>
      реттік нөмірі 794-жол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(панкреатин)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шағын таблеткасы бар, ішекте еритін қабықшамен қапталған капсула 25000 ӘБ/ құрамында 300 мг шағын микросферасы бар ішекте еритін қабықшадағы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5"/>
    <w:p>
      <w:pPr>
        <w:spacing w:after="0"/>
        <w:ind w:left="0"/>
        <w:jc w:val="both"/>
      </w:pPr>
      <w:r>
        <w:rPr>
          <w:rFonts w:ascii="Times New Roman"/>
          <w:b w:val="false"/>
          <w:i w:val="false"/>
          <w:color w:val="000000"/>
          <w:sz w:val="28"/>
        </w:rPr>
        <w:t>
      реттік нөмірі 804-жол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6"/>
    <w:p>
      <w:pPr>
        <w:spacing w:after="0"/>
        <w:ind w:left="0"/>
        <w:jc w:val="both"/>
      </w:pPr>
      <w:r>
        <w:rPr>
          <w:rFonts w:ascii="Times New Roman"/>
          <w:b w:val="false"/>
          <w:i w:val="false"/>
          <w:color w:val="000000"/>
          <w:sz w:val="28"/>
        </w:rPr>
        <w:t>
      реттік нөмірі 826-жол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7"/>
    <w:p>
      <w:pPr>
        <w:spacing w:after="0"/>
        <w:ind w:left="0"/>
        <w:jc w:val="both"/>
      </w:pPr>
      <w:r>
        <w:rPr>
          <w:rFonts w:ascii="Times New Roman"/>
          <w:b w:val="false"/>
          <w:i w:val="false"/>
          <w:color w:val="000000"/>
          <w:sz w:val="28"/>
        </w:rPr>
        <w:t>
      реттік нөмірлері 915 және 916-жолдар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8"/>
    <w:p>
      <w:pPr>
        <w:spacing w:after="0"/>
        <w:ind w:left="0"/>
        <w:jc w:val="both"/>
      </w:pPr>
      <w:r>
        <w:rPr>
          <w:rFonts w:ascii="Times New Roman"/>
          <w:b w:val="false"/>
          <w:i w:val="false"/>
          <w:color w:val="000000"/>
          <w:sz w:val="28"/>
        </w:rPr>
        <w:t>
      реттік нөмірлері 962 және 963-жолдар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9"/>
    <w:p>
      <w:pPr>
        <w:spacing w:after="0"/>
        <w:ind w:left="0"/>
        <w:jc w:val="both"/>
      </w:pPr>
      <w:r>
        <w:rPr>
          <w:rFonts w:ascii="Times New Roman"/>
          <w:b w:val="false"/>
          <w:i w:val="false"/>
          <w:color w:val="000000"/>
          <w:sz w:val="28"/>
        </w:rPr>
        <w:t>
      реттік нөмірлері 1017 және 1018-жолдар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0,15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30"/>
    <w:p>
      <w:pPr>
        <w:spacing w:after="0"/>
        <w:ind w:left="0"/>
        <w:jc w:val="both"/>
      </w:pPr>
      <w:r>
        <w:rPr>
          <w:rFonts w:ascii="Times New Roman"/>
          <w:b w:val="false"/>
          <w:i w:val="false"/>
          <w:color w:val="000000"/>
          <w:sz w:val="28"/>
        </w:rPr>
        <w:t>
      реттік нөмірі 1055-жол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(эмульсия) 40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1"/>
    <w:p>
      <w:pPr>
        <w:spacing w:after="0"/>
        <w:ind w:left="0"/>
        <w:jc w:val="both"/>
      </w:pPr>
      <w:r>
        <w:rPr>
          <w:rFonts w:ascii="Times New Roman"/>
          <w:b w:val="false"/>
          <w:i w:val="false"/>
          <w:color w:val="000000"/>
          <w:sz w:val="28"/>
        </w:rPr>
        <w:t>
      реттік нөмірі 1066-жол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инъекцияға арналған ерітінді дайындауға арналған лиофилизирленген ұнтақ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2"/>
    <w:p>
      <w:pPr>
        <w:spacing w:after="0"/>
        <w:ind w:left="0"/>
        <w:jc w:val="both"/>
      </w:pPr>
      <w:r>
        <w:rPr>
          <w:rFonts w:ascii="Times New Roman"/>
          <w:b w:val="false"/>
          <w:i w:val="false"/>
          <w:color w:val="000000"/>
          <w:sz w:val="28"/>
        </w:rPr>
        <w:t>
      реттік нөмірі 1143-жол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3"/>
    <w:p>
      <w:pPr>
        <w:spacing w:after="0"/>
        <w:ind w:left="0"/>
        <w:jc w:val="both"/>
      </w:pPr>
      <w:r>
        <w:rPr>
          <w:rFonts w:ascii="Times New Roman"/>
          <w:b w:val="false"/>
          <w:i w:val="false"/>
          <w:color w:val="000000"/>
          <w:sz w:val="28"/>
        </w:rPr>
        <w:t>
      реттік нөмірі 1153-жол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Кальметт-Герен бактериялары (БЦЖ) (туберкулезді тірі әлсіреген вакцина)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лиофилді кептірілген. Шығарылу түрі-тері астына енгізуге арналған 20 дозадан ампула немесе құты. Вакцина шығару жөніндегі өндіріс ДДҰ сертификатталуға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254,25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4"/>
    <w:p>
      <w:pPr>
        <w:spacing w:after="0"/>
        <w:ind w:left="0"/>
        <w:jc w:val="both"/>
      </w:pPr>
      <w:r>
        <w:rPr>
          <w:rFonts w:ascii="Times New Roman"/>
          <w:b w:val="false"/>
          <w:i w:val="false"/>
          <w:color w:val="000000"/>
          <w:sz w:val="28"/>
        </w:rPr>
        <w:t>
      реттік нөмірі 1196-жол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5"/>
    <w:p>
      <w:pPr>
        <w:spacing w:after="0"/>
        <w:ind w:left="0"/>
        <w:jc w:val="both"/>
      </w:pPr>
      <w:r>
        <w:rPr>
          <w:rFonts w:ascii="Times New Roman"/>
          <w:b w:val="false"/>
          <w:i w:val="false"/>
          <w:color w:val="000000"/>
          <w:sz w:val="28"/>
        </w:rPr>
        <w:t>
      реттік нөмірі 1275-жол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6"/>
    <w:p>
      <w:pPr>
        <w:spacing w:after="0"/>
        <w:ind w:left="0"/>
        <w:jc w:val="both"/>
      </w:pPr>
      <w:r>
        <w:rPr>
          <w:rFonts w:ascii="Times New Roman"/>
          <w:b w:val="false"/>
          <w:i w:val="false"/>
          <w:color w:val="000000"/>
          <w:sz w:val="28"/>
        </w:rPr>
        <w:t>
      реттік нөмірлері 1279 және 1280-жолдар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7"/>
    <w:p>
      <w:pPr>
        <w:spacing w:after="0"/>
        <w:ind w:left="0"/>
        <w:jc w:val="both"/>
      </w:pPr>
      <w:r>
        <w:rPr>
          <w:rFonts w:ascii="Times New Roman"/>
          <w:b w:val="false"/>
          <w:i w:val="false"/>
          <w:color w:val="000000"/>
          <w:sz w:val="28"/>
        </w:rPr>
        <w:t>
      реттік нөмірі 1318-жол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 (ағзалар мен тіндерді ауыстырып салған өмір бойы бір өндірушінің дәрілік препараттарын қабылдайтын науқастар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8"/>
    <w:p>
      <w:pPr>
        <w:spacing w:after="0"/>
        <w:ind w:left="0"/>
        <w:jc w:val="both"/>
      </w:pPr>
      <w:r>
        <w:rPr>
          <w:rFonts w:ascii="Times New Roman"/>
          <w:b w:val="false"/>
          <w:i w:val="false"/>
          <w:color w:val="000000"/>
          <w:sz w:val="28"/>
        </w:rPr>
        <w:t>
      реттік нөмірлері 1321, 1322 және 1323-жолдар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 (ағзалар мен тіндерді ауыстырып салған өмір бойы бір өндірушінің дәрілік препараттарын қабылдайтын науқастар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9"/>
    <w:p>
      <w:pPr>
        <w:spacing w:after="0"/>
        <w:ind w:left="0"/>
        <w:jc w:val="both"/>
      </w:pPr>
      <w:r>
        <w:rPr>
          <w:rFonts w:ascii="Times New Roman"/>
          <w:b w:val="false"/>
          <w:i w:val="false"/>
          <w:color w:val="000000"/>
          <w:sz w:val="28"/>
        </w:rPr>
        <w:t>
      реттік нөмірі 1405-жол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40"/>
    <w:p>
      <w:pPr>
        <w:spacing w:after="0"/>
        <w:ind w:left="0"/>
        <w:jc w:val="both"/>
      </w:pPr>
      <w:r>
        <w:rPr>
          <w:rFonts w:ascii="Times New Roman"/>
          <w:b w:val="false"/>
          <w:i w:val="false"/>
          <w:color w:val="000000"/>
          <w:sz w:val="28"/>
        </w:rPr>
        <w:t>
      реттік нөмірлері 1454 және 1455-жолдар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41"/>
    <w:p>
      <w:pPr>
        <w:spacing w:after="0"/>
        <w:ind w:left="0"/>
        <w:jc w:val="both"/>
      </w:pPr>
      <w:r>
        <w:rPr>
          <w:rFonts w:ascii="Times New Roman"/>
          <w:b w:val="false"/>
          <w:i w:val="false"/>
          <w:color w:val="000000"/>
          <w:sz w:val="28"/>
        </w:rPr>
        <w:t>
      реттік нөмірі 1476-жол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ерітінді дайындауға арналған ұнтақ 1 000 000 ӘБ (80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2"/>
    <w:p>
      <w:pPr>
        <w:spacing w:after="0"/>
        <w:ind w:left="0"/>
        <w:jc w:val="both"/>
      </w:pPr>
      <w:r>
        <w:rPr>
          <w:rFonts w:ascii="Times New Roman"/>
          <w:b w:val="false"/>
          <w:i w:val="false"/>
          <w:color w:val="000000"/>
          <w:sz w:val="28"/>
        </w:rPr>
        <w:t>
      мынадай мазмұндағы реттік нөмірлері 1496, 1497 және 1498-жолдармен толықтырылсын: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J05AP55/ J05AX69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Велпатасвир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қабықпен қапталған таблеткалар 400 мг/100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Тенофовира дизопроксил және долутегравир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қабықпен қапталған таблеткалар 50мг/300мг/300мг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вакцина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тазартылған инактивацияланған 0,5 мл/доза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3"/>
    <w:p>
      <w:pPr>
        <w:spacing w:after="0"/>
        <w:ind w:left="0"/>
        <w:jc w:val="both"/>
      </w:pPr>
      <w:r>
        <w:rPr>
          <w:rFonts w:ascii="Times New Roman"/>
          <w:b w:val="false"/>
          <w:i w:val="false"/>
          <w:color w:val="000000"/>
          <w:sz w:val="28"/>
        </w:rPr>
        <w:t>
      көрсетілген бұйрыққа 2-қосымшада бекітілген тегін медициналық көмектің кепілдік берілген көлемі шеңберінде және (немесе) міндетті әлеуметтік медициналық сақтандыру жүйесіндегі медициналық бұйымның техникалық сипаттамасына шекті бағаларда:</w:t>
      </w:r>
    </w:p>
    <w:bookmarkEnd w:id="43"/>
    <w:bookmarkStart w:name="z44" w:id="44"/>
    <w:p>
      <w:pPr>
        <w:spacing w:after="0"/>
        <w:ind w:left="0"/>
        <w:jc w:val="both"/>
      </w:pPr>
      <w:r>
        <w:rPr>
          <w:rFonts w:ascii="Times New Roman"/>
          <w:b w:val="false"/>
          <w:i w:val="false"/>
          <w:color w:val="000000"/>
          <w:sz w:val="28"/>
        </w:rPr>
        <w:t>
      реттік нөмірі 210-жол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илео/колостомды нәжіс қабылдағыш жиынтықта қорғаныш пастасы бар (10 нәжіс қабылдағыш есебінен 1 паста тюбик 60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5"/>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45"/>
    <w:bookmarkStart w:name="z46" w:id="4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6"/>
    <w:bookmarkStart w:name="z47" w:id="4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7"/>
    <w:bookmarkStart w:name="z48" w:id="4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8"/>
    <w:bookmarkStart w:name="z49" w:id="4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9"/>
    <w:bookmarkStart w:name="z50" w:id="5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