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f6a3" w14:textId="9dbf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"Жанама салықтарды төлеу мерзімі өзгертілген және талаптар орындалған тауарлардың импорты кезінде қосылған құн салығынан босатуды қолдану қағидалары мен шарттарын бекіту туралы" Қазақстан Республикасы Қаржы министрінің 2021 жылғы 29 наурыздағы № 262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 орынбасарының м.а. - Қаржы министрінің м.а. 2023 жылғы 30 наурыздағы № 309 бұйрығы. Қазақстан Республикасының Әділет министрлігінде 2023 жылғы 30 наурызда № 32173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"Жанама салықтарды төлеу мерзімі өзгертілген және талаптар орындалған тауарлардың импорты кезінде қосылған құн салығынан босатуды қолдану қағидалары мен шарттарын бекіту туралы" Қазақстан Республикасы Қаржы министрінің 2021 жылғы 29 наурыздағы № 262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22430 болып тіркелді)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бекітілген, Жанама салықтарды төлеу мерзімі өзгертілген және талаптар орындалған тауарлардың импорты кезінде қосылған құн салығынан босатуды қолдану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 мен шарттарында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ҚҚС төлеуден босатуға төлемді кейінге қалдыра отырып төлеу тәсілін өзгерту бөлігінде ЕАЭО мүше мемлекеттердің аумағына одан әрі экспорттауға арналған тауарлар бойынша ТД түзетуге арналған өтініш (еркін нысанда);".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жарияланғаннан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орынбасарының міндетін атқарушы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