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c65d" w14:textId="61cc6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"Теміржол көлігіндегі қауіпсіздік қағидаларын бекіту туралы" Қазақстан Республикасы Инвестициялар және даму министрінің міндетін атқарушының 2015 жылғы 26 наурыздағы № 334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2023 жылғы 28 наурыздағы № 184 бұйрығы. Қазақстан Республикасының Әділет министрлігінде 2023 жылғы 30 наурызда № 32174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"Теміржол көлігіндегі қауіпсіздік қағидаларын бекіту туралы" Қазақстан Республикасы Инвестициялар және даму министрінің міндетін атқарушының 2015 жылғы 26 наурыздағы № 334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11602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Теміржол көлігіндегі қауіпсіздік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"Теміржолдарда немесе мемлекеттік-жекешелік әріптестік шарттары бойынша, оның ішінде концессия шарттары бойынша теміржолдарда жылжымалы құрамның соқтығысу, рельстен шығып кету, сондай-ақ жылжымалы құрамның бағдаршамның тыйым салатын сигналына өтіп кету не поезды қабылдау-жөнелту маршрутына кетіп қалу, бірақ апат немесе авария салдары жоқ жағдайлар оқиғаларға жатады.";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шектік бағанадан рұқсатсыз өту;";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жылжымалы құрамның станциялардағы, кірме жолдардағы, оның ішінде концессия шарттары бойынша теміржолдардағы шектік бағанадан асып іргелес аралыққа, станциядан аралыққа немесе аралықтан станцияға кетуі, бірақ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14-тармақтарында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салдардың болмауы;".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Көлік комитеті заңнамада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Индустрия және инфрақұрылымдық 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