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8d65" w14:textId="9838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"Автомобиль жолдарын салу, реконструкциялау, жөндеу және күтіп-ұстау кезінде жұмыстар мен материалдардың сапасына сараптама жүргізу жөніндегі жұмыстар мен қызметтер көрсету құнын айқындау, сондай-ақ облыстық, аудандық маңызы бар автомобиль жолдарының және елді мекендер көшелерінің жол активтерін басқару әдістемесін бекіту туралы" Қазақстан Республикасы Индустрия және инфрақұрылымдық даму министрінің 2019 жылғы 25 маусымдағы № 426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27 наурыздағы № 181 бұйрығы. Қазақстан Республикасының Әділет министрлігінде 2023 жылғы 30 наурызда № 32176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"Автомобиль жолдарын салу, реконструкциялау, жөндеу және күтіп-ұстау кезінде жұмыстар мен материалдардың сапасына сараптама жүргізу жөніндегі жұмыстар мен қызметтер көрсету құнын айқындау, сондай-ақ облыстық, аудандық маңызы бар автомобиль жолдарының және елді мекендер көшелерінің жол активтерін басқару әдістемесін бекіту туралы" Қазақстан Республикасы Индустрия және инфрақұрылымдық даму министрінің 2019 жылғы 25 маусымдағы № 426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18909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"Жұмыстар мен материалдардың сапасына сараптама жүргізу жөніндегі жұмыстар мен көрсетілетін қызметтер құнын айқындау, сондай-ақ автомобиль жолдарының жол активтерін басқару әдістемесін бекіту туралы";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""Автомобиль жолдары туралы" Қазақстан Республикасы Заңының 12-бабы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Жұмыстар мен материалдардың сапасына сараптама жүргізу жөніндегі жұмыстар мен көрсетілетін қызметтер құнын айқындау, сондай-ақ автомобиль жолдарының жол активтерін басқару әдістемесі бекітілсін.";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Автомобиль жолдарын салу, реконструкциялау, жөндеу және күтіп-ұстау кезінде жұмыстар мен материалдардың сапасына сараптама жүргізу жөніндегі жұмыстар мен қызметтер көрсету құнын айқындау, сондай-ақ облыстық, аудандық маңызы бар автомобиль жолдарының және елді мекендер көшелерінің жол активтерін басқару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"Жұмыстар мен материалдардың сапасына сараптама жүргізу жөніндегі жұмыстар мен көрсетілетін қызметтер құнын айқындау, сондай-ақ автомобиль жолдарының жол активтерін басқару әдістемесі";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Жұмыстар мен материалдардың сапасына сараптама жүргізу жөніндегі жұмыстар мен көрсетілетін қызметтер құнын айқындау, сондай-ақ автомобиль жолдарының жол активтерін басқару әдістемесі (бұдан әрі-Әдістеме) "Автомобиль жолдары туралы" Қазақстан Республикасы Заңының 12-бабы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38-1)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ол: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жұмыстар мен материалдардың сапасына сараптама (бұдан әрі – СС) жүргізу жөніндегі жұмыстар мен көрсетілетін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"Жол активтері сапасының ұлттық орталығы" шаруашылық жүргізу құқығындағы республикалық мемлекеттік кәсіпорны (бұдан әрі – Сапа орталығы) жүзеге асыратын автомобиль жолдарының жол активтерін басқару құнын айқындау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Жұмыстар мен материалдардың сапасына сараптама жүргізу жөніндегі жұмыстар мен көрсетілетін қызметтер құнын айқындау, сондай-ақ автомобиль жолдарының жол активтерін басқару тәртібі";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Жұмыстар мен материалдардың сапасына сараптама жүргізу жөніндегі жұмыстар мен көрсетілетін қызметтердің құны "Қазақстан Республикасындағы сәулет, қала құрылысы және құрылыс қызметі туралы" Қазақстан Республикасы Заңының 20-бабының </w:t>
      </w:r>
      <w:r>
        <w:rPr>
          <w:rFonts w:ascii="Times New Roman"/>
          <w:b w:val="false"/>
          <w:i w:val="false"/>
          <w:color w:val="000000"/>
          <w:sz w:val="28"/>
        </w:rPr>
        <w:t>23-16)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бекітілетін сәулет, қала құрылысы және құрылыс саласындағы мемлекеттік нормативтік құжаттарға және "Автомобиль жолдары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24) тармақшасына сәйкес автомобиль жолдары жөніндегі нормативтік техникалық құжаттарға сәйкес айқындалады.".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Автомобиль жолдары комитеті заңнамада белгіленген тәртіппен: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жүктелсін.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Индустрия және инфрақұрылымдық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