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e3cc" w14:textId="b4ce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"Ақпараттандыру саласындағы тауарларды, жұмыстар мен көрсетілетін қызметтерді мемлекеттік сатып алуға арналған шығыстардың есеп-қисабын жасау, ұсыну және қарау жөніндегі нұсқаулықты бекіту туралы" Қазақстан Республикасы Инвестициялар және даму министрінің м.а. 2016 жылғы 16 наурыздағы № 274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м.а. 2023 жылғы 30 наурыздағы № 118/НҚ бұйрығы. Қазақстан Республикасының Әділет министрлігінде 2023 жылғы 30 наурызда № 32179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"Ақпараттандыру саласындағы тауарларды, жұмыстар мен көрсетілетін қызметтерді мемлекеттік сатып алуға арналған шығыстардың есеп-қисабын жасау, ұсыну және қарау жөніндегі нұсқаулықты бекіту туралы" Қазақстан Республикасы Инвестициялар және даму министрінің м.а. 2016 жылғы 16 наурыздағы № 274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13631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"Ақпараттандыру саласындағы тауарларды, жұмыстар мен көрсетілетін қызметтерді мемлекеттік сатып алуға арналған шығыстардың есеп-қисабын жасау, ұсыну және қарау жөніндегі </w:t>
      </w:r>
      <w:r>
        <w:rPr>
          <w:rFonts w:ascii="Times New Roman"/>
          <w:b w:val="false"/>
          <w:i w:val="false"/>
          <w:color w:val="000000"/>
          <w:sz w:val="28"/>
        </w:rPr>
        <w:t>нұсқаулығында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шығыстар есебінің "электрондық үкіметтің" архитектурасына сәйкестігін қамтамасыз етеді;";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"электрондық үкіметтің" архитектурасының іске асырылу барысы туралы ақпарат;";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Уәкілетті органның қарауына "электрондық үкіметтің" архитектурасында көрсетілген тауарларға, жұмыстарға және көрсетілетін қызметтерге арналған шығыстардың есебі жатады.";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"Электрондық үкіметтің" бекітілген архитектурасы болмаған жағдайда, уәкілетті орган осы Нұсқаулықтың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құжаттарды талдау арқылы шығыстар есебін қарауды жүзеге асырады.";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Нұсқаулықтың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Нұсқаулықтың </w:t>
      </w:r>
      <w:r>
        <w:rPr>
          <w:rFonts w:ascii="Times New Roman"/>
          <w:b w:val="false"/>
          <w:i w:val="false"/>
          <w:color w:val="000000"/>
          <w:sz w:val="28"/>
        </w:rPr>
        <w:t>1-1-қосымшасы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Цифрлық даму, инновациялар және аэроғарыш өнеркәсібі министрлігінің Цифрлық трансформация департаменті: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ұсынуды қамтамасыз етсін.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енгiзiледi.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аэроғарыш өнеркәсібі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инновациялар және аэроғарыш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өнеркәсібі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118/НҚ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тауарларды, 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қызметтерді мемлекеттік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шығыстарының есебін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жасау, ұсыну және қарастыру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нұсқаулыққа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Ақпараттандыру саласындағы тауарларды, жұмыстарды, көрсетілетін қызметтерді мемлекеттік сатып алуға арналған шығындардың жалпы атаулары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саласындағы тауарларды, жұмыстарды, көрсетілетін қызметтерді мемлекеттік сатып алуға арналған жалпы шығындардың атаулары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шығындар, қорларды сатып алу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инфрақұрылым компоненттеріне арналған қосалқы бөлшектер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перифериялық жабдыққа арналған картридж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перифериялық жабдыққа арналған тонер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шығындар, көрсетілетін қызметтер мен жұмыстарды сатып алу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сүйемелдеу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объектілерін интеграциялау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үкімет" ақпараттандыру объектісіне жүйелік-техникалық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техникалық қолдау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жасақтаманы техникалық қолдау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 техникалық қолдау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серверлік жабдықты жалға берілетін серверлік үй-жайға орналастыру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жүйенің аудиті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пайдаланушыларды оқыту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инфрақұрылым компоненттерін жөндеу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орындарына жүйелік-техникалық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серверлік жабдыққа жүйелік-техникалық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жүйенің және электрондық ақпараттық ресурстың хостингі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желісіне қол жеткізу қызметтері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 қызметі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картридждерді толтыру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саласындағы консалтингтік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шығындар. Негізгі құралдарды сатып алу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жабдық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серверлік жабдық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сақтау жүйесі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сақтық көшірме жүйесі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перифериялық жабдық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жабдық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серверлік үй-жайларға арналған электр жабдықтары мен жабдықтар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желіаралық экран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аппараттық қауіпсіздік модулі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шығындар.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сатып алу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аппараттық-бағдарламалық кешен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лицензиялық-бағдарламалық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бағытталған күрделі шығындар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құру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енгізу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дамыту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құру немесе дамыту жөніндегі жобаны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объектісінің ақпараттық қауіпсіздік талаптарына сәйкестігін сынау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жобада көзделген серверлік жабдық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жобада көзделген деректерді сақтау жүйесі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жобада көзделген резервтік көшіру жүйесі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жобада көзделген 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жобада көзделген лицензиялық-бағдарламалық қамтамасыз 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тауарларды, 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 мемлекеттік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шығыстарының есебін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жасау, ұсыну және қарастыру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нұсқаулыққа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Ақпараттандыру саласындағы уәкілетті органның қарауына жататын ақпараттандыру саласындағы тауарлардың, жұмыстардың, көрсетілетін қызметтердің тізбесі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саласындағы тауарлардың, жұмыстардың, көрсетілген қызметтердің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серверлік жабдық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сақтау жүйесі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сақтық көшірме жүйесі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 аралық экран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аппараттық қауіпсіздік модулі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бағдарламалық-аппараттық кешен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лицензиялық-бағдарламалық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құру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дамыту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объектілерін интеграциялау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енгізу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құру немесе дамыту жөніндегі жобаны басқару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сүйемелдеу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объектісіне жүйелік-техникалық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лицензияланған бағдарламалық жасақтаманы техникалық қолдау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жасақтаманы техникалық қолдау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 техникалық қолдау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серверлік жабдықты жалға берілетін серверлік үй-жайға орналастыру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