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fc34" w14:textId="4fdf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27 наурыздағы № 23 қаулысы. Қазақстан Республикасының Әділет министрлігінде 2023 жылғы 31 наурызда № 32187 болып тіркелді</w:t>
      </w:r>
    </w:p>
    <w:p>
      <w:pPr>
        <w:spacing w:after="0"/>
        <w:ind w:left="0"/>
        <w:jc w:val="both"/>
      </w:pPr>
      <w:bookmarkStart w:name="z1" w:id="0"/>
      <w:r>
        <w:rPr>
          <w:rFonts w:ascii="Times New Roman"/>
          <w:b w:val="false"/>
          <w:i w:val="false"/>
          <w:color w:val="000000"/>
          <w:sz w:val="28"/>
        </w:rPr>
        <w:t>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17374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он бесінші абзацы мынадай редакцияда жазылсын:</w:t>
      </w:r>
    </w:p>
    <w:bookmarkStart w:name="z5" w:id="1"/>
    <w:p>
      <w:pPr>
        <w:spacing w:after="0"/>
        <w:ind w:left="0"/>
        <w:jc w:val="both"/>
      </w:pPr>
      <w:r>
        <w:rPr>
          <w:rFonts w:ascii="Times New Roman"/>
          <w:b w:val="false"/>
          <w:i w:val="false"/>
          <w:color w:val="000000"/>
          <w:sz w:val="28"/>
        </w:rPr>
        <w:t>
      "бағалы қағаздардың шетелдік депозитарийі және банктер көрсететін қызметтерді, оларды көрсету үшін қажетті тауарлар мен қызметтерді, сондай-ақ Қазақстанның зейнетақы жүйесін Жаһандық зейнетақы индексіне енгізу қызметтерін;";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50-тармақтың </w:t>
      </w:r>
      <w:r>
        <w:rPr>
          <w:rFonts w:ascii="Times New Roman"/>
          <w:b w:val="false"/>
          <w:i w:val="false"/>
          <w:color w:val="000000"/>
          <w:sz w:val="28"/>
        </w:rPr>
        <w:t>2) тармақшасының</w:t>
      </w:r>
      <w:r>
        <w:rPr>
          <w:rFonts w:ascii="Times New Roman"/>
          <w:b w:val="false"/>
          <w:i w:val="false"/>
          <w:color w:val="000000"/>
          <w:sz w:val="28"/>
        </w:rPr>
        <w:t xml:space="preserve"> алтыншы абзацы мынадай редакцияда жазылсын:</w:t>
      </w:r>
    </w:p>
    <w:bookmarkStart w:name="z7" w:id="2"/>
    <w:p>
      <w:pPr>
        <w:spacing w:after="0"/>
        <w:ind w:left="0"/>
        <w:jc w:val="both"/>
      </w:pPr>
      <w:r>
        <w:rPr>
          <w:rFonts w:ascii="Times New Roman"/>
          <w:b w:val="false"/>
          <w:i w:val="false"/>
          <w:color w:val="000000"/>
          <w:sz w:val="28"/>
        </w:rPr>
        <w:t>
      "құрылтайшылар немесе құрылтайшылардың құрамы туралы мәліметтерді қамтитын құрылтай құжаттарының (егер жарғыда құрылтайшылар немесе құрылтайшылардың құрамы қамтылмаған жағдайда) үзінді-көшірмесінің көшірмесі не тендерлік өтінімдерді ашу күнінің алдындағы бір айдан ерте емес мерзімде берілген, ірі акционерлер туралы анықтаманың көшірмесі;";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90-тармақтың</w:t>
      </w:r>
      <w:r>
        <w:rPr>
          <w:rFonts w:ascii="Times New Roman"/>
          <w:b w:val="false"/>
          <w:i w:val="false"/>
          <w:color w:val="000000"/>
          <w:sz w:val="28"/>
        </w:rPr>
        <w:t xml:space="preserve"> 4) тармақшасы мынадай редакцияда жазылсын:</w:t>
      </w:r>
    </w:p>
    <w:bookmarkStart w:name="z9" w:id="3"/>
    <w:p>
      <w:pPr>
        <w:spacing w:after="0"/>
        <w:ind w:left="0"/>
        <w:jc w:val="both"/>
      </w:pPr>
      <w:r>
        <w:rPr>
          <w:rFonts w:ascii="Times New Roman"/>
          <w:b w:val="false"/>
          <w:i w:val="false"/>
          <w:color w:val="000000"/>
          <w:sz w:val="28"/>
        </w:rPr>
        <w:t>
      "4) жаппай қырып-жою қаруын таратуды қаржыландырумен байланысты ұйымдар мен тұлғалардың тізбесінде және (немесе) терроризмді және экстремизмді қаржыландырумен байланысты ұйымдар мен тұлғалардың тізбесінде әлеуетті жеткізушінің және (немесе) оның қосалқы мердігерінің (бірлесіп орындаушының) және (немесе) олардың басшысы, құрылтайшыларының (ірі акционерлерінің) болуын немесе болмауын;";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93-тармақтың</w:t>
      </w:r>
      <w:r>
        <w:rPr>
          <w:rFonts w:ascii="Times New Roman"/>
          <w:b w:val="false"/>
          <w:i w:val="false"/>
          <w:color w:val="000000"/>
          <w:sz w:val="28"/>
        </w:rPr>
        <w:t xml:space="preserve"> 7) тармақшасы мынадай редакцияда жазылсын:</w:t>
      </w:r>
    </w:p>
    <w:bookmarkStart w:name="z11" w:id="4"/>
    <w:p>
      <w:pPr>
        <w:spacing w:after="0"/>
        <w:ind w:left="0"/>
        <w:jc w:val="both"/>
      </w:pPr>
      <w:r>
        <w:rPr>
          <w:rFonts w:ascii="Times New Roman"/>
          <w:b w:val="false"/>
          <w:i w:val="false"/>
          <w:color w:val="000000"/>
          <w:sz w:val="28"/>
        </w:rPr>
        <w:t>
      "7) әлеуетті жеткізуші және (немесе) оның қосалқы мердігері (бірлесіп орындаушы) және (немесе) олардың басшысы, құрылтайшылары (ірі акционерлері) жаппай қырып-жою қаруын таратуды қаржыландыруға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107-тармақтың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"3) құрылтай құжаттарынан құрылтайшы немесе құрылтайшылар құрамы туралы мәліметтер қамтылған үзінді-көшірменің нотариат куәландырған көшірмесін (егер жарғыда құрылтайшылар немесе құрылтайшылардың құрамы туралы мәліметтер болмаса) не тендерлік өтінімдерді ашу күнінің алдындағы бір айдан ерте емес мерзімде берілген ірі акционерлер туралы анықтаманың түпнұсқасын;";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152-тармақтың</w:t>
      </w:r>
      <w:r>
        <w:rPr>
          <w:rFonts w:ascii="Times New Roman"/>
          <w:b w:val="false"/>
          <w:i w:val="false"/>
          <w:color w:val="000000"/>
          <w:sz w:val="28"/>
        </w:rPr>
        <w:t xml:space="preserve"> 8) тармақшасы мынадай редакцияда жазылсын:</w:t>
      </w:r>
    </w:p>
    <w:bookmarkStart w:name="z15" w:id="6"/>
    <w:p>
      <w:pPr>
        <w:spacing w:after="0"/>
        <w:ind w:left="0"/>
        <w:jc w:val="both"/>
      </w:pPr>
      <w:r>
        <w:rPr>
          <w:rFonts w:ascii="Times New Roman"/>
          <w:b w:val="false"/>
          <w:i w:val="false"/>
          <w:color w:val="000000"/>
          <w:sz w:val="28"/>
        </w:rPr>
        <w:t>
      "8) әлеуетті жеткізуші және (немесе) оның қосалқы мердігері (бірлесіп орындаушы) және (немесе) олардың басшысы,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болса;";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167-тармақтың</w:t>
      </w:r>
      <w:r>
        <w:rPr>
          <w:rFonts w:ascii="Times New Roman"/>
          <w:b w:val="false"/>
          <w:i w:val="false"/>
          <w:color w:val="000000"/>
          <w:sz w:val="28"/>
        </w:rPr>
        <w:t xml:space="preserve"> 6) тармақшасы мынадай редакцияда жазылсын:</w:t>
      </w:r>
    </w:p>
    <w:bookmarkStart w:name="z17" w:id="7"/>
    <w:p>
      <w:pPr>
        <w:spacing w:after="0"/>
        <w:ind w:left="0"/>
        <w:jc w:val="both"/>
      </w:pPr>
      <w:r>
        <w:rPr>
          <w:rFonts w:ascii="Times New Roman"/>
          <w:b w:val="false"/>
          <w:i w:val="false"/>
          <w:color w:val="000000"/>
          <w:sz w:val="28"/>
        </w:rPr>
        <w:t>
      "6) әлеуетті жеткізуші және (немесе) оның қосалқы мердігері (бірлесіп орындаушы) және (немесе) олардың басшысы,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21" w:id="8"/>
    <w:p>
      <w:pPr>
        <w:spacing w:after="0"/>
        <w:ind w:left="0"/>
        <w:jc w:val="both"/>
      </w:pPr>
      <w:r>
        <w:rPr>
          <w:rFonts w:ascii="Times New Roman"/>
          <w:b w:val="false"/>
          <w:i w:val="false"/>
          <w:color w:val="000000"/>
          <w:sz w:val="28"/>
        </w:rPr>
        <w:t>
      2. Қаржы департаменті (Ж.Ж. Стамбекова) Қазақстан Республикасының заңнамасында белгіленген тәртіппен:</w:t>
      </w:r>
    </w:p>
    <w:bookmarkEnd w:id="8"/>
    <w:bookmarkStart w:name="z22" w:id="9"/>
    <w:p>
      <w:pPr>
        <w:spacing w:after="0"/>
        <w:ind w:left="0"/>
        <w:jc w:val="both"/>
      </w:pPr>
      <w:r>
        <w:rPr>
          <w:rFonts w:ascii="Times New Roman"/>
          <w:b w:val="false"/>
          <w:i w:val="false"/>
          <w:color w:val="000000"/>
          <w:sz w:val="28"/>
        </w:rPr>
        <w:t>
      1) Заң департаментімен (А.С. Касенов) бірлесіп осы қаулыны Қазақстан Республикасының Әділет министрлігінде мемлекеттік тіркеуді;</w:t>
      </w:r>
    </w:p>
    <w:bookmarkEnd w:id="9"/>
    <w:bookmarkStart w:name="z23" w:id="10"/>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5" w:id="11"/>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Д.В. Вагаповқа жүктелсін.</w:t>
      </w:r>
    </w:p>
    <w:bookmarkEnd w:id="11"/>
    <w:bookmarkStart w:name="z26" w:id="12"/>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Ұлттық </w:t>
            </w:r>
          </w:p>
          <w:p>
            <w:pPr>
              <w:spacing w:after="20"/>
              <w:ind w:left="20"/>
              <w:jc w:val="both"/>
            </w:pPr>
          </w:p>
          <w:p>
            <w:pPr>
              <w:spacing w:after="20"/>
              <w:ind w:left="20"/>
              <w:jc w:val="both"/>
            </w:pPr>
            <w:r>
              <w:rPr>
                <w:rFonts w:ascii="Times New Roman"/>
                <w:b w:val="false"/>
                <w:i/>
                <w:color w:val="000000"/>
                <w:sz w:val="20"/>
              </w:rPr>
              <w:t xml:space="preserve">Банкінің Төрғасы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Банкінің </w:t>
            </w:r>
            <w:r>
              <w:br/>
            </w:r>
            <w:r>
              <w:rPr>
                <w:rFonts w:ascii="Times New Roman"/>
                <w:b w:val="false"/>
                <w:i w:val="false"/>
                <w:color w:val="000000"/>
                <w:sz w:val="20"/>
              </w:rPr>
              <w:t>Төрғасы</w:t>
            </w:r>
            <w:r>
              <w:br/>
            </w:r>
            <w:r>
              <w:rPr>
                <w:rFonts w:ascii="Times New Roman"/>
                <w:b w:val="false"/>
                <w:i w:val="false"/>
                <w:color w:val="000000"/>
                <w:sz w:val="20"/>
              </w:rPr>
              <w:t>2023 жылғы 27 наурыздағы</w:t>
            </w:r>
            <w:r>
              <w:br/>
            </w:r>
            <w:r>
              <w:rPr>
                <w:rFonts w:ascii="Times New Roman"/>
                <w:b w:val="false"/>
                <w:i w:val="false"/>
                <w:color w:val="000000"/>
                <w:sz w:val="20"/>
              </w:rPr>
              <w:t>№ 23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оның</w:t>
            </w:r>
            <w:r>
              <w:br/>
            </w:r>
            <w:r>
              <w:rPr>
                <w:rFonts w:ascii="Times New Roman"/>
                <w:b w:val="false"/>
                <w:i w:val="false"/>
                <w:color w:val="000000"/>
                <w:sz w:val="20"/>
              </w:rPr>
              <w:t>ведомстволарының, оның</w:t>
            </w:r>
            <w:r>
              <w:br/>
            </w:r>
            <w:r>
              <w:rPr>
                <w:rFonts w:ascii="Times New Roman"/>
                <w:b w:val="false"/>
                <w:i w:val="false"/>
                <w:color w:val="000000"/>
                <w:sz w:val="20"/>
              </w:rPr>
              <w:t xml:space="preserve">құрылымына кіретін </w:t>
            </w:r>
            <w:r>
              <w:br/>
            </w:r>
            <w:r>
              <w:rPr>
                <w:rFonts w:ascii="Times New Roman"/>
                <w:b w:val="false"/>
                <w:i w:val="false"/>
                <w:color w:val="000000"/>
                <w:sz w:val="20"/>
              </w:rPr>
              <w:t xml:space="preserve">ұйымдардың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(жарғылық капиталға қатысу</w:t>
            </w:r>
            <w:r>
              <w:br/>
            </w:r>
            <w:r>
              <w:rPr>
                <w:rFonts w:ascii="Times New Roman"/>
                <w:b w:val="false"/>
                <w:i w:val="false"/>
                <w:color w:val="000000"/>
                <w:sz w:val="20"/>
              </w:rPr>
              <w:t>үлестерінің) елу және одан</w:t>
            </w:r>
            <w:r>
              <w:br/>
            </w:r>
            <w:r>
              <w:rPr>
                <w:rFonts w:ascii="Times New Roman"/>
                <w:b w:val="false"/>
                <w:i w:val="false"/>
                <w:color w:val="000000"/>
                <w:sz w:val="20"/>
              </w:rPr>
              <w:t xml:space="preserve">да көп пайызы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Ұлттық Банкіне тиесілі немесе </w:t>
            </w:r>
            <w:r>
              <w:br/>
            </w:r>
            <w:r>
              <w:rPr>
                <w:rFonts w:ascii="Times New Roman"/>
                <w:b w:val="false"/>
                <w:i w:val="false"/>
                <w:color w:val="000000"/>
                <w:sz w:val="20"/>
              </w:rPr>
              <w:t xml:space="preserve">оның сенімгерлік </w:t>
            </w:r>
            <w:r>
              <w:br/>
            </w:r>
            <w:r>
              <w:rPr>
                <w:rFonts w:ascii="Times New Roman"/>
                <w:b w:val="false"/>
                <w:i w:val="false"/>
                <w:color w:val="000000"/>
                <w:sz w:val="20"/>
              </w:rPr>
              <w:t xml:space="preserve">басқаруындағы заңды </w:t>
            </w:r>
            <w:r>
              <w:br/>
            </w:r>
            <w:r>
              <w:rPr>
                <w:rFonts w:ascii="Times New Roman"/>
                <w:b w:val="false"/>
                <w:i w:val="false"/>
                <w:color w:val="000000"/>
                <w:sz w:val="20"/>
              </w:rPr>
              <w:t xml:space="preserve">тұлғалардың және олармен </w:t>
            </w:r>
            <w:r>
              <w:br/>
            </w:r>
            <w:r>
              <w:rPr>
                <w:rFonts w:ascii="Times New Roman"/>
                <w:b w:val="false"/>
                <w:i w:val="false"/>
                <w:color w:val="000000"/>
                <w:sz w:val="20"/>
              </w:rPr>
              <w:t xml:space="preserve">үлестес заңды тұлғалардың </w:t>
            </w:r>
            <w:r>
              <w:br/>
            </w:r>
            <w:r>
              <w:rPr>
                <w:rFonts w:ascii="Times New Roman"/>
                <w:b w:val="false"/>
                <w:i w:val="false"/>
                <w:color w:val="000000"/>
                <w:sz w:val="20"/>
              </w:rPr>
              <w:t xml:space="preserve">тауарларды, жұмыстарды және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иеленуі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29" w:id="13"/>
    <w:p>
      <w:pPr>
        <w:spacing w:after="0"/>
        <w:ind w:left="0"/>
        <w:jc w:val="left"/>
      </w:pPr>
      <w:r>
        <w:rPr>
          <w:rFonts w:ascii="Times New Roman"/>
          <w:b/>
          <w:i w:val="false"/>
          <w:color w:val="000000"/>
        </w:rPr>
        <w:t xml:space="preserve"> Тауарларды, жұмыстарды, көрсетілетін қызметтерді сатып алу жоспары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қазақ тіліндегі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орыс тіліндегі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сипаттамасы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сипаттамасы орыс тілінде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(бұдан әрі - ҚҚС) қоспағанда біреуінің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ҚҚС-сыз бекітілген жалпы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үш жылдық кезеңнің бірінші жылына бекітілген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үш жылдық кезеңнің екінші жылына болжамды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үш жылдық кезеңнің үшінші жылына болжамды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асырудың жоспарланып отырған мерзімі (тоқсан)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Банкінің </w:t>
            </w:r>
            <w:r>
              <w:br/>
            </w:r>
            <w:r>
              <w:rPr>
                <w:rFonts w:ascii="Times New Roman"/>
                <w:b w:val="false"/>
                <w:i w:val="false"/>
                <w:color w:val="000000"/>
                <w:sz w:val="20"/>
              </w:rPr>
              <w:t>Төрғасы</w:t>
            </w:r>
            <w:r>
              <w:br/>
            </w:r>
            <w:r>
              <w:rPr>
                <w:rFonts w:ascii="Times New Roman"/>
                <w:b w:val="false"/>
                <w:i w:val="false"/>
                <w:color w:val="000000"/>
                <w:sz w:val="20"/>
              </w:rPr>
              <w:t>2023 жылғы 27 наурыздағы</w:t>
            </w:r>
            <w:r>
              <w:br/>
            </w:r>
            <w:r>
              <w:rPr>
                <w:rFonts w:ascii="Times New Roman"/>
                <w:b w:val="false"/>
                <w:i w:val="false"/>
                <w:color w:val="000000"/>
                <w:sz w:val="20"/>
              </w:rPr>
              <w:t>№ 23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Банкінің, оның </w:t>
            </w:r>
            <w:r>
              <w:br/>
            </w:r>
            <w:r>
              <w:rPr>
                <w:rFonts w:ascii="Times New Roman"/>
                <w:b w:val="false"/>
                <w:i w:val="false"/>
                <w:color w:val="000000"/>
                <w:sz w:val="20"/>
              </w:rPr>
              <w:t>ведомстволарының,</w:t>
            </w:r>
            <w:r>
              <w:br/>
            </w:r>
            <w:r>
              <w:rPr>
                <w:rFonts w:ascii="Times New Roman"/>
                <w:b w:val="false"/>
                <w:i w:val="false"/>
                <w:color w:val="000000"/>
                <w:sz w:val="20"/>
              </w:rPr>
              <w:t>оның құрылымына кіретін</w:t>
            </w:r>
            <w:r>
              <w:br/>
            </w:r>
            <w:r>
              <w:rPr>
                <w:rFonts w:ascii="Times New Roman"/>
                <w:b w:val="false"/>
                <w:i w:val="false"/>
                <w:color w:val="000000"/>
                <w:sz w:val="20"/>
              </w:rPr>
              <w:t>ұйымдардың және дауыс беретін</w:t>
            </w:r>
            <w:r>
              <w:br/>
            </w:r>
            <w:r>
              <w:rPr>
                <w:rFonts w:ascii="Times New Roman"/>
                <w:b w:val="false"/>
                <w:i w:val="false"/>
                <w:color w:val="000000"/>
                <w:sz w:val="20"/>
              </w:rPr>
              <w:t>акцияларының (</w:t>
            </w:r>
            <w:r>
              <w:br/>
            </w:r>
            <w:r>
              <w:rPr>
                <w:rFonts w:ascii="Times New Roman"/>
                <w:b w:val="false"/>
                <w:i w:val="false"/>
                <w:color w:val="000000"/>
                <w:sz w:val="20"/>
              </w:rPr>
              <w:t>жарғылық капиталға</w:t>
            </w:r>
            <w:r>
              <w:br/>
            </w:r>
            <w:r>
              <w:rPr>
                <w:rFonts w:ascii="Times New Roman"/>
                <w:b w:val="false"/>
                <w:i w:val="false"/>
                <w:color w:val="000000"/>
                <w:sz w:val="20"/>
              </w:rPr>
              <w:t xml:space="preserve">қатысу үлестерінің) елу және </w:t>
            </w:r>
            <w:r>
              <w:br/>
            </w:r>
            <w:r>
              <w:rPr>
                <w:rFonts w:ascii="Times New Roman"/>
                <w:b w:val="false"/>
                <w:i w:val="false"/>
                <w:color w:val="000000"/>
                <w:sz w:val="20"/>
              </w:rPr>
              <w:t xml:space="preserve">одан да көп пайызы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Ұлттық Банкіне тиесілі немесе </w:t>
            </w:r>
            <w:r>
              <w:br/>
            </w:r>
            <w:r>
              <w:rPr>
                <w:rFonts w:ascii="Times New Roman"/>
                <w:b w:val="false"/>
                <w:i w:val="false"/>
                <w:color w:val="000000"/>
                <w:sz w:val="20"/>
              </w:rPr>
              <w:t xml:space="preserve">оның сенімгерлік </w:t>
            </w:r>
            <w:r>
              <w:br/>
            </w:r>
            <w:r>
              <w:rPr>
                <w:rFonts w:ascii="Times New Roman"/>
                <w:b w:val="false"/>
                <w:i w:val="false"/>
                <w:color w:val="000000"/>
                <w:sz w:val="20"/>
              </w:rPr>
              <w:t xml:space="preserve">басқаруындағы заңды </w:t>
            </w:r>
            <w:r>
              <w:br/>
            </w:r>
            <w:r>
              <w:rPr>
                <w:rFonts w:ascii="Times New Roman"/>
                <w:b w:val="false"/>
                <w:i w:val="false"/>
                <w:color w:val="000000"/>
                <w:sz w:val="20"/>
              </w:rPr>
              <w:t xml:space="preserve">тұлғалардың және олармен </w:t>
            </w:r>
            <w:r>
              <w:br/>
            </w:r>
            <w:r>
              <w:rPr>
                <w:rFonts w:ascii="Times New Roman"/>
                <w:b w:val="false"/>
                <w:i w:val="false"/>
                <w:color w:val="000000"/>
                <w:sz w:val="20"/>
              </w:rPr>
              <w:t xml:space="preserve">үлестес заңды тұлғалардың </w:t>
            </w:r>
            <w:r>
              <w:br/>
            </w:r>
            <w:r>
              <w:rPr>
                <w:rFonts w:ascii="Times New Roman"/>
                <w:b w:val="false"/>
                <w:i w:val="false"/>
                <w:color w:val="000000"/>
                <w:sz w:val="20"/>
              </w:rPr>
              <w:t xml:space="preserve">тауарларды, жұмыстарды және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иеленуі қағидаларына</w:t>
            </w:r>
            <w:r>
              <w:br/>
            </w:r>
            <w:r>
              <w:rPr>
                <w:rFonts w:ascii="Times New Roman"/>
                <w:b w:val="false"/>
                <w:i w:val="false"/>
                <w:color w:val="000000"/>
                <w:sz w:val="20"/>
              </w:rPr>
              <w:t>6-қосымша</w:t>
            </w:r>
          </w:p>
        </w:tc>
      </w:tr>
    </w:tbl>
    <w:bookmarkStart w:name="z32" w:id="14"/>
    <w:p>
      <w:pPr>
        <w:spacing w:after="0"/>
        <w:ind w:left="0"/>
        <w:jc w:val="left"/>
      </w:pPr>
      <w:r>
        <w:rPr>
          <w:rFonts w:ascii="Times New Roman"/>
          <w:b/>
          <w:i w:val="false"/>
          <w:color w:val="000000"/>
        </w:rPr>
        <w:t xml:space="preserve"> Тендерге қатысуға өтінім</w:t>
      </w:r>
    </w:p>
    <w:bookmarkEnd w:id="14"/>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(сатып алуды ұйымдастырушының атауы көрсетіледі)</w:t>
      </w:r>
    </w:p>
    <w:p>
      <w:pPr>
        <w:spacing w:after="0"/>
        <w:ind w:left="0"/>
        <w:jc w:val="both"/>
      </w:pPr>
      <w:r>
        <w:rPr>
          <w:rFonts w:ascii="Times New Roman"/>
          <w:b w:val="false"/>
          <w:i w:val="false"/>
          <w:color w:val="000000"/>
          <w:sz w:val="28"/>
        </w:rPr>
        <w:t>
      Кімнен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(әлеуетті жеткізушінің толық атауы көрсетіледі)</w:t>
      </w:r>
    </w:p>
    <w:bookmarkStart w:name="z33" w:id="15"/>
    <w:p>
      <w:pPr>
        <w:spacing w:after="0"/>
        <w:ind w:left="0"/>
        <w:jc w:val="both"/>
      </w:pPr>
      <w:r>
        <w:rPr>
          <w:rFonts w:ascii="Times New Roman"/>
          <w:b w:val="false"/>
          <w:i w:val="false"/>
          <w:color w:val="000000"/>
          <w:sz w:val="28"/>
        </w:rPr>
        <w:t>
      1. Тендерге қатысуға үміткер әлеуетті жеткізуші туралы мәліметтер: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заңды, пошталық мекенжайы, электрондық поштасының мекенжайы (бар болса) және байланыс телефондары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банктік деректемелері (бизнес-сәйкестендіру нөмірі (бұдан әрі - БСН)/ жеке сәйкестендіру нөмірі (бұдан әрі - ЖСН), банктік сәйкестендіру коды, жеке сәйкестендіру коды, сондай-ақ заңды немесе жеке тұлғаға қызмет көрсететін банктің немесе оның филиалының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бірінші басшысының тегі, аты, әкесінің аты (бар болса),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16"/>
    <w:p>
      <w:pPr>
        <w:spacing w:after="0"/>
        <w:ind w:left="0"/>
        <w:jc w:val="both"/>
      </w:pPr>
      <w:r>
        <w:rPr>
          <w:rFonts w:ascii="Times New Roman"/>
          <w:b w:val="false"/>
          <w:i w:val="false"/>
          <w:color w:val="000000"/>
          <w:sz w:val="28"/>
        </w:rPr>
        <w:t xml:space="preserve">
      2.________________________________________________________________________ </w:t>
      </w:r>
    </w:p>
    <w:bookmarkEnd w:id="16"/>
    <w:p>
      <w:pPr>
        <w:spacing w:after="0"/>
        <w:ind w:left="0"/>
        <w:jc w:val="both"/>
      </w:pPr>
      <w:r>
        <w:rPr>
          <w:rFonts w:ascii="Times New Roman"/>
          <w:b w:val="false"/>
          <w:i w:val="false"/>
          <w:color w:val="000000"/>
          <w:sz w:val="28"/>
        </w:rPr>
        <w:t>
                        (әлеуетті жеткізушінің толық атауы көрсетіледі)</w:t>
      </w:r>
    </w:p>
    <w:p>
      <w:pPr>
        <w:spacing w:after="0"/>
        <w:ind w:left="0"/>
        <w:jc w:val="both"/>
      </w:pPr>
      <w:r>
        <w:rPr>
          <w:rFonts w:ascii="Times New Roman"/>
          <w:b w:val="false"/>
          <w:i w:val="false"/>
          <w:color w:val="000000"/>
          <w:sz w:val="28"/>
        </w:rPr>
        <w:t xml:space="preserve">
      осы өтінім арқылы тендер тәсілімен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(тендердің толық атауын көрсету)</w:t>
      </w:r>
    </w:p>
    <w:p>
      <w:pPr>
        <w:spacing w:after="0"/>
        <w:ind w:left="0"/>
        <w:jc w:val="both"/>
      </w:pPr>
      <w:r>
        <w:rPr>
          <w:rFonts w:ascii="Times New Roman"/>
          <w:b w:val="false"/>
          <w:i w:val="false"/>
          <w:color w:val="000000"/>
          <w:sz w:val="28"/>
        </w:rPr>
        <w:t>
      сатып алуға әлеуетті жеткізуші ретінде қатысуға ниет білдіреді және тендерде көзделген шарттар мен талаптарға сәйкес тауарларды жеткізуді, жұмыстарды орындауды, қызметтерді көрсетуді (қажеттісін көрсету) жүзеге асыруға келісім білдіреді.</w:t>
      </w:r>
    </w:p>
    <w:bookmarkStart w:name="z35" w:id="17"/>
    <w:p>
      <w:pPr>
        <w:spacing w:after="0"/>
        <w:ind w:left="0"/>
        <w:jc w:val="both"/>
      </w:pPr>
      <w:r>
        <w:rPr>
          <w:rFonts w:ascii="Times New Roman"/>
          <w:b w:val="false"/>
          <w:i w:val="false"/>
          <w:color w:val="000000"/>
          <w:sz w:val="28"/>
        </w:rPr>
        <w:t>
      3. Әлеуетті жеткізуші осы өтінім арқылы өзіне толық жауапкершілік қабылдайды және өзіне:</w:t>
      </w:r>
    </w:p>
    <w:bookmarkEnd w:id="17"/>
    <w:bookmarkStart w:name="z36" w:id="18"/>
    <w:p>
      <w:pPr>
        <w:spacing w:after="0"/>
        <w:ind w:left="0"/>
        <w:jc w:val="both"/>
      </w:pPr>
      <w:r>
        <w:rPr>
          <w:rFonts w:ascii="Times New Roman"/>
          <w:b w:val="false"/>
          <w:i w:val="false"/>
          <w:color w:val="000000"/>
          <w:sz w:val="28"/>
        </w:rPr>
        <w:t>
      1) 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болмайтыны не өткізілетін сатып алуда тапсырыс берушінің (сатып алуды ұйымдастырушының) қызметкерлері болып табылмайтыны;</w:t>
      </w:r>
    </w:p>
    <w:bookmarkEnd w:id="18"/>
    <w:bookmarkStart w:name="z37" w:id="19"/>
    <w:p>
      <w:pPr>
        <w:spacing w:after="0"/>
        <w:ind w:left="0"/>
        <w:jc w:val="both"/>
      </w:pPr>
      <w:r>
        <w:rPr>
          <w:rFonts w:ascii="Times New Roman"/>
          <w:b w:val="false"/>
          <w:i w:val="false"/>
          <w:color w:val="000000"/>
          <w:sz w:val="28"/>
        </w:rPr>
        <w:t>
      2) әлеуетті жеткізушінің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қатыспайтыны;</w:t>
      </w:r>
    </w:p>
    <w:bookmarkEnd w:id="19"/>
    <w:bookmarkStart w:name="z38" w:id="20"/>
    <w:p>
      <w:pPr>
        <w:spacing w:after="0"/>
        <w:ind w:left="0"/>
        <w:jc w:val="both"/>
      </w:pPr>
      <w:r>
        <w:rPr>
          <w:rFonts w:ascii="Times New Roman"/>
          <w:b w:val="false"/>
          <w:i w:val="false"/>
          <w:color w:val="000000"/>
          <w:sz w:val="28"/>
        </w:rPr>
        <w:t>
      3) сатып алуға қатысуға үміткер әлеуетті жеткізуші басшысының мемлекеттік сатып алуға жосықсыз қатысушылардың тiзiлiмiне, дерекқорға енгізілген заңды тұлғаларды басқаруға, құруға, олардың жарғылық капиталына қатысуға байланысты қатынасының болмағаны;</w:t>
      </w:r>
    </w:p>
    <w:bookmarkEnd w:id="20"/>
    <w:bookmarkStart w:name="z39" w:id="21"/>
    <w:p>
      <w:pPr>
        <w:spacing w:after="0"/>
        <w:ind w:left="0"/>
        <w:jc w:val="both"/>
      </w:pPr>
      <w:r>
        <w:rPr>
          <w:rFonts w:ascii="Times New Roman"/>
          <w:b w:val="false"/>
          <w:i w:val="false"/>
          <w:color w:val="000000"/>
          <w:sz w:val="28"/>
        </w:rPr>
        <w:t>
      4) сатып алуға қатысуға үміткер, кәсіпкерлік қызметті жүзеге асыратын жеке тұлға болып табылатын әлеуетті жеткізуші мемлекеттік сатып алуға жосықсыз қатысушылардың тiзiлiмiне, дерекқорға енгізілген әлеуетті жеткізушінің басшысы болып табылмайды және (немесе) мемлекеттік сатып алуға жосықсыз қатысушылардың тiзiлiмiне, дерекқорға енгізілген заңды тұлғаларды басқаруға, құруға, олардың жарғылық капиталына қатысуға байланысты қатынасы болған жоқ;</w:t>
      </w:r>
    </w:p>
    <w:bookmarkEnd w:id="21"/>
    <w:bookmarkStart w:name="z40" w:id="22"/>
    <w:p>
      <w:pPr>
        <w:spacing w:after="0"/>
        <w:ind w:left="0"/>
        <w:jc w:val="both"/>
      </w:pPr>
      <w:r>
        <w:rPr>
          <w:rFonts w:ascii="Times New Roman"/>
          <w:b w:val="false"/>
          <w:i w:val="false"/>
          <w:color w:val="000000"/>
          <w:sz w:val="28"/>
        </w:rPr>
        <w:t>
      5) атқарушылық іс жүргізулер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міндеттемелерінің болмағаны;</w:t>
      </w:r>
    </w:p>
    <w:bookmarkEnd w:id="22"/>
    <w:bookmarkStart w:name="z41" w:id="23"/>
    <w:p>
      <w:pPr>
        <w:spacing w:after="0"/>
        <w:ind w:left="0"/>
        <w:jc w:val="both"/>
      </w:pPr>
      <w:r>
        <w:rPr>
          <w:rFonts w:ascii="Times New Roman"/>
          <w:b w:val="false"/>
          <w:i w:val="false"/>
          <w:color w:val="000000"/>
          <w:sz w:val="28"/>
        </w:rPr>
        <w:t>
      6) әлеуетті жеткізуші мен әлеуетті жеткізушінің үлестес тұлғасының бір тендерге (лотқа) қатыспағаны;</w:t>
      </w:r>
    </w:p>
    <w:bookmarkEnd w:id="23"/>
    <w:bookmarkStart w:name="z42" w:id="24"/>
    <w:p>
      <w:pPr>
        <w:spacing w:after="0"/>
        <w:ind w:left="0"/>
        <w:jc w:val="both"/>
      </w:pPr>
      <w:r>
        <w:rPr>
          <w:rFonts w:ascii="Times New Roman"/>
          <w:b w:val="false"/>
          <w:i w:val="false"/>
          <w:color w:val="000000"/>
          <w:sz w:val="28"/>
        </w:rPr>
        <w:t>
      7) әлеуетті жеткізуші және (немесе) ол тартатын қосалқы мердігер (бірлесіп орындаушы) банкроттық не тарату рәсіміне қатысы жоқтығы;</w:t>
      </w:r>
    </w:p>
    <w:bookmarkEnd w:id="24"/>
    <w:bookmarkStart w:name="z43" w:id="25"/>
    <w:p>
      <w:pPr>
        <w:spacing w:after="0"/>
        <w:ind w:left="0"/>
        <w:jc w:val="both"/>
      </w:pPr>
      <w:r>
        <w:rPr>
          <w:rFonts w:ascii="Times New Roman"/>
          <w:b w:val="false"/>
          <w:i w:val="false"/>
          <w:color w:val="000000"/>
          <w:sz w:val="28"/>
        </w:rPr>
        <w:t>
      8) әлеуетті жеткізуші және (немесе) ол тартатын қосалқы мердігер (бірлесіп орындаушы) және (немесе) олардың басшысы,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енгізілмегені;</w:t>
      </w:r>
    </w:p>
    <w:bookmarkEnd w:id="25"/>
    <w:bookmarkStart w:name="z44" w:id="26"/>
    <w:p>
      <w:pPr>
        <w:spacing w:after="0"/>
        <w:ind w:left="0"/>
        <w:jc w:val="both"/>
      </w:pPr>
      <w:r>
        <w:rPr>
          <w:rFonts w:ascii="Times New Roman"/>
          <w:b w:val="false"/>
          <w:i w:val="false"/>
          <w:color w:val="000000"/>
          <w:sz w:val="28"/>
        </w:rPr>
        <w:t>
      9) әлеуетті жеткізуші және (немесе) ол тартатын қосалқы мердігер (бірлесіп орындаушы) тіркеу орны жеңілдікті салық салынатын мемлекеттердің тізбесіне енгізілген мемлекет немесе аумақ болып табылатын заңды тұлға болып табылмайтыны туралы талаптарды қабылдағанын растайды.</w:t>
      </w:r>
    </w:p>
    <w:bookmarkEnd w:id="26"/>
    <w:bookmarkStart w:name="z45" w:id="27"/>
    <w:p>
      <w:pPr>
        <w:spacing w:after="0"/>
        <w:ind w:left="0"/>
        <w:jc w:val="both"/>
      </w:pPr>
      <w:r>
        <w:rPr>
          <w:rFonts w:ascii="Times New Roman"/>
          <w:b w:val="false"/>
          <w:i w:val="false"/>
          <w:color w:val="000000"/>
          <w:sz w:val="28"/>
        </w:rPr>
        <w:t xml:space="preserve">
      4. Осы арқылы сондай-ақ әлеуетті жеткізушінің Қағидалардың 192-тармағында көзделген жағдайларда </w:t>
      </w:r>
    </w:p>
    <w:bookmarkEnd w:id="27"/>
    <w:p>
      <w:pPr>
        <w:spacing w:after="0"/>
        <w:ind w:left="0"/>
        <w:jc w:val="both"/>
      </w:pPr>
      <w:r>
        <w:rPr>
          <w:rFonts w:ascii="Times New Roman"/>
          <w:b w:val="false"/>
          <w:i w:val="false"/>
          <w:color w:val="000000"/>
          <w:sz w:val="28"/>
        </w:rPr>
        <w:t xml:space="preserve">
      _________________________________________________________________ сатып алу </w:t>
      </w:r>
    </w:p>
    <w:p>
      <w:pPr>
        <w:spacing w:after="0"/>
        <w:ind w:left="0"/>
        <w:jc w:val="both"/>
      </w:pPr>
      <w:r>
        <w:rPr>
          <w:rFonts w:ascii="Times New Roman"/>
          <w:b w:val="false"/>
          <w:i w:val="false"/>
          <w:color w:val="000000"/>
          <w:sz w:val="28"/>
        </w:rPr>
        <w:t xml:space="preserve">
      (тауарлардың, жұмыстардың, көрсетілетін қызметтердің атауын көрсету) </w:t>
      </w:r>
    </w:p>
    <w:p>
      <w:pPr>
        <w:spacing w:after="0"/>
        <w:ind w:left="0"/>
        <w:jc w:val="both"/>
      </w:pPr>
      <w:r>
        <w:rPr>
          <w:rFonts w:ascii="Times New Roman"/>
          <w:b w:val="false"/>
          <w:i w:val="false"/>
          <w:color w:val="000000"/>
          <w:sz w:val="28"/>
        </w:rPr>
        <w:t>
      туралы шартты бұзуға келісімі білдіріледі.</w:t>
      </w:r>
    </w:p>
    <w:bookmarkStart w:name="z46" w:id="28"/>
    <w:p>
      <w:pPr>
        <w:spacing w:after="0"/>
        <w:ind w:left="0"/>
        <w:jc w:val="both"/>
      </w:pPr>
      <w:r>
        <w:rPr>
          <w:rFonts w:ascii="Times New Roman"/>
          <w:b w:val="false"/>
          <w:i w:val="false"/>
          <w:color w:val="000000"/>
          <w:sz w:val="28"/>
        </w:rPr>
        <w:t>
      5. Тендердің талаптарымен танысқанымызды және сатып алуды ұйымдастырушыға және тендерлік комиссияға жеткізілетін тауарға (тауарларға), орындалатын жұмыстарға, көрсетілетін қызметтерге өзінің құқықтық қабілеттілігі, біліктілігі, сапалық және өзге де сипаттамалары туралы дұрыс емес мәлімет ұсынғаны үшін жауапкершілігі, олардың авторлық және сабақтас құқықтарды сақтауы, сондай-ақ Қағидаларда көзделген өзге де шектеулерді сақтауы туралы хабардар етілгенін растаймыз.</w:t>
      </w:r>
    </w:p>
    <w:bookmarkEnd w:id="28"/>
    <w:p>
      <w:pPr>
        <w:spacing w:after="0"/>
        <w:ind w:left="0"/>
        <w:jc w:val="both"/>
      </w:pPr>
      <w:r>
        <w:rPr>
          <w:rFonts w:ascii="Times New Roman"/>
          <w:b w:val="false"/>
          <w:i w:val="false"/>
          <w:color w:val="000000"/>
          <w:sz w:val="28"/>
        </w:rPr>
        <w:t>
      Тендерлік өтінімде және оған қоса берілетін құжаттарда осындай дәйексіз мәліметтерді бергені үшін толық жауапкершілік қабылдаймыз.</w:t>
      </w:r>
    </w:p>
    <w:bookmarkStart w:name="z47" w:id="29"/>
    <w:p>
      <w:pPr>
        <w:spacing w:after="0"/>
        <w:ind w:left="0"/>
        <w:jc w:val="both"/>
      </w:pPr>
      <w:r>
        <w:rPr>
          <w:rFonts w:ascii="Times New Roman"/>
          <w:b w:val="false"/>
          <w:i w:val="false"/>
          <w:color w:val="000000"/>
          <w:sz w:val="28"/>
        </w:rPr>
        <w:t>
      6. Біздің тендерлік өтінім тендерлік өтінімдерді ашқан күннен бастап кемінде 90 (тоқсан) күн ішінде қолданыста болады.</w:t>
      </w:r>
    </w:p>
    <w:bookmarkEnd w:id="29"/>
    <w:bookmarkStart w:name="z48" w:id="30"/>
    <w:p>
      <w:pPr>
        <w:spacing w:after="0"/>
        <w:ind w:left="0"/>
        <w:jc w:val="both"/>
      </w:pPr>
      <w:r>
        <w:rPr>
          <w:rFonts w:ascii="Times New Roman"/>
          <w:b w:val="false"/>
          <w:i w:val="false"/>
          <w:color w:val="000000"/>
          <w:sz w:val="28"/>
        </w:rPr>
        <w:t>
      7. Біздің тендерлік өтінім жеңді деп танылған жағдайда, біз сатып алу туралы шарттың орындалуын қамтамасыз етуді сатып алу туралы шарттың жобасында көрсетілген мөлшерде енгіземіз.</w:t>
      </w:r>
    </w:p>
    <w:bookmarkEnd w:id="30"/>
    <w:bookmarkStart w:name="z49" w:id="31"/>
    <w:p>
      <w:pPr>
        <w:spacing w:after="0"/>
        <w:ind w:left="0"/>
        <w:jc w:val="both"/>
      </w:pPr>
      <w:r>
        <w:rPr>
          <w:rFonts w:ascii="Times New Roman"/>
          <w:b w:val="false"/>
          <w:i w:val="false"/>
          <w:color w:val="000000"/>
          <w:sz w:val="28"/>
        </w:rPr>
        <w:t>
      8. Сатып алу туралы шартты жасасқанға дейін тендерлік өтінім тапсырыс беруші мен біздің арамыздағы міндетті сатып алу шартының рөлін орындайтын болады.</w:t>
      </w:r>
    </w:p>
    <w:bookmarkEnd w:id="31"/>
    <w:bookmarkStart w:name="z50" w:id="32"/>
    <w:p>
      <w:pPr>
        <w:spacing w:after="0"/>
        <w:ind w:left="0"/>
        <w:jc w:val="both"/>
      </w:pPr>
      <w:r>
        <w:rPr>
          <w:rFonts w:ascii="Times New Roman"/>
          <w:b w:val="false"/>
          <w:i w:val="false"/>
          <w:color w:val="000000"/>
          <w:sz w:val="28"/>
        </w:rPr>
        <w:t xml:space="preserve">
      9. Тендерге қатысуға ниет білдірген әлеуетті жеткізушінің сатып алуды ұйымдастырушыға ұсынатын тендерлік өтінімде мыналар қамтылады: </w:t>
      </w:r>
    </w:p>
    <w:bookmarkEnd w:id="32"/>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(әлеуетті жеткізуші қоса беретін құжаттардың тізбесін көрсетеді)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
      (әлеуетті жеткізуші басшысының немесе ол уәкілеттік берген адамның лауазымы,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Толтыру күні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Ұлттық Банкінің </w:t>
            </w:r>
            <w:r>
              <w:br/>
            </w:r>
            <w:r>
              <w:rPr>
                <w:rFonts w:ascii="Times New Roman"/>
                <w:b w:val="false"/>
                <w:i w:val="false"/>
                <w:color w:val="000000"/>
                <w:sz w:val="20"/>
              </w:rPr>
              <w:t>Төрғасы</w:t>
            </w:r>
            <w:r>
              <w:br/>
            </w:r>
            <w:r>
              <w:rPr>
                <w:rFonts w:ascii="Times New Roman"/>
                <w:b w:val="false"/>
                <w:i w:val="false"/>
                <w:color w:val="000000"/>
                <w:sz w:val="20"/>
              </w:rPr>
              <w:t>2023 жылғы 27 наурыздағы</w:t>
            </w:r>
            <w:r>
              <w:br/>
            </w:r>
            <w:r>
              <w:rPr>
                <w:rFonts w:ascii="Times New Roman"/>
                <w:b w:val="false"/>
                <w:i w:val="false"/>
                <w:color w:val="000000"/>
                <w:sz w:val="20"/>
              </w:rPr>
              <w:t>№ 23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Банкінің, оның </w:t>
            </w:r>
            <w:r>
              <w:br/>
            </w:r>
            <w:r>
              <w:rPr>
                <w:rFonts w:ascii="Times New Roman"/>
                <w:b w:val="false"/>
                <w:i w:val="false"/>
                <w:color w:val="000000"/>
                <w:sz w:val="20"/>
              </w:rPr>
              <w:t xml:space="preserve">ведомстволарының, оның </w:t>
            </w:r>
            <w:r>
              <w:br/>
            </w:r>
            <w:r>
              <w:rPr>
                <w:rFonts w:ascii="Times New Roman"/>
                <w:b w:val="false"/>
                <w:i w:val="false"/>
                <w:color w:val="000000"/>
                <w:sz w:val="20"/>
              </w:rPr>
              <w:t xml:space="preserve">құрылымына кіретін </w:t>
            </w:r>
            <w:r>
              <w:br/>
            </w:r>
            <w:r>
              <w:rPr>
                <w:rFonts w:ascii="Times New Roman"/>
                <w:b w:val="false"/>
                <w:i w:val="false"/>
                <w:color w:val="000000"/>
                <w:sz w:val="20"/>
              </w:rPr>
              <w:t xml:space="preserve">ұйымдардың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(жарғылық капиталға қатысу</w:t>
            </w:r>
            <w:r>
              <w:br/>
            </w:r>
            <w:r>
              <w:rPr>
                <w:rFonts w:ascii="Times New Roman"/>
                <w:b w:val="false"/>
                <w:i w:val="false"/>
                <w:color w:val="000000"/>
                <w:sz w:val="20"/>
              </w:rPr>
              <w:t xml:space="preserve">үлестерінің) елу және одан да </w:t>
            </w:r>
            <w:r>
              <w:br/>
            </w:r>
            <w:r>
              <w:rPr>
                <w:rFonts w:ascii="Times New Roman"/>
                <w:b w:val="false"/>
                <w:i w:val="false"/>
                <w:color w:val="000000"/>
                <w:sz w:val="20"/>
              </w:rPr>
              <w:t xml:space="preserve">көп пайызы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Ұлттық Банкіне тиесілі немесе </w:t>
            </w:r>
            <w:r>
              <w:br/>
            </w:r>
            <w:r>
              <w:rPr>
                <w:rFonts w:ascii="Times New Roman"/>
                <w:b w:val="false"/>
                <w:i w:val="false"/>
                <w:color w:val="000000"/>
                <w:sz w:val="20"/>
              </w:rPr>
              <w:t xml:space="preserve">оның сенімгерлік </w:t>
            </w:r>
            <w:r>
              <w:br/>
            </w:r>
            <w:r>
              <w:rPr>
                <w:rFonts w:ascii="Times New Roman"/>
                <w:b w:val="false"/>
                <w:i w:val="false"/>
                <w:color w:val="000000"/>
                <w:sz w:val="20"/>
              </w:rPr>
              <w:t>басқаруындағы заңды</w:t>
            </w:r>
            <w:r>
              <w:br/>
            </w:r>
            <w:r>
              <w:rPr>
                <w:rFonts w:ascii="Times New Roman"/>
                <w:b w:val="false"/>
                <w:i w:val="false"/>
                <w:color w:val="000000"/>
                <w:sz w:val="20"/>
              </w:rPr>
              <w:t xml:space="preserve">тұлғалардың және олармен </w:t>
            </w:r>
            <w:r>
              <w:br/>
            </w:r>
            <w:r>
              <w:rPr>
                <w:rFonts w:ascii="Times New Roman"/>
                <w:b w:val="false"/>
                <w:i w:val="false"/>
                <w:color w:val="000000"/>
                <w:sz w:val="20"/>
              </w:rPr>
              <w:t xml:space="preserve">үлестес заңды тұлғалардың </w:t>
            </w:r>
            <w:r>
              <w:br/>
            </w:r>
            <w:r>
              <w:rPr>
                <w:rFonts w:ascii="Times New Roman"/>
                <w:b w:val="false"/>
                <w:i w:val="false"/>
                <w:color w:val="000000"/>
                <w:sz w:val="20"/>
              </w:rPr>
              <w:t xml:space="preserve">тауарларды, жұмыстарды және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иеленуі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53" w:id="33"/>
    <w:p>
      <w:pPr>
        <w:spacing w:after="0"/>
        <w:ind w:left="0"/>
        <w:jc w:val="left"/>
      </w:pPr>
      <w:r>
        <w:rPr>
          <w:rFonts w:ascii="Times New Roman"/>
          <w:b/>
          <w:i w:val="false"/>
          <w:color w:val="000000"/>
        </w:rPr>
        <w:t xml:space="preserve"> Тендерге қатысу туралы келісім</w:t>
      </w:r>
    </w:p>
    <w:bookmarkEnd w:id="33"/>
    <w:bookmarkStart w:name="z54" w:id="34"/>
    <w:p>
      <w:pPr>
        <w:spacing w:after="0"/>
        <w:ind w:left="0"/>
        <w:jc w:val="both"/>
      </w:pPr>
      <w:r>
        <w:rPr>
          <w:rFonts w:ascii="Times New Roman"/>
          <w:b w:val="false"/>
          <w:i w:val="false"/>
          <w:color w:val="000000"/>
          <w:sz w:val="28"/>
        </w:rPr>
        <w:t>
      1. Осы арқылы тендер тәсілімен әлеуетті жеткізуші ретінде осы электрондық сатып алуға қатысуға ниетімізді және тендер талаптары мен шарттарына сәйкес _________________ тауарды (тауарларды) жеткізуге, жұмыстарды орындауға, қызметтерді көрсетуге келісімімізді білдіреміз.</w:t>
      </w:r>
    </w:p>
    <w:bookmarkEnd w:id="34"/>
    <w:bookmarkStart w:name="z55" w:id="35"/>
    <w:p>
      <w:pPr>
        <w:spacing w:after="0"/>
        <w:ind w:left="0"/>
        <w:jc w:val="both"/>
      </w:pPr>
      <w:r>
        <w:rPr>
          <w:rFonts w:ascii="Times New Roman"/>
          <w:b w:val="false"/>
          <w:i w:val="false"/>
          <w:color w:val="000000"/>
          <w:sz w:val="28"/>
        </w:rPr>
        <w:t>
      2. Осы арқылы өзімізге толық жауапкершілікті қабылдаймыз және мынадай талаптарды қабылдайтынымызды растаймыз:</w:t>
      </w:r>
    </w:p>
    <w:bookmarkEnd w:id="35"/>
    <w:bookmarkStart w:name="z56" w:id="36"/>
    <w:p>
      <w:pPr>
        <w:spacing w:after="0"/>
        <w:ind w:left="0"/>
        <w:jc w:val="both"/>
      </w:pPr>
      <w:r>
        <w:rPr>
          <w:rFonts w:ascii="Times New Roman"/>
          <w:b w:val="false"/>
          <w:i w:val="false"/>
          <w:color w:val="000000"/>
          <w:sz w:val="28"/>
        </w:rPr>
        <w:t>
      1) 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емес не өткізілетін сатып алуда тапсырыс берушінің (сатып алуды ұйымдастырушының) қызметкерлері болып табылмайды;</w:t>
      </w:r>
    </w:p>
    <w:bookmarkEnd w:id="36"/>
    <w:bookmarkStart w:name="z57" w:id="37"/>
    <w:p>
      <w:pPr>
        <w:spacing w:after="0"/>
        <w:ind w:left="0"/>
        <w:jc w:val="both"/>
      </w:pPr>
      <w:r>
        <w:rPr>
          <w:rFonts w:ascii="Times New Roman"/>
          <w:b w:val="false"/>
          <w:i w:val="false"/>
          <w:color w:val="000000"/>
          <w:sz w:val="28"/>
        </w:rPr>
        <w:t>
      2) әлеуетті жеткізуші және (немесе) оның қызметкері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көрсетпеген,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қатыспаған;</w:t>
      </w:r>
    </w:p>
    <w:bookmarkEnd w:id="37"/>
    <w:bookmarkStart w:name="z58" w:id="38"/>
    <w:p>
      <w:pPr>
        <w:spacing w:after="0"/>
        <w:ind w:left="0"/>
        <w:jc w:val="both"/>
      </w:pPr>
      <w:r>
        <w:rPr>
          <w:rFonts w:ascii="Times New Roman"/>
          <w:b w:val="false"/>
          <w:i w:val="false"/>
          <w:color w:val="000000"/>
          <w:sz w:val="28"/>
        </w:rPr>
        <w:t>
      3) сатып алуға қатысуға үміткер әлеуетті жеткізушінің басшысы мемлекеттiк сатып алуға жосықсыз қатысушылардың тiзiлiмiне, дерекқорға енгiзiлген заңды тұлғаларды басқаруға, құруға, олардың жарғылық капиталына қатысуға байланысты қарым-қатынаста болмаған;</w:t>
      </w:r>
    </w:p>
    <w:bookmarkEnd w:id="38"/>
    <w:bookmarkStart w:name="z59" w:id="39"/>
    <w:p>
      <w:pPr>
        <w:spacing w:after="0"/>
        <w:ind w:left="0"/>
        <w:jc w:val="both"/>
      </w:pPr>
      <w:r>
        <w:rPr>
          <w:rFonts w:ascii="Times New Roman"/>
          <w:b w:val="false"/>
          <w:i w:val="false"/>
          <w:color w:val="000000"/>
          <w:sz w:val="28"/>
        </w:rPr>
        <w:t>
      4)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дерекқорға енгiзiлген әлеуетті жеткізушінің басшысы болып табылмайды және (немесе) мемлекеттiк сатып алуға жосықсыз қатысушылардың тiзiлiмiне, дерекқорға енгiзiлген заңды тұлғаларды басқаруға, құруға, олардың жарғылық капиталына қатысуға байланысты қарым-қатынаста болмаған;</w:t>
      </w:r>
    </w:p>
    <w:bookmarkEnd w:id="39"/>
    <w:bookmarkStart w:name="z60" w:id="40"/>
    <w:p>
      <w:pPr>
        <w:spacing w:after="0"/>
        <w:ind w:left="0"/>
        <w:jc w:val="both"/>
      </w:pPr>
      <w:r>
        <w:rPr>
          <w:rFonts w:ascii="Times New Roman"/>
          <w:b w:val="false"/>
          <w:i w:val="false"/>
          <w:color w:val="000000"/>
          <w:sz w:val="28"/>
        </w:rPr>
        <w:t>
      5) атқарушылық іс жүргізу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 жоқ;</w:t>
      </w:r>
    </w:p>
    <w:bookmarkEnd w:id="40"/>
    <w:bookmarkStart w:name="z61" w:id="41"/>
    <w:p>
      <w:pPr>
        <w:spacing w:after="0"/>
        <w:ind w:left="0"/>
        <w:jc w:val="both"/>
      </w:pPr>
      <w:r>
        <w:rPr>
          <w:rFonts w:ascii="Times New Roman"/>
          <w:b w:val="false"/>
          <w:i w:val="false"/>
          <w:color w:val="000000"/>
          <w:sz w:val="28"/>
        </w:rPr>
        <w:t>
      6) әлеуетті жеткізуші және әлеуетті жеткізушінің үлестес тұлғасы бір тендерге (лотқа) қатыспайды;</w:t>
      </w:r>
    </w:p>
    <w:bookmarkEnd w:id="41"/>
    <w:bookmarkStart w:name="z62" w:id="42"/>
    <w:p>
      <w:pPr>
        <w:spacing w:after="0"/>
        <w:ind w:left="0"/>
        <w:jc w:val="both"/>
      </w:pPr>
      <w:r>
        <w:rPr>
          <w:rFonts w:ascii="Times New Roman"/>
          <w:b w:val="false"/>
          <w:i w:val="false"/>
          <w:color w:val="000000"/>
          <w:sz w:val="28"/>
        </w:rPr>
        <w:t>
      7) банкроттық не тарату рәсіміне қатысы жоқ;</w:t>
      </w:r>
    </w:p>
    <w:bookmarkEnd w:id="42"/>
    <w:bookmarkStart w:name="z63" w:id="43"/>
    <w:p>
      <w:pPr>
        <w:spacing w:after="0"/>
        <w:ind w:left="0"/>
        <w:jc w:val="both"/>
      </w:pPr>
      <w:r>
        <w:rPr>
          <w:rFonts w:ascii="Times New Roman"/>
          <w:b w:val="false"/>
          <w:i w:val="false"/>
          <w:color w:val="000000"/>
          <w:sz w:val="28"/>
        </w:rPr>
        <w:t>
      8) әлеуетті жеткізуші және (немесе) ол тартатын қосалқы мердігер (бірлесіп орындаушы) және (немесе) олардың басшысы,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w:t>
      </w:r>
    </w:p>
    <w:bookmarkEnd w:id="43"/>
    <w:bookmarkStart w:name="z64" w:id="44"/>
    <w:p>
      <w:pPr>
        <w:spacing w:after="0"/>
        <w:ind w:left="0"/>
        <w:jc w:val="both"/>
      </w:pPr>
      <w:r>
        <w:rPr>
          <w:rFonts w:ascii="Times New Roman"/>
          <w:b w:val="false"/>
          <w:i w:val="false"/>
          <w:color w:val="000000"/>
          <w:sz w:val="28"/>
        </w:rPr>
        <w:t>
      9) әлеуетті жеткізуші және (немесе) ол тартатын қосалқы мердігер (бірлесіп орындаушы) тіркелген жері жеңілдікті салық салынатын мемлекеттер тізбесіне енгізілген мемлекет немесе аумақ болып табылатын заңды тұлға болып табылмайды.</w:t>
      </w:r>
    </w:p>
    <w:bookmarkEnd w:id="44"/>
    <w:bookmarkStart w:name="z65" w:id="45"/>
    <w:p>
      <w:pPr>
        <w:spacing w:after="0"/>
        <w:ind w:left="0"/>
        <w:jc w:val="both"/>
      </w:pPr>
      <w:r>
        <w:rPr>
          <w:rFonts w:ascii="Times New Roman"/>
          <w:b w:val="false"/>
          <w:i w:val="false"/>
          <w:color w:val="000000"/>
          <w:sz w:val="28"/>
        </w:rPr>
        <w:t>
      3. Осы арқылы әлеуетті жеткізушінің Қағидалардың 192-тармағында көзделген жағдайларда сатып алу (тауарлардың, жұмыстардың, көрсетілетін қызметтердің атауы көрсетілсін) туралы шартты бұзуға келісімі де білдіріледі.</w:t>
      </w:r>
    </w:p>
    <w:bookmarkEnd w:id="45"/>
    <w:bookmarkStart w:name="z66" w:id="46"/>
    <w:p>
      <w:pPr>
        <w:spacing w:after="0"/>
        <w:ind w:left="0"/>
        <w:jc w:val="both"/>
      </w:pPr>
      <w:r>
        <w:rPr>
          <w:rFonts w:ascii="Times New Roman"/>
          <w:b w:val="false"/>
          <w:i w:val="false"/>
          <w:color w:val="000000"/>
          <w:sz w:val="28"/>
        </w:rPr>
        <w:t>
      4. Тендер талаптарымен танысқанымызды және сатып алуды ұйымдастырушыға және тендерлік комиссияға өзіміздің құқықтық өкілеттігіміз, біліктілігіміз, жеткізілетін тауардың (тауарлардың), орындалатын жұмыстың, көрсетілетін қызметтің сапалық және өзге де сипаттамалары, авторлық және шектес құқықтарды, сондай-ақ Қағидаларда көзделген өзге де шектеулерді сақтау туралы дәйексіз мәліметтерді бергеніміз үшін жауапкершілік жөнінде хабардар екендігімізді растаймыз.</w:t>
      </w:r>
    </w:p>
    <w:bookmarkEnd w:id="46"/>
    <w:p>
      <w:pPr>
        <w:spacing w:after="0"/>
        <w:ind w:left="0"/>
        <w:jc w:val="both"/>
      </w:pPr>
      <w:r>
        <w:rPr>
          <w:rFonts w:ascii="Times New Roman"/>
          <w:b w:val="false"/>
          <w:i w:val="false"/>
          <w:color w:val="000000"/>
          <w:sz w:val="28"/>
        </w:rPr>
        <w:t>
      Тендерлік өтінімде және оған қоса берілетін құжаттарда осындай дәйексіз мәліметтерді ұсынғанымыз үшін толық жауапкершілікті қабылдаймыз.</w:t>
      </w:r>
    </w:p>
    <w:bookmarkStart w:name="z67" w:id="47"/>
    <w:p>
      <w:pPr>
        <w:spacing w:after="0"/>
        <w:ind w:left="0"/>
        <w:jc w:val="both"/>
      </w:pPr>
      <w:r>
        <w:rPr>
          <w:rFonts w:ascii="Times New Roman"/>
          <w:b w:val="false"/>
          <w:i w:val="false"/>
          <w:color w:val="000000"/>
          <w:sz w:val="28"/>
        </w:rPr>
        <w:t>
      5. Біздің тендерлік өтінім тендерлік өтінімдерді ашқан күннен бастап кемінде 90 (тоқсан) күн қолданылады.</w:t>
      </w:r>
    </w:p>
    <w:bookmarkEnd w:id="47"/>
    <w:bookmarkStart w:name="z68" w:id="48"/>
    <w:p>
      <w:pPr>
        <w:spacing w:after="0"/>
        <w:ind w:left="0"/>
        <w:jc w:val="both"/>
      </w:pPr>
      <w:r>
        <w:rPr>
          <w:rFonts w:ascii="Times New Roman"/>
          <w:b w:val="false"/>
          <w:i w:val="false"/>
          <w:color w:val="000000"/>
          <w:sz w:val="28"/>
        </w:rPr>
        <w:t>
      6. Біздің тендерлік өтінім жеңімпаз деп танылған жағдайда, біз сатып алу туралы шарттың орындалуын қамтамасыз етуді сатып алу туралы шарттың жобасында көрсетілген мөлшерде енгіземіз.</w:t>
      </w:r>
    </w:p>
    <w:bookmarkEnd w:id="48"/>
    <w:bookmarkStart w:name="z69" w:id="49"/>
    <w:p>
      <w:pPr>
        <w:spacing w:after="0"/>
        <w:ind w:left="0"/>
        <w:jc w:val="both"/>
      </w:pPr>
      <w:r>
        <w:rPr>
          <w:rFonts w:ascii="Times New Roman"/>
          <w:b w:val="false"/>
          <w:i w:val="false"/>
          <w:color w:val="000000"/>
          <w:sz w:val="28"/>
        </w:rPr>
        <w:t>
      7. Сатып алу туралы шартты жасасқанға дейін тендерге қатысуға біз берген өтінім тапсырыс беруші мен біздің арамыздағы міндетті сатып алу туралы шарттың рөлін орындайтын болады.</w:t>
      </w:r>
    </w:p>
    <w:bookmarkEnd w:id="49"/>
    <w:bookmarkStart w:name="z70" w:id="50"/>
    <w:p>
      <w:pPr>
        <w:spacing w:after="0"/>
        <w:ind w:left="0"/>
        <w:jc w:val="both"/>
      </w:pPr>
      <w:r>
        <w:rPr>
          <w:rFonts w:ascii="Times New Roman"/>
          <w:b w:val="false"/>
          <w:i w:val="false"/>
          <w:color w:val="000000"/>
          <w:sz w:val="28"/>
        </w:rPr>
        <w:t>
      8. Тендерге қатысуға ниет білдірген әлеуетті жеткізуші сатып алуды ұйымдастырушыға ұсынатын тендерлік өтінімде құжаттардың әлеуетті жеткізушінің басшысының не ол уәкілеттік берген тұлғаның электрондық цифрлық қолтаңбасымен куәландырылған электрондық көшірмелері қамтылады.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