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20cb" w14:textId="f032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маңызы бар нарықтарда баға белгілеу қағидаларын бекіту туралы" Қазақстан Республикасы Ұлттық экономика министрінің 2017 жылғы 1 ақпандағы № 36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31 наурыздағы № 42 бұйрығы. Қазақстан Республикасының Әділет министрлігінде 2023 жылғы 31 наурызда № 32190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"Қоғамдық маңызы бар нарықтарда баға белгілеу қағидаларын бекіту туралы" Қазақстан Республикасы Ұлттық экономика министрінің 2017 жылғы 1 ақпандағы № 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14778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Қоғамдық маңызы бар нарықтарда баға белгілеу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еңбек заңнамасына сәйкес еңбекақы төлеу жүйесінде көзделген еңбек жағдайлары үшін қосымша ақылар мен үстемеақылар төлеуді қоса алғанда, персоналға еңбекақы төлеуге арналған шығыстар ескеріледі, бұл ретте еңбекақы төлеуге арналған шығыстарды айқындау кезінде нормативтік саннан (болған кезде) аспайтын персоналдың (әкімшілік-басқарушылық және өндірістік) нақты саны және Қазақстан Республикасының әлеуметтік-экономикалық даму болжамының көрсеткіштерін (инфляция) немесе субъект персоналының нақты саны, бірақ нормативтік санынан аспайтын және ақпарат берудің алдындағы жылдағы статистика деректері бойынша қалыптасқан экономикалық қызмет түрлеріне сәйкес субъект қызмет көрсететін өңірдегі (облыста, республикалық маңызы бар қалада, астанада) орташа айлық жалақы есепке алынады.</w:t>
      </w:r>
    </w:p>
    <w:bookmarkEnd w:id="1"/>
    <w:p>
      <w:pPr>
        <w:spacing w:after="0"/>
        <w:ind w:left="0"/>
        <w:jc w:val="both"/>
      </w:pPr>
      <w:r>
        <w:rPr>
          <w:rFonts w:ascii="Times New Roman"/>
          <w:b w:val="false"/>
          <w:i w:val="false"/>
          <w:color w:val="000000"/>
          <w:sz w:val="28"/>
        </w:rPr>
        <w:t>
      Экономикалық қызмет түрлеріне сәйкес субъект қызмет көрсететін өңірдегі (облыстағы, республикалық маңызы бар қаладағы, астанадағы) орташа айлық жалақы, ақпарат берудің алдындағы жылдағы статистика деректері бойынша қалыптасқан, ол Қазақстан Республикасының әлеуметтік-экономикалық даму болжамының көрсеткіштерін (инфляция) ескере отырып, қолданыстағы бағамен қабылданған орташа айлық жалақыдан асып кеткен кезде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8"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2"/>
    <w:bookmarkStart w:name="z9"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10"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31 наурыздағы</w:t>
            </w:r>
            <w:r>
              <w:br/>
            </w:r>
            <w:r>
              <w:rPr>
                <w:rFonts w:ascii="Times New Roman"/>
                <w:b w:val="false"/>
                <w:i w:val="false"/>
                <w:color w:val="000000"/>
                <w:sz w:val="20"/>
              </w:rPr>
              <w:t>№ 42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маңызы бар </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3" w:id="5"/>
    <w:p>
      <w:pPr>
        <w:spacing w:after="0"/>
        <w:ind w:left="0"/>
        <w:jc w:val="left"/>
      </w:pPr>
      <w:r>
        <w:rPr>
          <w:rFonts w:ascii="Times New Roman"/>
          <w:b/>
          <w:i w:val="false"/>
          <w:color w:val="000000"/>
        </w:rPr>
        <w:t xml:space="preserve"> Тауарлық газды бөлшек саудада өткізудің шекті бағасының құрылымы (филиалдар бөлінісінде)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өткізудің шекті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газды газ тарату жүйелері арқылы тасымалдауға арналған тариф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 шығындары (жабдықтау үстемеақысы)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шекті бағасының жиыны,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газ тарату жүйелері арқылы тасымалдауға арналған тарифті есепке алмай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халық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заңды тұлғалар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электр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I I, II, III, IV, VI, VII, VIII және IX топтарына жатпайтын өзге де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бюджеттік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уәкілетті орган бекітетін тізбеге енгізілген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одан әрі тұтынушыларға өткізу мақсатында сығымдалған және (немесе) сұйытылған табиғи газды өндіру үшін сатып алатын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және (немесе) тұрғын үй көмегін алатын тұрмыстық тұтынушылар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коммерциялық тұтынушылар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 жүзеге асыратын тұлғалар немесе цифрлық майнингті жүзеге асыру үшін электр энергиясын өндіру бойынша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газ тарату жүйелері арқылы тасымалдауға арналған тарифті есепке алумен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халық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энергетикасы компаниялары заңды тұлғалар үшін жылу энергиясын өндіруге арналған тауарлық газды тұтыну көлемінде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электр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I, II, III, IV, VI, VII, VIII және IX топтарына жатпайтын өзге де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бюджеттік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уәкілетті орган бекітетін тізбеге енгізілген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одан әрі тұтынушыларға өткізу мақсатында сығымдалған және (немесе) сұйытылған табиғи газды өндіру үшін сатып алатын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және (немесе) тұрғын үй көмегін алатын тұрмыстық тұтынушылар (халық)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коммерциялық тұтынушылар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 жүзеге асыратын тұлғалар немесе цифрлық майнингті жүзеге асыру үшін электр энергиясын өндіру бойынша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6"/>
    <w:p>
      <w:pPr>
        <w:spacing w:after="0"/>
        <w:ind w:left="0"/>
        <w:jc w:val="both"/>
      </w:pPr>
      <w:r>
        <w:rPr>
          <w:rFonts w:ascii="Times New Roman"/>
          <w:b w:val="false"/>
          <w:i w:val="false"/>
          <w:color w:val="000000"/>
          <w:sz w:val="28"/>
        </w:rPr>
        <w:t>
      Ескертпе: Тұтынушылар тауарлық газды газ тарату жүйелері арқылы тасымалдауға арналған тарифті есепке алмай сатып алған жағдайда.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31 наурыздағы</w:t>
            </w:r>
            <w:r>
              <w:br/>
            </w:r>
            <w:r>
              <w:rPr>
                <w:rFonts w:ascii="Times New Roman"/>
                <w:b w:val="false"/>
                <w:i w:val="false"/>
                <w:color w:val="000000"/>
                <w:sz w:val="20"/>
              </w:rPr>
              <w:t>№ 42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маңызы бар </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7" w:id="7"/>
    <w:p>
      <w:pPr>
        <w:spacing w:after="0"/>
        <w:ind w:left="0"/>
        <w:jc w:val="left"/>
      </w:pPr>
      <w:r>
        <w:rPr>
          <w:rFonts w:ascii="Times New Roman"/>
          <w:b/>
          <w:i w:val="false"/>
          <w:color w:val="000000"/>
        </w:rPr>
        <w:t xml:space="preserve"> Қоғамдық маңызы бар нарық субъектілерінің тауарлық газды бөлшек саудада өткізуінің шекті бағасын есептеу</w:t>
      </w:r>
    </w:p>
    <w:bookmarkEnd w:id="7"/>
    <w:p>
      <w:pPr>
        <w:spacing w:after="0"/>
        <w:ind w:left="0"/>
        <w:jc w:val="left"/>
      </w:pPr>
    </w:p>
    <w:p>
      <w:pPr>
        <w:spacing w:after="0"/>
        <w:ind w:left="0"/>
        <w:jc w:val="both"/>
      </w:pPr>
      <w:r>
        <w:rPr>
          <w:rFonts w:ascii="Times New Roman"/>
          <w:b w:val="false"/>
          <w:i w:val="false"/>
          <w:color w:val="000000"/>
          <w:sz w:val="28"/>
        </w:rPr>
        <w:t xml:space="preserve">
      1. Субъектілердің тауарлық газды бөлшек саудада өткізуінің шекті бағасын есептеу "Газ және газбен жабдықтау туралы"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бекітілетін ішкі нарықта тауарлық газды көтерме саудада өткізудің шекті бағаларын (бұдан әрі – көтерме сауда бағалары) саралау арқылы тұтынушылардың I тобынан бастап VI тобы аралығындағы топтарға және IX тобына тауарлық газды бөлшек саудада өткізу бағаларын саралауды ескере отырып (газды магистральдық газ құбырлары арқылы тасымалдауға және сақтауға арналған тарифті ескере отырып), әрбір облыс, республикалық маңызы бар қала, астана үшін жеке жүзеге асырылады.</w:t>
      </w:r>
    </w:p>
    <w:p>
      <w:pPr>
        <w:spacing w:after="0"/>
        <w:ind w:left="0"/>
        <w:jc w:val="both"/>
      </w:pPr>
      <w:r>
        <w:rPr>
          <w:rFonts w:ascii="Times New Roman"/>
          <w:b w:val="false"/>
          <w:i w:val="false"/>
          <w:color w:val="000000"/>
          <w:sz w:val="28"/>
        </w:rPr>
        <w:t xml:space="preserve">
      Тұтынушылардың VII, VIII, X, XI топтары үшін көтерме сауда бағаларын саралау жүзеге асырылмайды. </w:t>
      </w:r>
    </w:p>
    <w:bookmarkStart w:name="z19" w:id="8"/>
    <w:p>
      <w:pPr>
        <w:spacing w:after="0"/>
        <w:ind w:left="0"/>
        <w:jc w:val="both"/>
      </w:pPr>
      <w:r>
        <w:rPr>
          <w:rFonts w:ascii="Times New Roman"/>
          <w:b w:val="false"/>
          <w:i w:val="false"/>
          <w:color w:val="000000"/>
          <w:sz w:val="28"/>
        </w:rPr>
        <w:t>
      2. Тауарлық газды бөлшек саудада өткізудің шекті бағасын қалыптастыру Қағидаларға сәйкес жүзеге асырылады.</w:t>
      </w:r>
    </w:p>
    <w:bookmarkEnd w:id="8"/>
    <w:bookmarkStart w:name="z20" w:id="9"/>
    <w:p>
      <w:pPr>
        <w:spacing w:after="0"/>
        <w:ind w:left="0"/>
        <w:jc w:val="both"/>
      </w:pPr>
      <w:r>
        <w:rPr>
          <w:rFonts w:ascii="Times New Roman"/>
          <w:b w:val="false"/>
          <w:i w:val="false"/>
          <w:color w:val="000000"/>
          <w:sz w:val="28"/>
        </w:rPr>
        <w:t>
      3. Тауарлық газды бөлшек саудада өткізудің сараланған шекті бағасын белгілеу мақсатында тұтынушылардың мынадай топтары бөліп көрсетілген:</w:t>
      </w:r>
    </w:p>
    <w:bookmarkEnd w:id="9"/>
    <w:p>
      <w:pPr>
        <w:spacing w:after="0"/>
        <w:ind w:left="0"/>
        <w:jc w:val="both"/>
      </w:pPr>
      <w:r>
        <w:rPr>
          <w:rFonts w:ascii="Times New Roman"/>
          <w:b w:val="false"/>
          <w:i w:val="false"/>
          <w:color w:val="000000"/>
          <w:sz w:val="28"/>
        </w:rPr>
        <w:t>
      тұтынушылардың І тобы – тауарлық газды газ тарату жүйесінен бөлшек саудада өткізу жөніндегі көрсетілетін қызметті алатын тұрмыстық тұтынушылар (халық);</w:t>
      </w:r>
    </w:p>
    <w:p>
      <w:pPr>
        <w:spacing w:after="0"/>
        <w:ind w:left="0"/>
        <w:jc w:val="both"/>
      </w:pPr>
      <w:r>
        <w:rPr>
          <w:rFonts w:ascii="Times New Roman"/>
          <w:b w:val="false"/>
          <w:i w:val="false"/>
          <w:color w:val="000000"/>
          <w:sz w:val="28"/>
        </w:rPr>
        <w:t>
      тұтынушылардың ІІ тобы – тауарлық газды халық үшін жылу энергиясын өндіру мақсатында сатып алатын жылу энергетикаcы компаниялары (бұдан әрі – халық үшін ЖЭК);</w:t>
      </w:r>
    </w:p>
    <w:p>
      <w:pPr>
        <w:spacing w:after="0"/>
        <w:ind w:left="0"/>
        <w:jc w:val="both"/>
      </w:pPr>
      <w:r>
        <w:rPr>
          <w:rFonts w:ascii="Times New Roman"/>
          <w:b w:val="false"/>
          <w:i w:val="false"/>
          <w:color w:val="000000"/>
          <w:sz w:val="28"/>
        </w:rPr>
        <w:t>
      тұтынушылардың ІІІ тобы – тауарлық газды заңды тұлғалар үшін жылу энергиясын өндіру мақсатында сатып алатын жылу энергетикасы компаниялары (бұдан әрі – заңды тұлғалар үшін ЖЭК);</w:t>
      </w:r>
    </w:p>
    <w:p>
      <w:pPr>
        <w:spacing w:after="0"/>
        <w:ind w:left="0"/>
        <w:jc w:val="both"/>
      </w:pPr>
      <w:r>
        <w:rPr>
          <w:rFonts w:ascii="Times New Roman"/>
          <w:b w:val="false"/>
          <w:i w:val="false"/>
          <w:color w:val="000000"/>
          <w:sz w:val="28"/>
        </w:rPr>
        <w:t>
      тұтынушылардың IV тобы – тауарлық газды электр энергиясын өндіру үшін сатып алатын жылу энергетикасы компаниялары;</w:t>
      </w:r>
    </w:p>
    <w:p>
      <w:pPr>
        <w:spacing w:after="0"/>
        <w:ind w:left="0"/>
        <w:jc w:val="both"/>
      </w:pPr>
      <w:r>
        <w:rPr>
          <w:rFonts w:ascii="Times New Roman"/>
          <w:b w:val="false"/>
          <w:i w:val="false"/>
          <w:color w:val="000000"/>
          <w:sz w:val="28"/>
        </w:rPr>
        <w:t>
      тұтынушылардың V тобы – тұтынушылардың I, II, III, IV, VI, VII, VIII, IX, X және XI топтарына жатпайтын өзге де тұтынушылар;</w:t>
      </w:r>
    </w:p>
    <w:p>
      <w:pPr>
        <w:spacing w:after="0"/>
        <w:ind w:left="0"/>
        <w:jc w:val="both"/>
      </w:pPr>
      <w:r>
        <w:rPr>
          <w:rFonts w:ascii="Times New Roman"/>
          <w:b w:val="false"/>
          <w:i w:val="false"/>
          <w:color w:val="000000"/>
          <w:sz w:val="28"/>
        </w:rPr>
        <w:t xml:space="preserve">
      тұтынушылардың VI тобы – бюджет қаражаты есебінен ұсталатын бюджеттік ұйымдар; </w:t>
      </w:r>
    </w:p>
    <w:p>
      <w:pPr>
        <w:spacing w:after="0"/>
        <w:ind w:left="0"/>
        <w:jc w:val="both"/>
      </w:pPr>
      <w:r>
        <w:rPr>
          <w:rFonts w:ascii="Times New Roman"/>
          <w:b w:val="false"/>
          <w:i w:val="false"/>
          <w:color w:val="000000"/>
          <w:sz w:val="28"/>
        </w:rPr>
        <w:t>
      тұтынушылардың VII тобы –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газбен жабдықтау жөніндегі уәкілетті орган бекітетін тізбеге енгізілген заңды тұлғалар;</w:t>
      </w:r>
    </w:p>
    <w:p>
      <w:pPr>
        <w:spacing w:after="0"/>
        <w:ind w:left="0"/>
        <w:jc w:val="both"/>
      </w:pPr>
      <w:r>
        <w:rPr>
          <w:rFonts w:ascii="Times New Roman"/>
          <w:b w:val="false"/>
          <w:i w:val="false"/>
          <w:color w:val="000000"/>
          <w:sz w:val="28"/>
        </w:rPr>
        <w:t>
      тұтынушылардың VIII тобы – тауарлық газды одан әрі тұтынушыларға өткізу мақсатында сығымдалған және (немесе) сұйытылған табиғи газ өндіру үшін сатып алатын заңды тұлғалар.</w:t>
      </w:r>
    </w:p>
    <w:p>
      <w:pPr>
        <w:spacing w:after="0"/>
        <w:ind w:left="0"/>
        <w:jc w:val="both"/>
      </w:pPr>
      <w:r>
        <w:rPr>
          <w:rFonts w:ascii="Times New Roman"/>
          <w:b w:val="false"/>
          <w:i w:val="false"/>
          <w:color w:val="000000"/>
          <w:sz w:val="28"/>
        </w:rPr>
        <w:t>
      тұтынушылардың IX тобы – мемлекеттік атаулы әлеуметтік көмек және (немесе) тұрғын үй көмегін алатын тұрмыстық тұтынушылар (халық).</w:t>
      </w:r>
    </w:p>
    <w:p>
      <w:pPr>
        <w:spacing w:after="0"/>
        <w:ind w:left="0"/>
        <w:jc w:val="both"/>
      </w:pPr>
      <w:r>
        <w:rPr>
          <w:rFonts w:ascii="Times New Roman"/>
          <w:b w:val="false"/>
          <w:i w:val="false"/>
          <w:color w:val="000000"/>
          <w:sz w:val="28"/>
        </w:rPr>
        <w:t>
      тұтынушылардың IX тобы үшін тауарлық газ бағасының өсуі тиісті жылғы Қазақстан Республикасының әлеуметтік-экономикалық даму болжамы (инфляция) дәлізінің төменгі шегінен аспайды.</w:t>
      </w:r>
    </w:p>
    <w:p>
      <w:pPr>
        <w:spacing w:after="0"/>
        <w:ind w:left="0"/>
        <w:jc w:val="both"/>
      </w:pPr>
      <w:r>
        <w:rPr>
          <w:rFonts w:ascii="Times New Roman"/>
          <w:b w:val="false"/>
          <w:i w:val="false"/>
          <w:color w:val="000000"/>
          <w:sz w:val="28"/>
        </w:rPr>
        <w:t>
      тұтынушылардың X тобы – ірі коммерциялық тұтынушылар;</w:t>
      </w:r>
    </w:p>
    <w:p>
      <w:pPr>
        <w:spacing w:after="0"/>
        <w:ind w:left="0"/>
        <w:jc w:val="both"/>
      </w:pPr>
      <w:r>
        <w:rPr>
          <w:rFonts w:ascii="Times New Roman"/>
          <w:b w:val="false"/>
          <w:i w:val="false"/>
          <w:color w:val="000000"/>
          <w:sz w:val="28"/>
        </w:rPr>
        <w:t>
      Ірі коммерциялық тұтынушылар үшін белгіленетін шекті бағалар:</w:t>
      </w:r>
    </w:p>
    <w:p>
      <w:pPr>
        <w:spacing w:after="0"/>
        <w:ind w:left="0"/>
        <w:jc w:val="both"/>
      </w:pPr>
      <w:r>
        <w:rPr>
          <w:rFonts w:ascii="Times New Roman"/>
          <w:b w:val="false"/>
          <w:i w:val="false"/>
          <w:color w:val="000000"/>
          <w:sz w:val="28"/>
        </w:rPr>
        <w:t>
      әлеуметтік маңызы бар азық-түлік тауарларын;</w:t>
      </w:r>
    </w:p>
    <w:p>
      <w:pPr>
        <w:spacing w:after="0"/>
        <w:ind w:left="0"/>
        <w:jc w:val="both"/>
      </w:pPr>
      <w:r>
        <w:rPr>
          <w:rFonts w:ascii="Times New Roman"/>
          <w:b w:val="false"/>
          <w:i w:val="false"/>
          <w:color w:val="000000"/>
          <w:sz w:val="28"/>
        </w:rPr>
        <w:t>
      цифрлық майнингті жүзеге асыратын тұлғаларды қоспағанда, халық және заңды тұлғалар үшін жылу және (немесе) электр энергиясын өндіруге қажетті тауарлық газды өткізу жөніндегі қатынастарға қолданылмайды.</w:t>
      </w:r>
    </w:p>
    <w:p>
      <w:pPr>
        <w:spacing w:after="0"/>
        <w:ind w:left="0"/>
        <w:jc w:val="both"/>
      </w:pPr>
      <w:r>
        <w:rPr>
          <w:rFonts w:ascii="Times New Roman"/>
          <w:b w:val="false"/>
          <w:i w:val="false"/>
          <w:color w:val="000000"/>
          <w:sz w:val="28"/>
        </w:rPr>
        <w:t>
      тұтынушылардың XI тобы – цифрлық майнингті жүзеге асыратын тұлғалар немесе цифрлық майнингті жүзеге асыру үшін электр энергиясын өндіру бойынша тұлғалар.</w:t>
      </w:r>
    </w:p>
    <w:bookmarkStart w:name="z21" w:id="10"/>
    <w:p>
      <w:pPr>
        <w:spacing w:after="0"/>
        <w:ind w:left="0"/>
        <w:jc w:val="both"/>
      </w:pPr>
      <w:r>
        <w:rPr>
          <w:rFonts w:ascii="Times New Roman"/>
          <w:b w:val="false"/>
          <w:i w:val="false"/>
          <w:color w:val="000000"/>
          <w:sz w:val="28"/>
        </w:rPr>
        <w:t xml:space="preserve">
      4. Тұтынушылардың әрбір тобы үшін тауарлық газды бөлшек саудада өткізудің шекті бағасы Қағидаларға сәйкес айқындалады және тауарлық газды газ тарату жүйелері арқылы тасымалдауды есепке алмай және тауарлық газды газ тарату жүйелері арқылы тасымалдауды ескере отырып, тұтынушылардың тауарлық газды сатып алуына қарай бөлінеді. </w:t>
      </w:r>
    </w:p>
    <w:bookmarkEnd w:id="10"/>
    <w:bookmarkStart w:name="z22" w:id="11"/>
    <w:p>
      <w:pPr>
        <w:spacing w:after="0"/>
        <w:ind w:left="0"/>
        <w:jc w:val="both"/>
      </w:pPr>
      <w:r>
        <w:rPr>
          <w:rFonts w:ascii="Times New Roman"/>
          <w:b w:val="false"/>
          <w:i w:val="false"/>
          <w:color w:val="000000"/>
          <w:sz w:val="28"/>
        </w:rPr>
        <w:t>
      5. Тұтынушылардың II тобынан бастап VIII тобы аралығындағы және X тобынан бастап XI тобы аралығындағы топтармен газ тарату жүйесі бойынша газ тасымалдауға жеке шарт жасалады.</w:t>
      </w:r>
    </w:p>
    <w:bookmarkEnd w:id="11"/>
    <w:bookmarkStart w:name="z23" w:id="12"/>
    <w:p>
      <w:pPr>
        <w:spacing w:after="0"/>
        <w:ind w:left="0"/>
        <w:jc w:val="both"/>
      </w:pPr>
      <w:r>
        <w:rPr>
          <w:rFonts w:ascii="Times New Roman"/>
          <w:b w:val="false"/>
          <w:i w:val="false"/>
          <w:color w:val="000000"/>
          <w:sz w:val="28"/>
        </w:rPr>
        <w:t>
      6. Халық үшін тұтынушылардың I тобы үшін тауарлық газды бөлшек саудада өткізудің шекті бағасының құрылымы мыналардан:</w:t>
      </w:r>
    </w:p>
    <w:bookmarkEnd w:id="12"/>
    <w:p>
      <w:pPr>
        <w:spacing w:after="0"/>
        <w:ind w:left="0"/>
        <w:jc w:val="both"/>
      </w:pPr>
      <w:r>
        <w:rPr>
          <w:rFonts w:ascii="Times New Roman"/>
          <w:b w:val="false"/>
          <w:i w:val="false"/>
          <w:color w:val="000000"/>
          <w:sz w:val="28"/>
        </w:rPr>
        <w:t>
      тұтынушылардың I тобы үшін тауарлық газдың саралануы ескеріле отырып, оны бөлшек саудада өткізудің көтерме бағасынан;</w:t>
      </w:r>
    </w:p>
    <w:p>
      <w:pPr>
        <w:spacing w:after="0"/>
        <w:ind w:left="0"/>
        <w:jc w:val="both"/>
      </w:pPr>
      <w:r>
        <w:rPr>
          <w:rFonts w:ascii="Times New Roman"/>
          <w:b w:val="false"/>
          <w:i w:val="false"/>
          <w:color w:val="000000"/>
          <w:sz w:val="28"/>
        </w:rPr>
        <w:t>
      газ тарату ұйымының тауарлық газды өткізу бойынша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тұрады.</w:t>
      </w:r>
    </w:p>
    <w:bookmarkStart w:name="z24" w:id="13"/>
    <w:p>
      <w:pPr>
        <w:spacing w:after="0"/>
        <w:ind w:left="0"/>
        <w:jc w:val="both"/>
      </w:pPr>
      <w:r>
        <w:rPr>
          <w:rFonts w:ascii="Times New Roman"/>
          <w:b w:val="false"/>
          <w:i w:val="false"/>
          <w:color w:val="000000"/>
          <w:sz w:val="28"/>
        </w:rPr>
        <w:t>
      7. Тұтынушылардың II тобынан бастап VI тобы аралығында топтармен және IX тобы үшін тауарлық газды бөлшек саудада өткізудің шекті бағасының құрылымы мыналардан:</w:t>
      </w:r>
    </w:p>
    <w:bookmarkEnd w:id="13"/>
    <w:p>
      <w:pPr>
        <w:spacing w:after="0"/>
        <w:ind w:left="0"/>
        <w:jc w:val="both"/>
      </w:pPr>
      <w:r>
        <w:rPr>
          <w:rFonts w:ascii="Times New Roman"/>
          <w:b w:val="false"/>
          <w:i w:val="false"/>
          <w:color w:val="000000"/>
          <w:sz w:val="28"/>
        </w:rPr>
        <w:t>
      тауарлық газдың саралануын ескере отырып, оны бөлшек саудада өткізудің көтерме бағасынан;</w:t>
      </w:r>
    </w:p>
    <w:p>
      <w:pPr>
        <w:spacing w:after="0"/>
        <w:ind w:left="0"/>
        <w:jc w:val="both"/>
      </w:pPr>
      <w:r>
        <w:rPr>
          <w:rFonts w:ascii="Times New Roman"/>
          <w:b w:val="false"/>
          <w:i w:val="false"/>
          <w:color w:val="000000"/>
          <w:sz w:val="28"/>
        </w:rPr>
        <w:t>
      газ тарату ұйымының тауарлық газды өткізу бойынша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(тауарлық газды газ тарату жүйелері арқылы өнеркәсіптік тұтынушылар мен ТЭК сатып алған жағдайда) тұрады.</w:t>
      </w:r>
    </w:p>
    <w:bookmarkStart w:name="z25" w:id="14"/>
    <w:p>
      <w:pPr>
        <w:spacing w:after="0"/>
        <w:ind w:left="0"/>
        <w:jc w:val="both"/>
      </w:pPr>
      <w:r>
        <w:rPr>
          <w:rFonts w:ascii="Times New Roman"/>
          <w:b w:val="false"/>
          <w:i w:val="false"/>
          <w:color w:val="000000"/>
          <w:sz w:val="28"/>
        </w:rPr>
        <w:t>
      8. Тұтынушылардың VII тобы үшін тауарлық газды бөлшек саудада өткізудің шекті бағасының құрылымы мыналардан:</w:t>
      </w:r>
    </w:p>
    <w:bookmarkEnd w:id="14"/>
    <w:p>
      <w:pPr>
        <w:spacing w:after="0"/>
        <w:ind w:left="0"/>
        <w:jc w:val="both"/>
      </w:pPr>
      <w:r>
        <w:rPr>
          <w:rFonts w:ascii="Times New Roman"/>
          <w:b w:val="false"/>
          <w:i w:val="false"/>
          <w:color w:val="000000"/>
          <w:sz w:val="28"/>
        </w:rPr>
        <w:t xml:space="preserve">
      газбен жабдықтау саласындағы уәкілетті орган тұтынушылардың VII тобы үшін "Газ және газбен жабдықтау туралы"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бекіткен тауарлық газды көтерме саудада өткізудің шекті бағасынан;</w:t>
      </w:r>
    </w:p>
    <w:p>
      <w:pPr>
        <w:spacing w:after="0"/>
        <w:ind w:left="0"/>
        <w:jc w:val="both"/>
      </w:pPr>
      <w:r>
        <w:rPr>
          <w:rFonts w:ascii="Times New Roman"/>
          <w:b w:val="false"/>
          <w:i w:val="false"/>
          <w:color w:val="000000"/>
          <w:sz w:val="28"/>
        </w:rPr>
        <w:t xml:space="preserve">
      газ тарату ұйымының тауарлық газды өткізу бойынша шығындарынан; </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тарифтен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уәкілетті орган бекітетін тізбеге енгізілген заңды тұлғалар сатып алған жағдайда) тұрады. </w:t>
      </w:r>
    </w:p>
    <w:bookmarkStart w:name="z26" w:id="15"/>
    <w:p>
      <w:pPr>
        <w:spacing w:after="0"/>
        <w:ind w:left="0"/>
        <w:jc w:val="both"/>
      </w:pPr>
      <w:r>
        <w:rPr>
          <w:rFonts w:ascii="Times New Roman"/>
          <w:b w:val="false"/>
          <w:i w:val="false"/>
          <w:color w:val="000000"/>
          <w:sz w:val="28"/>
        </w:rPr>
        <w:t>
      9. Тұтынушылардың VIII тобы үшін тауарлық газды бөлшек саудада өткізудің шекті бағасының құрылымы мыналардан:</w:t>
      </w:r>
    </w:p>
    <w:bookmarkEnd w:id="15"/>
    <w:p>
      <w:pPr>
        <w:spacing w:after="0"/>
        <w:ind w:left="0"/>
        <w:jc w:val="both"/>
      </w:pPr>
      <w:r>
        <w:rPr>
          <w:rFonts w:ascii="Times New Roman"/>
          <w:b w:val="false"/>
          <w:i w:val="false"/>
          <w:color w:val="000000"/>
          <w:sz w:val="28"/>
        </w:rPr>
        <w:t>
      газбен жабдықтау саласындағы уәкілетті орган тұтынушылардың VIII тобы үшін бекіткен тауарлық газды көтерме саудада өткізудің шекті бағасынан;</w:t>
      </w:r>
    </w:p>
    <w:p>
      <w:pPr>
        <w:spacing w:after="0"/>
        <w:ind w:left="0"/>
        <w:jc w:val="both"/>
      </w:pPr>
      <w:r>
        <w:rPr>
          <w:rFonts w:ascii="Times New Roman"/>
          <w:b w:val="false"/>
          <w:i w:val="false"/>
          <w:color w:val="000000"/>
          <w:sz w:val="28"/>
        </w:rPr>
        <w:t>
      газ тарату ұйымының тауарлық газды өткізу бойынша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(тауарлық газды одан әрі тұтынушыларға өткізу мақсатында сығымдалған және (немесе) сұйытылған табиғи газды өндіру үшін сатып алатын заңды тұлғалар сатып алған жағдайда) тұрады.</w:t>
      </w:r>
    </w:p>
    <w:bookmarkStart w:name="z27" w:id="16"/>
    <w:p>
      <w:pPr>
        <w:spacing w:after="0"/>
        <w:ind w:left="0"/>
        <w:jc w:val="both"/>
      </w:pPr>
      <w:r>
        <w:rPr>
          <w:rFonts w:ascii="Times New Roman"/>
          <w:b w:val="false"/>
          <w:i w:val="false"/>
          <w:color w:val="000000"/>
          <w:sz w:val="28"/>
        </w:rPr>
        <w:t>
      10. Тұтынушылардың X тобы үшін тауарлық газды бөлшек саудада өткізудің шекті бағасының құрылымы мыналардан:</w:t>
      </w:r>
    </w:p>
    <w:bookmarkEnd w:id="16"/>
    <w:p>
      <w:pPr>
        <w:spacing w:after="0"/>
        <w:ind w:left="0"/>
        <w:jc w:val="both"/>
      </w:pPr>
      <w:r>
        <w:rPr>
          <w:rFonts w:ascii="Times New Roman"/>
          <w:b w:val="false"/>
          <w:i w:val="false"/>
          <w:color w:val="000000"/>
          <w:sz w:val="28"/>
        </w:rPr>
        <w:t>
      газбен жабдықтау саласындағы уәкілетті орган тұтынушылардың X тобы үшін бекіткен тауарлық газды көтерме саудада өткізудің шекті бағасынан;</w:t>
      </w:r>
    </w:p>
    <w:p>
      <w:pPr>
        <w:spacing w:after="0"/>
        <w:ind w:left="0"/>
        <w:jc w:val="both"/>
      </w:pPr>
      <w:r>
        <w:rPr>
          <w:rFonts w:ascii="Times New Roman"/>
          <w:b w:val="false"/>
          <w:i w:val="false"/>
          <w:color w:val="000000"/>
          <w:sz w:val="28"/>
        </w:rPr>
        <w:t xml:space="preserve">
      газ тарату ұйымының тауарлық газды өткізу бойынша шығындарынан; </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(ірі өнеркәсіптік тұтынушы тауарлық газды газ тарату жүйелері арқылы сатып алған жағдайда) тұрады.</w:t>
      </w:r>
    </w:p>
    <w:bookmarkStart w:name="z28" w:id="17"/>
    <w:p>
      <w:pPr>
        <w:spacing w:after="0"/>
        <w:ind w:left="0"/>
        <w:jc w:val="both"/>
      </w:pPr>
      <w:r>
        <w:rPr>
          <w:rFonts w:ascii="Times New Roman"/>
          <w:b w:val="false"/>
          <w:i w:val="false"/>
          <w:color w:val="000000"/>
          <w:sz w:val="28"/>
        </w:rPr>
        <w:t>
      11. Тұтынушылардың XI тобы үшін тауарлық газды бөлшек саудада өткізудің шекті бағасының құрылымы мыналардан:</w:t>
      </w:r>
    </w:p>
    <w:bookmarkEnd w:id="17"/>
    <w:p>
      <w:pPr>
        <w:spacing w:after="0"/>
        <w:ind w:left="0"/>
        <w:jc w:val="both"/>
      </w:pPr>
      <w:r>
        <w:rPr>
          <w:rFonts w:ascii="Times New Roman"/>
          <w:b w:val="false"/>
          <w:i w:val="false"/>
          <w:color w:val="000000"/>
          <w:sz w:val="28"/>
        </w:rPr>
        <w:t>
      газбен жабдықтау саласындағы уәкілетті орган тұтынушылардың XI тобы үшін бекіткен тауарлық газды көтерме саудада өткізудің шекті бағасынан;</w:t>
      </w:r>
    </w:p>
    <w:p>
      <w:pPr>
        <w:spacing w:after="0"/>
        <w:ind w:left="0"/>
        <w:jc w:val="both"/>
      </w:pPr>
      <w:r>
        <w:rPr>
          <w:rFonts w:ascii="Times New Roman"/>
          <w:b w:val="false"/>
          <w:i w:val="false"/>
          <w:color w:val="000000"/>
          <w:sz w:val="28"/>
        </w:rPr>
        <w:t>
      газ тарату ұйымының тауарлық газды өткізу бойынша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(цифрлық майнингті жүзеге асыратын тұлға немесе цифрлық майнингті жүзеге асыру үшін электр энергиясын өндіру бойынша тұлға сатып алған жағдайда)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Тауарлық газдың көтерме бағаларын саралау "Газ және газбен жабдықтау туралы"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газды көтерме саудада өткізу бағалары өзгерген жағдайда жүзеге асырылады.</w:t>
      </w:r>
    </w:p>
    <w:bookmarkStart w:name="z30" w:id="18"/>
    <w:p>
      <w:pPr>
        <w:spacing w:after="0"/>
        <w:ind w:left="0"/>
        <w:jc w:val="both"/>
      </w:pPr>
      <w:r>
        <w:rPr>
          <w:rFonts w:ascii="Times New Roman"/>
          <w:b w:val="false"/>
          <w:i w:val="false"/>
          <w:color w:val="000000"/>
          <w:sz w:val="28"/>
        </w:rPr>
        <w:t>
      13. Тұтынушылардың I тобы үшін сараланған көтерме саудада сатып алу бағаларын есептеу мына формула бойынша жүзеге асырылады:</w:t>
      </w:r>
    </w:p>
    <w:bookmarkEnd w:id="18"/>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БсаралІ = (БқолдІ х k) - 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алмай: </w:t>
      </w:r>
    </w:p>
    <w:p>
      <w:pPr>
        <w:spacing w:after="0"/>
        <w:ind w:left="0"/>
        <w:jc w:val="both"/>
      </w:pPr>
      <w:r>
        <w:rPr>
          <w:rFonts w:ascii="Times New Roman"/>
          <w:b w:val="false"/>
          <w:i w:val="false"/>
          <w:color w:val="000000"/>
          <w:sz w:val="28"/>
        </w:rPr>
        <w:t xml:space="preserve">
      БсаралІ = (БқолдІ х k) – Қ, мұнда: </w:t>
      </w:r>
    </w:p>
    <w:p>
      <w:pPr>
        <w:spacing w:after="0"/>
        <w:ind w:left="0"/>
        <w:jc w:val="both"/>
      </w:pPr>
      <w:r>
        <w:rPr>
          <w:rFonts w:ascii="Times New Roman"/>
          <w:b w:val="false"/>
          <w:i w:val="false"/>
          <w:color w:val="000000"/>
          <w:sz w:val="28"/>
        </w:rPr>
        <w:t>
      БсаралІ – тұтынушылардың 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БқолдІ – тұтынушылардың бірінші тобы үшін тауарлық газдың қолданыстағы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 заңнамада белгіленген тәртіппен бекітілген газ тарату жүйелері арқылы тауарлық газды тасымалдауға арналған тариф;</w:t>
      </w:r>
    </w:p>
    <w:p>
      <w:pPr>
        <w:spacing w:after="0"/>
        <w:ind w:left="0"/>
        <w:jc w:val="both"/>
      </w:pPr>
      <w:r>
        <w:rPr>
          <w:rFonts w:ascii="Times New Roman"/>
          <w:b w:val="false"/>
          <w:i w:val="false"/>
          <w:color w:val="000000"/>
          <w:sz w:val="28"/>
        </w:rPr>
        <w:t>
      k – Қазақстан Республикасының ішкі нарығында баға белгілеудің әлеуметтік-экономикалық факторлары негізінде айқындалатын тұтынушылардың I тобы үшін тауарлық газды өткізудің шекті бағасының өзгеруі коэффициенті.</w:t>
      </w:r>
    </w:p>
    <w:bookmarkStart w:name="z31" w:id="19"/>
    <w:p>
      <w:pPr>
        <w:spacing w:after="0"/>
        <w:ind w:left="0"/>
        <w:jc w:val="both"/>
      </w:pPr>
      <w:r>
        <w:rPr>
          <w:rFonts w:ascii="Times New Roman"/>
          <w:b w:val="false"/>
          <w:i w:val="false"/>
          <w:color w:val="000000"/>
          <w:sz w:val="28"/>
        </w:rPr>
        <w:t>
      14. Тұтынушылардың II тобы үшін тауарлық газдың сараланған көтерме бағаларын есептеу мына формула бойынша жүзеге асырылады:</w:t>
      </w:r>
    </w:p>
    <w:bookmarkEnd w:id="19"/>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 II = (БқолдІІ х k1) - Қ-Т,</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Бсарал II = (БқолдІІ х k1) – Қ, мұнда:</w:t>
      </w:r>
    </w:p>
    <w:p>
      <w:pPr>
        <w:spacing w:after="0"/>
        <w:ind w:left="0"/>
        <w:jc w:val="both"/>
      </w:pPr>
      <w:r>
        <w:rPr>
          <w:rFonts w:ascii="Times New Roman"/>
          <w:b w:val="false"/>
          <w:i w:val="false"/>
          <w:color w:val="000000"/>
          <w:sz w:val="28"/>
        </w:rPr>
        <w:t>
      Бсарал II – тұтынушылардың II тобы үшін тауарлық газдың есептік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БқолдІІ – тұтынушылардың II тобы үшін тауарлық газдың қолданыстағы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 заңнамада белгіленген тәртіппен бекітілген газ тарату жүйелері арқылы тауарлық газды тасымалдауға арналған тариф;</w:t>
      </w:r>
    </w:p>
    <w:p>
      <w:pPr>
        <w:spacing w:after="0"/>
        <w:ind w:left="0"/>
        <w:jc w:val="both"/>
      </w:pPr>
      <w:r>
        <w:rPr>
          <w:rFonts w:ascii="Times New Roman"/>
          <w:b w:val="false"/>
          <w:i w:val="false"/>
          <w:color w:val="000000"/>
          <w:sz w:val="28"/>
        </w:rPr>
        <w:t>
      k1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өзгеруі коэффициенті.</w:t>
      </w:r>
    </w:p>
    <w:bookmarkStart w:name="z32" w:id="20"/>
    <w:p>
      <w:pPr>
        <w:spacing w:after="0"/>
        <w:ind w:left="0"/>
        <w:jc w:val="both"/>
      </w:pPr>
      <w:r>
        <w:rPr>
          <w:rFonts w:ascii="Times New Roman"/>
          <w:b w:val="false"/>
          <w:i w:val="false"/>
          <w:color w:val="000000"/>
          <w:sz w:val="28"/>
        </w:rPr>
        <w:t>
      15. Тұтынушылардың III тобы үшін сараланған көтерме сатып алу бағаларын есептеу мына формула бойынша жүзеге асырылады:</w:t>
      </w:r>
    </w:p>
    <w:bookmarkEnd w:id="20"/>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БсаралIIІ = (БқолдІІІ х k2) - Қ-Т,</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БсаралІII = (БқолдІІІ х k2) - Қ, мұнда:</w:t>
      </w:r>
    </w:p>
    <w:p>
      <w:pPr>
        <w:spacing w:after="0"/>
        <w:ind w:left="0"/>
        <w:jc w:val="both"/>
      </w:pPr>
      <w:r>
        <w:rPr>
          <w:rFonts w:ascii="Times New Roman"/>
          <w:b w:val="false"/>
          <w:i w:val="false"/>
          <w:color w:val="000000"/>
          <w:sz w:val="28"/>
        </w:rPr>
        <w:t>
      БсаралІII – тұтынушылардың III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БқолдІІІ – тұтынушылардың III тобы үшін тауарлық газдың қолданыстағы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 –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 заңнамада белгіленген тәртіппен тауарлық газды газ тарату жүйелері арқылы тасымалдауға бекітілген тариф;</w:t>
      </w:r>
    </w:p>
    <w:p>
      <w:pPr>
        <w:spacing w:after="0"/>
        <w:ind w:left="0"/>
        <w:jc w:val="both"/>
      </w:pPr>
      <w:r>
        <w:rPr>
          <w:rFonts w:ascii="Times New Roman"/>
          <w:b w:val="false"/>
          <w:i w:val="false"/>
          <w:color w:val="000000"/>
          <w:sz w:val="28"/>
        </w:rPr>
        <w:t>
      k2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өзгеруі коэффициенті.</w:t>
      </w:r>
    </w:p>
    <w:bookmarkStart w:name="z33" w:id="21"/>
    <w:p>
      <w:pPr>
        <w:spacing w:after="0"/>
        <w:ind w:left="0"/>
        <w:jc w:val="both"/>
      </w:pPr>
      <w:r>
        <w:rPr>
          <w:rFonts w:ascii="Times New Roman"/>
          <w:b w:val="false"/>
          <w:i w:val="false"/>
          <w:color w:val="000000"/>
          <w:sz w:val="28"/>
        </w:rPr>
        <w:t>
      16. Тұтынушылардың IV тобы үшін тауарлық газдың сараланған көтерме бағаларын есептеу мына формула бойынша жүзеге асырылады:</w:t>
      </w:r>
    </w:p>
    <w:bookmarkEnd w:id="21"/>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 IV = (Бқолд IV х k3) - Қ-Т,</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есепке алмай:</w:t>
      </w:r>
    </w:p>
    <w:p>
      <w:pPr>
        <w:spacing w:after="0"/>
        <w:ind w:left="0"/>
        <w:jc w:val="both"/>
      </w:pPr>
      <w:r>
        <w:rPr>
          <w:rFonts w:ascii="Times New Roman"/>
          <w:b w:val="false"/>
          <w:i w:val="false"/>
          <w:color w:val="000000"/>
          <w:sz w:val="28"/>
        </w:rPr>
        <w:t xml:space="preserve">
      Бсарал IV = (Бқолд IV х k3) - Қ, мұнда: </w:t>
      </w:r>
    </w:p>
    <w:p>
      <w:pPr>
        <w:spacing w:after="0"/>
        <w:ind w:left="0"/>
        <w:jc w:val="both"/>
      </w:pPr>
      <w:r>
        <w:rPr>
          <w:rFonts w:ascii="Times New Roman"/>
          <w:b w:val="false"/>
          <w:i w:val="false"/>
          <w:color w:val="000000"/>
          <w:sz w:val="28"/>
        </w:rPr>
        <w:t>
      Бсарал IV – тұтынушылардың IV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Бқолд IV – тұтынушылардың IV тобы үшін тауарлық газдың қолданыстағы шекті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 – осы Қағидаларға сәйкес айқындалатын газ тарату ұйымының тауарлық газын өткізуге арналған шығындар; </w:t>
      </w:r>
    </w:p>
    <w:p>
      <w:pPr>
        <w:spacing w:after="0"/>
        <w:ind w:left="0"/>
        <w:jc w:val="both"/>
      </w:pPr>
      <w:r>
        <w:rPr>
          <w:rFonts w:ascii="Times New Roman"/>
          <w:b w:val="false"/>
          <w:i w:val="false"/>
          <w:color w:val="000000"/>
          <w:sz w:val="28"/>
        </w:rPr>
        <w:t>
      Т– заңнамада белгіленген тәртіппен тауарлық газды газ тарату жүйелері арқылы тасымалдауға бекітілген тариф;</w:t>
      </w:r>
    </w:p>
    <w:p>
      <w:pPr>
        <w:spacing w:after="0"/>
        <w:ind w:left="0"/>
        <w:jc w:val="both"/>
      </w:pPr>
      <w:r>
        <w:rPr>
          <w:rFonts w:ascii="Times New Roman"/>
          <w:b w:val="false"/>
          <w:i w:val="false"/>
          <w:color w:val="000000"/>
          <w:sz w:val="28"/>
        </w:rPr>
        <w:t>
      k3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өзгеруі коэффициенті.</w:t>
      </w:r>
    </w:p>
    <w:bookmarkStart w:name="z34" w:id="22"/>
    <w:p>
      <w:pPr>
        <w:spacing w:after="0"/>
        <w:ind w:left="0"/>
        <w:jc w:val="both"/>
      </w:pPr>
      <w:r>
        <w:rPr>
          <w:rFonts w:ascii="Times New Roman"/>
          <w:b w:val="false"/>
          <w:i w:val="false"/>
          <w:color w:val="000000"/>
          <w:sz w:val="28"/>
        </w:rPr>
        <w:t xml:space="preserve">
      17. Тұтынушылардың V тобы үшін тауарлық газдың сараланған көтерме бағаларын есептеу мына формула бойынша жүзеге асырылады: </w:t>
      </w:r>
    </w:p>
    <w:bookmarkEnd w:id="22"/>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 V = (Бқолд V* k4) - Қ-Т,</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есепке алмай:</w:t>
      </w:r>
    </w:p>
    <w:p>
      <w:pPr>
        <w:spacing w:after="0"/>
        <w:ind w:left="0"/>
        <w:jc w:val="both"/>
      </w:pPr>
      <w:r>
        <w:rPr>
          <w:rFonts w:ascii="Times New Roman"/>
          <w:b w:val="false"/>
          <w:i w:val="false"/>
          <w:color w:val="000000"/>
          <w:sz w:val="28"/>
        </w:rPr>
        <w:t>
      БсаралV = (БқолдV * k4) – Қ, мұнда:</w:t>
      </w:r>
    </w:p>
    <w:p>
      <w:pPr>
        <w:spacing w:after="0"/>
        <w:ind w:left="0"/>
        <w:jc w:val="both"/>
      </w:pPr>
      <w:r>
        <w:rPr>
          <w:rFonts w:ascii="Times New Roman"/>
          <w:b w:val="false"/>
          <w:i w:val="false"/>
          <w:color w:val="000000"/>
          <w:sz w:val="28"/>
        </w:rPr>
        <w:t>
      Бсарал IV – тұтынушылардың V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Бқолд V – тұтынушылардың V тобы үшін тауарлық газдың қолданыстағы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заңнамада белгіленген тәртіппен тауарлық газды газ тарату жүйелері арқылы тасымалдауға бекітілген тариф;</w:t>
      </w:r>
    </w:p>
    <w:p>
      <w:pPr>
        <w:spacing w:after="0"/>
        <w:ind w:left="0"/>
        <w:jc w:val="both"/>
      </w:pPr>
      <w:r>
        <w:rPr>
          <w:rFonts w:ascii="Times New Roman"/>
          <w:b w:val="false"/>
          <w:i w:val="false"/>
          <w:color w:val="000000"/>
          <w:sz w:val="28"/>
        </w:rPr>
        <w:t>
      k4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өзгеруі коэффициенті.</w:t>
      </w:r>
    </w:p>
    <w:bookmarkStart w:name="z35" w:id="23"/>
    <w:p>
      <w:pPr>
        <w:spacing w:after="0"/>
        <w:ind w:left="0"/>
        <w:jc w:val="both"/>
      </w:pPr>
      <w:r>
        <w:rPr>
          <w:rFonts w:ascii="Times New Roman"/>
          <w:b w:val="false"/>
          <w:i w:val="false"/>
          <w:color w:val="000000"/>
          <w:sz w:val="28"/>
        </w:rPr>
        <w:t>
      18. Тұтынушылардың алтыншы тобы үшін тауарлық газдың сараланған көтерме бағаларын есептеу мына формула бойынша жүзеге асырылады:</w:t>
      </w:r>
    </w:p>
    <w:bookmarkEnd w:id="23"/>
    <w:p>
      <w:pPr>
        <w:spacing w:after="0"/>
        <w:ind w:left="0"/>
        <w:jc w:val="both"/>
      </w:pPr>
      <w:r>
        <w:rPr>
          <w:rFonts w:ascii="Times New Roman"/>
          <w:b w:val="false"/>
          <w:i w:val="false"/>
          <w:color w:val="000000"/>
          <w:sz w:val="28"/>
        </w:rPr>
        <w:t>
      БсаралVI = (Vжалпы жыл х Бқолд – (VI жыл х БсаралI) – (VII жыл х Бсарал II) – (VIII жыл х Бсарал III) – (VIV жыл х Бсарал IV) – (VV жыл х Бсарал V)) / VVI, мұнда:</w:t>
      </w:r>
    </w:p>
    <w:p>
      <w:pPr>
        <w:spacing w:after="0"/>
        <w:ind w:left="0"/>
        <w:jc w:val="both"/>
      </w:pPr>
      <w:r>
        <w:rPr>
          <w:rFonts w:ascii="Times New Roman"/>
          <w:b w:val="false"/>
          <w:i w:val="false"/>
          <w:color w:val="000000"/>
          <w:sz w:val="28"/>
        </w:rPr>
        <w:t>
      БсаралVI – тұтынушылардың VI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Vжалпы жыл – тауарлық газды бір жылға өткізудің жалпы жоспарланған көлемі (1000 м</w:t>
      </w:r>
      <w:r>
        <w:rPr>
          <w:rFonts w:ascii="Times New Roman"/>
          <w:b w:val="false"/>
          <w:i w:val="false"/>
          <w:color w:val="000000"/>
          <w:vertAlign w:val="superscript"/>
        </w:rPr>
        <w:t>3</w:t>
      </w:r>
      <w:r>
        <w:rPr>
          <w:rFonts w:ascii="Times New Roman"/>
          <w:b w:val="false"/>
          <w:i w:val="false"/>
          <w:color w:val="000000"/>
          <w:sz w:val="28"/>
        </w:rPr>
        <w:t>в);</w:t>
      </w:r>
    </w:p>
    <w:p>
      <w:pPr>
        <w:spacing w:after="0"/>
        <w:ind w:left="0"/>
        <w:jc w:val="both"/>
      </w:pPr>
      <w:r>
        <w:rPr>
          <w:rFonts w:ascii="Times New Roman"/>
          <w:b w:val="false"/>
          <w:i w:val="false"/>
          <w:color w:val="000000"/>
          <w:sz w:val="28"/>
        </w:rPr>
        <w:t>
      Бқолд – газбен жабдықтау саласындағы уәкілетті орган бекіткен тауарлық газдың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І – тұтынушылардың I тобы үшін тауарлық газдың есептемелік сараланған көтерме бағасы (теңге/м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Бсарал II – тұтынушылардың II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III – тұтынушылардың III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IV – тұтынушылардың IV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V– тұтынушылардың V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VI жыл – тұтынушылардың I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VII жыл – тұтынушылардың II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VIII жыл – тұтынушылардың III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VIV жыл – тұтынушылардың IV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VV-жыл – тұтынушылардың V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VVI-жыл – тұтынушылардың VI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w:t>
      </w:r>
    </w:p>
    <w:bookmarkStart w:name="z36" w:id="24"/>
    <w:p>
      <w:pPr>
        <w:spacing w:after="0"/>
        <w:ind w:left="0"/>
        <w:jc w:val="both"/>
      </w:pPr>
      <w:r>
        <w:rPr>
          <w:rFonts w:ascii="Times New Roman"/>
          <w:b w:val="false"/>
          <w:i w:val="false"/>
          <w:color w:val="000000"/>
          <w:sz w:val="28"/>
        </w:rPr>
        <w:t>
      19. Тұтынушылардың VII тобы үшін тауарлық газды бөлшек саудада өткізудің шекті бағасын есептеу мына формула бойынша жүзеге асырылады:</w:t>
      </w:r>
    </w:p>
    <w:bookmarkEnd w:id="24"/>
    <w:p>
      <w:pPr>
        <w:spacing w:after="0"/>
        <w:ind w:left="0"/>
        <w:jc w:val="both"/>
      </w:pPr>
      <w:r>
        <w:rPr>
          <w:rFonts w:ascii="Times New Roman"/>
          <w:b w:val="false"/>
          <w:i w:val="false"/>
          <w:color w:val="000000"/>
          <w:sz w:val="28"/>
        </w:rPr>
        <w:t>
      Тауарлық газды газ тарату жүйелері арқылы тасымалдау тарифін ескере отырып:</w:t>
      </w:r>
    </w:p>
    <w:p>
      <w:pPr>
        <w:spacing w:after="0"/>
        <w:ind w:left="0"/>
        <w:jc w:val="both"/>
      </w:pPr>
      <w:r>
        <w:rPr>
          <w:rFonts w:ascii="Times New Roman"/>
          <w:b w:val="false"/>
          <w:i w:val="false"/>
          <w:color w:val="000000"/>
          <w:sz w:val="28"/>
        </w:rPr>
        <w:t>
      Б VII = БқолдVII+Қ +Т,</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 VII = БқолдVII+Қ, мұнда:</w:t>
      </w:r>
    </w:p>
    <w:p>
      <w:pPr>
        <w:spacing w:after="0"/>
        <w:ind w:left="0"/>
        <w:jc w:val="both"/>
      </w:pPr>
      <w:r>
        <w:rPr>
          <w:rFonts w:ascii="Times New Roman"/>
          <w:b w:val="false"/>
          <w:i w:val="false"/>
          <w:color w:val="000000"/>
          <w:sz w:val="28"/>
        </w:rPr>
        <w:t>
      Б VII – тұтынушылардың VII тобы үшін тауарлық газды бөлшек саудада өткізудің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БкөтермеVII – тұтынушылардың </w:t>
      </w:r>
    </w:p>
    <w:p>
      <w:pPr>
        <w:spacing w:after="0"/>
        <w:ind w:left="0"/>
        <w:jc w:val="both"/>
      </w:pPr>
      <w:r>
        <w:rPr>
          <w:rFonts w:ascii="Times New Roman"/>
          <w:b w:val="false"/>
          <w:i w:val="false"/>
          <w:color w:val="000000"/>
          <w:sz w:val="28"/>
        </w:rPr>
        <w:t xml:space="preserve">
      VII тобы үшін газбен жабдықтау саласындағы уәкілетті орган бекіткен шекті көтерме баға; </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 – заңнамада белгіленген тәртіппен тауарлық газды газ тарату жүйелері арқылы тасымалдауға бекітілген тариф (теңге/1000 м</w:t>
      </w:r>
      <w:r>
        <w:rPr>
          <w:rFonts w:ascii="Times New Roman"/>
          <w:b w:val="false"/>
          <w:i w:val="false"/>
          <w:color w:val="000000"/>
          <w:vertAlign w:val="superscript"/>
        </w:rPr>
        <w:t>3</w:t>
      </w:r>
      <w:r>
        <w:rPr>
          <w:rFonts w:ascii="Times New Roman"/>
          <w:b w:val="false"/>
          <w:i w:val="false"/>
          <w:color w:val="000000"/>
          <w:sz w:val="28"/>
        </w:rPr>
        <w:t>).</w:t>
      </w:r>
    </w:p>
    <w:bookmarkStart w:name="z37" w:id="25"/>
    <w:p>
      <w:pPr>
        <w:spacing w:after="0"/>
        <w:ind w:left="0"/>
        <w:jc w:val="both"/>
      </w:pPr>
      <w:r>
        <w:rPr>
          <w:rFonts w:ascii="Times New Roman"/>
          <w:b w:val="false"/>
          <w:i w:val="false"/>
          <w:color w:val="000000"/>
          <w:sz w:val="28"/>
        </w:rPr>
        <w:t>
      20. Тұтынушылардың VIII тобы үшін тауарлық газды бөлшек саудада өткізудің шекті бағасын есептеу мына формула бойынша жүзеге асырылады:</w:t>
      </w:r>
    </w:p>
    <w:bookmarkEnd w:id="25"/>
    <w:p>
      <w:pPr>
        <w:spacing w:after="0"/>
        <w:ind w:left="0"/>
        <w:jc w:val="both"/>
      </w:pPr>
      <w:r>
        <w:rPr>
          <w:rFonts w:ascii="Times New Roman"/>
          <w:b w:val="false"/>
          <w:i w:val="false"/>
          <w:color w:val="000000"/>
          <w:sz w:val="28"/>
        </w:rPr>
        <w:t>
      Тауарлық газды газ тарату жүйелері арқылы тасымалдау тарифін ескере отырып:</w:t>
      </w:r>
    </w:p>
    <w:p>
      <w:pPr>
        <w:spacing w:after="0"/>
        <w:ind w:left="0"/>
        <w:jc w:val="both"/>
      </w:pPr>
      <w:r>
        <w:rPr>
          <w:rFonts w:ascii="Times New Roman"/>
          <w:b w:val="false"/>
          <w:i w:val="false"/>
          <w:color w:val="000000"/>
          <w:sz w:val="28"/>
        </w:rPr>
        <w:t>
      Б VIII = БқолдVIII+Қ +Т,</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 VIII = БқолдVIII+Қ, мұнда:</w:t>
      </w:r>
    </w:p>
    <w:p>
      <w:pPr>
        <w:spacing w:after="0"/>
        <w:ind w:left="0"/>
        <w:jc w:val="both"/>
      </w:pPr>
      <w:r>
        <w:rPr>
          <w:rFonts w:ascii="Times New Roman"/>
          <w:b w:val="false"/>
          <w:i w:val="false"/>
          <w:color w:val="000000"/>
          <w:sz w:val="28"/>
        </w:rPr>
        <w:t>
      Б VIII – тұтынушылардың VIII тобы үшін тауарлық газды бөлшек саудада өткізудің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БкөтермеVIII – газбен жабдықтау саласындағы уәкілетті орган бекіткен тұтынушылардың VIII тобы үшін шекті көтерме баға; </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 (теңге/1000 м</w:t>
      </w:r>
      <w:r>
        <w:rPr>
          <w:rFonts w:ascii="Times New Roman"/>
          <w:b w:val="false"/>
          <w:i w:val="false"/>
          <w:color w:val="000000"/>
          <w:vertAlign w:val="superscript"/>
        </w:rPr>
        <w:t>3</w:t>
      </w:r>
      <w:r>
        <w:rPr>
          <w:rFonts w:ascii="Times New Roman"/>
          <w:b w:val="false"/>
          <w:i w:val="false"/>
          <w:color w:val="000000"/>
          <w:sz w:val="28"/>
        </w:rPr>
        <w:t>).</w:t>
      </w:r>
    </w:p>
    <w:bookmarkStart w:name="z38" w:id="26"/>
    <w:p>
      <w:pPr>
        <w:spacing w:after="0"/>
        <w:ind w:left="0"/>
        <w:jc w:val="both"/>
      </w:pPr>
      <w:r>
        <w:rPr>
          <w:rFonts w:ascii="Times New Roman"/>
          <w:b w:val="false"/>
          <w:i w:val="false"/>
          <w:color w:val="000000"/>
          <w:sz w:val="28"/>
        </w:rPr>
        <w:t>
      21. Тұтынушылардың тоғызыншы тобы үшін сараланған көтерме сатып алу бағаларын есептеу мына формула бойынша жүзеге асырылады:</w:t>
      </w:r>
    </w:p>
    <w:bookmarkEnd w:id="26"/>
    <w:p>
      <w:pPr>
        <w:spacing w:after="0"/>
        <w:ind w:left="0"/>
        <w:jc w:val="both"/>
      </w:pPr>
      <w:r>
        <w:rPr>
          <w:rFonts w:ascii="Times New Roman"/>
          <w:b w:val="false"/>
          <w:i w:val="false"/>
          <w:color w:val="000000"/>
          <w:sz w:val="28"/>
        </w:rPr>
        <w:t>
      Тауарлық газды газ тарату жүйелері арқылы тасымалдау тарифін ескере отырып:</w:t>
      </w:r>
    </w:p>
    <w:p>
      <w:pPr>
        <w:spacing w:after="0"/>
        <w:ind w:left="0"/>
        <w:jc w:val="both"/>
      </w:pPr>
      <w:r>
        <w:rPr>
          <w:rFonts w:ascii="Times New Roman"/>
          <w:b w:val="false"/>
          <w:i w:val="false"/>
          <w:color w:val="000000"/>
          <w:sz w:val="28"/>
        </w:rPr>
        <w:t xml:space="preserve">
      Бсарал IX = (БсаралІ / kс) - Қ-Т, </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xml:space="preserve">
      Бсарал IX = (Бсарал І / kс) – Қ, мұнда: </w:t>
      </w:r>
    </w:p>
    <w:p>
      <w:pPr>
        <w:spacing w:after="0"/>
        <w:ind w:left="0"/>
        <w:jc w:val="both"/>
      </w:pPr>
      <w:r>
        <w:rPr>
          <w:rFonts w:ascii="Times New Roman"/>
          <w:b w:val="false"/>
          <w:i w:val="false"/>
          <w:color w:val="000000"/>
          <w:sz w:val="28"/>
        </w:rPr>
        <w:t>
      Бсарал IX – тұтынушылардың IX тобы үшін тауарлық газдың есептік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І – тұтынушылардың I тобы үшін тауарлық газдың жобалық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 заңнамада белгіленген тәртіппен тауарлық газды газ тарату жүйелері арқылы тасымалдауға бекітілген тариф;</w:t>
      </w:r>
    </w:p>
    <w:p>
      <w:pPr>
        <w:spacing w:after="0"/>
        <w:ind w:left="0"/>
        <w:jc w:val="both"/>
      </w:pPr>
      <w:r>
        <w:rPr>
          <w:rFonts w:ascii="Times New Roman"/>
          <w:b w:val="false"/>
          <w:i w:val="false"/>
          <w:color w:val="000000"/>
          <w:sz w:val="28"/>
        </w:rPr>
        <w:t>
      kс – тұтынушылардың IX тобы үшін тауарлық газды сатудың шекті бағасының өзгеруі коэффициенті.</w:t>
      </w:r>
    </w:p>
    <w:bookmarkStart w:name="z39" w:id="27"/>
    <w:p>
      <w:pPr>
        <w:spacing w:after="0"/>
        <w:ind w:left="0"/>
        <w:jc w:val="both"/>
      </w:pPr>
      <w:r>
        <w:rPr>
          <w:rFonts w:ascii="Times New Roman"/>
          <w:b w:val="false"/>
          <w:i w:val="false"/>
          <w:color w:val="000000"/>
          <w:sz w:val="28"/>
        </w:rPr>
        <w:t>
      22. Тұтынушылардың X тобы үшін тауарлық газды бөлшек саудада өткізудің шекті бағасын есептеу мына формула бойынша жүзеге асырылады:</w:t>
      </w:r>
    </w:p>
    <w:bookmarkEnd w:id="27"/>
    <w:p>
      <w:pPr>
        <w:spacing w:after="0"/>
        <w:ind w:left="0"/>
        <w:jc w:val="both"/>
      </w:pPr>
      <w:r>
        <w:rPr>
          <w:rFonts w:ascii="Times New Roman"/>
          <w:b w:val="false"/>
          <w:i w:val="false"/>
          <w:color w:val="000000"/>
          <w:sz w:val="28"/>
        </w:rPr>
        <w:t>
      Тауарлық газды газ тарату жүйелері арқылы тасымалдау тарифін ескере отырып:</w:t>
      </w:r>
    </w:p>
    <w:p>
      <w:pPr>
        <w:spacing w:after="0"/>
        <w:ind w:left="0"/>
        <w:jc w:val="both"/>
      </w:pPr>
      <w:r>
        <w:rPr>
          <w:rFonts w:ascii="Times New Roman"/>
          <w:b w:val="false"/>
          <w:i w:val="false"/>
          <w:color w:val="000000"/>
          <w:sz w:val="28"/>
        </w:rPr>
        <w:t>
      Б X = БкөтермеХ+Қ +Т,</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 X = БкөтермеХ+Қ, мұнда:</w:t>
      </w:r>
    </w:p>
    <w:p>
      <w:pPr>
        <w:spacing w:after="0"/>
        <w:ind w:left="0"/>
        <w:jc w:val="both"/>
      </w:pPr>
      <w:r>
        <w:rPr>
          <w:rFonts w:ascii="Times New Roman"/>
          <w:b w:val="false"/>
          <w:i w:val="false"/>
          <w:color w:val="000000"/>
          <w:sz w:val="28"/>
        </w:rPr>
        <w:t>
      Б X – тұтынушылардың X тобы үшін тауарлық газды бөлшек саудада өткізудің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БкөтермеХ – газбен жабдықтау саласындағы уәкілетті орган бекіткен тұтынушылардың X тобы үшін тауарлық газды көтерме саудада өткізудің шекті бағасы; </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 – заңнамада белгіленген тәртіппен тауарлық газды газ тарату жүйелері арқылы тасымалдауға бекітілген тариф (теңге/1000 м</w:t>
      </w:r>
      <w:r>
        <w:rPr>
          <w:rFonts w:ascii="Times New Roman"/>
          <w:b w:val="false"/>
          <w:i w:val="false"/>
          <w:color w:val="000000"/>
          <w:vertAlign w:val="superscript"/>
        </w:rPr>
        <w:t>3</w:t>
      </w:r>
      <w:r>
        <w:rPr>
          <w:rFonts w:ascii="Times New Roman"/>
          <w:b w:val="false"/>
          <w:i w:val="false"/>
          <w:color w:val="000000"/>
          <w:sz w:val="28"/>
        </w:rPr>
        <w:t>).</w:t>
      </w:r>
    </w:p>
    <w:bookmarkStart w:name="z40" w:id="28"/>
    <w:p>
      <w:pPr>
        <w:spacing w:after="0"/>
        <w:ind w:left="0"/>
        <w:jc w:val="both"/>
      </w:pPr>
      <w:r>
        <w:rPr>
          <w:rFonts w:ascii="Times New Roman"/>
          <w:b w:val="false"/>
          <w:i w:val="false"/>
          <w:color w:val="000000"/>
          <w:sz w:val="28"/>
        </w:rPr>
        <w:t>
      23. Тұтынушылардың XI тобы үшін тауарлық газды бөлшек саудада өткізудің шекті бағасын есептеу мына формула бойынша жүзеге асырылады:</w:t>
      </w:r>
    </w:p>
    <w:bookmarkEnd w:id="28"/>
    <w:p>
      <w:pPr>
        <w:spacing w:after="0"/>
        <w:ind w:left="0"/>
        <w:jc w:val="both"/>
      </w:pPr>
      <w:r>
        <w:rPr>
          <w:rFonts w:ascii="Times New Roman"/>
          <w:b w:val="false"/>
          <w:i w:val="false"/>
          <w:color w:val="000000"/>
          <w:sz w:val="28"/>
        </w:rPr>
        <w:t xml:space="preserve">
      Тауарлық газды газ тарату жүйелері арқылы тасымалдау тарифін ескере отырып: </w:t>
      </w:r>
    </w:p>
    <w:p>
      <w:pPr>
        <w:spacing w:after="0"/>
        <w:ind w:left="0"/>
        <w:jc w:val="both"/>
      </w:pPr>
      <w:r>
        <w:rPr>
          <w:rFonts w:ascii="Times New Roman"/>
          <w:b w:val="false"/>
          <w:i w:val="false"/>
          <w:color w:val="000000"/>
          <w:sz w:val="28"/>
        </w:rPr>
        <w:t xml:space="preserve">
      Б XI = Бкөтерме+Қ + Т, </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 XI = БкөтермеXI +Қ, мұнда:</w:t>
      </w:r>
    </w:p>
    <w:p>
      <w:pPr>
        <w:spacing w:after="0"/>
        <w:ind w:left="0"/>
        <w:jc w:val="both"/>
      </w:pPr>
      <w:r>
        <w:rPr>
          <w:rFonts w:ascii="Times New Roman"/>
          <w:b w:val="false"/>
          <w:i w:val="false"/>
          <w:color w:val="000000"/>
          <w:sz w:val="28"/>
        </w:rPr>
        <w:t>
      Б XI – тұтынушылардың XI тобы үшін тауарлық газды бөлшек саудада өткізудің шекті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БкөтермеXI – газбен жабдықтау саласындағы уәкілетті орган бекіткен тұтынушылардың XI тобы үшін тауарлық газды көтерме саудада өткізудің шекті бағасы;</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 заңнамада белгіленген тәртіппен тауарлық газды газ тарату жүйелері арқылы тасымалдауға бекітілген тариф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