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de7c0" w14:textId="14de7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"Халықты жұмыспен қамтуға жәрдемдесудің кейбір мәселелері туралы" Қазақстан Республикасы Денсаулық сақтау және әлеуметтік даму министрінің 2016 жылғы 14 маусымдағы № 516 бұйрығына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Еңбек және халықты әлеуметтік қорғау министрінің 2023 жылғы 29 наурыздағы № 97 бұйрығы. Қазақстан Республикасының Әділет министрлігінде 2023 жылғы 31 наурызда № 32194 болып тіркелді. Күші жойылды - Қазақстан Республикасы Премьер-Министрінің орынбасары - Еңбек және халықты әлеуметтік қорғау министрінің 2023 жылғы 30 маусымдағы № 275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– ҚР Премьер-Министрінің орынбасары - Еңбек және халықты әлеуметтік қорғау министрінің 30.06.2023 </w:t>
      </w:r>
      <w:r>
        <w:rPr>
          <w:rFonts w:ascii="Times New Roman"/>
          <w:b w:val="false"/>
          <w:i w:val="false"/>
          <w:color w:val="000000"/>
          <w:sz w:val="28"/>
        </w:rPr>
        <w:t>№ 275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(01.07.2023 бастап қолданысқа енгізіледі)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ЗҚАИ-ның ескертпесі!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Осы бұйрық 26.02.2023 бастап қолданысқа енгізіледі.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"Халықты жұмыспен қамтуға жәрдемдесудің кейбір мәселелері туралы" Қазақстан Республикасы Денсаулық сақтау және әлеуметтік даму министрінің 2016 жылғы 14 маусымдағы № 516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13938 болып тіркелген) мынадай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Жастар практикасын ұйымдастыру және қаржыландыру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Жастар практикасы меңгерген кәсібі (мамандығы) бойынша техникалық және кәсіптік, орта білімнен кейінгі, жоғары, жоғары оқу орнынан кейінгі білім беру бағдарламаларын іске асыратын білім беру ұйымдарының түлектері қатарындағы, алдыңғы 3 (үш) жыл ішінде оқуын аяқтаған және 35 (отыз бес) жастан аспаған жұмыссыздарға арналған.".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Еңбек және халықты әлеуметтік қорғау министрлігінің Халықты жұмыспен қамту департаменті Қазақстан Республикасының заңнамасында белгіленген тәртіппен: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Республикасының Әділет министрлігінде мемлекеттік тіркеуді;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 алғашқы ресми жарияланғаннан кейін оны Қазақстан Республикасы Еңбек және халықты әлеуметтік қорғау министрлігінің интернет-ресурсында орналастыруды;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бұйрық мемлекеттік тіркелгеннен кейін он жұмыс күні ішінде Қазақстан Республикасы Еңбек және халықты әлеуметтік қорғау министрлігінің Заң қызметі департаментіне осы тармақтың 1) және 2) тармақшаларында көзделген іс-шаралардың орындалуы туралы мәліметтерді ұсынуды қамтамасыз етсін. 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Еңбек және халықты әлеуметтік қорғау вице-министріне жүктелсін.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2023 жылғы 26 ақпаннан бастап қолданысқа енгізіледі және ресми жариялануға жатады.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Еңбек және халықты әлеуметтік қорғау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Дуйсенова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Ұлттық экономика министрлігі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