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7614e" w14:textId="db761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бұйрықтардың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м.а. 2023 жылғы 31 наурыздағы № 129/НҚ бұйрығы. Қазақстан Республикасының Әділет министрлігінде 2023 жылғы 31 наурызда № 32210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 бойынша кейбір бұйрықтардың күші жойылды деп танылсын.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Цифрлық даму, инновациялар және аэроғарыш өнеркәсібі министрлігінің Мемлекеттік көрсетілетін қызметтер комитеті: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Цифрлық даму, инновациялар және аэроғарыш өнеркәсібі министрлігінің интернет-ресурсында орналастыруды.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Цифрлық даму, инновациялар және аэроғарыш өнеркәсібі вице-министріне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Цифрлық даму, инновациялар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аэроғарыш өнеркәсібі министрінің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Цифрлық даму, инновациялар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аэроғарыш өнеркәсібі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м.а.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129/НҚ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жойылған кейбір бұйрықтардың тізбесі</w:t>
      </w:r>
    </w:p>
    <w:bookmarkEnd w:id="5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"Бір өтініш негізінде электрондық нысанда бірнеше мемлекеттік қызметті көрсету қағидаларын бекіту туралы" Қазақстан Республикасы Көлік және коммуникация министрінің 2013 жылғы 21 маусымдағы № 472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8560 болып тіркелген).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"Бір өтініш негізінде электрондық нысанда бірнеше мемлекеттік қызметті көрсету қағидаларын бекіту туралы" Қазақстан Республикасы Көлік және коммуникация министрінің 2013 жылғы 21 маусымдағы № 472 бұйрығына өзгерістер енгізу туралы" Қазақстан Республикасы Ақпарат және коммуникациялар министрінің 2016 жылғы 12 қазандағы № 196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14414 болып тіркелген).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"Бір өтініш негізінде электрондық нысанда бірнеше мемлекеттік қызметті көрсету қағидаларын бекіту туралы" Қазақстан Республикасы Көлік және коммуникация министрінің 2013 жылғы 21 маусымдағы № 472 бұйрығына өзгерістер енгізу туралы" Қазақстан Республикасының Цифрлық даму, инновациялар және аэроғарыш өнеркәсібі министрінің 2020 жылғы 6 сәуірдегі № 127/НҚ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20349 болып тіркелген).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