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e99d" w14:textId="5bbe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"Етті тұқымды тұқымдық бұқаларды ұрпақтарының сапасы бойынша тексеру мен бағалауды және бұқашықтарды өз өнімділігі бойынша сынауды өткізу ережесін бекіту туралы" Қазақстан Республикасы Ауыл шаруашылығы министрінің 2010 жылғы 19 шілдедегі № 456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2023 жылғы 31 наурыздағы № 112 бұйрығы. Қазақстан Республикасының Әділет министрлігінде 2023 жылғы 31 наурызда № 32212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"Етті тұқымды тұқымдық бұқаларды ұрпақтарының сапасы бойынша тексеру мен бағалауды және бұқашықтарды өз өнімділігі бойынша сынауды өткізу ережесін бекіту туралы" Қазақстан Республикасы Ауыл шаруашылығы министрінің 2010 жылғы 19 шілдедегі № 456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6400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Мал шаруашылығы департаменті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