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d28f5" w14:textId="60d28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"Биоэтикалық комиссиялар қызметінің талаптарға сәйкестігі сертификатының мерзімін және оны беру қағидаларын бекіту туралы" Қазақстан Республикасы Денсаулық сақтау министрінің 2020 жылғы 9 желтоқсандағы № ҚР ДСМ-243/2020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м.а. 2023 жылғы 31 наурыздағы № 51 бұйрығы. Қазақстан Республикасының Әділет министрлігінде 2023 жылғы 31 наурызда № 32216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"Биоэтикалық комиссиялар қызметінің талаптарға сәйкестігі сертификатының мерзімін және оны беру қағидаларын бекіту туралы" Қазақстан Республикасы Денсаулық сақтау министрінің 2020 жылғы 9 желтоқсандағы № ҚР ДСМ-243/2020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21774 болып тіркелген) мынадай өзгерістер енгізілcін: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Қазақстан Республикасының Кодексі 228-бабының </w:t>
      </w:r>
      <w:r>
        <w:rPr>
          <w:rFonts w:ascii="Times New Roman"/>
          <w:b w:val="false"/>
          <w:i w:val="false"/>
          <w:color w:val="000000"/>
          <w:sz w:val="28"/>
        </w:rPr>
        <w:t>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қөрсетілген бұйрықпең бекітілген биоэтикалық комиссиялар қызметінің талаптарға сәйкестігі сертификатының мерзімін және оны беру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Биоэтикалық комиссиялар қызметінің талаптарға сәйкестігі сертификатын беру және қолданылу мерзімі қағидалары (бұдан әрі – Қағидалар) "Халық денсаулығы және денсаулық сақтау жүйесі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Кодекс) сәйкес әзірленді және биоэтикалық комиссиялар қызметінің талаптарға сәйкестігі сертификатын (бұдан әрі – сертификат) беру және қолданылу мерзімінің тәртібін айқындайды.";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ЖКБ және Комиссияның қолда бар жұмыс істеу шарттарының орналастырылуын тексеруді;";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орнында тексеруден бөлек (егер БЖК отырысының және орнында тексеру күні сәйкес келмесе).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БЖК кеңес өткізілгенге дейін 3 жұмыс күні бұрын инспекторларға бақыланатын отырысқа тиісті күн тәртібінің көшірмесін ұсынады.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Инспекторлар отырысқа қатыспайды және тек бақылаушы ретінде қатысады.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БЖК отырысын бақылау нәтижелері инспектордың есебіне (бұдан әрі – есеп) және сәйкессіздіктерді жою жөніндегі іс – қимыл жоспарына (бұдан әр -қимыл жоспары) арналған ұсынымдарға енгізіледі.";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Инспекторлар БОК мынадай бiрыңғай кұжаттар пакетін ұсынады: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беру актici;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БЖК инспекциялау нәтижелерi бойынша есеп;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оның орындалуы жөнiндегi ақпараты бар iс-қимыл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өзiн-өзi бағалау нысаны;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зерттеу файлдарын тексеру чек-парағы;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БЖК отырысына қатысу үшін бақылау чек-парағы.".</w:t>
      </w:r>
    </w:p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Ғылым және адам ресурстары департаменті Қазақстан Республикасының заңнамасында белгіленген тәртіппен: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ресми жарияланғаннан кейін оны Қазақстан Республикасы Денсаулық сақтау министрлігінің интернет-ресурсында орналастыруды;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Денсаулық сақтау вице-министріне жүктелсін.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Денсаулық сақтау министрінің м.а.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