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1d99" w14:textId="9f31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Зерттеулердің, консалтингтік көрсетілетін қызметтер мен мемлекеттік тапсырманың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31 наурыздағы № 108 бұйрығы. Қазақстан Республикасының Әділет министрлігінде 2023 жылғы 31 наурызда № 32217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Бюджет кодексінің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Зерттеулердің, консалтингтік көрсетілетін қызметтер мен мемлекеттік тапсырманың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Мемлекеттік активтерді басқару және бюджет саясаты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2"/>
    <w:bookmarkStart w:name="z6"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және табиғи ресурстар министрлігінің Заң қызметі департаментіне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31 наурыздағы</w:t>
            </w:r>
            <w:r>
              <w:br/>
            </w:r>
            <w:r>
              <w:rPr>
                <w:rFonts w:ascii="Times New Roman"/>
                <w:b w:val="false"/>
                <w:i w:val="false"/>
                <w:color w:val="000000"/>
                <w:sz w:val="20"/>
              </w:rPr>
              <w:t>№ 108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Зерттеулердің, консалтингтік көрсетілетін қызметтер мен мемлекеттік тапсырманың құнын айқындау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Экология және табиғи ресурстар министрлігінің зерттеулерінің, консалтингтік көрсетілетін қызметтері мен мемлекеттік тапсырмасының құнын айқындау қағидалары (бұдан әрі - Қағидалар) Қазақстан Республикасының Бюджет кодексінің (бұдан әрі - Бюджет кодексі)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бюджеттік өтінімді қалыптастыру кезінде бюджет қаражаты есебінен зерттеулердің, консалтингтік көрсетілетін қызметтер мен мемлекеттік тапсырманың құнын белгілеу тәртібін айқындайды.</w:t>
      </w:r>
    </w:p>
    <w:bookmarkStart w:name="z13"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4" w:id="9"/>
    <w:p>
      <w:pPr>
        <w:spacing w:after="0"/>
        <w:ind w:left="0"/>
        <w:jc w:val="both"/>
      </w:pPr>
      <w:r>
        <w:rPr>
          <w:rFonts w:ascii="Times New Roman"/>
          <w:b w:val="false"/>
          <w:i w:val="false"/>
          <w:color w:val="000000"/>
          <w:sz w:val="28"/>
        </w:rPr>
        <w:t>
      1) әлеуметтанушылық зерттеу – зерттеу нысанасын жан-жақты талдаумен сипатталатын әлеуметтік процестер мен құбылыстарды зерделеуге, сондай-ақ оларды кейіннен орын алған проблемаларды шешуде пайдалану үшін анық деректер алуға бағытталған зерттеу;</w:t>
      </w:r>
    </w:p>
    <w:bookmarkEnd w:id="9"/>
    <w:bookmarkStart w:name="z15" w:id="10"/>
    <w:p>
      <w:pPr>
        <w:spacing w:after="0"/>
        <w:ind w:left="0"/>
        <w:jc w:val="both"/>
      </w:pPr>
      <w:r>
        <w:rPr>
          <w:rFonts w:ascii="Times New Roman"/>
          <w:b w:val="false"/>
          <w:i w:val="false"/>
          <w:color w:val="000000"/>
          <w:sz w:val="28"/>
        </w:rPr>
        <w:t>
      2)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тиісінше ғылыми әдістермен және құралдармен жүзеге асыратын қолданбалы, іргелі, стратегиялық ғылыми зерттеулер;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консалтингтік көрсетілетін қызметтер –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бұйрығымен (Нормативтік құқықтық актілердің мемлекеттік тіркеу тізілімінде № 13301 болып тіркелген)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тізбесіне</w:t>
      </w:r>
      <w:r>
        <w:rPr>
          <w:rFonts w:ascii="Times New Roman"/>
          <w:b w:val="false"/>
          <w:i w:val="false"/>
          <w:color w:val="000000"/>
          <w:sz w:val="28"/>
        </w:rPr>
        <w:t xml:space="preserve"> сәйкес мемлекеттік орган қызметі процесінде туындайтын проблемаларды, мүмкіндіктерді айқындау және бағалау жөніндегі не ахуалды егжей-тегжейлі талдау; жұмыстың қаржылық және басқарушылық тиімділігін (мынадай негізгі қызмет түрлері шеңберінде: басқару консалтингі, әкімшілік-кадрлық консалтинг, қаржылық консалтинг, ІТ-консалтинг, заң консалтингі, мамандандырылған консалтинг, қорғаныс саласындағы консалтинг, техникалық консалтингтік қызметтер) арттыру үшін одан әрі іс-қимылды түзеу бойынша тиімді ұсынымдар әзірлеу бойынша консалтингтік қызметтерге ақы төлеуге арналған шығындар;</w:t>
      </w:r>
    </w:p>
    <w:bookmarkStart w:name="z17" w:id="11"/>
    <w:p>
      <w:pPr>
        <w:spacing w:after="0"/>
        <w:ind w:left="0"/>
        <w:jc w:val="both"/>
      </w:pPr>
      <w:r>
        <w:rPr>
          <w:rFonts w:ascii="Times New Roman"/>
          <w:b w:val="false"/>
          <w:i w:val="false"/>
          <w:color w:val="000000"/>
          <w:sz w:val="28"/>
        </w:rPr>
        <w:t>
      4) мемлекеттік тапсырма – Жарғылық капиталына мемлекет қатысатын заңды тұлғаларға, Қазақстан Республикасының Ұлттық олимпиада комитетіне, Қазақстан Республикасының Ұлттық паралимпиада комитетіне, "Астана Хаб" халықаралық технологиялық паркіне, дербес білім беру ұйымдарына және олардың ұйымдарына, "Елбасы Aкадемиясы" корпоративтік қорына Қазақстан Республикасының Үкіметі айқындайтын,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w:t>
      </w:r>
    </w:p>
    <w:bookmarkEnd w:id="11"/>
    <w:bookmarkStart w:name="z18" w:id="12"/>
    <w:p>
      <w:pPr>
        <w:spacing w:after="0"/>
        <w:ind w:left="0"/>
        <w:jc w:val="both"/>
      </w:pPr>
      <w:r>
        <w:rPr>
          <w:rFonts w:ascii="Times New Roman"/>
          <w:b w:val="false"/>
          <w:i w:val="false"/>
          <w:color w:val="000000"/>
          <w:sz w:val="28"/>
        </w:rPr>
        <w:t>
      5) талдамалық зерттеу – талдамалық әдістер негізінде экономиканың нақты сегментінде мемлекеттік міндеттерді шешу және мемлекеттік саясатты іске асыру үшін ұсыныстар әзірлеуге бағытталған зерттеу.</w:t>
      </w:r>
    </w:p>
    <w:bookmarkEnd w:id="12"/>
    <w:bookmarkStart w:name="z19" w:id="13"/>
    <w:p>
      <w:pPr>
        <w:spacing w:after="0"/>
        <w:ind w:left="0"/>
        <w:jc w:val="left"/>
      </w:pPr>
      <w:r>
        <w:rPr>
          <w:rFonts w:ascii="Times New Roman"/>
          <w:b/>
          <w:i w:val="false"/>
          <w:color w:val="000000"/>
        </w:rPr>
        <w:t xml:space="preserve"> 2-тарау. Зерттеулердің, консалтингтік қызметтердің және мемлекеттік тапсырманың құнын айқындау тәртібі</w:t>
      </w:r>
    </w:p>
    <w:bookmarkEnd w:id="13"/>
    <w:bookmarkStart w:name="z20" w:id="14"/>
    <w:p>
      <w:pPr>
        <w:spacing w:after="0"/>
        <w:ind w:left="0"/>
        <w:jc w:val="both"/>
      </w:pPr>
      <w:r>
        <w:rPr>
          <w:rFonts w:ascii="Times New Roman"/>
          <w:b w:val="false"/>
          <w:i w:val="false"/>
          <w:color w:val="000000"/>
          <w:sz w:val="28"/>
        </w:rPr>
        <w:t>
      3. Зерттеудің, консалтингтік қызметтің, мемлекеттік тапсырманың құны зерттеу жүргізуге, консалтингтік қызмет көрсетуге, мемлекеттік тапсырманы орындауға тікелей қатысатын қызметкерлердің еңбегіне ақы төлеуге арналған шығыстарды, тікелей шығыстар мен жанама шығыстарды негізге ала отырып, мынадай формула бойынша айқындалады:</w:t>
      </w:r>
    </w:p>
    <w:bookmarkEnd w:id="14"/>
    <w:p>
      <w:pPr>
        <w:spacing w:after="0"/>
        <w:ind w:left="0"/>
        <w:jc w:val="both"/>
      </w:pPr>
      <w:r>
        <w:rPr>
          <w:rFonts w:ascii="Times New Roman"/>
          <w:b w:val="false"/>
          <w:i w:val="false"/>
          <w:color w:val="000000"/>
          <w:sz w:val="28"/>
        </w:rPr>
        <w:t>
      Қ = ∑еат + тш + ЖШ, мұндағы</w:t>
      </w:r>
    </w:p>
    <w:p>
      <w:pPr>
        <w:spacing w:after="0"/>
        <w:ind w:left="0"/>
        <w:jc w:val="both"/>
      </w:pPr>
      <w:r>
        <w:rPr>
          <w:rFonts w:ascii="Times New Roman"/>
          <w:b w:val="false"/>
          <w:i w:val="false"/>
          <w:color w:val="000000"/>
          <w:sz w:val="28"/>
        </w:rPr>
        <w:t>
      С – зерттеудің, консалтингтік қызметтің, мемлекеттік тапсырманың құны;</w:t>
      </w:r>
    </w:p>
    <w:p>
      <w:pPr>
        <w:spacing w:after="0"/>
        <w:ind w:left="0"/>
        <w:jc w:val="both"/>
      </w:pPr>
      <w:r>
        <w:rPr>
          <w:rFonts w:ascii="Times New Roman"/>
          <w:b w:val="false"/>
          <w:i w:val="false"/>
          <w:color w:val="000000"/>
          <w:sz w:val="28"/>
        </w:rPr>
        <w:t>
      ∑еат+тш – еңбекке ақы төлеу бойынша шығыстар сомасы;</w:t>
      </w:r>
    </w:p>
    <w:p>
      <w:pPr>
        <w:spacing w:after="0"/>
        <w:ind w:left="0"/>
        <w:jc w:val="both"/>
      </w:pPr>
      <w:r>
        <w:rPr>
          <w:rFonts w:ascii="Times New Roman"/>
          <w:b w:val="false"/>
          <w:i w:val="false"/>
          <w:color w:val="000000"/>
          <w:sz w:val="28"/>
        </w:rPr>
        <w:t>
      ЕАТ – қызметкерлердің еңбегіне ақы төлеу;</w:t>
      </w:r>
    </w:p>
    <w:p>
      <w:pPr>
        <w:spacing w:after="0"/>
        <w:ind w:left="0"/>
        <w:jc w:val="both"/>
      </w:pPr>
      <w:r>
        <w:rPr>
          <w:rFonts w:ascii="Times New Roman"/>
          <w:b w:val="false"/>
          <w:i w:val="false"/>
          <w:color w:val="000000"/>
          <w:sz w:val="28"/>
        </w:rPr>
        <w:t>
      ТШ – осы Қағидалардың 5-тармағының 1) тармақшасында көзделген шығыстарды қоспағанда, тікелей шығыстар;</w:t>
      </w:r>
    </w:p>
    <w:p>
      <w:pPr>
        <w:spacing w:after="0"/>
        <w:ind w:left="0"/>
        <w:jc w:val="both"/>
      </w:pPr>
      <w:r>
        <w:rPr>
          <w:rFonts w:ascii="Times New Roman"/>
          <w:b w:val="false"/>
          <w:i w:val="false"/>
          <w:color w:val="000000"/>
          <w:sz w:val="28"/>
        </w:rPr>
        <w:t>
      КР – жанама шығындар.</w:t>
      </w:r>
    </w:p>
    <w:bookmarkStart w:name="z21" w:id="15"/>
    <w:p>
      <w:pPr>
        <w:spacing w:after="0"/>
        <w:ind w:left="0"/>
        <w:jc w:val="left"/>
      </w:pPr>
      <w:r>
        <w:rPr>
          <w:rFonts w:ascii="Times New Roman"/>
          <w:b/>
          <w:i w:val="false"/>
          <w:color w:val="000000"/>
        </w:rPr>
        <w:t xml:space="preserve"> 3-тарау. Зерттеулердің, консалтингтік қызметтердің, мемлекеттік тапсырманың құнын айқындауға арналған  шығындардың түрлері</w:t>
      </w:r>
    </w:p>
    <w:bookmarkEnd w:id="15"/>
    <w:bookmarkStart w:name="z22" w:id="16"/>
    <w:p>
      <w:pPr>
        <w:spacing w:after="0"/>
        <w:ind w:left="0"/>
        <w:jc w:val="both"/>
      </w:pPr>
      <w:r>
        <w:rPr>
          <w:rFonts w:ascii="Times New Roman"/>
          <w:b w:val="false"/>
          <w:i w:val="false"/>
          <w:color w:val="000000"/>
          <w:sz w:val="28"/>
        </w:rPr>
        <w:t>
      4. Зерттеу, консалтингтік қызмет көрсету және мемлекеттік тапсырма құнына мынадай шығыстар енгізілмейді:</w:t>
      </w:r>
    </w:p>
    <w:bookmarkEnd w:id="16"/>
    <w:bookmarkStart w:name="z23" w:id="17"/>
    <w:p>
      <w:pPr>
        <w:spacing w:after="0"/>
        <w:ind w:left="0"/>
        <w:jc w:val="both"/>
      </w:pPr>
      <w:r>
        <w:rPr>
          <w:rFonts w:ascii="Times New Roman"/>
          <w:b w:val="false"/>
          <w:i w:val="false"/>
          <w:color w:val="000000"/>
          <w:sz w:val="28"/>
        </w:rPr>
        <w:t>
      1) ықтимал шығындарға резервтер қалыптастыру;</w:t>
      </w:r>
    </w:p>
    <w:bookmarkEnd w:id="17"/>
    <w:bookmarkStart w:name="z24" w:id="18"/>
    <w:p>
      <w:pPr>
        <w:spacing w:after="0"/>
        <w:ind w:left="0"/>
        <w:jc w:val="both"/>
      </w:pPr>
      <w:r>
        <w:rPr>
          <w:rFonts w:ascii="Times New Roman"/>
          <w:b w:val="false"/>
          <w:i w:val="false"/>
          <w:color w:val="000000"/>
          <w:sz w:val="28"/>
        </w:rPr>
        <w:t>
      2) өткен кезеңдердің өзге де борыштары мен залалдарын жабу;</w:t>
      </w:r>
    </w:p>
    <w:bookmarkEnd w:id="18"/>
    <w:bookmarkStart w:name="z25" w:id="19"/>
    <w:p>
      <w:pPr>
        <w:spacing w:after="0"/>
        <w:ind w:left="0"/>
        <w:jc w:val="both"/>
      </w:pPr>
      <w:r>
        <w:rPr>
          <w:rFonts w:ascii="Times New Roman"/>
          <w:b w:val="false"/>
          <w:i w:val="false"/>
          <w:color w:val="000000"/>
          <w:sz w:val="28"/>
        </w:rPr>
        <w:t>
      3) демеушілік көмек;</w:t>
      </w:r>
    </w:p>
    <w:bookmarkEnd w:id="19"/>
    <w:bookmarkStart w:name="z26" w:id="20"/>
    <w:p>
      <w:pPr>
        <w:spacing w:after="0"/>
        <w:ind w:left="0"/>
        <w:jc w:val="both"/>
      </w:pPr>
      <w:r>
        <w:rPr>
          <w:rFonts w:ascii="Times New Roman"/>
          <w:b w:val="false"/>
          <w:i w:val="false"/>
          <w:color w:val="000000"/>
          <w:sz w:val="28"/>
        </w:rPr>
        <w:t>
      4) айыппұлдар, өсімпұлдар және тұрақсыздық айыптары.</w:t>
      </w:r>
    </w:p>
    <w:bookmarkEnd w:id="20"/>
    <w:bookmarkStart w:name="z27" w:id="21"/>
    <w:p>
      <w:pPr>
        <w:spacing w:after="0"/>
        <w:ind w:left="0"/>
        <w:jc w:val="both"/>
      </w:pPr>
      <w:r>
        <w:rPr>
          <w:rFonts w:ascii="Times New Roman"/>
          <w:b w:val="false"/>
          <w:i w:val="false"/>
          <w:color w:val="000000"/>
          <w:sz w:val="28"/>
        </w:rPr>
        <w:t>
      5. Тікелей шығындарға мыналар жатады:</w:t>
      </w:r>
    </w:p>
    <w:bookmarkEnd w:id="21"/>
    <w:bookmarkStart w:name="z28" w:id="22"/>
    <w:p>
      <w:pPr>
        <w:spacing w:after="0"/>
        <w:ind w:left="0"/>
        <w:jc w:val="both"/>
      </w:pPr>
      <w:r>
        <w:rPr>
          <w:rFonts w:ascii="Times New Roman"/>
          <w:b w:val="false"/>
          <w:i w:val="false"/>
          <w:color w:val="000000"/>
          <w:sz w:val="28"/>
        </w:rPr>
        <w:t>
      1) зерттеулерді, консалтингтік қызметтерді, мемлекеттік тапсырманы жүзеге асыратын қызметкерлердің (штаттағы және штаттан тыс) жалақысы;</w:t>
      </w:r>
    </w:p>
    <w:bookmarkEnd w:id="22"/>
    <w:bookmarkStart w:name="z29" w:id="23"/>
    <w:p>
      <w:pPr>
        <w:spacing w:after="0"/>
        <w:ind w:left="0"/>
        <w:jc w:val="both"/>
      </w:pPr>
      <w:r>
        <w:rPr>
          <w:rFonts w:ascii="Times New Roman"/>
          <w:b w:val="false"/>
          <w:i w:val="false"/>
          <w:color w:val="000000"/>
          <w:sz w:val="28"/>
        </w:rPr>
        <w:t>
      2) сыртқы сарапшыларды тарту;</w:t>
      </w:r>
    </w:p>
    <w:bookmarkEnd w:id="23"/>
    <w:bookmarkStart w:name="z30" w:id="24"/>
    <w:p>
      <w:pPr>
        <w:spacing w:after="0"/>
        <w:ind w:left="0"/>
        <w:jc w:val="both"/>
      </w:pPr>
      <w:r>
        <w:rPr>
          <w:rFonts w:ascii="Times New Roman"/>
          <w:b w:val="false"/>
          <w:i w:val="false"/>
          <w:color w:val="000000"/>
          <w:sz w:val="28"/>
        </w:rPr>
        <w:t>
      3) зерттеу жүргізу, консалтингтік қызмет көрсету, мемлекеттік тапсырманы орындау үшін тікелей пайдаланылатын материалдарды сатып алу, (қосалқы бөлшектер, жанар-жағармай материалдары, жиынтықтауыштар, кеңсе тауарлары және шығыс материалдары);</w:t>
      </w:r>
    </w:p>
    <w:bookmarkEnd w:id="24"/>
    <w:bookmarkStart w:name="z31" w:id="25"/>
    <w:p>
      <w:pPr>
        <w:spacing w:after="0"/>
        <w:ind w:left="0"/>
        <w:jc w:val="both"/>
      </w:pPr>
      <w:r>
        <w:rPr>
          <w:rFonts w:ascii="Times New Roman"/>
          <w:b w:val="false"/>
          <w:i w:val="false"/>
          <w:color w:val="000000"/>
          <w:sz w:val="28"/>
        </w:rPr>
        <w:t>
      4) жалға алынатын үй-жайларда тікелей зерттеу жүргізу, консалтингтік қызмет көрсету, мемлекеттік тапсырманы орындау үшін конференциялар, семинарлар, дөңгелек үстелдер өткізу қажет болған жағдайларда жалдау ақысы;</w:t>
      </w:r>
    </w:p>
    <w:bookmarkEnd w:id="25"/>
    <w:bookmarkStart w:name="z32" w:id="26"/>
    <w:p>
      <w:pPr>
        <w:spacing w:after="0"/>
        <w:ind w:left="0"/>
        <w:jc w:val="both"/>
      </w:pPr>
      <w:r>
        <w:rPr>
          <w:rFonts w:ascii="Times New Roman"/>
          <w:b w:val="false"/>
          <w:i w:val="false"/>
          <w:color w:val="000000"/>
          <w:sz w:val="28"/>
        </w:rPr>
        <w:t>
      5) зерттеу жүргізетін, консалтингтік қызмет көрсететін, мемлекеттік тапсырманы орындайтын персоналдың іссапар шығыстары (ел ішіндегі және (немесе)елден тыс жерлердегі қызметтік сапарлар);</w:t>
      </w:r>
    </w:p>
    <w:bookmarkEnd w:id="26"/>
    <w:bookmarkStart w:name="z33" w:id="27"/>
    <w:p>
      <w:pPr>
        <w:spacing w:after="0"/>
        <w:ind w:left="0"/>
        <w:jc w:val="both"/>
      </w:pPr>
      <w:r>
        <w:rPr>
          <w:rFonts w:ascii="Times New Roman"/>
          <w:b w:val="false"/>
          <w:i w:val="false"/>
          <w:color w:val="000000"/>
          <w:sz w:val="28"/>
        </w:rPr>
        <w:t>
      6) әлеуметтік салық, мемлекеттік әлеуметтік сақтандыру қорына әлеуметтік аударымдар, персоналды әлеуметтік медициналық сақтандыру қорына жұмыс берушілердің аударымдары, зерттеу жүргізетін, консалтингтік қызмет көрсететін, мемлекеттік тапсырманы орындайтын жұмыс берушінің міндетті зейнетақы жарналары;</w:t>
      </w:r>
    </w:p>
    <w:bookmarkEnd w:id="27"/>
    <w:bookmarkStart w:name="z34" w:id="28"/>
    <w:p>
      <w:pPr>
        <w:spacing w:after="0"/>
        <w:ind w:left="0"/>
        <w:jc w:val="both"/>
      </w:pPr>
      <w:r>
        <w:rPr>
          <w:rFonts w:ascii="Times New Roman"/>
          <w:b w:val="false"/>
          <w:i w:val="false"/>
          <w:color w:val="000000"/>
          <w:sz w:val="28"/>
        </w:rPr>
        <w:t>
      7) байланыс қызметтері (қалааралық телефон сөйлесулері, телефон үшін абоненттік төлем, пошта-телеграф шығындары, факс, электрондық пошта, интернет);</w:t>
      </w:r>
    </w:p>
    <w:bookmarkEnd w:id="28"/>
    <w:bookmarkStart w:name="z35" w:id="29"/>
    <w:p>
      <w:pPr>
        <w:spacing w:after="0"/>
        <w:ind w:left="0"/>
        <w:jc w:val="both"/>
      </w:pPr>
      <w:r>
        <w:rPr>
          <w:rFonts w:ascii="Times New Roman"/>
          <w:b w:val="false"/>
          <w:i w:val="false"/>
          <w:color w:val="000000"/>
          <w:sz w:val="28"/>
        </w:rPr>
        <w:t>
      8) полиграфиялық шығындар (бланк өнімдерін тираждау: сауалнамалар, бағыт парақтары, карточкалар, есептер, тест тапсырмалары, түптеу, құжаттарды тігу және өңдеу);</w:t>
      </w:r>
    </w:p>
    <w:bookmarkEnd w:id="29"/>
    <w:bookmarkStart w:name="z36" w:id="30"/>
    <w:p>
      <w:pPr>
        <w:spacing w:after="0"/>
        <w:ind w:left="0"/>
        <w:jc w:val="both"/>
      </w:pPr>
      <w:r>
        <w:rPr>
          <w:rFonts w:ascii="Times New Roman"/>
          <w:b w:val="false"/>
          <w:i w:val="false"/>
          <w:color w:val="000000"/>
          <w:sz w:val="28"/>
        </w:rPr>
        <w:t>
      9) зерттеу жүргізу, консалтингтік қызмет көрсету, мемлекеттік тапсырманы орындау үшін тікелей пайдаланылатын көліктік көрсетілетін қызметтер;</w:t>
      </w:r>
    </w:p>
    <w:bookmarkEnd w:id="30"/>
    <w:bookmarkStart w:name="z37" w:id="31"/>
    <w:p>
      <w:pPr>
        <w:spacing w:after="0"/>
        <w:ind w:left="0"/>
        <w:jc w:val="both"/>
      </w:pPr>
      <w:r>
        <w:rPr>
          <w:rFonts w:ascii="Times New Roman"/>
          <w:b w:val="false"/>
          <w:i w:val="false"/>
          <w:color w:val="000000"/>
          <w:sz w:val="28"/>
        </w:rPr>
        <w:t>
      10) курьерлік қызметтер (материалдарды тарату);</w:t>
      </w:r>
    </w:p>
    <w:bookmarkEnd w:id="31"/>
    <w:bookmarkStart w:name="z38" w:id="32"/>
    <w:p>
      <w:pPr>
        <w:spacing w:after="0"/>
        <w:ind w:left="0"/>
        <w:jc w:val="both"/>
      </w:pPr>
      <w:r>
        <w:rPr>
          <w:rFonts w:ascii="Times New Roman"/>
          <w:b w:val="false"/>
          <w:i w:val="false"/>
          <w:color w:val="000000"/>
          <w:sz w:val="28"/>
        </w:rPr>
        <w:t>
      11) зерттеу жүргізу, консалтингтік қызмет көрсету, мемлекеттік тапсырманы орындау үшін тікелей пайдаланылатын аударма қызметтері;</w:t>
      </w:r>
    </w:p>
    <w:bookmarkEnd w:id="32"/>
    <w:bookmarkStart w:name="z39" w:id="33"/>
    <w:p>
      <w:pPr>
        <w:spacing w:after="0"/>
        <w:ind w:left="0"/>
        <w:jc w:val="both"/>
      </w:pPr>
      <w:r>
        <w:rPr>
          <w:rFonts w:ascii="Times New Roman"/>
          <w:b w:val="false"/>
          <w:i w:val="false"/>
          <w:color w:val="000000"/>
          <w:sz w:val="28"/>
        </w:rPr>
        <w:t>
      12) анықтамалықтарды және /немесе анықтамалықтардың бөлімдерін әзірлеу жөніндегі қызметтер;</w:t>
      </w:r>
    </w:p>
    <w:bookmarkEnd w:id="33"/>
    <w:bookmarkStart w:name="z40" w:id="34"/>
    <w:p>
      <w:pPr>
        <w:spacing w:after="0"/>
        <w:ind w:left="0"/>
        <w:jc w:val="both"/>
      </w:pPr>
      <w:r>
        <w:rPr>
          <w:rFonts w:ascii="Times New Roman"/>
          <w:b w:val="false"/>
          <w:i w:val="false"/>
          <w:color w:val="000000"/>
          <w:sz w:val="28"/>
        </w:rPr>
        <w:t>
      13) сақтандыру жөніндегі шығыстар;</w:t>
      </w:r>
    </w:p>
    <w:bookmarkEnd w:id="34"/>
    <w:bookmarkStart w:name="z41" w:id="35"/>
    <w:p>
      <w:pPr>
        <w:spacing w:after="0"/>
        <w:ind w:left="0"/>
        <w:jc w:val="both"/>
      </w:pPr>
      <w:r>
        <w:rPr>
          <w:rFonts w:ascii="Times New Roman"/>
          <w:b w:val="false"/>
          <w:i w:val="false"/>
          <w:color w:val="000000"/>
          <w:sz w:val="28"/>
        </w:rPr>
        <w:t>
      14) банктік қызметтер;</w:t>
      </w:r>
    </w:p>
    <w:bookmarkEnd w:id="35"/>
    <w:bookmarkStart w:name="z42" w:id="36"/>
    <w:p>
      <w:pPr>
        <w:spacing w:after="0"/>
        <w:ind w:left="0"/>
        <w:jc w:val="both"/>
      </w:pPr>
      <w:r>
        <w:rPr>
          <w:rFonts w:ascii="Times New Roman"/>
          <w:b w:val="false"/>
          <w:i w:val="false"/>
          <w:color w:val="000000"/>
          <w:sz w:val="28"/>
        </w:rPr>
        <w:t>
      15) қосылған құн салығы.</w:t>
      </w:r>
    </w:p>
    <w:bookmarkEnd w:id="36"/>
    <w:bookmarkStart w:name="z43" w:id="37"/>
    <w:p>
      <w:pPr>
        <w:spacing w:after="0"/>
        <w:ind w:left="0"/>
        <w:jc w:val="both"/>
      </w:pPr>
      <w:r>
        <w:rPr>
          <w:rFonts w:ascii="Times New Roman"/>
          <w:b w:val="false"/>
          <w:i w:val="false"/>
          <w:color w:val="000000"/>
          <w:sz w:val="28"/>
        </w:rPr>
        <w:t>
      6. Жанама шығыстар көрсетілетін қызметтердің (жұмыстардың) өзіндік құнына тікелей жатпайды және мынадай шығыстарды қамтиды:</w:t>
      </w:r>
    </w:p>
    <w:bookmarkEnd w:id="37"/>
    <w:bookmarkStart w:name="z44" w:id="38"/>
    <w:p>
      <w:pPr>
        <w:spacing w:after="0"/>
        <w:ind w:left="0"/>
        <w:jc w:val="both"/>
      </w:pPr>
      <w:r>
        <w:rPr>
          <w:rFonts w:ascii="Times New Roman"/>
          <w:b w:val="false"/>
          <w:i w:val="false"/>
          <w:color w:val="000000"/>
          <w:sz w:val="28"/>
        </w:rPr>
        <w:t>
      1) әкімшілік персоналдың жалақысы;</w:t>
      </w:r>
    </w:p>
    <w:bookmarkEnd w:id="38"/>
    <w:bookmarkStart w:name="z45" w:id="39"/>
    <w:p>
      <w:pPr>
        <w:spacing w:after="0"/>
        <w:ind w:left="0"/>
        <w:jc w:val="both"/>
      </w:pPr>
      <w:r>
        <w:rPr>
          <w:rFonts w:ascii="Times New Roman"/>
          <w:b w:val="false"/>
          <w:i w:val="false"/>
          <w:color w:val="000000"/>
          <w:sz w:val="28"/>
        </w:rPr>
        <w:t>
      2) әлеуметтік салық, мемлекеттік әлеуметтік сақтандыру қорына әлеуметтік аударымдар, жұмыс берушілердің әлеуметтік медициналық сақтандыру қорына аударымдары, жұмыс берушінің, әкімшілік персоналдың міндетті зейнетақы жарналары;</w:t>
      </w:r>
    </w:p>
    <w:bookmarkEnd w:id="39"/>
    <w:bookmarkStart w:name="z46" w:id="40"/>
    <w:p>
      <w:pPr>
        <w:spacing w:after="0"/>
        <w:ind w:left="0"/>
        <w:jc w:val="both"/>
      </w:pPr>
      <w:r>
        <w:rPr>
          <w:rFonts w:ascii="Times New Roman"/>
          <w:b w:val="false"/>
          <w:i w:val="false"/>
          <w:color w:val="000000"/>
          <w:sz w:val="28"/>
        </w:rPr>
        <w:t>
      3) салықтар және бюджетке төленетін басқа да міндетті төлемдер (мүлік салығы, көлік құралдарына салынатын салық, жер салығы және басқалар);</w:t>
      </w:r>
    </w:p>
    <w:bookmarkEnd w:id="40"/>
    <w:bookmarkStart w:name="z47" w:id="41"/>
    <w:p>
      <w:pPr>
        <w:spacing w:after="0"/>
        <w:ind w:left="0"/>
        <w:jc w:val="both"/>
      </w:pPr>
      <w:r>
        <w:rPr>
          <w:rFonts w:ascii="Times New Roman"/>
          <w:b w:val="false"/>
          <w:i w:val="false"/>
          <w:color w:val="000000"/>
          <w:sz w:val="28"/>
        </w:rPr>
        <w:t>
      4) әкімшілік персоналдың іссапар шығыстары (Ел ішіндегі және (немесе) елден тыс жерлердегі қызметтік сапарлар);</w:t>
      </w:r>
    </w:p>
    <w:bookmarkEnd w:id="41"/>
    <w:bookmarkStart w:name="z48" w:id="42"/>
    <w:p>
      <w:pPr>
        <w:spacing w:after="0"/>
        <w:ind w:left="0"/>
        <w:jc w:val="both"/>
      </w:pPr>
      <w:r>
        <w:rPr>
          <w:rFonts w:ascii="Times New Roman"/>
          <w:b w:val="false"/>
          <w:i w:val="false"/>
          <w:color w:val="000000"/>
          <w:sz w:val="28"/>
        </w:rPr>
        <w:t>
      5) негізгі құралдар мен материалдық емес активтердің амортизациясы;</w:t>
      </w:r>
    </w:p>
    <w:bookmarkEnd w:id="42"/>
    <w:bookmarkStart w:name="z49" w:id="43"/>
    <w:p>
      <w:pPr>
        <w:spacing w:after="0"/>
        <w:ind w:left="0"/>
        <w:jc w:val="both"/>
      </w:pPr>
      <w:r>
        <w:rPr>
          <w:rFonts w:ascii="Times New Roman"/>
          <w:b w:val="false"/>
          <w:i w:val="false"/>
          <w:color w:val="000000"/>
          <w:sz w:val="28"/>
        </w:rPr>
        <w:t>
      6) негізгі құралдар мен материалдық емес активтерге қызмет көрсету және жөндеу;</w:t>
      </w:r>
    </w:p>
    <w:bookmarkEnd w:id="43"/>
    <w:bookmarkStart w:name="z50" w:id="44"/>
    <w:p>
      <w:pPr>
        <w:spacing w:after="0"/>
        <w:ind w:left="0"/>
        <w:jc w:val="both"/>
      </w:pPr>
      <w:r>
        <w:rPr>
          <w:rFonts w:ascii="Times New Roman"/>
          <w:b w:val="false"/>
          <w:i w:val="false"/>
          <w:color w:val="000000"/>
          <w:sz w:val="28"/>
        </w:rPr>
        <w:t>
      7) өзге де шығыстар (коммуналдық қызметтер, байланыс қызметтері, ақпараттық қызметтер (жарнаманы қоспағанда), өрт қауіпсіздігі және арнайы талаптардың сақталуы, күзет жөніндегі қызметтер, аудиторлық қызметтер, Банк қызметтері, нотариаттық қызметтер, типографиялық шығыстар).</w:t>
      </w:r>
    </w:p>
    <w:bookmarkEnd w:id="44"/>
    <w:bookmarkStart w:name="z51" w:id="45"/>
    <w:p>
      <w:pPr>
        <w:spacing w:after="0"/>
        <w:ind w:left="0"/>
        <w:jc w:val="both"/>
      </w:pPr>
      <w:r>
        <w:rPr>
          <w:rFonts w:ascii="Times New Roman"/>
          <w:b w:val="false"/>
          <w:i w:val="false"/>
          <w:color w:val="000000"/>
          <w:sz w:val="28"/>
        </w:rPr>
        <w:t>
      7. Зерттеу жүргізу, консалтингтік қызмет көрсету, мемлекеттік тапсырманы орындау кезіндегі шығыстардың әрбір бабын Тапсырыс беруші әрбір бюджеттік бағдарлама бойынша шығыстардың түрлері бойынша есептеу кезінде бағдар ретінде Қазақстан Республикасының Мемлекеттік сатып алу туралы заңнамасында белгіленген Тауарларға, жұмыстарға, көрсетілетін қызметтерге бағалардың дерекқорын пайдалана отырып қалыптастырады. Бұл ретте, баға дерекқорында көзделген тауардың, жұмыстың, көрсетілетін қызметтің бірлігі үшін нақты орташа бағадан аспайтын бағаға бағдарланады. Деректер базасында бағалар болмаған кезде жоспарланған шығыстарды негіздейтін құжаттар (шарттардың көшірмелері, прайс-парақтар) пайдаланылады.</w:t>
      </w:r>
    </w:p>
    <w:bookmarkEnd w:id="45"/>
    <w:bookmarkStart w:name="z52" w:id="46"/>
    <w:p>
      <w:pPr>
        <w:spacing w:after="0"/>
        <w:ind w:left="0"/>
        <w:jc w:val="both"/>
      </w:pPr>
      <w:r>
        <w:rPr>
          <w:rFonts w:ascii="Times New Roman"/>
          <w:b w:val="false"/>
          <w:i w:val="false"/>
          <w:color w:val="000000"/>
          <w:sz w:val="28"/>
        </w:rPr>
        <w:t>
      8. Зерттеулер, консалтингтік қызметтер көрсету және мемлекеттік тапсырма жүргізу үшін бөгде ұйымдар мен жеке тұлғаларды тарту бөгде ұйымдармен және жеке тұлғалармен азаматтық-құқықтық мәмілесін жасасу негізінде жүзеге асырылады.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Бюджеттік кодексінің 41 баптың </w:t>
      </w:r>
      <w:r>
        <w:rPr>
          <w:rFonts w:ascii="Times New Roman"/>
          <w:b w:val="false"/>
          <w:i w:val="false"/>
          <w:color w:val="000000"/>
          <w:sz w:val="28"/>
        </w:rPr>
        <w:t>3 тармағына</w:t>
      </w:r>
      <w:r>
        <w:rPr>
          <w:rFonts w:ascii="Times New Roman"/>
          <w:b w:val="false"/>
          <w:i w:val="false"/>
          <w:color w:val="000000"/>
          <w:sz w:val="28"/>
        </w:rPr>
        <w:t xml:space="preserve"> сәйкес, мемлекеттік тапсырманы орындауға жауапты заңды тұлғаның мемлекеттік тапсырманы қосалқы мердігерге (бірлесіп орындаушыға) мемлекеттік тапсырманы орындауға бөлінетін тиісті қаржы жылына арналған бюджет қаражаты сомасының елу пайызынан аспайтын көлемде беруіне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Іссапар шығыстарының құны (қонақ үйде тұру, тәулікақы) Бюджет қаражаты есебінен қызметтік іссапарларға, оның ішінде шет мемлекеттерге қызметтік іссапарларға арналған шығыстарды өтеу </w:t>
      </w:r>
      <w:r>
        <w:rPr>
          <w:rFonts w:ascii="Times New Roman"/>
          <w:b w:val="false"/>
          <w:i w:val="false"/>
          <w:color w:val="000000"/>
          <w:sz w:val="28"/>
        </w:rPr>
        <w:t>қағидаларына</w:t>
      </w:r>
      <w:r>
        <w:rPr>
          <w:rFonts w:ascii="Times New Roman"/>
          <w:b w:val="false"/>
          <w:i w:val="false"/>
          <w:color w:val="000000"/>
          <w:sz w:val="28"/>
        </w:rPr>
        <w:t xml:space="preserve"> сәйкес Қазақстан Республикасы Үкіметінің 2018 жылғы 11 мамырдағы № 256 қаулысымен анықталады.</w:t>
      </w:r>
    </w:p>
    <w:bookmarkStart w:name="z55" w:id="47"/>
    <w:p>
      <w:pPr>
        <w:spacing w:after="0"/>
        <w:ind w:left="0"/>
        <w:jc w:val="both"/>
      </w:pPr>
      <w:r>
        <w:rPr>
          <w:rFonts w:ascii="Times New Roman"/>
          <w:b w:val="false"/>
          <w:i w:val="false"/>
          <w:color w:val="000000"/>
          <w:sz w:val="28"/>
        </w:rPr>
        <w:t>
      11. Зерттеулердің, консалтингтік қызметтердің және мемлекеттік тапсырманың құнын есептеу нысанында зерттеу жұмысын орындауға тікелей қатысатын барлық қызметкерлердің штаттық кестеге сәйкес лауазымдары бойынша жалақысы әрбір қызметкер бойынша жеке көрсетіледі.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