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eadf" w14:textId="147e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орындалатын аэротүсірілім, геодезиялық және картографиялық жұмыстардың құнын айқындау әдістемесін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30 наурыздағы № 119/НҚ бұйрығы. Қазақстан Республикасының Әділет министрлігінде 2023 жылғы 31 наурызда № 32220 болып тіркелді.</w:t>
      </w:r>
    </w:p>
    <w:p>
      <w:pPr>
        <w:spacing w:after="0"/>
        <w:ind w:left="0"/>
        <w:jc w:val="both"/>
      </w:pPr>
      <w:bookmarkStart w:name="z0" w:id="0"/>
      <w:r>
        <w:rPr>
          <w:rFonts w:ascii="Times New Roman"/>
          <w:b w:val="false"/>
          <w:i w:val="false"/>
          <w:color w:val="000000"/>
          <w:sz w:val="28"/>
        </w:rPr>
        <w:t xml:space="preserve">
      "Геодезия, картография және кеңістіктік деректер туралы" Қазақстан Республикасы Заңының 13-бабының </w:t>
      </w:r>
      <w:r>
        <w:rPr>
          <w:rFonts w:ascii="Times New Roman"/>
          <w:b w:val="false"/>
          <w:i w:val="false"/>
          <w:color w:val="000000"/>
          <w:sz w:val="28"/>
        </w:rPr>
        <w:t>9)-тармақшасына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Бюджет қаражаты есебінен орындалатын аэротүсірілім, геодезиялық және картографиялық жұмыстардың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"Бюджет қаражаты есебінен орындалатын аэротүсірілім, топографиялық-геодезиялық және картографиялық жұмыстардың сметалық нормаларын, бағаларын, құнын бекіту туралы" Қазақстан Республикасы Цифрлық даму, инновациялар және аэроғарыш өнеркәсібі министрінің 2020 жылғы 4 мамырдағы № 171/НҚ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20570 болып тіркелген)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5"/>
    <w:bookmarkStart w:name="z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7" w:id="7"/>
    <w:p>
      <w:pPr>
        <w:spacing w:after="0"/>
        <w:ind w:left="0"/>
        <w:jc w:val="both"/>
      </w:pPr>
      <w:r>
        <w:rPr>
          <w:rFonts w:ascii="Times New Roman"/>
          <w:b w:val="false"/>
          <w:i w:val="false"/>
          <w:color w:val="000000"/>
          <w:sz w:val="28"/>
        </w:rPr>
        <w:t>
      5. Осы бұйрық алғашқы ресми жарияланған күнінен кейiн күнтiзбелiк он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30 наурыздағы</w:t>
            </w:r>
            <w:r>
              <w:br/>
            </w:r>
            <w:r>
              <w:rPr>
                <w:rFonts w:ascii="Times New Roman"/>
                <w:b w:val="false"/>
                <w:i w:val="false"/>
                <w:color w:val="000000"/>
                <w:sz w:val="20"/>
              </w:rPr>
              <w:t>№ 119/НҚ бұйрықпен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Бюджет қаражаты есебінен орындалатын аэротүсірілім, геодезиялық және картографиялық жұмыстардың құнын айқындау әдістемесі</w:t>
      </w:r>
    </w:p>
    <w:p>
      <w:pPr>
        <w:spacing w:after="0"/>
        <w:ind w:left="0"/>
        <w:jc w:val="both"/>
      </w:pPr>
      <w:r>
        <w:rPr>
          <w:rFonts w:ascii="Times New Roman"/>
          <w:b w:val="false"/>
          <w:i w:val="false"/>
          <w:color w:val="ff0000"/>
          <w:sz w:val="28"/>
        </w:rPr>
        <w:t xml:space="preserve">
      Ескерту. Әдістеме жаңа редакцияда – ҚР Цифрлық даму, инновациялар және аэроғарыш өнеркәсібі министрінің 15.06.2023 </w:t>
      </w:r>
      <w:r>
        <w:rPr>
          <w:rFonts w:ascii="Times New Roman"/>
          <w:b w:val="false"/>
          <w:i w:val="false"/>
          <w:color w:val="ff0000"/>
          <w:sz w:val="28"/>
        </w:rPr>
        <w:t>№ 186/НҚ</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p>
      <w:pPr>
        <w:spacing w:after="0"/>
        <w:ind w:left="0"/>
        <w:jc w:val="left"/>
      </w:pPr>
      <w:r>
        <w:rPr>
          <w:rFonts w:ascii="Times New Roman"/>
          <w:b/>
          <w:i w:val="false"/>
          <w:color w:val="000000"/>
        </w:rPr>
        <w:t xml:space="preserve"> 1-тарау. Негізгі ережелер</w:t>
      </w:r>
    </w:p>
    <w:bookmarkStart w:name="z11" w:id="8"/>
    <w:p>
      <w:pPr>
        <w:spacing w:after="0"/>
        <w:ind w:left="0"/>
        <w:jc w:val="both"/>
      </w:pPr>
      <w:r>
        <w:rPr>
          <w:rFonts w:ascii="Times New Roman"/>
          <w:b w:val="false"/>
          <w:i w:val="false"/>
          <w:color w:val="000000"/>
          <w:sz w:val="28"/>
        </w:rPr>
        <w:t xml:space="preserve">
      1. Осы Бюджет қаражаты есебінен орындалатын аэротүсірілім, геодезиялық және картографиялық жұмыстардың құнын айқындау әдістемесі (бұдан әрі – Әдістеме) "Геодезия, картография және кеңістіктік деректер туралы" Қазақстан Республикасы Заңының 13-бабының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w:t>
      </w:r>
    </w:p>
    <w:bookmarkEnd w:id="8"/>
    <w:bookmarkStart w:name="z12" w:id="9"/>
    <w:p>
      <w:pPr>
        <w:spacing w:after="0"/>
        <w:ind w:left="0"/>
        <w:jc w:val="both"/>
      </w:pPr>
      <w:r>
        <w:rPr>
          <w:rFonts w:ascii="Times New Roman"/>
          <w:b w:val="false"/>
          <w:i w:val="false"/>
          <w:color w:val="000000"/>
          <w:sz w:val="28"/>
        </w:rPr>
        <w:t>
      2. Осы Әдістемеде келесі негізгі ұғымдар қолданылады:</w:t>
      </w:r>
    </w:p>
    <w:bookmarkEnd w:id="9"/>
    <w:bookmarkStart w:name="z13" w:id="10"/>
    <w:p>
      <w:pPr>
        <w:spacing w:after="0"/>
        <w:ind w:left="0"/>
        <w:jc w:val="both"/>
      </w:pPr>
      <w:r>
        <w:rPr>
          <w:rFonts w:ascii="Times New Roman"/>
          <w:b w:val="false"/>
          <w:i w:val="false"/>
          <w:color w:val="000000"/>
          <w:sz w:val="28"/>
        </w:rPr>
        <w:t>
      1) аэротүсірілім жұмыстары – ұшу-түсіру жұмыстарынан және деректерді өңдеуден тұратын жұмыстар;</w:t>
      </w:r>
    </w:p>
    <w:bookmarkEnd w:id="10"/>
    <w:bookmarkStart w:name="z14" w:id="11"/>
    <w:p>
      <w:pPr>
        <w:spacing w:after="0"/>
        <w:ind w:left="0"/>
        <w:jc w:val="both"/>
      </w:pPr>
      <w:r>
        <w:rPr>
          <w:rFonts w:ascii="Times New Roman"/>
          <w:b w:val="false"/>
          <w:i w:val="false"/>
          <w:color w:val="000000"/>
          <w:sz w:val="28"/>
        </w:rPr>
        <w:t>
      2) геодезиялық жұмыстар – Жердің гравитациялық өрісін, жер бетінің нүкте координаталары мен олардың уақыт бойынша өзгерістерін, көлемдері мен пішімдерін анықтауға арналған деректер жинағы болып табылатын далалық және камералдық жұмыстар;</w:t>
      </w:r>
    </w:p>
    <w:bookmarkEnd w:id="11"/>
    <w:bookmarkStart w:name="z15" w:id="12"/>
    <w:p>
      <w:pPr>
        <w:spacing w:after="0"/>
        <w:ind w:left="0"/>
        <w:jc w:val="both"/>
      </w:pPr>
      <w:r>
        <w:rPr>
          <w:rFonts w:ascii="Times New Roman"/>
          <w:b w:val="false"/>
          <w:i w:val="false"/>
          <w:color w:val="000000"/>
          <w:sz w:val="28"/>
        </w:rPr>
        <w:t>
      3) гравиметриялық жұмыстар – негізгі мақсаты ауырлық күші жылдамдығының абсолют немесе қатысты мағынасын анықтау болып табылатын далалық және камералдық жұмыстар;</w:t>
      </w:r>
    </w:p>
    <w:bookmarkEnd w:id="12"/>
    <w:bookmarkStart w:name="z16" w:id="13"/>
    <w:p>
      <w:pPr>
        <w:spacing w:after="0"/>
        <w:ind w:left="0"/>
        <w:jc w:val="both"/>
      </w:pPr>
      <w:r>
        <w:rPr>
          <w:rFonts w:ascii="Times New Roman"/>
          <w:b w:val="false"/>
          <w:i w:val="false"/>
          <w:color w:val="000000"/>
          <w:sz w:val="28"/>
        </w:rPr>
        <w:t xml:space="preserve">
      4) жұмыстардың күрделілігі санаты –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жұмыстардың күрделілігі санаттарының сипаттамалары бойынша айқындалатын жұмыстарды орындаудың қиындығы;</w:t>
      </w:r>
    </w:p>
    <w:bookmarkEnd w:id="13"/>
    <w:bookmarkStart w:name="z17" w:id="14"/>
    <w:p>
      <w:pPr>
        <w:spacing w:after="0"/>
        <w:ind w:left="0"/>
        <w:jc w:val="both"/>
      </w:pPr>
      <w:r>
        <w:rPr>
          <w:rFonts w:ascii="Times New Roman"/>
          <w:b w:val="false"/>
          <w:i w:val="false"/>
          <w:color w:val="000000"/>
          <w:sz w:val="28"/>
        </w:rPr>
        <w:t>
      5) жұмыстардың құны – өндіріс шығыстары бойынша сметада алынған және аэротүсірілім, геодезиялық және картографиялық жұмыстарды жүзеге асыру үшін қажетті ақша қаражатының сомасы;</w:t>
      </w:r>
    </w:p>
    <w:bookmarkEnd w:id="14"/>
    <w:bookmarkStart w:name="z18" w:id="15"/>
    <w:p>
      <w:pPr>
        <w:spacing w:after="0"/>
        <w:ind w:left="0"/>
        <w:jc w:val="both"/>
      </w:pPr>
      <w:r>
        <w:rPr>
          <w:rFonts w:ascii="Times New Roman"/>
          <w:b w:val="false"/>
          <w:i w:val="false"/>
          <w:color w:val="000000"/>
          <w:sz w:val="28"/>
        </w:rPr>
        <w:t>
      6) ірілендірілген сметалық нормалар – аэротүсірілім, геодезиялық және картографиялық жұмыстарды орындау құны мен мерзімдерін айқындауға арналған салалық мақсаттағы сметалық нормативтік мәндер мен деректер;</w:t>
      </w:r>
    </w:p>
    <w:bookmarkEnd w:id="15"/>
    <w:bookmarkStart w:name="z19" w:id="16"/>
    <w:p>
      <w:pPr>
        <w:spacing w:after="0"/>
        <w:ind w:left="0"/>
        <w:jc w:val="both"/>
      </w:pPr>
      <w:r>
        <w:rPr>
          <w:rFonts w:ascii="Times New Roman"/>
          <w:b w:val="false"/>
          <w:i w:val="false"/>
          <w:color w:val="000000"/>
          <w:sz w:val="28"/>
        </w:rPr>
        <w:t>
      7) картографиялық жұмыстар – негізгі мақсаты картографиялық өнімдерді түсірім нәтижелері немесе бастапқы картографиялық материалдар бойынша құру, цифрлық және электрондық карталарды құру, сондай-ақ жинау, өңдеу және географияға байланысты және географиялық ақпараттық жүйелерде (ГАЖ) пайдаланылатын цифрлық картографиялық ақпарттарды ұсыну болып табылатын жұмыстар;</w:t>
      </w:r>
    </w:p>
    <w:bookmarkEnd w:id="16"/>
    <w:bookmarkStart w:name="z20" w:id="17"/>
    <w:p>
      <w:pPr>
        <w:spacing w:after="0"/>
        <w:ind w:left="0"/>
        <w:jc w:val="both"/>
      </w:pPr>
      <w:r>
        <w:rPr>
          <w:rFonts w:ascii="Times New Roman"/>
          <w:b w:val="false"/>
          <w:i w:val="false"/>
          <w:color w:val="000000"/>
          <w:sz w:val="28"/>
        </w:rPr>
        <w:t>
      8) номенклатуралық парақ (НП) – топографиялық карталардағы халықаралық бөлу жүйелеріндегі номенклатурамен белгіленген карта парағы;</w:t>
      </w:r>
    </w:p>
    <w:bookmarkEnd w:id="17"/>
    <w:bookmarkStart w:name="z21" w:id="18"/>
    <w:p>
      <w:pPr>
        <w:spacing w:after="0"/>
        <w:ind w:left="0"/>
        <w:jc w:val="both"/>
      </w:pPr>
      <w:r>
        <w:rPr>
          <w:rFonts w:ascii="Times New Roman"/>
          <w:b w:val="false"/>
          <w:i w:val="false"/>
          <w:color w:val="000000"/>
          <w:sz w:val="28"/>
        </w:rPr>
        <w:t>
      9) рельеф қимасының биіктігі – рельефті көлденең бейнелеу кезінде көршілес кескіндеу деңгейлік беттер арасындағы берілген қашықтық;</w:t>
      </w:r>
    </w:p>
    <w:bookmarkEnd w:id="18"/>
    <w:bookmarkStart w:name="z22" w:id="19"/>
    <w:p>
      <w:pPr>
        <w:spacing w:after="0"/>
        <w:ind w:left="0"/>
        <w:jc w:val="both"/>
      </w:pPr>
      <w:r>
        <w:rPr>
          <w:rFonts w:ascii="Times New Roman"/>
          <w:b w:val="false"/>
          <w:i w:val="false"/>
          <w:color w:val="000000"/>
          <w:sz w:val="28"/>
        </w:rPr>
        <w:t>
      10) смета – аэротүсірілім, геодезиялық және картографиялық жұмыстарды жүргізуге арналған алдағы шығыстардың есебін (жоспарын) білдіретін құжат;</w:t>
      </w:r>
    </w:p>
    <w:bookmarkEnd w:id="19"/>
    <w:bookmarkStart w:name="z23" w:id="20"/>
    <w:p>
      <w:pPr>
        <w:spacing w:after="0"/>
        <w:ind w:left="0"/>
        <w:jc w:val="both"/>
      </w:pPr>
      <w:r>
        <w:rPr>
          <w:rFonts w:ascii="Times New Roman"/>
          <w:b w:val="false"/>
          <w:i w:val="false"/>
          <w:color w:val="000000"/>
          <w:sz w:val="28"/>
        </w:rPr>
        <w:t>
      11) сметалық норма – аэротүсірілім, геодезиялық және картографиялық жұмыстардың негізгі процесінің қабылданған өлшем бірлігіне (геодезиялық пункт, белгі, орталық, марка, сызықтық километр, шаршы километр, шаршы дециметр, номенклатуралық парақ) талап етілетін ресурстар (еңбек шығындары, жабдықтың жұмыс уақыты, материалдарға, бұйымдар мен конструкцияларға қажеттілік) жиынтығы.</w:t>
      </w:r>
    </w:p>
    <w:bookmarkEnd w:id="20"/>
    <w:bookmarkStart w:name="z24" w:id="21"/>
    <w:p>
      <w:pPr>
        <w:spacing w:after="0"/>
        <w:ind w:left="0"/>
        <w:jc w:val="both"/>
      </w:pPr>
      <w:r>
        <w:rPr>
          <w:rFonts w:ascii="Times New Roman"/>
          <w:b w:val="false"/>
          <w:i w:val="false"/>
          <w:color w:val="000000"/>
          <w:sz w:val="28"/>
        </w:rPr>
        <w:t>
      3. Осы Әдістеме мыналарға:</w:t>
      </w:r>
    </w:p>
    <w:bookmarkEnd w:id="21"/>
    <w:bookmarkStart w:name="z25" w:id="22"/>
    <w:p>
      <w:pPr>
        <w:spacing w:after="0"/>
        <w:ind w:left="0"/>
        <w:jc w:val="both"/>
      </w:pPr>
      <w:r>
        <w:rPr>
          <w:rFonts w:ascii="Times New Roman"/>
          <w:b w:val="false"/>
          <w:i w:val="false"/>
          <w:color w:val="000000"/>
          <w:sz w:val="28"/>
        </w:rPr>
        <w:t>
      1) бюджет қаражаты есебінен орындалатын аэротүсірілім, геодезиялық және картографиялық жұмыстарға материалдық ресурстар мен ақшалай қаражатты айқындау кезіндегі жоспарлы-экономикалық есеп айырысуға;</w:t>
      </w:r>
    </w:p>
    <w:bookmarkEnd w:id="22"/>
    <w:bookmarkStart w:name="z26" w:id="23"/>
    <w:p>
      <w:pPr>
        <w:spacing w:after="0"/>
        <w:ind w:left="0"/>
        <w:jc w:val="both"/>
      </w:pPr>
      <w:r>
        <w:rPr>
          <w:rFonts w:ascii="Times New Roman"/>
          <w:b w:val="false"/>
          <w:i w:val="false"/>
          <w:color w:val="000000"/>
          <w:sz w:val="28"/>
        </w:rPr>
        <w:t>
      2) геодезия, картография және кеңістіктік деректер саласында жаңа техника мен технологияны құру мен енгізудің экономикалық тиімділігін айқындау жөніндегі есептерге;</w:t>
      </w:r>
    </w:p>
    <w:bookmarkEnd w:id="23"/>
    <w:bookmarkStart w:name="z27" w:id="24"/>
    <w:p>
      <w:pPr>
        <w:spacing w:after="0"/>
        <w:ind w:left="0"/>
        <w:jc w:val="both"/>
      </w:pPr>
      <w:r>
        <w:rPr>
          <w:rFonts w:ascii="Times New Roman"/>
          <w:b w:val="false"/>
          <w:i w:val="false"/>
          <w:color w:val="000000"/>
          <w:sz w:val="28"/>
        </w:rPr>
        <w:t>
      3) техникалық жобаларға сметалар жасауға және бюджет қаражаты есебінен орындалатын аэротүсірілім, геодезиялық және картографиялық жұмыстардың құнын негіздеуге арналған.</w:t>
      </w:r>
    </w:p>
    <w:bookmarkEnd w:id="24"/>
    <w:bookmarkStart w:name="z28" w:id="25"/>
    <w:p>
      <w:pPr>
        <w:spacing w:after="0"/>
        <w:ind w:left="0"/>
        <w:jc w:val="both"/>
      </w:pPr>
      <w:r>
        <w:rPr>
          <w:rFonts w:ascii="Times New Roman"/>
          <w:b w:val="false"/>
          <w:i w:val="false"/>
          <w:color w:val="000000"/>
          <w:sz w:val="28"/>
        </w:rPr>
        <w:t>
      4. Бюджет қаражаты есебінен орындалатын аэротүсірілім, геодезиялық және картографиялық жұмыстардың (бұдан әрі – жұмыстар) құны жұмыстарды техникалық жобалау, жұмыстардың құнын айқындауға арналған шығыстар мен нормалардың құрамын белгілеу, жұмыстардың құнын есептеу бойынша смета жасау жолымен айқындалады.</w:t>
      </w:r>
    </w:p>
    <w:bookmarkEnd w:id="25"/>
    <w:bookmarkStart w:name="z29" w:id="26"/>
    <w:p>
      <w:pPr>
        <w:spacing w:after="0"/>
        <w:ind w:left="0"/>
        <w:jc w:val="left"/>
      </w:pPr>
      <w:r>
        <w:rPr>
          <w:rFonts w:ascii="Times New Roman"/>
          <w:b/>
          <w:i w:val="false"/>
          <w:color w:val="000000"/>
        </w:rPr>
        <w:t xml:space="preserve"> 2-тарау. Аэротүсірілім, геодезиялық және картографиялық жұмыстарды техникалық жобалау</w:t>
      </w:r>
    </w:p>
    <w:bookmarkEnd w:id="26"/>
    <w:bookmarkStart w:name="z30" w:id="27"/>
    <w:p>
      <w:pPr>
        <w:spacing w:after="0"/>
        <w:ind w:left="0"/>
        <w:jc w:val="both"/>
      </w:pPr>
      <w:r>
        <w:rPr>
          <w:rFonts w:ascii="Times New Roman"/>
          <w:b w:val="false"/>
          <w:i w:val="false"/>
          <w:color w:val="000000"/>
          <w:sz w:val="28"/>
        </w:rPr>
        <w:t>
      5. Жұмыстарды жүргізу жұмыстарды өндіру және жылдық, тоқсандық өндірістік және қаржылық жоспарларды әзірлеу үшін бастапқы құжаттар болып табылатын тиісті техникалық жобалар мен сметалар бойынша жүзеге асырылады.</w:t>
      </w:r>
    </w:p>
    <w:bookmarkEnd w:id="27"/>
    <w:bookmarkStart w:name="z31" w:id="28"/>
    <w:p>
      <w:pPr>
        <w:spacing w:after="0"/>
        <w:ind w:left="0"/>
        <w:jc w:val="both"/>
      </w:pPr>
      <w:r>
        <w:rPr>
          <w:rFonts w:ascii="Times New Roman"/>
          <w:b w:val="false"/>
          <w:i w:val="false"/>
          <w:color w:val="000000"/>
          <w:sz w:val="28"/>
        </w:rPr>
        <w:t>
      6. Техникалық жоба мен смета жұмыстың нақты объектісіне жасалады. Жұмыс объектісі деп жұмыстарды жүргізу көзделетін белгілі бір аумақтың аумағы немесе белгілі бір ұзындықтағы трасса түсініледі.</w:t>
      </w:r>
    </w:p>
    <w:bookmarkEnd w:id="28"/>
    <w:p>
      <w:pPr>
        <w:spacing w:after="0"/>
        <w:ind w:left="0"/>
        <w:jc w:val="both"/>
      </w:pPr>
      <w:r>
        <w:rPr>
          <w:rFonts w:ascii="Times New Roman"/>
          <w:b w:val="false"/>
          <w:i w:val="false"/>
          <w:color w:val="000000"/>
          <w:sz w:val="28"/>
        </w:rPr>
        <w:t>
      Техникалық жоба объектідегі алдағы жұмыстардың көлемін айқындау және оларды орындау үшін қажетті еңбек, материалдық және ақшалай шығындардың санын белгілеу мақсатында жасалады.</w:t>
      </w:r>
    </w:p>
    <w:bookmarkStart w:name="z32" w:id="29"/>
    <w:p>
      <w:pPr>
        <w:spacing w:after="0"/>
        <w:ind w:left="0"/>
        <w:jc w:val="both"/>
      </w:pPr>
      <w:r>
        <w:rPr>
          <w:rFonts w:ascii="Times New Roman"/>
          <w:b w:val="false"/>
          <w:i w:val="false"/>
          <w:color w:val="000000"/>
          <w:sz w:val="28"/>
        </w:rPr>
        <w:t>
      7. Жұмыстарды жобалау процесі жұмыс объектісінің физикалық-географиялық ерекшеліктеріне, оны қоршаған инфрақұрылымның дамуына байланысты жұмыстарды орындаудың ең ұтымды технологиялық және ұйымдастырушылық нұсқасын әзірлеуден және таңдаудан тұрады.</w:t>
      </w:r>
    </w:p>
    <w:bookmarkEnd w:id="29"/>
    <w:bookmarkStart w:name="z33" w:id="30"/>
    <w:p>
      <w:pPr>
        <w:spacing w:after="0"/>
        <w:ind w:left="0"/>
        <w:jc w:val="both"/>
      </w:pPr>
      <w:r>
        <w:rPr>
          <w:rFonts w:ascii="Times New Roman"/>
          <w:b w:val="false"/>
          <w:i w:val="false"/>
          <w:color w:val="000000"/>
          <w:sz w:val="28"/>
        </w:rPr>
        <w:t>
      8. Техникалық жобаны құру мыналарды қамтиды:</w:t>
      </w:r>
    </w:p>
    <w:bookmarkEnd w:id="30"/>
    <w:p>
      <w:pPr>
        <w:spacing w:after="0"/>
        <w:ind w:left="0"/>
        <w:jc w:val="both"/>
      </w:pPr>
      <w:r>
        <w:rPr>
          <w:rFonts w:ascii="Times New Roman"/>
          <w:b w:val="false"/>
          <w:i w:val="false"/>
          <w:color w:val="000000"/>
          <w:sz w:val="28"/>
        </w:rPr>
        <w:t>
      1) техникалық жобаны жасауға тапсырма беру (алу);</w:t>
      </w:r>
    </w:p>
    <w:p>
      <w:pPr>
        <w:spacing w:after="0"/>
        <w:ind w:left="0"/>
        <w:jc w:val="both"/>
      </w:pPr>
      <w:r>
        <w:rPr>
          <w:rFonts w:ascii="Times New Roman"/>
          <w:b w:val="false"/>
          <w:i w:val="false"/>
          <w:color w:val="000000"/>
          <w:sz w:val="28"/>
        </w:rPr>
        <w:t>
      2) жұмыстарды техникалық жобалау;</w:t>
      </w:r>
    </w:p>
    <w:p>
      <w:pPr>
        <w:spacing w:after="0"/>
        <w:ind w:left="0"/>
        <w:jc w:val="both"/>
      </w:pPr>
      <w:r>
        <w:rPr>
          <w:rFonts w:ascii="Times New Roman"/>
          <w:b w:val="false"/>
          <w:i w:val="false"/>
          <w:color w:val="000000"/>
          <w:sz w:val="28"/>
        </w:rPr>
        <w:t>
      3) смета жасау.</w:t>
      </w:r>
    </w:p>
    <w:bookmarkStart w:name="z34" w:id="31"/>
    <w:p>
      <w:pPr>
        <w:spacing w:after="0"/>
        <w:ind w:left="0"/>
        <w:jc w:val="both"/>
      </w:pPr>
      <w:r>
        <w:rPr>
          <w:rFonts w:ascii="Times New Roman"/>
          <w:b w:val="false"/>
          <w:i w:val="false"/>
          <w:color w:val="000000"/>
          <w:sz w:val="28"/>
        </w:rPr>
        <w:t>
      9. Әрбір объектіге оның орналасқан жерінің географиялық белгілері бойынша нөмір және өз атауы беріледі. Белгілі бір трассалар немесе магистральдар бойынша орындалатын сызықтық сипаттағы жұмыстардың объектілеріне атаулар соңғы пункттердің атаулары бойынша беріледі. Объектінің шифры жұмыстар жүргізілетін қаланың немесе облыстың кодынан, жұмыстардың негізгі түрлерінің кодынан, объектінің нөмірінен және өз атауынан, ал жұмыстардың циклдік сипаты кезінде – олардың шығарылған жылынан тұрады.</w:t>
      </w:r>
    </w:p>
    <w:bookmarkEnd w:id="31"/>
    <w:p>
      <w:pPr>
        <w:spacing w:after="0"/>
        <w:ind w:left="0"/>
        <w:jc w:val="both"/>
      </w:pPr>
      <w:r>
        <w:rPr>
          <w:rFonts w:ascii="Times New Roman"/>
          <w:b w:val="false"/>
          <w:i w:val="false"/>
          <w:color w:val="000000"/>
          <w:sz w:val="28"/>
        </w:rPr>
        <w:t xml:space="preserve">
      Жұмыс объектілеріне шифр беру үшін объектінің (республика, облыс, қала) орналасқан аумағы және жұмыстың негізгі түрлері бойынша кодтар осы Әдістемеге </w:t>
      </w:r>
      <w:r>
        <w:rPr>
          <w:rFonts w:ascii="Times New Roman"/>
          <w:b w:val="false"/>
          <w:i w:val="false"/>
          <w:color w:val="000000"/>
          <w:sz w:val="28"/>
        </w:rPr>
        <w:t>2-қосымшасының</w:t>
      </w:r>
      <w:r>
        <w:rPr>
          <w:rFonts w:ascii="Times New Roman"/>
          <w:b w:val="false"/>
          <w:i w:val="false"/>
          <w:color w:val="000000"/>
          <w:sz w:val="28"/>
        </w:rPr>
        <w:t xml:space="preserve"> 1 және 2-кестелеріне сәйкес белгіленеді.</w:t>
      </w:r>
    </w:p>
    <w:bookmarkStart w:name="z35" w:id="32"/>
    <w:p>
      <w:pPr>
        <w:spacing w:after="0"/>
        <w:ind w:left="0"/>
        <w:jc w:val="both"/>
      </w:pPr>
      <w:r>
        <w:rPr>
          <w:rFonts w:ascii="Times New Roman"/>
          <w:b w:val="false"/>
          <w:i w:val="false"/>
          <w:color w:val="000000"/>
          <w:sz w:val="28"/>
        </w:rPr>
        <w:t>
      10. Техникалық жобалау жоспарланған жұмыстар учаскелеріндегі жергілікті жердің геодезиялық және картографиялық зерттелуі және геоморфология, климат, жол және өзен желілері, елді мекендер, алдағы жұмыстар ауданының экономикасы туралы басқа да бастапқы материалдарды жинаудан басталады.</w:t>
      </w:r>
    </w:p>
    <w:bookmarkEnd w:id="32"/>
    <w:bookmarkStart w:name="z36" w:id="33"/>
    <w:p>
      <w:pPr>
        <w:spacing w:after="0"/>
        <w:ind w:left="0"/>
        <w:jc w:val="both"/>
      </w:pPr>
      <w:r>
        <w:rPr>
          <w:rFonts w:ascii="Times New Roman"/>
          <w:b w:val="false"/>
          <w:i w:val="false"/>
          <w:color w:val="000000"/>
          <w:sz w:val="28"/>
        </w:rPr>
        <w:t>
      11. Жобалау шешімдерінің негіздемесі жеткіліксіз болған кезде объектідегі геодезиялық және нивелирлік желілердің пункттері мен белгілерінің сақталуын белгілеуден, олардың жай-күйін бағалаудан және осы желілерді қалпына келтіру және жаңғырту жөніндегі алдағы жұмыстардың көлемін анықтаудан тұратын жергілікті жерде (таңдамалы) далалық геодезиялық зерттеу орындалады.</w:t>
      </w:r>
    </w:p>
    <w:bookmarkEnd w:id="33"/>
    <w:bookmarkStart w:name="z37" w:id="34"/>
    <w:p>
      <w:pPr>
        <w:spacing w:after="0"/>
        <w:ind w:left="0"/>
        <w:jc w:val="both"/>
      </w:pPr>
      <w:r>
        <w:rPr>
          <w:rFonts w:ascii="Times New Roman"/>
          <w:b w:val="false"/>
          <w:i w:val="false"/>
          <w:color w:val="000000"/>
          <w:sz w:val="28"/>
        </w:rPr>
        <w:t>
      12. Объектіні далалық зерттеу нәтижелері бойынша түсіндірме жазба жасалады, онда жергілікті жерде болған өзгерістер туралы мәліметтер беріледі және алдағы жұмыстарды ұйымдастыру мен олардың еңбек сыйымдылығын анықтау бойынша ұсыныстар беріледі. Түсіндірме жазбаға жағдай мен рельефтің өзгерістері және басқа да қосымша мәліметтер жазылған топографиялық карталар қоса беріледі.</w:t>
      </w:r>
    </w:p>
    <w:bookmarkEnd w:id="34"/>
    <w:bookmarkStart w:name="z38" w:id="35"/>
    <w:p>
      <w:pPr>
        <w:spacing w:after="0"/>
        <w:ind w:left="0"/>
        <w:jc w:val="both"/>
      </w:pPr>
      <w:r>
        <w:rPr>
          <w:rFonts w:ascii="Times New Roman"/>
          <w:b w:val="false"/>
          <w:i w:val="false"/>
          <w:color w:val="000000"/>
          <w:sz w:val="28"/>
        </w:rPr>
        <w:t>
      13. Жобалауға қажетті барлық материалдар мен есептеулер техникалық жобада орналасады.</w:t>
      </w:r>
    </w:p>
    <w:bookmarkEnd w:id="35"/>
    <w:bookmarkStart w:name="z39" w:id="36"/>
    <w:p>
      <w:pPr>
        <w:spacing w:after="0"/>
        <w:ind w:left="0"/>
        <w:jc w:val="both"/>
      </w:pPr>
      <w:r>
        <w:rPr>
          <w:rFonts w:ascii="Times New Roman"/>
          <w:b w:val="false"/>
          <w:i w:val="false"/>
          <w:color w:val="000000"/>
          <w:sz w:val="28"/>
        </w:rPr>
        <w:t>
      14. Техникалық жобалар мынадай негізгі бөлімдерден тұрады: жалпы мәліметтер; далалық жұмыстарды орындауды көздейтін объектілердің физикалық-географиялық сипаттамасы; жылдар бойынша жұмыстарды орындау кестесі; объектінің геодезиялық және картографиялық қамтамасыз етілуі; объектінің аэроғарыштық қамтамасыз етілуі; жобаланатын жұмыстарды жүргізу технологиясы; жұмыстарды бақылау және қабылдау; еңбекті қорғау және қауіпсіздік техникасы; есептік-сметалық бөлім; қосымшалар.</w:t>
      </w:r>
    </w:p>
    <w:bookmarkEnd w:id="36"/>
    <w:bookmarkStart w:name="z40" w:id="37"/>
    <w:p>
      <w:pPr>
        <w:spacing w:after="0"/>
        <w:ind w:left="0"/>
        <w:jc w:val="both"/>
      </w:pPr>
      <w:r>
        <w:rPr>
          <w:rFonts w:ascii="Times New Roman"/>
          <w:b w:val="false"/>
          <w:i w:val="false"/>
          <w:color w:val="000000"/>
          <w:sz w:val="28"/>
        </w:rPr>
        <w:t>
      15. Объектідегі жұмыстар кешеніне техникалық жобаны әзірлеу кезінде жобалау және технология бойынша нұсқаулар жұмыстың әрбір түрі үшін оларды орындаудың технологиялық реттілігі тәртібімен беріледі.</w:t>
      </w:r>
    </w:p>
    <w:bookmarkEnd w:id="37"/>
    <w:bookmarkStart w:name="z41" w:id="38"/>
    <w:p>
      <w:pPr>
        <w:spacing w:after="0"/>
        <w:ind w:left="0"/>
        <w:jc w:val="both"/>
      </w:pPr>
      <w:r>
        <w:rPr>
          <w:rFonts w:ascii="Times New Roman"/>
          <w:b w:val="false"/>
          <w:i w:val="false"/>
          <w:color w:val="000000"/>
          <w:sz w:val="28"/>
        </w:rPr>
        <w:t>
      16. Жобалау қажетті масштабтағы топографиялық карталарды қолдана отырып жүзеге асырылады, олар бойынша жобаланған жұмыстардың көлемі және оларды өндірудегі күрделілігі санаттары анықталады.</w:t>
      </w:r>
    </w:p>
    <w:bookmarkEnd w:id="38"/>
    <w:bookmarkStart w:name="z42" w:id="39"/>
    <w:p>
      <w:pPr>
        <w:spacing w:after="0"/>
        <w:ind w:left="0"/>
        <w:jc w:val="both"/>
      </w:pPr>
      <w:r>
        <w:rPr>
          <w:rFonts w:ascii="Times New Roman"/>
          <w:b w:val="false"/>
          <w:i w:val="false"/>
          <w:color w:val="000000"/>
          <w:sz w:val="28"/>
        </w:rPr>
        <w:t xml:space="preserve">
      17. Объектінің ауданын шаршы километрмен (бұдан әрі – шаршы км) немесе шаршы дециметрмен (бұдан әрі – шаршы дм) анықтау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трапеция алаңдары қолданылады.</w:t>
      </w:r>
    </w:p>
    <w:bookmarkEnd w:id="39"/>
    <w:bookmarkStart w:name="z43" w:id="40"/>
    <w:p>
      <w:pPr>
        <w:spacing w:after="0"/>
        <w:ind w:left="0"/>
        <w:jc w:val="both"/>
      </w:pPr>
      <w:r>
        <w:rPr>
          <w:rFonts w:ascii="Times New Roman"/>
          <w:b w:val="false"/>
          <w:i w:val="false"/>
          <w:color w:val="000000"/>
          <w:sz w:val="28"/>
        </w:rPr>
        <w:t>
      18. Жылдар бойынша жұмыстарды орындау жоспарын әзірлеу және оларды аяқтаудың оңтайлы мерзімдерін белгілеу кезінде жоспарланған еңбек өнімділігін ескере отырып, объектіде жұмыстарды орындау үшін қажетті жұмыс механизмдері мен технологиялық көліктердің (шынжырлы аралар, өздігінен жүретін және тасымалданатын бұрғылау қондырғылары, автокөліктер, жүзу құралдары), материалдардың санын есептеу орындалады.</w:t>
      </w:r>
    </w:p>
    <w:bookmarkEnd w:id="40"/>
    <w:bookmarkStart w:name="z44" w:id="41"/>
    <w:p>
      <w:pPr>
        <w:spacing w:after="0"/>
        <w:ind w:left="0"/>
        <w:jc w:val="both"/>
      </w:pPr>
      <w:r>
        <w:rPr>
          <w:rFonts w:ascii="Times New Roman"/>
          <w:b w:val="false"/>
          <w:i w:val="false"/>
          <w:color w:val="000000"/>
          <w:sz w:val="28"/>
        </w:rPr>
        <w:t xml:space="preserve">
      19. Техникалық жобаны әзірлеу кезінде объектіде жұмыс жүргізу кестесі жасалады. Объектідегі дала жұмыстарының ұзақтығы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аудандарындағы қолайлы дала кезеңінің ұзақтығына және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су айдындарында жұмыстарды жүргізудің қолайлы кезеңінің ұзақтығына байланысты айқындалады.</w:t>
      </w:r>
    </w:p>
    <w:bookmarkEnd w:id="41"/>
    <w:bookmarkStart w:name="z45" w:id="42"/>
    <w:p>
      <w:pPr>
        <w:spacing w:after="0"/>
        <w:ind w:left="0"/>
        <w:jc w:val="both"/>
      </w:pPr>
      <w:r>
        <w:rPr>
          <w:rFonts w:ascii="Times New Roman"/>
          <w:b w:val="false"/>
          <w:i w:val="false"/>
          <w:color w:val="000000"/>
          <w:sz w:val="28"/>
        </w:rPr>
        <w:t>
      20. Техникалық жобаны құрудың соңғы кезеңі жұмыстардың құнын анықтау болып табылады.</w:t>
      </w:r>
    </w:p>
    <w:bookmarkEnd w:id="42"/>
    <w:bookmarkStart w:name="z46" w:id="43"/>
    <w:p>
      <w:pPr>
        <w:spacing w:after="0"/>
        <w:ind w:left="0"/>
        <w:jc w:val="left"/>
      </w:pPr>
      <w:r>
        <w:rPr>
          <w:rFonts w:ascii="Times New Roman"/>
          <w:b/>
          <w:i w:val="false"/>
          <w:color w:val="000000"/>
        </w:rPr>
        <w:t xml:space="preserve"> 3-тарау. Аэротүсірілім, геодезиялық және картографиялық жұмыстардың құнын айқындауға арналған шығыстар мен нормалардың құрамы</w:t>
      </w:r>
    </w:p>
    <w:bookmarkEnd w:id="43"/>
    <w:bookmarkStart w:name="z47" w:id="44"/>
    <w:p>
      <w:pPr>
        <w:spacing w:after="0"/>
        <w:ind w:left="0"/>
        <w:jc w:val="both"/>
      </w:pPr>
      <w:r>
        <w:rPr>
          <w:rFonts w:ascii="Times New Roman"/>
          <w:b w:val="false"/>
          <w:i w:val="false"/>
          <w:color w:val="000000"/>
          <w:sz w:val="28"/>
        </w:rPr>
        <w:t>
      21. Объектіде жобаланған жұмыстардың құны негізгі және үстеме шығындардан, өндірістік персоналдың далалық жабдықталым ақшасынан тұрады.</w:t>
      </w:r>
    </w:p>
    <w:bookmarkEnd w:id="44"/>
    <w:bookmarkStart w:name="z48" w:id="45"/>
    <w:p>
      <w:pPr>
        <w:spacing w:after="0"/>
        <w:ind w:left="0"/>
        <w:jc w:val="both"/>
      </w:pPr>
      <w:r>
        <w:rPr>
          <w:rFonts w:ascii="Times New Roman"/>
          <w:b w:val="false"/>
          <w:i w:val="false"/>
          <w:color w:val="000000"/>
          <w:sz w:val="28"/>
        </w:rPr>
        <w:t>
      22. Негізгі шығыстар жұмыстарды өндіру технологиясына, оларды орындаудың ұйымдастырушылық-техникалық және физикалық-географиялық жағдайларына байланысты айқындалады және жұмыстарды жүргізу мен ұйымдастырушылық-тарату іс-шараларын жүргізуге арналған шығындарды қамтиды.</w:t>
      </w:r>
    </w:p>
    <w:bookmarkEnd w:id="45"/>
    <w:bookmarkStart w:name="z49" w:id="46"/>
    <w:p>
      <w:pPr>
        <w:spacing w:after="0"/>
        <w:ind w:left="0"/>
        <w:jc w:val="both"/>
      </w:pPr>
      <w:r>
        <w:rPr>
          <w:rFonts w:ascii="Times New Roman"/>
          <w:b w:val="false"/>
          <w:i w:val="false"/>
          <w:color w:val="000000"/>
          <w:sz w:val="28"/>
        </w:rPr>
        <w:t>
      23. Жұмыстарды өндіруге арналған шығындар:</w:t>
      </w:r>
    </w:p>
    <w:bookmarkEnd w:id="46"/>
    <w:bookmarkStart w:name="z50" w:id="47"/>
    <w:p>
      <w:pPr>
        <w:spacing w:after="0"/>
        <w:ind w:left="0"/>
        <w:jc w:val="both"/>
      </w:pPr>
      <w:r>
        <w:rPr>
          <w:rFonts w:ascii="Times New Roman"/>
          <w:b w:val="false"/>
          <w:i w:val="false"/>
          <w:color w:val="000000"/>
          <w:sz w:val="28"/>
        </w:rPr>
        <w:t xml:space="preserve">
      1) "Қазақстан Республикасының Еңбек кодексі" Қазақстан Республикасы кодексінің (бұдан әрі – Еңбек кодексі) 15-бабының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қаулысымен бекітілетін, сондай-ақ жұмыстарды жоспарлау және орындау сәтінде қолданыста болатын өндіріс қызметкерлері үшін белгіленген мамандардың және жұмысшылардың еңбек шығындарының нормаларына, лауазымдық айлықақыларды (тарифтік мөлшерлемелерді), қосымша ақылар мен үстемеақыларды есептеу коэффициенттерін ескере отырып, базалық лауазымдық айлықақыларға (бұдан әрі – БЛА) сәйкес айқындалатын өндірістік персоналдың негізгі жалақысы;</w:t>
      </w:r>
    </w:p>
    <w:bookmarkEnd w:id="47"/>
    <w:bookmarkStart w:name="z51" w:id="48"/>
    <w:p>
      <w:pPr>
        <w:spacing w:after="0"/>
        <w:ind w:left="0"/>
        <w:jc w:val="both"/>
      </w:pPr>
      <w:r>
        <w:rPr>
          <w:rFonts w:ascii="Times New Roman"/>
          <w:b w:val="false"/>
          <w:i w:val="false"/>
          <w:color w:val="000000"/>
          <w:sz w:val="28"/>
        </w:rPr>
        <w:t xml:space="preserve">
      2) Еңбек кодексінің 87-бабының </w:t>
      </w:r>
      <w:r>
        <w:rPr>
          <w:rFonts w:ascii="Times New Roman"/>
          <w:b w:val="false"/>
          <w:i w:val="false"/>
          <w:color w:val="000000"/>
          <w:sz w:val="28"/>
        </w:rPr>
        <w:t>1-тармағына</w:t>
      </w:r>
      <w:r>
        <w:rPr>
          <w:rFonts w:ascii="Times New Roman"/>
          <w:b w:val="false"/>
          <w:i w:val="false"/>
          <w:color w:val="000000"/>
          <w:sz w:val="28"/>
        </w:rPr>
        <w:t xml:space="preserve"> сәйкес өндіріс қызметкерлеріне берілетін жыл сайынғы еңбек демалыстарына ақы төлеу;</w:t>
      </w:r>
    </w:p>
    <w:bookmarkEnd w:id="48"/>
    <w:bookmarkStart w:name="z52" w:id="49"/>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(Салық кодексі)" Қазақстан Республикасы Кодексінің (бұдан әрі – Салық кодексі) 485-бабының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мөлшерлемелері бойынша айқындалатын әлеуметтік салыққа аударымдар;</w:t>
      </w:r>
    </w:p>
    <w:bookmarkEnd w:id="49"/>
    <w:bookmarkStart w:name="z53" w:id="50"/>
    <w:p>
      <w:pPr>
        <w:spacing w:after="0"/>
        <w:ind w:left="0"/>
        <w:jc w:val="both"/>
      </w:pPr>
      <w:r>
        <w:rPr>
          <w:rFonts w:ascii="Times New Roman"/>
          <w:b w:val="false"/>
          <w:i w:val="false"/>
          <w:color w:val="000000"/>
          <w:sz w:val="28"/>
        </w:rPr>
        <w:t>
      4) жұмыстарды орындау кезінде тікелей пайдаланылатын материалдар (цемент, шегелер, ағаш материалдары, құбырлар, қара және түсті металдар, химиялық заттар, пластикалық материалдар, лактар, бояулар, фотоқағаз, фотопленка және басқалар). "Материалдар" бабы бойынша шығындар жұмыс түрлері бойынша келтірілген шығыстар нормалары негізінде айқындалады;</w:t>
      </w:r>
    </w:p>
    <w:bookmarkEnd w:id="50"/>
    <w:bookmarkStart w:name="z54" w:id="51"/>
    <w:p>
      <w:pPr>
        <w:spacing w:after="0"/>
        <w:ind w:left="0"/>
        <w:jc w:val="both"/>
      </w:pPr>
      <w:r>
        <w:rPr>
          <w:rFonts w:ascii="Times New Roman"/>
          <w:b w:val="false"/>
          <w:i w:val="false"/>
          <w:color w:val="000000"/>
          <w:sz w:val="28"/>
        </w:rPr>
        <w:t>
      5) аэротүсірілім, геодезиялық және картографиялық жұмыстарда тікелей пайдаланылатын аспаптар мен жабдықтардың амортизациясы. Қолма-қол ақша негізгі құралдар мен материалдық емес активтерді жаңартуға және жаңартуға жұмсалады. Аспаптар мен жабдықтардың құны олардың бастапқы құны мен жабдықты бір ауысымдық режимде пайдалану коэффициенттері негізінде белгіленеді;</w:t>
      </w:r>
    </w:p>
    <w:bookmarkEnd w:id="51"/>
    <w:bookmarkStart w:name="z55" w:id="52"/>
    <w:p>
      <w:pPr>
        <w:spacing w:after="0"/>
        <w:ind w:left="0"/>
        <w:jc w:val="both"/>
      </w:pPr>
      <w:r>
        <w:rPr>
          <w:rFonts w:ascii="Times New Roman"/>
          <w:b w:val="false"/>
          <w:i w:val="false"/>
          <w:color w:val="000000"/>
          <w:sz w:val="28"/>
        </w:rPr>
        <w:t>
      6) құндылығы төмен құралдар мен жабдықтар заттарының тозуы. Мақалада негізгі құралдарда есептелмеген және жаңарту мен модернизациялау үшін жұмсалатын құнды емес құралдар мен жабдықтардың тозу шығындары кіреді. Шығыстар сомасы жұмыстарды орындаушылардың әрбір бригадасы үшін белгіленген құралдар мен жабдықтау заттарының тізбесі негізінде, жұмыстарды орындау кезінде материалдар мен құралдардың, аспаптардың, бағалы емес жабдықтар мен құралдардың тозуы және қолданыстағы бағалар нормаларына сүйене отырып айқындалады;</w:t>
      </w:r>
    </w:p>
    <w:bookmarkEnd w:id="52"/>
    <w:bookmarkStart w:name="z56" w:id="53"/>
    <w:p>
      <w:pPr>
        <w:spacing w:after="0"/>
        <w:ind w:left="0"/>
        <w:jc w:val="both"/>
      </w:pPr>
      <w:r>
        <w:rPr>
          <w:rFonts w:ascii="Times New Roman"/>
          <w:b w:val="false"/>
          <w:i w:val="false"/>
          <w:color w:val="000000"/>
          <w:sz w:val="28"/>
        </w:rPr>
        <w:t>
      7) көлік. "Көлік" бабы бойынша шығыстар көліктің айына белгіленген нормаларына және оны ұстау құнының есептеулеріне сүйене отырып айқындалады. Көлікті ұстау құнына: көлік жұмысшылары мен көлік парктерінің қызмет көрсетуші персоналының негізгі және қосымша жалақысы, осы жалақыға есептеулер; жанар-жағармай материалдарының құны; ағымдағы және орташа жөндеу, қосалқы бөлшектердің құны; автомобиль шиналарының тозуы; мүлікті міндетті сақтандыру бойынша төлемдерді қоса алғанда, көлік құралдарының амортизациясы кіреді.</w:t>
      </w:r>
    </w:p>
    <w:bookmarkEnd w:id="53"/>
    <w:p>
      <w:pPr>
        <w:spacing w:after="0"/>
        <w:ind w:left="0"/>
        <w:jc w:val="both"/>
      </w:pPr>
      <w:r>
        <w:rPr>
          <w:rFonts w:ascii="Times New Roman"/>
          <w:b w:val="false"/>
          <w:i w:val="false"/>
          <w:color w:val="000000"/>
          <w:sz w:val="28"/>
        </w:rPr>
        <w:t>
      Жалдамалы көлік қолданылған жағдайда аталған бапқа көлікті (авиациялық, су, жүк тартатын, жегілген, автокөлік) жалға алу шығындары, өндірістік персоналдың жол жүру және жүктерді (материалдарды, құралдарды, жабдықтарды) жұмыстар орындалатын жерге және кері қарай тасымалдау құны кіреді.</w:t>
      </w:r>
    </w:p>
    <w:p>
      <w:pPr>
        <w:spacing w:after="0"/>
        <w:ind w:left="0"/>
        <w:jc w:val="both"/>
      </w:pPr>
      <w:r>
        <w:rPr>
          <w:rFonts w:ascii="Times New Roman"/>
          <w:b w:val="false"/>
          <w:i w:val="false"/>
          <w:color w:val="000000"/>
          <w:sz w:val="28"/>
        </w:rPr>
        <w:t xml:space="preserve">
      Камералдық жұмыстар үшін көлік-дайындау шығыстары осы Әдістеменің </w:t>
      </w:r>
      <w:r>
        <w:rPr>
          <w:rFonts w:ascii="Times New Roman"/>
          <w:b w:val="false"/>
          <w:i w:val="false"/>
          <w:color w:val="000000"/>
          <w:sz w:val="28"/>
        </w:rPr>
        <w:t>23-тармағының</w:t>
      </w:r>
      <w:r>
        <w:rPr>
          <w:rFonts w:ascii="Times New Roman"/>
          <w:b w:val="false"/>
          <w:i w:val="false"/>
          <w:color w:val="000000"/>
          <w:sz w:val="28"/>
        </w:rPr>
        <w:t xml:space="preserve"> 4), 5), 6) тармақшаларында тізімделген шығындар сомасының 2% мөлшерінде белгіленеді.</w:t>
      </w:r>
    </w:p>
    <w:bookmarkStart w:name="z57" w:id="54"/>
    <w:p>
      <w:pPr>
        <w:spacing w:after="0"/>
        <w:ind w:left="0"/>
        <w:jc w:val="both"/>
      </w:pPr>
      <w:r>
        <w:rPr>
          <w:rFonts w:ascii="Times New Roman"/>
          <w:b w:val="false"/>
          <w:i w:val="false"/>
          <w:color w:val="000000"/>
          <w:sz w:val="28"/>
        </w:rPr>
        <w:t>
      24. Ұйымдастыру-тарату іс-шараларын (бұдан әрі – ҰТІШ) жүргізуге арналған шығындар жұмыстарды өндіруге арналған шығындардың 18% мөлшерінде айқындалады және мыналарды қамтиды:</w:t>
      </w:r>
    </w:p>
    <w:bookmarkEnd w:id="54"/>
    <w:bookmarkStart w:name="z58" w:id="55"/>
    <w:p>
      <w:pPr>
        <w:spacing w:after="0"/>
        <w:ind w:left="0"/>
        <w:jc w:val="both"/>
      </w:pPr>
      <w:r>
        <w:rPr>
          <w:rFonts w:ascii="Times New Roman"/>
          <w:b w:val="false"/>
          <w:i w:val="false"/>
          <w:color w:val="000000"/>
          <w:sz w:val="28"/>
        </w:rPr>
        <w:t>
      1) жұмыс жобалауы (топографиялық карталар және басқа да көздер бойынша жұмыс учаскесін зерделеу, картографиялық материалдар мен аэрофотоматериалдарды дайындау, жобалық деректерді карталар мен аэрофотоматериалдарға көшіру, схемаларды жасау және сызу, бастапқы деректерді жазу, геодезиялық белгілердің орналасқан жері абристерінің және орналасқан жерінің сипаттамаларының көшірмелерін алу, жұмыстарды ұйымдастыру схемалары мен технологиялық схемаларын, шығындар сметасын жасау, техникалық жобаны бекіту);</w:t>
      </w:r>
    </w:p>
    <w:bookmarkEnd w:id="55"/>
    <w:bookmarkStart w:name="z59" w:id="56"/>
    <w:p>
      <w:pPr>
        <w:spacing w:after="0"/>
        <w:ind w:left="0"/>
        <w:jc w:val="both"/>
      </w:pPr>
      <w:r>
        <w:rPr>
          <w:rFonts w:ascii="Times New Roman"/>
          <w:b w:val="false"/>
          <w:i w:val="false"/>
          <w:color w:val="000000"/>
          <w:sz w:val="28"/>
        </w:rPr>
        <w:t>
      2) өндірісті техникалық даярлау: жоспарлар-тапсырмалар мен техникалық нұсқамалар жасау; тапсырмамен, техникалық жобамен және техникалық нұсқамамен танысу; далалық жұмыстар бойынша білімдерін, нұсқаулықтары мен нұсқаулықтарын тексеру; бригадаларға тапсырыстар-нарядтар беру; ұйымдастыру және тарату іс-шараларының жоспарын жасау; картографиялық және аэрофототүсірілім материалдарына өтінімдер жасау және осы материалдарды алу; аспаптарды ағымдағы жөндеу, зерттеу және туралау; жеке аспаптық айырмашылықты, жарық және радио қашықтық өлшегіштердің тұрақтыларын анықтау; дала жұмыстарына барар алдында және олар аяқталғаннан кейін радиогеодезиялық және навигациялық жүйелерді сынау және эталондау; ұшақтарға, тікұшақтарға және кемелерге аппаратураларды орнату;</w:t>
      </w:r>
    </w:p>
    <w:bookmarkEnd w:id="56"/>
    <w:bookmarkStart w:name="z60" w:id="57"/>
    <w:p>
      <w:pPr>
        <w:spacing w:after="0"/>
        <w:ind w:left="0"/>
        <w:jc w:val="both"/>
      </w:pPr>
      <w:r>
        <w:rPr>
          <w:rFonts w:ascii="Times New Roman"/>
          <w:b w:val="false"/>
          <w:i w:val="false"/>
          <w:color w:val="000000"/>
          <w:sz w:val="28"/>
        </w:rPr>
        <w:t>
      3) далалық өндірісті материалдық және еңбек ресурстарымен қамтамасыз етуді дайындау (кемпингтік және лагерьлік жабдықтарға: құралдарға, арнайы киімге, материалдарға өтінімдер жасау; қажетті жабдықтарды алу және оны тасымалдауға дайындау; өлшеу журналдарына, техникалық есептілік және құжаттама бланкілеріне, техникалық әдебиеттерге, кестелер мен құралдарға, материалдық-қаржылық есептілік бланкілеріне өтінімдер жасау; қажетті материалдарды алу; маусымдық жұмысшыларды іріктеу және ресімдеу; қолжетімділігі шектеулі аудандарда жұмыс істеу үшін құжаттарды ресімдеу);</w:t>
      </w:r>
    </w:p>
    <w:bookmarkEnd w:id="57"/>
    <w:bookmarkStart w:name="z61" w:id="58"/>
    <w:p>
      <w:pPr>
        <w:spacing w:after="0"/>
        <w:ind w:left="0"/>
        <w:jc w:val="both"/>
      </w:pPr>
      <w:r>
        <w:rPr>
          <w:rFonts w:ascii="Times New Roman"/>
          <w:b w:val="false"/>
          <w:i w:val="false"/>
          <w:color w:val="000000"/>
          <w:sz w:val="28"/>
        </w:rPr>
        <w:t>
      4) жұмыстарды қауіпсіз жүргізу бойынша сабақтар өткізуге жұмсалатын шығындарды қоса алғанда, жұмыстарды қауіпсіз жүргізуді қамтамасыз ету; қауіпсіздік техникасы (бұдан әрі – ҚТ) жөніндегі қағидаларды зерделеу; маусымдық жұмысшыларға нұсқама жүргізу және жұмыстарды қауіпсіз жүргізу қағидаларын зерделеу бойынша практикалық сабақтар ұйымдастыру; жүргізуші құрамымен ҚТ бойынша сабақтар өткізу және білімдерін тексеру; эпидемиялық аурулардың әртүрлі түрлеріне қатысты қолайсыз аудандарда жұмыс кезінде профилактикалық екпелер жүргізу; ҚТ бойынша емтихандар өткізу және дала жұмыстарын жүргізу құқығына куәліктер беру; ҚТ бойынша нұсқамалар беру; бригадаларда ҚТ бойынша іс-шаралар жоспарын жасау;</w:t>
      </w:r>
    </w:p>
    <w:bookmarkEnd w:id="58"/>
    <w:bookmarkStart w:name="z62" w:id="59"/>
    <w:p>
      <w:pPr>
        <w:spacing w:after="0"/>
        <w:ind w:left="0"/>
        <w:jc w:val="both"/>
      </w:pPr>
      <w:r>
        <w:rPr>
          <w:rFonts w:ascii="Times New Roman"/>
          <w:b w:val="false"/>
          <w:i w:val="false"/>
          <w:color w:val="000000"/>
          <w:sz w:val="28"/>
        </w:rPr>
        <w:t>
      5) көлік құралдарымен өндірісті қамтамасыз ету (автокөлікті тексеру, жөндеу; көлікті бригадалар бойынша бөлу); қажет болған жағдайда қол жеткізу қиын жерлерде бригадаларды спутниктік байланыспен қамтамасыз ету;</w:t>
      </w:r>
    </w:p>
    <w:bookmarkEnd w:id="59"/>
    <w:bookmarkStart w:name="z63" w:id="60"/>
    <w:p>
      <w:pPr>
        <w:spacing w:after="0"/>
        <w:ind w:left="0"/>
        <w:jc w:val="both"/>
      </w:pPr>
      <w:r>
        <w:rPr>
          <w:rFonts w:ascii="Times New Roman"/>
          <w:b w:val="false"/>
          <w:i w:val="false"/>
          <w:color w:val="000000"/>
          <w:sz w:val="28"/>
        </w:rPr>
        <w:t>
      6) өндірістік персоналды жұмыс орнына және кері көшіру жөніндегі шығыстар, оның ішінде далалық жұмыстарға жіберу кезіндегі іссапар шығыстары;</w:t>
      </w:r>
    </w:p>
    <w:bookmarkEnd w:id="60"/>
    <w:bookmarkStart w:name="z64" w:id="61"/>
    <w:p>
      <w:pPr>
        <w:spacing w:after="0"/>
        <w:ind w:left="0"/>
        <w:jc w:val="both"/>
      </w:pPr>
      <w:r>
        <w:rPr>
          <w:rFonts w:ascii="Times New Roman"/>
          <w:b w:val="false"/>
          <w:i w:val="false"/>
          <w:color w:val="000000"/>
          <w:sz w:val="28"/>
        </w:rPr>
        <w:t>
      7) материалдарды, жабдықтарды, құралдарды жұмыс учаскесіне жеткізу және учаске бойынша тасымалдау, жабдықтар мен құралдарды бригада, экспедиция базасына қайтару;</w:t>
      </w:r>
    </w:p>
    <w:bookmarkEnd w:id="61"/>
    <w:bookmarkStart w:name="z65" w:id="62"/>
    <w:p>
      <w:pPr>
        <w:spacing w:after="0"/>
        <w:ind w:left="0"/>
        <w:jc w:val="both"/>
      </w:pPr>
      <w:r>
        <w:rPr>
          <w:rFonts w:ascii="Times New Roman"/>
          <w:b w:val="false"/>
          <w:i w:val="false"/>
          <w:color w:val="000000"/>
          <w:sz w:val="28"/>
        </w:rPr>
        <w:t>
      8) жергілікті жерде жұмыстарды ұйымдастыру (игерілмеген және жету қиын аудандарда уақытша далалық базаларды, радиобайланыс құралдарын ұйымдастыру және ұстау; далалық бригадалардың жұмыс учаскелерінде жұмыс үй-жайларын немесе шатырларды жайластыру);</w:t>
      </w:r>
    </w:p>
    <w:bookmarkEnd w:id="62"/>
    <w:bookmarkStart w:name="z66" w:id="63"/>
    <w:p>
      <w:pPr>
        <w:spacing w:after="0"/>
        <w:ind w:left="0"/>
        <w:jc w:val="both"/>
      </w:pPr>
      <w:r>
        <w:rPr>
          <w:rFonts w:ascii="Times New Roman"/>
          <w:b w:val="false"/>
          <w:i w:val="false"/>
          <w:color w:val="000000"/>
          <w:sz w:val="28"/>
        </w:rPr>
        <w:t>
      9) геодезиялық пункттерді орнату орындарын келісуге арналған шығындар;</w:t>
      </w:r>
    </w:p>
    <w:bookmarkEnd w:id="63"/>
    <w:bookmarkStart w:name="z67" w:id="64"/>
    <w:p>
      <w:pPr>
        <w:spacing w:after="0"/>
        <w:ind w:left="0"/>
        <w:jc w:val="both"/>
      </w:pPr>
      <w:r>
        <w:rPr>
          <w:rFonts w:ascii="Times New Roman"/>
          <w:b w:val="false"/>
          <w:i w:val="false"/>
          <w:color w:val="000000"/>
          <w:sz w:val="28"/>
        </w:rPr>
        <w:t>
      10) тарату іс-шараларын жүргізу (далалық базаларды жою іс-шаралары; бригада, экспедиция базасына әкетуге құралдарды, техникалық құжаттаманы және материалдық құндылықтарды дайындау; техникалық, қаржылық және материалдық есептілікті жасау; материалдарды тапсыру).</w:t>
      </w:r>
    </w:p>
    <w:bookmarkEnd w:id="64"/>
    <w:bookmarkStart w:name="z68" w:id="65"/>
    <w:p>
      <w:pPr>
        <w:spacing w:after="0"/>
        <w:ind w:left="0"/>
        <w:jc w:val="both"/>
      </w:pPr>
      <w:r>
        <w:rPr>
          <w:rFonts w:ascii="Times New Roman"/>
          <w:b w:val="false"/>
          <w:i w:val="false"/>
          <w:color w:val="000000"/>
          <w:sz w:val="28"/>
        </w:rPr>
        <w:t>
      25. Негізгі шығыстар осы Әдістемеге 1-қосымшаның өндірудің ірілендірілген сметалық нормаларына (бұдан әрі – өндіру нормалары); еңбек шығындарды (саны мен біліктілік құрамы бойынша), материалдарды, амортизацияны, тозуды, көлік нормаларын қамтитын негізгі шығыстардың ірілендірілген сметалық нормаларына (бұдан әрі – шығыстар нормалары); жұмыстардың күрделілігі санаттарына (бұдан әрі – ірілендірілген сметалық нормалар) сәйкес есептеледі.</w:t>
      </w:r>
    </w:p>
    <w:bookmarkEnd w:id="65"/>
    <w:bookmarkStart w:name="z69" w:id="66"/>
    <w:p>
      <w:pPr>
        <w:spacing w:after="0"/>
        <w:ind w:left="0"/>
        <w:jc w:val="both"/>
      </w:pPr>
      <w:r>
        <w:rPr>
          <w:rFonts w:ascii="Times New Roman"/>
          <w:b w:val="false"/>
          <w:i w:val="false"/>
          <w:color w:val="000000"/>
          <w:sz w:val="28"/>
        </w:rPr>
        <w:t>
      26. Өндіру нормалары Қазақстан Республикасының орталық бөлігінің жағдайлары үшін 1 коэффициентпен, жалақы деңгейі, жылдың қолайлы кезеңі және жұмыстарды орындаудың қалыпты режимі бойынша есептелген.</w:t>
      </w:r>
    </w:p>
    <w:bookmarkEnd w:id="66"/>
    <w:bookmarkStart w:name="z70" w:id="67"/>
    <w:p>
      <w:pPr>
        <w:spacing w:after="0"/>
        <w:ind w:left="0"/>
        <w:jc w:val="both"/>
      </w:pPr>
      <w:r>
        <w:rPr>
          <w:rFonts w:ascii="Times New Roman"/>
          <w:b w:val="false"/>
          <w:i w:val="false"/>
          <w:color w:val="000000"/>
          <w:sz w:val="28"/>
        </w:rPr>
        <w:t>
      27. Өндіру нормалары бір бригада-айға есептелген. Есептеулерде жұмыс айының ұзақтығы сегіз сағаттық жұмыс күні (аптасына 40 сағат) кезінде 163,33 сағат қабылданады.</w:t>
      </w:r>
    </w:p>
    <w:bookmarkEnd w:id="67"/>
    <w:bookmarkStart w:name="z71" w:id="68"/>
    <w:p>
      <w:pPr>
        <w:spacing w:after="0"/>
        <w:ind w:left="0"/>
        <w:jc w:val="both"/>
      </w:pPr>
      <w:r>
        <w:rPr>
          <w:rFonts w:ascii="Times New Roman"/>
          <w:b w:val="false"/>
          <w:i w:val="false"/>
          <w:color w:val="000000"/>
          <w:sz w:val="28"/>
        </w:rPr>
        <w:t>
      28. Абсолютті биіктігі 2 301 метрден асатын таулы аудандарда жұмыстарды орындау кезінде 40 сағаттық жұмыс аптасының нормаларын 0,9 коэффициентіне көбейту жолымен 36 сағаттық жұмыс аптасына өндіру нормаларына қайта есептелуге жатады.</w:t>
      </w:r>
    </w:p>
    <w:bookmarkEnd w:id="68"/>
    <w:bookmarkStart w:name="z72" w:id="69"/>
    <w:p>
      <w:pPr>
        <w:spacing w:after="0"/>
        <w:ind w:left="0"/>
        <w:jc w:val="both"/>
      </w:pPr>
      <w:r>
        <w:rPr>
          <w:rFonts w:ascii="Times New Roman"/>
          <w:b w:val="false"/>
          <w:i w:val="false"/>
          <w:color w:val="000000"/>
          <w:sz w:val="28"/>
        </w:rPr>
        <w:t xml:space="preserve">
      29. Таулы және биік таулы аудандарда, сондай-ақ шөлді және сусыз аудандарда жұмыстарды орындау кезінде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1 және 2-кестелері бойынша айқындалатын жалақыға үстемеақылар қолданылады.</w:t>
      </w:r>
    </w:p>
    <w:bookmarkEnd w:id="69"/>
    <w:bookmarkStart w:name="z73" w:id="70"/>
    <w:p>
      <w:pPr>
        <w:spacing w:after="0"/>
        <w:ind w:left="0"/>
        <w:jc w:val="both"/>
      </w:pPr>
      <w:r>
        <w:rPr>
          <w:rFonts w:ascii="Times New Roman"/>
          <w:b w:val="false"/>
          <w:i w:val="false"/>
          <w:color w:val="000000"/>
          <w:sz w:val="28"/>
        </w:rPr>
        <w:t xml:space="preserve">
      30. Өлшем бірлігі картаның номенклатуралық парағы болып табылатын жұмыс уақытының нормалары жақтауларының өлшемдері 50º ендікке сәйкес келетін трапециялар үшін есептелген. Басқа ендік белдеулерде орналасқан трапециялар үшін өндіру нормалары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коэффициенттерге көбейту жолымен түзетіледі.</w:t>
      </w:r>
    </w:p>
    <w:bookmarkEnd w:id="70"/>
    <w:bookmarkStart w:name="z74" w:id="71"/>
    <w:p>
      <w:pPr>
        <w:spacing w:after="0"/>
        <w:ind w:left="0"/>
        <w:jc w:val="both"/>
      </w:pPr>
      <w:r>
        <w:rPr>
          <w:rFonts w:ascii="Times New Roman"/>
          <w:b w:val="false"/>
          <w:i w:val="false"/>
          <w:color w:val="000000"/>
          <w:sz w:val="28"/>
        </w:rPr>
        <w:t>
      31. Арнайы режим жағдайында аумақтарда жұмыстарды орындау кезінде өндіру нормаларына 0,8 коэффициенті қолданылады. Арнайы режимі бар аумақтарға жағдай немесе белгіленген режим бойынша жұмыс уақытын жоғалтуға байланысты үзілістер немесе қиындықтар болмайтын аудандар мен учаскелер жатады: шекаралық аудандар; полигондар; әуеайлақтар; жарылыс жұмыстары жүргізілетін құрылыс алаңдары; радиоактивтілігі жоғары аудандар; қорғаныс, химия кәсіпорындарының жарылыс қаупі бар, зиянды және ыстық цехтарының ішкі аумақтары және металлургия өнеркәсібі. Арнайы режимдегі аумақтарға көлік қозғалысының немесе кемелердің көп жиналуынан туындаған кідірістер мен үзілістер болатын қалалардың көшелері, темір және автомобиль жолдары, теміржол станцияларының аумақтары, порттар мен су тасқыны кірмейді.</w:t>
      </w:r>
    </w:p>
    <w:bookmarkEnd w:id="71"/>
    <w:bookmarkStart w:name="z75" w:id="72"/>
    <w:p>
      <w:pPr>
        <w:spacing w:after="0"/>
        <w:ind w:left="0"/>
        <w:jc w:val="both"/>
      </w:pPr>
      <w:r>
        <w:rPr>
          <w:rFonts w:ascii="Times New Roman"/>
          <w:b w:val="false"/>
          <w:i w:val="false"/>
          <w:color w:val="000000"/>
          <w:sz w:val="28"/>
        </w:rPr>
        <w:t xml:space="preserve">
      32. Жылдың қолайсыз кезеңінде далалық жұмыстарды орындау кезінде өндіру нормаларына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коэффициенттер қолданылады.</w:t>
      </w:r>
    </w:p>
    <w:bookmarkEnd w:id="72"/>
    <w:bookmarkStart w:name="z76" w:id="73"/>
    <w:p>
      <w:pPr>
        <w:spacing w:after="0"/>
        <w:ind w:left="0"/>
        <w:jc w:val="both"/>
      </w:pPr>
      <w:r>
        <w:rPr>
          <w:rFonts w:ascii="Times New Roman"/>
          <w:b w:val="false"/>
          <w:i w:val="false"/>
          <w:color w:val="000000"/>
          <w:sz w:val="28"/>
        </w:rPr>
        <w:t>
      33. Әрбір жұмыс процесі үшін бір бригада-айға автокөлік саны осы Әдістемеге 1-қосымшаның шығыстар нормаларының кестелері бойынша айқындалады.</w:t>
      </w:r>
    </w:p>
    <w:bookmarkEnd w:id="73"/>
    <w:bookmarkStart w:name="z77" w:id="74"/>
    <w:p>
      <w:pPr>
        <w:spacing w:after="0"/>
        <w:ind w:left="0"/>
        <w:jc w:val="both"/>
      </w:pPr>
      <w:r>
        <w:rPr>
          <w:rFonts w:ascii="Times New Roman"/>
          <w:b w:val="false"/>
          <w:i w:val="false"/>
          <w:color w:val="000000"/>
          <w:sz w:val="28"/>
        </w:rPr>
        <w:t xml:space="preserve">
      34. Автокөліктердің түрлері бойынша және көшу күрделілігінің санаттары бойынша айына автокөлік бірлігін ұстау құны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айқындалады.</w:t>
      </w:r>
    </w:p>
    <w:bookmarkEnd w:id="74"/>
    <w:bookmarkStart w:name="z78" w:id="75"/>
    <w:p>
      <w:pPr>
        <w:spacing w:after="0"/>
        <w:ind w:left="0"/>
        <w:jc w:val="both"/>
      </w:pPr>
      <w:r>
        <w:rPr>
          <w:rFonts w:ascii="Times New Roman"/>
          <w:b w:val="false"/>
          <w:i w:val="false"/>
          <w:color w:val="000000"/>
          <w:sz w:val="28"/>
        </w:rPr>
        <w:t>
      35. Күрделі табиғи жағдайларда (мұздықтар аймағында, өзендердің кеуекті учаскелерінде, биік таулы, шөлді аудандарда) арнайы іс-шараларды (альпинист-нұсқаушылар мен жолсеріктерді тарту, құтқару қызметін ұйымдастыру) жүргізуді және осы Әдістемеде көзделмеген көлікті (қайықтар, ұшақтар, тікұшақтар және басқалар) пайдалануды талап ететін жұмыстар жүргізу кезінде қосымша шығыстар көзделеді.</w:t>
      </w:r>
    </w:p>
    <w:bookmarkEnd w:id="75"/>
    <w:bookmarkStart w:name="z79" w:id="76"/>
    <w:p>
      <w:pPr>
        <w:spacing w:after="0"/>
        <w:ind w:left="0"/>
        <w:jc w:val="both"/>
      </w:pPr>
      <w:r>
        <w:rPr>
          <w:rFonts w:ascii="Times New Roman"/>
          <w:b w:val="false"/>
          <w:i w:val="false"/>
          <w:color w:val="000000"/>
          <w:sz w:val="28"/>
        </w:rPr>
        <w:t>
      36. Тұрғын емес және қол жетпейтін аудандарда жұмыс жүргізу кезінде, бригадада жұмыс істейтіндердің саны екі адам болған кезде, бригада құрамына 2-разрядты бір жұмысшы қосылады.</w:t>
      </w:r>
    </w:p>
    <w:bookmarkEnd w:id="76"/>
    <w:bookmarkStart w:name="z80" w:id="77"/>
    <w:p>
      <w:pPr>
        <w:spacing w:after="0"/>
        <w:ind w:left="0"/>
        <w:jc w:val="both"/>
      </w:pPr>
      <w:r>
        <w:rPr>
          <w:rFonts w:ascii="Times New Roman"/>
          <w:b w:val="false"/>
          <w:i w:val="false"/>
          <w:color w:val="000000"/>
          <w:sz w:val="28"/>
        </w:rPr>
        <w:t>
      37. Үстеме шығыстар өндірісті ұйымдастырудан, оны басқарудан, сондай-ақ өндіріске қызмет көрсетуден анықталады.</w:t>
      </w:r>
    </w:p>
    <w:bookmarkEnd w:id="77"/>
    <w:bookmarkStart w:name="z81" w:id="78"/>
    <w:p>
      <w:pPr>
        <w:spacing w:after="0"/>
        <w:ind w:left="0"/>
        <w:jc w:val="both"/>
      </w:pPr>
      <w:r>
        <w:rPr>
          <w:rFonts w:ascii="Times New Roman"/>
          <w:b w:val="false"/>
          <w:i w:val="false"/>
          <w:color w:val="000000"/>
          <w:sz w:val="28"/>
        </w:rPr>
        <w:t>
      38. Үстеме шығындар негізгі шығындардың 20% құрайды және мыналарды:</w:t>
      </w:r>
    </w:p>
    <w:bookmarkEnd w:id="78"/>
    <w:bookmarkStart w:name="z82" w:id="79"/>
    <w:p>
      <w:pPr>
        <w:spacing w:after="0"/>
        <w:ind w:left="0"/>
        <w:jc w:val="both"/>
      </w:pPr>
      <w:r>
        <w:rPr>
          <w:rFonts w:ascii="Times New Roman"/>
          <w:b w:val="false"/>
          <w:i w:val="false"/>
          <w:color w:val="000000"/>
          <w:sz w:val="28"/>
        </w:rPr>
        <w:t>
      1) кәсіпорындардың, экспедициялар мен цехтардың әкімшілік басқару және шаруашылық персоналын (бұдан әрі – ӘБП) ұстауды;</w:t>
      </w:r>
    </w:p>
    <w:bookmarkEnd w:id="79"/>
    <w:bookmarkStart w:name="z83" w:id="80"/>
    <w:p>
      <w:pPr>
        <w:spacing w:after="0"/>
        <w:ind w:left="0"/>
        <w:jc w:val="both"/>
      </w:pPr>
      <w:r>
        <w:rPr>
          <w:rFonts w:ascii="Times New Roman"/>
          <w:b w:val="false"/>
          <w:i w:val="false"/>
          <w:color w:val="000000"/>
          <w:sz w:val="28"/>
        </w:rPr>
        <w:t>
      2) ӘБП-нің қызметтік іссапарлары мен орнын ауыстыруды;</w:t>
      </w:r>
    </w:p>
    <w:bookmarkEnd w:id="80"/>
    <w:bookmarkStart w:name="z84" w:id="81"/>
    <w:p>
      <w:pPr>
        <w:spacing w:after="0"/>
        <w:ind w:left="0"/>
        <w:jc w:val="both"/>
      </w:pPr>
      <w:r>
        <w:rPr>
          <w:rFonts w:ascii="Times New Roman"/>
          <w:b w:val="false"/>
          <w:i w:val="false"/>
          <w:color w:val="000000"/>
          <w:sz w:val="28"/>
        </w:rPr>
        <w:t>
      3) жеке қорғану құралдарын қоса алғанда, азаматтық қорғанысты; еңбек қауіпсіздігі және еңбекті қорғау техникасын; арнаулы киімдер мен керек-жарақтардың тозуын; сақтандыру құрылғыларын (сақтандыру арқандары, белдіктер, өрмелеу тырнақтары) сатып алуды; су магистральдарында, сондай-ақ таулы аудандарда жұмыс істеу кезінде альпинистік техникада жұмыс істейтіндер үшін құтқару құралдарын сатып алуды; сигнал беру құралдарымен қамтамасыз етуді және жарықтандыру қондырғыларын жақсартуға және ағымдағы жөндеуге арналған шығындар; өндірістік санитария бойынша шығыстарды;</w:t>
      </w:r>
    </w:p>
    <w:bookmarkEnd w:id="81"/>
    <w:bookmarkStart w:name="z85" w:id="82"/>
    <w:p>
      <w:pPr>
        <w:spacing w:after="0"/>
        <w:ind w:left="0"/>
        <w:jc w:val="both"/>
      </w:pPr>
      <w:r>
        <w:rPr>
          <w:rFonts w:ascii="Times New Roman"/>
          <w:b w:val="false"/>
          <w:i w:val="false"/>
          <w:color w:val="000000"/>
          <w:sz w:val="28"/>
        </w:rPr>
        <w:t>
      4) сынақтарды, тәжірибелерді, зерттеулерді, рационализацияны, өнертапқыштықты және нормалауды;</w:t>
      </w:r>
    </w:p>
    <w:bookmarkEnd w:id="82"/>
    <w:bookmarkStart w:name="z86" w:id="83"/>
    <w:p>
      <w:pPr>
        <w:spacing w:after="0"/>
        <w:ind w:left="0"/>
        <w:jc w:val="both"/>
      </w:pPr>
      <w:r>
        <w:rPr>
          <w:rFonts w:ascii="Times New Roman"/>
          <w:b w:val="false"/>
          <w:i w:val="false"/>
          <w:color w:val="000000"/>
          <w:sz w:val="28"/>
        </w:rPr>
        <w:t>
      5) шаруашылық және қызметтік мүкәммал ғимараттарын, құрылыстарын күтіп-ұстау – өндірістік және қызмет көрсететін үй-жайларды жалға алу және күтіп-ұстау (жылыту, жарықтандыру және таза ұстау) жөніндегі шығыстар, төмен құнды шаруашылық және қызметтік мүкәммалдың тозуы;</w:t>
      </w:r>
    </w:p>
    <w:bookmarkEnd w:id="83"/>
    <w:bookmarkStart w:name="z87" w:id="84"/>
    <w:p>
      <w:pPr>
        <w:spacing w:after="0"/>
        <w:ind w:left="0"/>
        <w:jc w:val="both"/>
      </w:pPr>
      <w:r>
        <w:rPr>
          <w:rFonts w:ascii="Times New Roman"/>
          <w:b w:val="false"/>
          <w:i w:val="false"/>
          <w:color w:val="000000"/>
          <w:sz w:val="28"/>
        </w:rPr>
        <w:t>
      6) өндірістік және қызметтік мақсаттағы ғимараттар мен құрылыстардың құнынан белгіленген мөлшерде амортизациялық аударымдарға енгізілетін ғимараттар мен құрылыстардың амортизациясын;</w:t>
      </w:r>
    </w:p>
    <w:bookmarkEnd w:id="84"/>
    <w:bookmarkStart w:name="z88" w:id="85"/>
    <w:p>
      <w:pPr>
        <w:spacing w:after="0"/>
        <w:ind w:left="0"/>
        <w:jc w:val="both"/>
      </w:pPr>
      <w:r>
        <w:rPr>
          <w:rFonts w:ascii="Times New Roman"/>
          <w:b w:val="false"/>
          <w:i w:val="false"/>
          <w:color w:val="000000"/>
          <w:sz w:val="28"/>
        </w:rPr>
        <w:t>
      7) ғимараттарды, құрылыстарды, құралдарды, жабдықтар мен жабдықтарды ағымдағы жөндеуді;</w:t>
      </w:r>
    </w:p>
    <w:bookmarkEnd w:id="85"/>
    <w:bookmarkStart w:name="z89" w:id="86"/>
    <w:p>
      <w:pPr>
        <w:spacing w:after="0"/>
        <w:ind w:left="0"/>
        <w:jc w:val="both"/>
      </w:pPr>
      <w:r>
        <w:rPr>
          <w:rFonts w:ascii="Times New Roman"/>
          <w:b w:val="false"/>
          <w:i w:val="false"/>
          <w:color w:val="000000"/>
          <w:sz w:val="28"/>
        </w:rPr>
        <w:t>
      8) өрт-күзет және әскерилендірілген күзетті ұстауды;</w:t>
      </w:r>
    </w:p>
    <w:bookmarkEnd w:id="86"/>
    <w:bookmarkStart w:name="z90" w:id="87"/>
    <w:p>
      <w:pPr>
        <w:spacing w:after="0"/>
        <w:ind w:left="0"/>
        <w:jc w:val="both"/>
      </w:pPr>
      <w:r>
        <w:rPr>
          <w:rFonts w:ascii="Times New Roman"/>
          <w:b w:val="false"/>
          <w:i w:val="false"/>
          <w:color w:val="000000"/>
          <w:sz w:val="28"/>
        </w:rPr>
        <w:t>
      9) пошта-кеңсе шығыстарын, оның ішінде телефон, телеграф, байланыс шығындарын;</w:t>
      </w:r>
    </w:p>
    <w:bookmarkEnd w:id="87"/>
    <w:bookmarkStart w:name="z91" w:id="88"/>
    <w:p>
      <w:pPr>
        <w:spacing w:after="0"/>
        <w:ind w:left="0"/>
        <w:jc w:val="both"/>
      </w:pPr>
      <w:r>
        <w:rPr>
          <w:rFonts w:ascii="Times New Roman"/>
          <w:b w:val="false"/>
          <w:i w:val="false"/>
          <w:color w:val="000000"/>
          <w:sz w:val="28"/>
        </w:rPr>
        <w:t>
      10) өзге де шаруашылық шығыстарды, оның ішінде: ӘБП-ге қызмет көрсететін көлікті ұстау; өндірістік персоналдың біліктілігін арттыру жөніндегі шығыстарды;</w:t>
      </w:r>
    </w:p>
    <w:bookmarkEnd w:id="88"/>
    <w:bookmarkStart w:name="z92" w:id="89"/>
    <w:p>
      <w:pPr>
        <w:spacing w:after="0"/>
        <w:ind w:left="0"/>
        <w:jc w:val="both"/>
      </w:pPr>
      <w:r>
        <w:rPr>
          <w:rFonts w:ascii="Times New Roman"/>
          <w:b w:val="false"/>
          <w:i w:val="false"/>
          <w:color w:val="000000"/>
          <w:sz w:val="28"/>
        </w:rPr>
        <w:t>
      11) салық салуға, оның ішінде жер салығы мен көлік салығына, міндетті әлеуметтік медициналық сақтандыруға, жұмыс берушінің міндетті зейнетақы жарналарына жұмсалатын шығындарды;</w:t>
      </w:r>
    </w:p>
    <w:bookmarkEnd w:id="89"/>
    <w:bookmarkStart w:name="z93" w:id="90"/>
    <w:p>
      <w:pPr>
        <w:spacing w:after="0"/>
        <w:ind w:left="0"/>
        <w:jc w:val="both"/>
      </w:pPr>
      <w:r>
        <w:rPr>
          <w:rFonts w:ascii="Times New Roman"/>
          <w:b w:val="false"/>
          <w:i w:val="false"/>
          <w:color w:val="000000"/>
          <w:sz w:val="28"/>
        </w:rPr>
        <w:t>
      12) ғылыми-зерттеу және тәжірибелік-конструкторлық жұмыстар орындауға аударымдарды;</w:t>
      </w:r>
    </w:p>
    <w:bookmarkEnd w:id="90"/>
    <w:bookmarkStart w:name="z94" w:id="91"/>
    <w:p>
      <w:pPr>
        <w:spacing w:after="0"/>
        <w:ind w:left="0"/>
        <w:jc w:val="both"/>
      </w:pPr>
      <w:r>
        <w:rPr>
          <w:rFonts w:ascii="Times New Roman"/>
          <w:b w:val="false"/>
          <w:i w:val="false"/>
          <w:color w:val="000000"/>
          <w:sz w:val="28"/>
        </w:rPr>
        <w:t>
      13) өкілдік шығыстарды;</w:t>
      </w:r>
    </w:p>
    <w:bookmarkEnd w:id="91"/>
    <w:bookmarkStart w:name="z95" w:id="92"/>
    <w:p>
      <w:pPr>
        <w:spacing w:after="0"/>
        <w:ind w:left="0"/>
        <w:jc w:val="both"/>
      </w:pPr>
      <w:r>
        <w:rPr>
          <w:rFonts w:ascii="Times New Roman"/>
          <w:b w:val="false"/>
          <w:i w:val="false"/>
          <w:color w:val="000000"/>
          <w:sz w:val="28"/>
        </w:rPr>
        <w:t>
      14) коммуналдық қызметтерді, арнайы байланыс қызметтерді;</w:t>
      </w:r>
    </w:p>
    <w:bookmarkEnd w:id="92"/>
    <w:bookmarkStart w:name="z96" w:id="93"/>
    <w:p>
      <w:pPr>
        <w:spacing w:after="0"/>
        <w:ind w:left="0"/>
        <w:jc w:val="both"/>
      </w:pPr>
      <w:r>
        <w:rPr>
          <w:rFonts w:ascii="Times New Roman"/>
          <w:b w:val="false"/>
          <w:i w:val="false"/>
          <w:color w:val="000000"/>
          <w:sz w:val="28"/>
        </w:rPr>
        <w:t>
      15) ӘБП қызметкерлерінің жыл сайынғы ақылы еңбек демалысына сауықтыруға арналған жәрдемақыларды қамтиды.</w:t>
      </w:r>
    </w:p>
    <w:bookmarkEnd w:id="93"/>
    <w:bookmarkStart w:name="z97" w:id="94"/>
    <w:p>
      <w:pPr>
        <w:spacing w:after="0"/>
        <w:ind w:left="0"/>
        <w:jc w:val="both"/>
      </w:pPr>
      <w:r>
        <w:rPr>
          <w:rFonts w:ascii="Times New Roman"/>
          <w:b w:val="false"/>
          <w:i w:val="false"/>
          <w:color w:val="000000"/>
          <w:sz w:val="28"/>
        </w:rPr>
        <w:t xml:space="preserve">
      39. Далалық жабдықталым ақшасы Қазақстан Республикасы Еңбек кодексінің </w:t>
      </w:r>
      <w:r>
        <w:rPr>
          <w:rFonts w:ascii="Times New Roman"/>
          <w:b w:val="false"/>
          <w:i w:val="false"/>
          <w:color w:val="000000"/>
          <w:sz w:val="28"/>
        </w:rPr>
        <w:t>132-бабына</w:t>
      </w:r>
      <w:r>
        <w:rPr>
          <w:rFonts w:ascii="Times New Roman"/>
          <w:b w:val="false"/>
          <w:i w:val="false"/>
          <w:color w:val="000000"/>
          <w:sz w:val="28"/>
        </w:rPr>
        <w:t xml:space="preserve"> сәйкес далалық жағдайларда жұмыстарды орындау кезінде қызметкерлерге төленеді.</w:t>
      </w:r>
    </w:p>
    <w:bookmarkEnd w:id="94"/>
    <w:bookmarkStart w:name="z98" w:id="95"/>
    <w:p>
      <w:pPr>
        <w:spacing w:after="0"/>
        <w:ind w:left="0"/>
        <w:jc w:val="left"/>
      </w:pPr>
      <w:r>
        <w:rPr>
          <w:rFonts w:ascii="Times New Roman"/>
          <w:b/>
          <w:i w:val="false"/>
          <w:color w:val="000000"/>
        </w:rPr>
        <w:t xml:space="preserve"> 4-тарау. Аэротүсірілім, геодезиялық және картографиялық жұмыстардың құнын есептеу бойынша смета жасау</w:t>
      </w:r>
    </w:p>
    <w:bookmarkEnd w:id="95"/>
    <w:bookmarkStart w:name="z99" w:id="96"/>
    <w:p>
      <w:pPr>
        <w:spacing w:after="0"/>
        <w:ind w:left="0"/>
        <w:jc w:val="both"/>
      </w:pPr>
      <w:r>
        <w:rPr>
          <w:rFonts w:ascii="Times New Roman"/>
          <w:b w:val="false"/>
          <w:i w:val="false"/>
          <w:color w:val="000000"/>
          <w:sz w:val="28"/>
        </w:rPr>
        <w:t xml:space="preserve">
      40. Жұмыстардың құнын есептеу бойынша сметаны жасау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 1 нысаны, № 2 нысаны және № 3 нысаны бойынша кестелерді осы Әдістемеге </w:t>
      </w:r>
      <w:r>
        <w:rPr>
          <w:rFonts w:ascii="Times New Roman"/>
          <w:b w:val="false"/>
          <w:i w:val="false"/>
          <w:color w:val="000000"/>
          <w:sz w:val="28"/>
        </w:rPr>
        <w:t>1-қосымшаның</w:t>
      </w:r>
      <w:r>
        <w:rPr>
          <w:rFonts w:ascii="Times New Roman"/>
          <w:b w:val="false"/>
          <w:i w:val="false"/>
          <w:color w:val="000000"/>
          <w:sz w:val="28"/>
        </w:rPr>
        <w:t xml:space="preserve"> және </w:t>
      </w:r>
      <w:r>
        <w:rPr>
          <w:rFonts w:ascii="Times New Roman"/>
          <w:b w:val="false"/>
          <w:i w:val="false"/>
          <w:color w:val="000000"/>
          <w:sz w:val="28"/>
        </w:rPr>
        <w:t>9-қосымшаның</w:t>
      </w:r>
      <w:r>
        <w:rPr>
          <w:rFonts w:ascii="Times New Roman"/>
          <w:b w:val="false"/>
          <w:i w:val="false"/>
          <w:color w:val="000000"/>
          <w:sz w:val="28"/>
        </w:rPr>
        <w:t xml:space="preserve"> кестелеріндегі деректерді қолдана отырып толтыру жолымен мынадай тәртіппен жүргізіледі:</w:t>
      </w:r>
    </w:p>
    <w:bookmarkEnd w:id="96"/>
    <w:bookmarkStart w:name="z100" w:id="97"/>
    <w:p>
      <w:pPr>
        <w:spacing w:after="0"/>
        <w:ind w:left="0"/>
        <w:jc w:val="both"/>
      </w:pPr>
      <w:r>
        <w:rPr>
          <w:rFonts w:ascii="Times New Roman"/>
          <w:b w:val="false"/>
          <w:i w:val="false"/>
          <w:color w:val="000000"/>
          <w:sz w:val="28"/>
        </w:rPr>
        <w:t>
      1) № 1 нысанның 2-бағанына осы Әдістемеге 1-қосымшадан спутниктік желілер сыныптарының, триангуляцияның немесе нивелирлеудің, түсірілім масштабының, орталық типінің тиісті сипаттамаларын көрсете отырып, орындауға жобаланатын процестердің (алдымен далалық, содан кейін камералдық) атаулары жазылады;</w:t>
      </w:r>
    </w:p>
    <w:bookmarkEnd w:id="97"/>
    <w:bookmarkStart w:name="z101" w:id="98"/>
    <w:p>
      <w:pPr>
        <w:spacing w:after="0"/>
        <w:ind w:left="0"/>
        <w:jc w:val="both"/>
      </w:pPr>
      <w:r>
        <w:rPr>
          <w:rFonts w:ascii="Times New Roman"/>
          <w:b w:val="false"/>
          <w:i w:val="false"/>
          <w:color w:val="000000"/>
          <w:sz w:val="28"/>
        </w:rPr>
        <w:t>
      2) осы Әдістемеге 1-қосымшадан № 1 нысанның 3 және 4-бағандарына техникалық жобаның техникалық бөлігінде белгіленген жұмыстардың күрделілігі санаттары және айына өндіру нормалары жазылады;</w:t>
      </w:r>
    </w:p>
    <w:bookmarkEnd w:id="98"/>
    <w:bookmarkStart w:name="z102" w:id="99"/>
    <w:p>
      <w:pPr>
        <w:spacing w:after="0"/>
        <w:ind w:left="0"/>
        <w:jc w:val="both"/>
      </w:pPr>
      <w:r>
        <w:rPr>
          <w:rFonts w:ascii="Times New Roman"/>
          <w:b w:val="false"/>
          <w:i w:val="false"/>
          <w:color w:val="000000"/>
          <w:sz w:val="28"/>
        </w:rPr>
        <w:t>
      3) № 1 нысанның 5 және 6-бағандарына жобаның техникалық бөлігінен және көлем мәлімдемелерінен өлшем бірліктерін көрсете отырып, заттай мәнде жұмыс көлемі жазылады;</w:t>
      </w:r>
    </w:p>
    <w:bookmarkEnd w:id="99"/>
    <w:bookmarkStart w:name="z103" w:id="100"/>
    <w:p>
      <w:pPr>
        <w:spacing w:after="0"/>
        <w:ind w:left="0"/>
        <w:jc w:val="both"/>
      </w:pPr>
      <w:r>
        <w:rPr>
          <w:rFonts w:ascii="Times New Roman"/>
          <w:b w:val="false"/>
          <w:i w:val="false"/>
          <w:color w:val="000000"/>
          <w:sz w:val="28"/>
        </w:rPr>
        <w:t>
      4) № 1 нысанның 7-бағанында осы Әдістемеге 1 қосымшаның ірілендірілген сметалық нормалар кестелеріне ескертулерден коэффициенттер жазылады;</w:t>
      </w:r>
    </w:p>
    <w:bookmarkEnd w:id="100"/>
    <w:bookmarkStart w:name="z104" w:id="101"/>
    <w:p>
      <w:pPr>
        <w:spacing w:after="0"/>
        <w:ind w:left="0"/>
        <w:jc w:val="both"/>
      </w:pPr>
      <w:r>
        <w:rPr>
          <w:rFonts w:ascii="Times New Roman"/>
          <w:b w:val="false"/>
          <w:i w:val="false"/>
          <w:color w:val="000000"/>
          <w:sz w:val="28"/>
        </w:rPr>
        <w:t>
      5) № 1 нысанның 8-бағанында жұмыстардың көлемін коэффициентке көбейтілген айына өндіру нормасына бөлу жолымен жұмыстарды орындау үшін қажетті бригада-айлардағы әрбір процесс бойынша еңбек сыйымдылығы есептеледі (6-баған/4-баған * 7-баған);</w:t>
      </w:r>
    </w:p>
    <w:bookmarkEnd w:id="101"/>
    <w:bookmarkStart w:name="z105" w:id="102"/>
    <w:p>
      <w:pPr>
        <w:spacing w:after="0"/>
        <w:ind w:left="0"/>
        <w:jc w:val="both"/>
      </w:pPr>
      <w:r>
        <w:rPr>
          <w:rFonts w:ascii="Times New Roman"/>
          <w:b w:val="false"/>
          <w:i w:val="false"/>
          <w:color w:val="000000"/>
          <w:sz w:val="28"/>
        </w:rPr>
        <w:t>
      6) № 2 нысаннан инженерлік-техникалық қызметкерлердің (бұдан әрі – ИТҚ) айлық жалақысына шығындар № 1 нысанның 9-бағанына, жұмысшылардың № 1 нысанның 10-бағанына жазылады;</w:t>
      </w:r>
    </w:p>
    <w:bookmarkEnd w:id="102"/>
    <w:bookmarkStart w:name="z106" w:id="103"/>
    <w:p>
      <w:pPr>
        <w:spacing w:after="0"/>
        <w:ind w:left="0"/>
        <w:jc w:val="both"/>
      </w:pPr>
      <w:r>
        <w:rPr>
          <w:rFonts w:ascii="Times New Roman"/>
          <w:b w:val="false"/>
          <w:i w:val="false"/>
          <w:color w:val="000000"/>
          <w:sz w:val="28"/>
        </w:rPr>
        <w:t>
      7) № 2 нысаннан айына сауықтыруға арналған жәрдемақыға шығындар № 1 нысанның 11-бағанына жазылады;</w:t>
      </w:r>
    </w:p>
    <w:bookmarkEnd w:id="103"/>
    <w:bookmarkStart w:name="z107" w:id="104"/>
    <w:p>
      <w:pPr>
        <w:spacing w:after="0"/>
        <w:ind w:left="0"/>
        <w:jc w:val="both"/>
      </w:pPr>
      <w:r>
        <w:rPr>
          <w:rFonts w:ascii="Times New Roman"/>
          <w:b w:val="false"/>
          <w:i w:val="false"/>
          <w:color w:val="000000"/>
          <w:sz w:val="28"/>
        </w:rPr>
        <w:t>
      8) ИТҚ (№ 1 нысанның 12-бағаны) және жұмысшылардың (№ 1 нысанның 13-бағаны) негізгі жалақысының көлемі бригада-айлар санын айлық жалақыға шығындарды көбейту жолымен айқындалады (12-баған = 9-баған * 8-баған; 13-баған = 10-баған * 8-баған);</w:t>
      </w:r>
    </w:p>
    <w:bookmarkEnd w:id="104"/>
    <w:bookmarkStart w:name="z108" w:id="105"/>
    <w:p>
      <w:pPr>
        <w:spacing w:after="0"/>
        <w:ind w:left="0"/>
        <w:jc w:val="both"/>
      </w:pPr>
      <w:r>
        <w:rPr>
          <w:rFonts w:ascii="Times New Roman"/>
          <w:b w:val="false"/>
          <w:i w:val="false"/>
          <w:color w:val="000000"/>
          <w:sz w:val="28"/>
        </w:rPr>
        <w:t xml:space="preserve">
      9) № 1 нысанның 14-бағанында осы Әдістемеге </w:t>
      </w:r>
      <w:r>
        <w:rPr>
          <w:rFonts w:ascii="Times New Roman"/>
          <w:b w:val="false"/>
          <w:i w:val="false"/>
          <w:color w:val="000000"/>
          <w:sz w:val="28"/>
        </w:rPr>
        <w:t>6-қосымшаның</w:t>
      </w:r>
      <w:r>
        <w:rPr>
          <w:rFonts w:ascii="Times New Roman"/>
          <w:b w:val="false"/>
          <w:i w:val="false"/>
          <w:color w:val="000000"/>
          <w:sz w:val="28"/>
        </w:rPr>
        <w:t xml:space="preserve"> 1 және 2-кестелерін қолдана отырып, № 1-нысанның 12 және 13-бағандарының сомасына далалық жұмыстарды орындау кезінде объект үшін белгіленген жұмыс ауданының биік таулы, сусыздық үшін жалақыға үстемеақылар есептеледі;</w:t>
      </w:r>
    </w:p>
    <w:bookmarkEnd w:id="105"/>
    <w:bookmarkStart w:name="z109" w:id="106"/>
    <w:p>
      <w:pPr>
        <w:spacing w:after="0"/>
        <w:ind w:left="0"/>
        <w:jc w:val="both"/>
      </w:pPr>
      <w:r>
        <w:rPr>
          <w:rFonts w:ascii="Times New Roman"/>
          <w:b w:val="false"/>
          <w:i w:val="false"/>
          <w:color w:val="000000"/>
          <w:sz w:val="28"/>
        </w:rPr>
        <w:t>
      10) № 1 нысанның 15-бағанында жыл сайынғы еңбек демалыстарын төлеу жөніндегі шығындар жалақының 9,1% мөлшерінде есептеледі;</w:t>
      </w:r>
    </w:p>
    <w:bookmarkEnd w:id="106"/>
    <w:bookmarkStart w:name="z110" w:id="107"/>
    <w:p>
      <w:pPr>
        <w:spacing w:after="0"/>
        <w:ind w:left="0"/>
        <w:jc w:val="both"/>
      </w:pPr>
      <w:r>
        <w:rPr>
          <w:rFonts w:ascii="Times New Roman"/>
          <w:b w:val="false"/>
          <w:i w:val="false"/>
          <w:color w:val="000000"/>
          <w:sz w:val="28"/>
        </w:rPr>
        <w:t xml:space="preserve">
      11) № 1 нысанның 16-бағанында Салық кодексінің 485-бабының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жұмыстарды жоспарлау мен орындаудың тиісті жылына салық ставкасы бойынша айқындалатын әлеуметтік салық есептеледі;</w:t>
      </w:r>
    </w:p>
    <w:bookmarkEnd w:id="107"/>
    <w:bookmarkStart w:name="z111" w:id="108"/>
    <w:p>
      <w:pPr>
        <w:spacing w:after="0"/>
        <w:ind w:left="0"/>
        <w:jc w:val="both"/>
      </w:pPr>
      <w:r>
        <w:rPr>
          <w:rFonts w:ascii="Times New Roman"/>
          <w:b w:val="false"/>
          <w:i w:val="false"/>
          <w:color w:val="000000"/>
          <w:sz w:val="28"/>
        </w:rPr>
        <w:t>
      12) материалдарға арналған шығындар (№1 нысанның 17-бағаны) заттай көрсеткіштердегі жұмыс көлемін (№1 нысанның 6-бағаны) осы Әдістемеге 1-қосымшадан бір бригада-айға шығыстар нормалары негізінде өлшем бірлігі материалдарының құнына көбейту жолымен айқындалады;</w:t>
      </w:r>
    </w:p>
    <w:bookmarkEnd w:id="108"/>
    <w:bookmarkStart w:name="z112" w:id="109"/>
    <w:p>
      <w:pPr>
        <w:spacing w:after="0"/>
        <w:ind w:left="0"/>
        <w:jc w:val="both"/>
      </w:pPr>
      <w:r>
        <w:rPr>
          <w:rFonts w:ascii="Times New Roman"/>
          <w:b w:val="false"/>
          <w:i w:val="false"/>
          <w:color w:val="000000"/>
          <w:sz w:val="28"/>
        </w:rPr>
        <w:t>
      13) осы Әдістемеге 1-қосымшадан № 1-нысанның 18-бағанына амортизациялық аударымдардың сомалары жазылады және № 1-нысанның 19-бағанына бригада-айлардың санын (№1-нысанның 8-бағаны) бір бригада-айға амортизация және тозуға арналған тиісті шығындарға көбейту арқылы алынатын құндылығы төмен және тез тозатын заттардың тозу сомалары жазылады;</w:t>
      </w:r>
    </w:p>
    <w:bookmarkEnd w:id="109"/>
    <w:bookmarkStart w:name="z113" w:id="110"/>
    <w:p>
      <w:pPr>
        <w:spacing w:after="0"/>
        <w:ind w:left="0"/>
        <w:jc w:val="both"/>
      </w:pPr>
      <w:r>
        <w:rPr>
          <w:rFonts w:ascii="Times New Roman"/>
          <w:b w:val="false"/>
          <w:i w:val="false"/>
          <w:color w:val="000000"/>
          <w:sz w:val="28"/>
        </w:rPr>
        <w:t>
      14) № 1 нысанның 20-бағанына дала жұмыстары үшін: бригада айларының санын (№ 1 нысанның 8-бағаны) № 3 нысаннан айына жанар-жағармай материалдарының (бұдан әрі – ЖЖМ) шығыстарын ескере отырып, дала жұмыстарында көлікті күтіп-ұстау жөніндегі шығындарға көбейту арқылы алынған; камералдық жұмыстар үшін: № 1 нысанның 17, 18, 19-бағандарында тізімделген шығындар сомасының 2% алынған көлік шығындарының сомасы жазылады;</w:t>
      </w:r>
    </w:p>
    <w:bookmarkEnd w:id="110"/>
    <w:bookmarkStart w:name="z114" w:id="111"/>
    <w:p>
      <w:pPr>
        <w:spacing w:after="0"/>
        <w:ind w:left="0"/>
        <w:jc w:val="both"/>
      </w:pPr>
      <w:r>
        <w:rPr>
          <w:rFonts w:ascii="Times New Roman"/>
          <w:b w:val="false"/>
          <w:i w:val="false"/>
          <w:color w:val="000000"/>
          <w:sz w:val="28"/>
        </w:rPr>
        <w:t>
      15) № 1 нысанның 21-бағанында № 1 нысанның 12 – 20-бағандарын қосу жолымен өндіріс шығындарының сомасы айқындалады;</w:t>
      </w:r>
    </w:p>
    <w:bookmarkEnd w:id="111"/>
    <w:bookmarkStart w:name="z115" w:id="112"/>
    <w:p>
      <w:pPr>
        <w:spacing w:after="0"/>
        <w:ind w:left="0"/>
        <w:jc w:val="both"/>
      </w:pPr>
      <w:r>
        <w:rPr>
          <w:rFonts w:ascii="Times New Roman"/>
          <w:b w:val="false"/>
          <w:i w:val="false"/>
          <w:color w:val="000000"/>
          <w:sz w:val="28"/>
        </w:rPr>
        <w:t>
      16) № 1 нысанның 22-бағанына өндіріс шығындардың (№ 1 нысанның 21-бағаны) 18% мөлшерінде ҰТІШ арналған шығындар жазылады;</w:t>
      </w:r>
    </w:p>
    <w:bookmarkEnd w:id="112"/>
    <w:bookmarkStart w:name="z116" w:id="113"/>
    <w:p>
      <w:pPr>
        <w:spacing w:after="0"/>
        <w:ind w:left="0"/>
        <w:jc w:val="both"/>
      </w:pPr>
      <w:r>
        <w:rPr>
          <w:rFonts w:ascii="Times New Roman"/>
          <w:b w:val="false"/>
          <w:i w:val="false"/>
          <w:color w:val="000000"/>
          <w:sz w:val="28"/>
        </w:rPr>
        <w:t>
      17) № 1 нысанның 23-бағанында бригада-айлардың санын (№1 нысанның 8-бағаны) сауықтыруға арналған айлық жәрдемақыға (№1 нысанның 11-бағаны) көбейту жолымен сауықтыруға арналған жәрдемақы есептеледі;</w:t>
      </w:r>
    </w:p>
    <w:bookmarkEnd w:id="113"/>
    <w:bookmarkStart w:name="z117" w:id="114"/>
    <w:p>
      <w:pPr>
        <w:spacing w:after="0"/>
        <w:ind w:left="0"/>
        <w:jc w:val="both"/>
      </w:pPr>
      <w:r>
        <w:rPr>
          <w:rFonts w:ascii="Times New Roman"/>
          <w:b w:val="false"/>
          <w:i w:val="false"/>
          <w:color w:val="000000"/>
          <w:sz w:val="28"/>
        </w:rPr>
        <w:t xml:space="preserve">
      18) № 1 нысанның 24 және 25-бағандарында жұмыстарды жоспарлау мен орындаудың тиісті жылына белгіленген мөлшерде № 1 нысанның 12 – 15-бағандары бойынша шығындар сомасынан "Міндетті әлеуметтік медициналық сақтандыру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төленетін міндетті әлеуметтік медициналық сақтандыруға (бұдан әрі – МӘМС) және "Қазақстан Республикасының Әлеуметтік кодексі" Қазақстан Республикасы Кодексінің </w:t>
      </w:r>
      <w:r>
        <w:rPr>
          <w:rFonts w:ascii="Times New Roman"/>
          <w:b w:val="false"/>
          <w:i w:val="false"/>
          <w:color w:val="000000"/>
          <w:sz w:val="28"/>
        </w:rPr>
        <w:t>251-бабына</w:t>
      </w:r>
      <w:r>
        <w:rPr>
          <w:rFonts w:ascii="Times New Roman"/>
          <w:b w:val="false"/>
          <w:i w:val="false"/>
          <w:color w:val="000000"/>
          <w:sz w:val="28"/>
        </w:rPr>
        <w:t xml:space="preserve"> сәйкес төленетін жұмыс берушінің мiндеттi зейнетақы жарналарына (бұдан әрі – ЖБМЗЖ) аударымдар есептеледі;</w:t>
      </w:r>
    </w:p>
    <w:bookmarkEnd w:id="114"/>
    <w:bookmarkStart w:name="z118" w:id="115"/>
    <w:p>
      <w:pPr>
        <w:spacing w:after="0"/>
        <w:ind w:left="0"/>
        <w:jc w:val="both"/>
      </w:pPr>
      <w:r>
        <w:rPr>
          <w:rFonts w:ascii="Times New Roman"/>
          <w:b w:val="false"/>
          <w:i w:val="false"/>
          <w:color w:val="000000"/>
          <w:sz w:val="28"/>
        </w:rPr>
        <w:t>
      19) № 1 нысанның 26-бағанында негізгі шығыстардың (№1 нысанның 21 және 22-бағандарында көрсетілген шығыстар сомасынан) 20% мөлшерінде үстеме шығыстар айқындалады;</w:t>
      </w:r>
    </w:p>
    <w:bookmarkEnd w:id="115"/>
    <w:bookmarkStart w:name="z119" w:id="116"/>
    <w:p>
      <w:pPr>
        <w:spacing w:after="0"/>
        <w:ind w:left="0"/>
        <w:jc w:val="both"/>
      </w:pPr>
      <w:r>
        <w:rPr>
          <w:rFonts w:ascii="Times New Roman"/>
          <w:b w:val="false"/>
          <w:i w:val="false"/>
          <w:color w:val="000000"/>
          <w:sz w:val="28"/>
        </w:rPr>
        <w:t>
      20) № 1 нысанның 27-бағанында жұмыстарды жоспарлау мен орындаудың тиісті жылына жұмыс уақытының орташа айлық балансынан айқындалатын айдағы жұмыс күндерінің санын бір бригададағы адамдар санына және айлық есептік көрсеткіштің (бұдан әрі – АЕК) төрт еселенген мөлшеріне көбейту жолымен далалық жабдықталым ақшасы есептеледі;</w:t>
      </w:r>
    </w:p>
    <w:bookmarkEnd w:id="116"/>
    <w:bookmarkStart w:name="z120" w:id="117"/>
    <w:p>
      <w:pPr>
        <w:spacing w:after="0"/>
        <w:ind w:left="0"/>
        <w:jc w:val="both"/>
      </w:pPr>
      <w:r>
        <w:rPr>
          <w:rFonts w:ascii="Times New Roman"/>
          <w:b w:val="false"/>
          <w:i w:val="false"/>
          <w:color w:val="000000"/>
          <w:sz w:val="28"/>
        </w:rPr>
        <w:t>
      21) № 1 нысанның 28-бағанына әрбір процесс бойынша № 1 нысанның 21 – 27-бағандарында көрсетілген шығыстарды қосу арқылы алынатын өндіріске арналған шығыстардың жалпы сомалары жазылады;</w:t>
      </w:r>
    </w:p>
    <w:bookmarkEnd w:id="117"/>
    <w:bookmarkStart w:name="z121" w:id="118"/>
    <w:p>
      <w:pPr>
        <w:spacing w:after="0"/>
        <w:ind w:left="0"/>
        <w:jc w:val="both"/>
      </w:pPr>
      <w:r>
        <w:rPr>
          <w:rFonts w:ascii="Times New Roman"/>
          <w:b w:val="false"/>
          <w:i w:val="false"/>
          <w:color w:val="000000"/>
          <w:sz w:val="28"/>
        </w:rPr>
        <w:t>
      22) № 1 нысанның 29-бағанында белгіленген нормативтерге сәйкес Қазақстан Республикасының бюджетіне аударылатын қосылған құн салығы (бұдан әрі – ҚҚС) есептеледі;</w:t>
      </w:r>
    </w:p>
    <w:bookmarkEnd w:id="118"/>
    <w:bookmarkStart w:name="z122" w:id="119"/>
    <w:p>
      <w:pPr>
        <w:spacing w:after="0"/>
        <w:ind w:left="0"/>
        <w:jc w:val="both"/>
      </w:pPr>
      <w:r>
        <w:rPr>
          <w:rFonts w:ascii="Times New Roman"/>
          <w:b w:val="false"/>
          <w:i w:val="false"/>
          <w:color w:val="000000"/>
          <w:sz w:val="28"/>
        </w:rPr>
        <w:t>
      23) № 1 нысанның 30 бағанында № 1 нысанның 28 және 29-бағандарының деректерін қосу арқылы ҚҚС есебімен әрбір жұмыс процесі шығыстарының жалпы сомасы алынады;</w:t>
      </w:r>
    </w:p>
    <w:bookmarkEnd w:id="119"/>
    <w:bookmarkStart w:name="z123" w:id="120"/>
    <w:p>
      <w:pPr>
        <w:spacing w:after="0"/>
        <w:ind w:left="0"/>
        <w:jc w:val="both"/>
      </w:pPr>
      <w:r>
        <w:rPr>
          <w:rFonts w:ascii="Times New Roman"/>
          <w:b w:val="false"/>
          <w:i w:val="false"/>
          <w:color w:val="000000"/>
          <w:sz w:val="28"/>
        </w:rPr>
        <w:t>
      24) № 1 нысанның 30-бағаны бойынша барлық жұмыс процестері шығыстарының жалпы сомаларын жинақтау жолымен жұмыстардың құны болып табылатын ақшалай қаражаттың жиынтық мәні алынады.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1-қосымша</w:t>
            </w:r>
          </w:p>
        </w:tc>
      </w:tr>
    </w:tbl>
    <w:bookmarkStart w:name="z125" w:id="121"/>
    <w:p>
      <w:pPr>
        <w:spacing w:after="0"/>
        <w:ind w:left="0"/>
        <w:jc w:val="left"/>
      </w:pPr>
      <w:r>
        <w:rPr>
          <w:rFonts w:ascii="Times New Roman"/>
          <w:b/>
          <w:i w:val="false"/>
          <w:color w:val="000000"/>
        </w:rPr>
        <w:t xml:space="preserve"> Ірілендірілген сметалық нормалар</w:t>
      </w:r>
    </w:p>
    <w:bookmarkEnd w:id="121"/>
    <w:bookmarkStart w:name="z126" w:id="122"/>
    <w:p>
      <w:pPr>
        <w:spacing w:after="0"/>
        <w:ind w:left="0"/>
        <w:jc w:val="both"/>
      </w:pPr>
      <w:r>
        <w:rPr>
          <w:rFonts w:ascii="Times New Roman"/>
          <w:b w:val="false"/>
          <w:i w:val="false"/>
          <w:color w:val="000000"/>
          <w:sz w:val="28"/>
        </w:rPr>
        <w:t>
      1. Аэротүсірілімді орындауға арналған дайындық жұмыстары</w:t>
      </w:r>
    </w:p>
    <w:bookmarkEnd w:id="122"/>
    <w:p>
      <w:pPr>
        <w:spacing w:after="0"/>
        <w:ind w:left="0"/>
        <w:jc w:val="both"/>
      </w:pPr>
      <w:r>
        <w:rPr>
          <w:rFonts w:ascii="Times New Roman"/>
          <w:b w:val="false"/>
          <w:i w:val="false"/>
          <w:color w:val="000000"/>
          <w:sz w:val="28"/>
        </w:rPr>
        <w:t>
      1-кесте</w:t>
      </w:r>
    </w:p>
    <w:bookmarkStart w:name="z136" w:id="123"/>
    <w:p>
      <w:pPr>
        <w:spacing w:after="0"/>
        <w:ind w:left="0"/>
        <w:jc w:val="both"/>
      </w:pPr>
      <w:r>
        <w:rPr>
          <w:rFonts w:ascii="Times New Roman"/>
          <w:b w:val="false"/>
          <w:i w:val="false"/>
          <w:color w:val="000000"/>
          <w:sz w:val="28"/>
        </w:rPr>
        <w:t xml:space="preserve">
      Өндіру нормалары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растрлық, координаттық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жоспарларын жасау үшін топографиялық картаның растрлы кескінін электронды түрде геодезиялық байланыстыру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жоспарлары үшін электронды түрде аэротүсірілім аумағының полигондарын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жоспарларын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және биіктікті шырамыту белгілерін жайғастыру жобасын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w:t>
            </w:r>
          </w:p>
        </w:tc>
      </w:tr>
    </w:tbl>
    <w:p>
      <w:pPr>
        <w:spacing w:after="0"/>
        <w:ind w:left="0"/>
        <w:jc w:val="both"/>
      </w:pPr>
      <w:r>
        <w:rPr>
          <w:rFonts w:ascii="Times New Roman"/>
          <w:b w:val="false"/>
          <w:i w:val="false"/>
          <w:color w:val="000000"/>
          <w:sz w:val="28"/>
        </w:rPr>
        <w:t>
      2-кесте</w:t>
      </w:r>
    </w:p>
    <w:bookmarkStart w:name="z135" w:id="124"/>
    <w:p>
      <w:pPr>
        <w:spacing w:after="0"/>
        <w:ind w:left="0"/>
        <w:jc w:val="both"/>
      </w:pPr>
      <w:r>
        <w:rPr>
          <w:rFonts w:ascii="Times New Roman"/>
          <w:b w:val="false"/>
          <w:i w:val="false"/>
          <w:color w:val="000000"/>
          <w:sz w:val="28"/>
        </w:rPr>
        <w:t>
      Бір бригада-айға шығыстар нормалары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Аэротүсірілімді орындауға арналаған дайындық жұмыстары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бір айда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127" w:id="125"/>
    <w:p>
      <w:pPr>
        <w:spacing w:after="0"/>
        <w:ind w:left="0"/>
        <w:jc w:val="both"/>
      </w:pPr>
      <w:r>
        <w:rPr>
          <w:rFonts w:ascii="Times New Roman"/>
          <w:b w:val="false"/>
          <w:i w:val="false"/>
          <w:color w:val="000000"/>
          <w:sz w:val="28"/>
        </w:rPr>
        <w:t>
      2. Аэрофотосуреттердің жаһандық навигациялық спутниктік жүйелерін (ЖНСЖ) қолданғандағы жоспарлы-биіктік байланыстыру</w:t>
      </w:r>
    </w:p>
    <w:bookmarkEnd w:id="125"/>
    <w:p>
      <w:pPr>
        <w:spacing w:after="0"/>
        <w:ind w:left="0"/>
        <w:jc w:val="both"/>
      </w:pPr>
      <w:r>
        <w:rPr>
          <w:rFonts w:ascii="Times New Roman"/>
          <w:b w:val="false"/>
          <w:i w:val="false"/>
          <w:color w:val="000000"/>
          <w:sz w:val="28"/>
        </w:rPr>
        <w:t>
      3-кесте</w:t>
      </w:r>
    </w:p>
    <w:bookmarkStart w:name="z134" w:id="126"/>
    <w:p>
      <w:pPr>
        <w:spacing w:after="0"/>
        <w:ind w:left="0"/>
        <w:jc w:val="both"/>
      </w:pPr>
      <w:r>
        <w:rPr>
          <w:rFonts w:ascii="Times New Roman"/>
          <w:b w:val="false"/>
          <w:i w:val="false"/>
          <w:color w:val="000000"/>
          <w:sz w:val="28"/>
        </w:rPr>
        <w:t xml:space="preserve">
      Өндіру нормалары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 саны (тану белгілері) бір 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Аэрофотосуреттерді топографиялық карталар мен жоспарларды құруға арналған ЖНСЖ-ны қолдана отырып, жоспарлы-биіктік байланыстыру.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масштаб режимінде: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статикалық масштаб режимінде: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Кинематикалық масштаб режимінде: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1-санат – тегістелген немесе әлсіз адырлы жер; шағын ескі су арналары мен ағыстары бар ашық өзен алқабы; шағын көлік қозғалысы бар ауыл түріндегі ұсақ елді мекендердің көшелері;</w:t>
      </w:r>
    </w:p>
    <w:p>
      <w:pPr>
        <w:spacing w:after="0"/>
        <w:ind w:left="0"/>
        <w:jc w:val="both"/>
      </w:pPr>
      <w:r>
        <w:rPr>
          <w:rFonts w:ascii="Times New Roman"/>
          <w:b w:val="false"/>
          <w:i w:val="false"/>
          <w:color w:val="000000"/>
          <w:sz w:val="28"/>
        </w:rPr>
        <w:t>
      2-санат – ашық әлсіз адырлы немесе адырлы жер; көптеген ескі су арналары мен ағындары бар ашық өзен алқабы немесе аздаған ескі су арналары мен ағындары бар жартылай шөп басқан өзен алқабы; көлік және жаяу жүргінші қозғалысы аз, ауылдар мен шағын қалалардың қала айналасындағы көшелер; аздаған құрылыстары бар, шағын инженерлік құрылыстары, қазаншұңқырлары мен үйінділері және көлік пен жаяу жүргінші қозғалысы әлсіз дамыған өнеркәсіп және құрылыс алаңдары;</w:t>
      </w:r>
    </w:p>
    <w:p>
      <w:pPr>
        <w:spacing w:after="0"/>
        <w:ind w:left="0"/>
        <w:jc w:val="both"/>
      </w:pPr>
      <w:r>
        <w:rPr>
          <w:rFonts w:ascii="Times New Roman"/>
          <w:b w:val="false"/>
          <w:i w:val="false"/>
          <w:color w:val="000000"/>
          <w:sz w:val="28"/>
        </w:rPr>
        <w:t>
      3-санат – ашық таулы жер; ағаштар мен бұталар басқан, жыралар мен ойлы-қырлы, адырлы немесе тегіс жер; жартылай бұта ағаштары мен қамыстар өскен, көптеген ескі су арналары мен ағыстары бар өзен алқабы; көлік және жаяу жүргінші қозғалысы қарқынды дамыған шағын қала көшелері; көбінесе бір-екі қабатты құрылыс; орташа құрылысы бар, орташа инженерлік құрылыс, қазаншұңқыр, траншейлер саны бар, көлік және механизм қозғалыстары орташа қарқынмен дамыған өнеркәсіп және құрылыс алаңдары; тегіс бекітілген құм;</w:t>
      </w:r>
    </w:p>
    <w:p>
      <w:pPr>
        <w:spacing w:after="0"/>
        <w:ind w:left="0"/>
        <w:jc w:val="both"/>
      </w:pPr>
      <w:r>
        <w:rPr>
          <w:rFonts w:ascii="Times New Roman"/>
          <w:b w:val="false"/>
          <w:i w:val="false"/>
          <w:color w:val="000000"/>
          <w:sz w:val="28"/>
        </w:rPr>
        <w:t>
      4-санат – қатты шөп басқан немесе ойлы-қырлы жабық тегіс жер; көптеген ескі су арналары мен ағындары бар, шөп басқан өзен алқабы; биік қалың отырғызған ағаштары бар, көлік пен жаяу жүргінші қозғалысы қарқынды дамыған қала көшелері; суармалы техникалық дақыл аймағы; бекітілген төбешік құмдар; қарқынды дамыған көлік және механизм қозғалысы бар, көптеген инженерлік құрылыстары мен коммуникациялары және тағы басқа айтарлықтай құрылыс және өнеркәсіп алаңдары;</w:t>
      </w:r>
    </w:p>
    <w:p>
      <w:pPr>
        <w:spacing w:after="0"/>
        <w:ind w:left="0"/>
        <w:jc w:val="both"/>
      </w:pPr>
      <w:r>
        <w:rPr>
          <w:rFonts w:ascii="Times New Roman"/>
          <w:b w:val="false"/>
          <w:i w:val="false"/>
          <w:color w:val="000000"/>
          <w:sz w:val="28"/>
        </w:rPr>
        <w:t>
      5-санат – өлшеу жұмыстарына кедергі келтіретін дамыған қалалық электр көлік тораптары бар, биік ағаштары мен ғимараттар және құрылыстары бар ірі қалалар; биік таулы аудандар; бекітілмеген барқанды құмдар; қарқынды дамыған көлік және механизм қозғалысы бар, көптеген инженерлік құрылыстары мен коммуникациялары және т.б. айтарлықтай құрылыс және өнеркәсіп алаңдары;</w:t>
      </w:r>
    </w:p>
    <w:p>
      <w:pPr>
        <w:spacing w:after="0"/>
        <w:ind w:left="0"/>
        <w:jc w:val="both"/>
      </w:pPr>
      <w:r>
        <w:rPr>
          <w:rFonts w:ascii="Times New Roman"/>
          <w:b w:val="false"/>
          <w:i w:val="false"/>
          <w:color w:val="000000"/>
          <w:sz w:val="28"/>
        </w:rPr>
        <w:t>
      2) үш спутникті байқаған кезде, өнімділік нормаларына 0,8 коэффициенті қолданылады.</w:t>
      </w:r>
    </w:p>
    <w:p>
      <w:pPr>
        <w:spacing w:after="0"/>
        <w:ind w:left="0"/>
        <w:jc w:val="both"/>
      </w:pPr>
      <w:r>
        <w:rPr>
          <w:rFonts w:ascii="Times New Roman"/>
          <w:b w:val="false"/>
          <w:i w:val="false"/>
          <w:color w:val="000000"/>
          <w:sz w:val="28"/>
        </w:rPr>
        <w:t>
      4-кесте</w:t>
      </w:r>
    </w:p>
    <w:bookmarkStart w:name="z133" w:id="127"/>
    <w:p>
      <w:pPr>
        <w:spacing w:after="0"/>
        <w:ind w:left="0"/>
        <w:jc w:val="both"/>
      </w:pPr>
      <w:r>
        <w:rPr>
          <w:rFonts w:ascii="Times New Roman"/>
          <w:b w:val="false"/>
          <w:i w:val="false"/>
          <w:color w:val="000000"/>
          <w:sz w:val="28"/>
        </w:rPr>
        <w:t>
      Бір бригада-айға шығыстар нормалары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Аэрофотосуреттерді топографиялық карталар мен жопарларды құруға арналған ЖНСЖ жүйелерін қолдана отырып, жоспарлы-биіктік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1-4-тармақтары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5-12-тармақтары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28" w:id="128"/>
    <w:p>
      <w:pPr>
        <w:spacing w:after="0"/>
        <w:ind w:left="0"/>
        <w:jc w:val="both"/>
      </w:pPr>
      <w:r>
        <w:rPr>
          <w:rFonts w:ascii="Times New Roman"/>
          <w:b w:val="false"/>
          <w:i w:val="false"/>
          <w:color w:val="000000"/>
          <w:sz w:val="28"/>
        </w:rPr>
        <w:t>
      3. 1:2000 масштабты цифрлық топографиялық пландарды (ЦТП) жасауға арналған аэротүсірілім</w:t>
      </w:r>
    </w:p>
    <w:bookmarkEnd w:id="128"/>
    <w:p>
      <w:pPr>
        <w:spacing w:after="0"/>
        <w:ind w:left="0"/>
        <w:jc w:val="both"/>
      </w:pPr>
      <w:r>
        <w:rPr>
          <w:rFonts w:ascii="Times New Roman"/>
          <w:b w:val="false"/>
          <w:i w:val="false"/>
          <w:color w:val="000000"/>
          <w:sz w:val="28"/>
        </w:rPr>
        <w:t>
      5-кесте</w:t>
      </w:r>
    </w:p>
    <w:bookmarkStart w:name="z132" w:id="129"/>
    <w:p>
      <w:pPr>
        <w:spacing w:after="0"/>
        <w:ind w:left="0"/>
        <w:jc w:val="both"/>
      </w:pPr>
      <w:r>
        <w:rPr>
          <w:rFonts w:ascii="Times New Roman"/>
          <w:b w:val="false"/>
          <w:i w:val="false"/>
          <w:color w:val="000000"/>
          <w:sz w:val="28"/>
        </w:rPr>
        <w:t xml:space="preserve">
      Өндіру нормалары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шаршы шақырым (шар.шақ.) бір 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масштабты ЦТП құруға арналған аэротүсірілім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r>
    </w:tbl>
    <w:p>
      <w:pPr>
        <w:spacing w:after="0"/>
        <w:ind w:left="0"/>
        <w:jc w:val="both"/>
      </w:pPr>
      <w:r>
        <w:rPr>
          <w:rFonts w:ascii="Times New Roman"/>
          <w:b w:val="false"/>
          <w:i w:val="false"/>
          <w:color w:val="000000"/>
          <w:sz w:val="28"/>
        </w:rPr>
        <w:t>
      6-кесте</w:t>
      </w:r>
    </w:p>
    <w:bookmarkStart w:name="z131" w:id="130"/>
    <w:p>
      <w:pPr>
        <w:spacing w:after="0"/>
        <w:ind w:left="0"/>
        <w:jc w:val="both"/>
      </w:pPr>
      <w:r>
        <w:rPr>
          <w:rFonts w:ascii="Times New Roman"/>
          <w:b w:val="false"/>
          <w:i w:val="false"/>
          <w:color w:val="000000"/>
          <w:sz w:val="28"/>
        </w:rPr>
        <w:t>
      Бір бригада-айға шығыстар нормалары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масштабты ЦТП құруға арналған цифрлық аэротүсірілім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9" w:id="131"/>
    <w:p>
      <w:pPr>
        <w:spacing w:after="0"/>
        <w:ind w:left="0"/>
        <w:jc w:val="both"/>
      </w:pPr>
      <w:r>
        <w:rPr>
          <w:rFonts w:ascii="Times New Roman"/>
          <w:b w:val="false"/>
          <w:i w:val="false"/>
          <w:color w:val="000000"/>
          <w:sz w:val="28"/>
        </w:rPr>
        <w:t xml:space="preserve">
      4. Жоспарланған немесе жоспарлы-биіктік тану белгілерін арнайы материалдармен фигураларды қалау әдісі арқылы таңбалау </w:t>
      </w:r>
    </w:p>
    <w:bookmarkEnd w:id="131"/>
    <w:p>
      <w:pPr>
        <w:spacing w:after="0"/>
        <w:ind w:left="0"/>
        <w:jc w:val="both"/>
      </w:pPr>
      <w:r>
        <w:rPr>
          <w:rFonts w:ascii="Times New Roman"/>
          <w:b w:val="false"/>
          <w:i w:val="false"/>
          <w:color w:val="000000"/>
          <w:sz w:val="28"/>
        </w:rPr>
        <w:t>
      7-кесте</w:t>
      </w:r>
    </w:p>
    <w:bookmarkStart w:name="z130" w:id="132"/>
    <w:p>
      <w:pPr>
        <w:spacing w:after="0"/>
        <w:ind w:left="0"/>
        <w:jc w:val="both"/>
      </w:pPr>
      <w:r>
        <w:rPr>
          <w:rFonts w:ascii="Times New Roman"/>
          <w:b w:val="false"/>
          <w:i w:val="false"/>
          <w:color w:val="000000"/>
          <w:sz w:val="28"/>
        </w:rPr>
        <w:t>
      Өндіру нормалары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Таңбаланатын белгі жағының ұзындығы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тану белгілері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немесе жоспарлы-биіктік тану белгілерін арнайы материалдармен фигураларды қалау әдісі арқылы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1-санат – қалау жұмыстары алдында беткі қабатты дайындауды қажет етпейтін орын; беті тегіс; тану қиындық тудырмайды; тануға арналған объект саны жеткілікті;</w:t>
      </w:r>
    </w:p>
    <w:p>
      <w:pPr>
        <w:spacing w:after="0"/>
        <w:ind w:left="0"/>
        <w:jc w:val="both"/>
      </w:pPr>
      <w:r>
        <w:rPr>
          <w:rFonts w:ascii="Times New Roman"/>
          <w:b w:val="false"/>
          <w:i w:val="false"/>
          <w:color w:val="000000"/>
          <w:sz w:val="28"/>
        </w:rPr>
        <w:t>
      2-санат – таңбаланатын белгі орны ішінара тазалауды қажет етеді (тастарды жинау, бұталарды кесу); тануға арналған объект саны шектеулі;</w:t>
      </w:r>
    </w:p>
    <w:p>
      <w:pPr>
        <w:spacing w:after="0"/>
        <w:ind w:left="0"/>
        <w:jc w:val="both"/>
      </w:pPr>
      <w:r>
        <w:rPr>
          <w:rFonts w:ascii="Times New Roman"/>
          <w:b w:val="false"/>
          <w:i w:val="false"/>
          <w:color w:val="000000"/>
          <w:sz w:val="28"/>
        </w:rPr>
        <w:t>
      3-санат – барлық таңбаланатын белгі алаңының бетін тазалауды қажет ететін орын; беті тегіс емес; тану қиынға соқтырады; тануға арналған объект саны аз, нүктелерді анықтау үшін қосымша өлшеулер керек.</w:t>
      </w:r>
    </w:p>
    <w:p>
      <w:pPr>
        <w:spacing w:after="0"/>
        <w:ind w:left="0"/>
        <w:jc w:val="both"/>
      </w:pPr>
      <w:r>
        <w:rPr>
          <w:rFonts w:ascii="Times New Roman"/>
          <w:b w:val="false"/>
          <w:i w:val="false"/>
          <w:color w:val="000000"/>
          <w:sz w:val="28"/>
        </w:rPr>
        <w:t>
      8-кесте</w:t>
      </w:r>
    </w:p>
    <w:bookmarkStart w:name="z137" w:id="133"/>
    <w:p>
      <w:pPr>
        <w:spacing w:after="0"/>
        <w:ind w:left="0"/>
        <w:jc w:val="both"/>
      </w:pPr>
      <w:r>
        <w:rPr>
          <w:rFonts w:ascii="Times New Roman"/>
          <w:b w:val="false"/>
          <w:i w:val="false"/>
          <w:color w:val="000000"/>
          <w:sz w:val="28"/>
        </w:rPr>
        <w:t>
      Бір бригада-айға шығыстар нормалары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Жоспарланған немесе жоспарлы-биіктік тану белгілерін арнайы материалдармен фигураларды қалау әдісі арқылы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7-кестенің</w:t>
            </w:r>
          </w:p>
          <w:p>
            <w:pPr>
              <w:spacing w:after="20"/>
              <w:ind w:left="20"/>
              <w:jc w:val="both"/>
            </w:pPr>
            <w:r>
              <w:rPr>
                <w:rFonts w:ascii="Times New Roman"/>
                <w:b w:val="false"/>
                <w:i w:val="false"/>
                <w:color w:val="000000"/>
                <w:sz w:val="20"/>
              </w:rPr>
              <w:t>
1-4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7-кестенің</w:t>
            </w:r>
          </w:p>
          <w:p>
            <w:pPr>
              <w:spacing w:after="20"/>
              <w:ind w:left="20"/>
              <w:jc w:val="both"/>
            </w:pPr>
            <w:r>
              <w:rPr>
                <w:rFonts w:ascii="Times New Roman"/>
                <w:b w:val="false"/>
                <w:i w:val="false"/>
                <w:color w:val="000000"/>
                <w:sz w:val="20"/>
              </w:rPr>
              <w:t>
5-8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белгісіне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8" w:id="134"/>
    <w:p>
      <w:pPr>
        <w:spacing w:after="0"/>
        <w:ind w:left="0"/>
        <w:jc w:val="both"/>
      </w:pPr>
      <w:r>
        <w:rPr>
          <w:rFonts w:ascii="Times New Roman"/>
          <w:b w:val="false"/>
          <w:i w:val="false"/>
          <w:color w:val="000000"/>
          <w:sz w:val="28"/>
        </w:rPr>
        <w:t xml:space="preserve">
      5. Жоспарлы-биіктік тану белгілерін 1:2000 масштабта түсіру үшін құрылыс салынбаған аумақты қазу әдісі арқылы орталықтарды қалау кешенінде таңбалау. </w:t>
      </w:r>
    </w:p>
    <w:bookmarkEnd w:id="134"/>
    <w:p>
      <w:pPr>
        <w:spacing w:after="0"/>
        <w:ind w:left="0"/>
        <w:jc w:val="both"/>
      </w:pPr>
      <w:r>
        <w:rPr>
          <w:rFonts w:ascii="Times New Roman"/>
          <w:b w:val="false"/>
          <w:i w:val="false"/>
          <w:color w:val="000000"/>
          <w:sz w:val="28"/>
        </w:rPr>
        <w:t>
      9-кесте</w:t>
      </w:r>
    </w:p>
    <w:bookmarkStart w:name="z139" w:id="135"/>
    <w:p>
      <w:pPr>
        <w:spacing w:after="0"/>
        <w:ind w:left="0"/>
        <w:jc w:val="both"/>
      </w:pPr>
      <w:r>
        <w:rPr>
          <w:rFonts w:ascii="Times New Roman"/>
          <w:b w:val="false"/>
          <w:i w:val="false"/>
          <w:color w:val="000000"/>
          <w:sz w:val="28"/>
        </w:rPr>
        <w:t xml:space="preserve">
      Өндіру нормалары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тану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Жоспарлы-биіктік тану белгілерін 1:2000 масштабта түсіру үшін орталықтарды салу кешенінде, құрылыс салынбаған аумақты қазу әдісі арқылы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bl>
    <w:p>
      <w:pPr>
        <w:spacing w:after="0"/>
        <w:ind w:left="0"/>
        <w:jc w:val="both"/>
      </w:pPr>
      <w:r>
        <w:rPr>
          <w:rFonts w:ascii="Times New Roman"/>
          <w:b w:val="false"/>
          <w:i w:val="false"/>
          <w:color w:val="000000"/>
          <w:sz w:val="28"/>
        </w:rPr>
        <w:t>
      Кестеге ескерту: жұмыстардың күрделігі санатының сипаттамасы 7-кесте ескертпесінде келтірілген.</w:t>
      </w:r>
    </w:p>
    <w:p>
      <w:pPr>
        <w:spacing w:after="0"/>
        <w:ind w:left="0"/>
        <w:jc w:val="both"/>
      </w:pPr>
      <w:r>
        <w:rPr>
          <w:rFonts w:ascii="Times New Roman"/>
          <w:b w:val="false"/>
          <w:i w:val="false"/>
          <w:color w:val="000000"/>
          <w:sz w:val="28"/>
        </w:rPr>
        <w:t>
      10-кесте</w:t>
      </w:r>
    </w:p>
    <w:bookmarkStart w:name="z140" w:id="136"/>
    <w:p>
      <w:pPr>
        <w:spacing w:after="0"/>
        <w:ind w:left="0"/>
        <w:jc w:val="both"/>
      </w:pPr>
      <w:r>
        <w:rPr>
          <w:rFonts w:ascii="Times New Roman"/>
          <w:b w:val="false"/>
          <w:i w:val="false"/>
          <w:color w:val="000000"/>
          <w:sz w:val="28"/>
        </w:rPr>
        <w:t xml:space="preserve">
      Бір бригада-айға есептелінген шығыстар нормалары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Жоспарлы-биіктік тану белгілерін таңбалау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белгісіне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1" w:id="137"/>
    <w:p>
      <w:pPr>
        <w:spacing w:after="0"/>
        <w:ind w:left="0"/>
        <w:jc w:val="both"/>
      </w:pPr>
      <w:r>
        <w:rPr>
          <w:rFonts w:ascii="Times New Roman"/>
          <w:b w:val="false"/>
          <w:i w:val="false"/>
          <w:color w:val="000000"/>
          <w:sz w:val="28"/>
        </w:rPr>
        <w:t>
      6. Ұшқышсыз ұшу аппаратын (ҰҰА) пайдалана отырып цифрлық аэротүсірілім жасау</w:t>
      </w:r>
    </w:p>
    <w:bookmarkEnd w:id="137"/>
    <w:p>
      <w:pPr>
        <w:spacing w:after="0"/>
        <w:ind w:left="0"/>
        <w:jc w:val="both"/>
      </w:pPr>
      <w:r>
        <w:rPr>
          <w:rFonts w:ascii="Times New Roman"/>
          <w:b w:val="false"/>
          <w:i w:val="false"/>
          <w:color w:val="000000"/>
          <w:sz w:val="28"/>
        </w:rPr>
        <w:t>
      11-кесте</w:t>
      </w:r>
    </w:p>
    <w:bookmarkStart w:name="z142" w:id="138"/>
    <w:p>
      <w:pPr>
        <w:spacing w:after="0"/>
        <w:ind w:left="0"/>
        <w:jc w:val="both"/>
      </w:pPr>
      <w:r>
        <w:rPr>
          <w:rFonts w:ascii="Times New Roman"/>
          <w:b w:val="false"/>
          <w:i w:val="false"/>
          <w:color w:val="000000"/>
          <w:sz w:val="28"/>
        </w:rPr>
        <w:t xml:space="preserve">
      Өндіру нормалары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шар.шақ.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арқылы цифрлық аэротүсірілім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арқылы цифрлық аэротүсірудің дайындық жұмыстары. Әр ұшуға – 4 шар.шақ.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bl>
    <w:p>
      <w:pPr>
        <w:spacing w:after="0"/>
        <w:ind w:left="0"/>
        <w:jc w:val="both"/>
      </w:pPr>
      <w:r>
        <w:rPr>
          <w:rFonts w:ascii="Times New Roman"/>
          <w:b w:val="false"/>
          <w:i w:val="false"/>
          <w:color w:val="000000"/>
          <w:sz w:val="28"/>
        </w:rPr>
        <w:t>
      12-кесте</w:t>
      </w:r>
    </w:p>
    <w:bookmarkStart w:name="z143" w:id="139"/>
    <w:p>
      <w:pPr>
        <w:spacing w:after="0"/>
        <w:ind w:left="0"/>
        <w:jc w:val="both"/>
      </w:pPr>
      <w:r>
        <w:rPr>
          <w:rFonts w:ascii="Times New Roman"/>
          <w:b w:val="false"/>
          <w:i w:val="false"/>
          <w:color w:val="000000"/>
          <w:sz w:val="28"/>
        </w:rPr>
        <w:t>
      Негізгі шығыcтардың сметалық нормалары бір бригада-айға есептелді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ҰҰА арқылы цифрлық аэротүсірірлім. Дайындық жұмыстары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bl>
    <w:bookmarkStart w:name="z144" w:id="140"/>
    <w:p>
      <w:pPr>
        <w:spacing w:after="0"/>
        <w:ind w:left="0"/>
        <w:jc w:val="both"/>
      </w:pPr>
      <w:r>
        <w:rPr>
          <w:rFonts w:ascii="Times New Roman"/>
          <w:b w:val="false"/>
          <w:i w:val="false"/>
          <w:color w:val="000000"/>
          <w:sz w:val="28"/>
        </w:rPr>
        <w:t>
      7. Спутниктік желілердің геодезиялық пункттерді тексеру</w:t>
      </w:r>
    </w:p>
    <w:bookmarkEnd w:id="140"/>
    <w:p>
      <w:pPr>
        <w:spacing w:after="0"/>
        <w:ind w:left="0"/>
        <w:jc w:val="both"/>
      </w:pPr>
      <w:r>
        <w:rPr>
          <w:rFonts w:ascii="Times New Roman"/>
          <w:b w:val="false"/>
          <w:i w:val="false"/>
          <w:color w:val="000000"/>
          <w:sz w:val="28"/>
        </w:rPr>
        <w:t>
      13-кесте</w:t>
      </w:r>
    </w:p>
    <w:bookmarkStart w:name="z145" w:id="141"/>
    <w:p>
      <w:pPr>
        <w:spacing w:after="0"/>
        <w:ind w:left="0"/>
        <w:jc w:val="both"/>
      </w:pPr>
      <w:r>
        <w:rPr>
          <w:rFonts w:ascii="Times New Roman"/>
          <w:b w:val="false"/>
          <w:i w:val="false"/>
          <w:color w:val="000000"/>
          <w:sz w:val="28"/>
        </w:rPr>
        <w:t>
      Өнімділік нормалары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геодезиялық желілерді пункттерінің тексеру: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астрономды-геодезиялық желі (ФАГЖ ), жоғары дәлдікті желі (ЖДЖ), 1-сыныпты спутниктік геодезиялық желі (СГЖ-1)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желіні 3-сыныпты жиілету (ГЖЖ-3), геодезиялық желіні 3-сыныпты жиілету (ГЖЖ-4)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желіні 1-разрядты жиілету (ГЖЖ-1Р), геодезиялық желіні 2-разрядты жиілету (ГЖЖ-2Р)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геодезиялық желі пункттерін тексеру және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геодезиялық пункттер және нивелирлік белгілерді, СГЖ-1 пунктімен бірігетін орталықпен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жұмыс күрделілігі санатының сипаттамасы</w:t>
      </w:r>
    </w:p>
    <w:p>
      <w:pPr>
        <w:spacing w:after="0"/>
        <w:ind w:left="0"/>
        <w:jc w:val="both"/>
      </w:pPr>
      <w:r>
        <w:rPr>
          <w:rFonts w:ascii="Times New Roman"/>
          <w:b w:val="false"/>
          <w:i w:val="false"/>
          <w:color w:val="000000"/>
          <w:sz w:val="28"/>
        </w:rPr>
        <w:t>
      1-санат – қара жолдар мен шоссе жолдары ашық, дамыған, тегіс жер; қоныс тығыздығы 10%-дан аспайды; бір және екі қабатты құрылысты елді мекендер; спутниктік қабылдағыш пункт орталығының үстінде орналасқан; спутник сигналдарын горизонттан қабылдау 15° градустан жоғары, еш кедергі жоқ;</w:t>
      </w:r>
    </w:p>
    <w:p>
      <w:pPr>
        <w:spacing w:after="0"/>
        <w:ind w:left="0"/>
        <w:jc w:val="both"/>
      </w:pPr>
      <w:r>
        <w:rPr>
          <w:rFonts w:ascii="Times New Roman"/>
          <w:b w:val="false"/>
          <w:i w:val="false"/>
          <w:color w:val="000000"/>
          <w:sz w:val="28"/>
        </w:rPr>
        <w:t>
      2-санат – ойлы-қырлы жер, қара жолдар дамыған торабымен жартылай жабылған жерлер; қоныс тығыздығы 30-40%-ға жетеді; биік қалың өскен ағаштар кейде спутниктік сигналдарды өткізбейді; оларды жердің жасанды спутниктері аспанның ашық бөлігінде болғанда қабылдайды; спутниктік сигналдарды бұрмалайтын аэропорттар, теле- және радиостанциялардың жақын жерде орналасуы; сигналдарды қабылдау олардың жұмыстарындағы үзілістер кезінде жүргізіледі;</w:t>
      </w:r>
    </w:p>
    <w:p>
      <w:pPr>
        <w:spacing w:after="0"/>
        <w:ind w:left="0"/>
        <w:jc w:val="both"/>
      </w:pPr>
      <w:r>
        <w:rPr>
          <w:rFonts w:ascii="Times New Roman"/>
          <w:b w:val="false"/>
          <w:i w:val="false"/>
          <w:color w:val="000000"/>
          <w:sz w:val="28"/>
        </w:rPr>
        <w:t>
      3-санат – өте ойлы-қырлы, жабық жерлер; ағаштармен жабылу 50% жоғары; жолдар торабы аса дамымаған; спутниктік сигналдарды антеннаны ұзартып шығарып немесе оларды көтергіш діңгектерге орналастырып қабылдайды; көп қабатты үйлер және өндіріс объектілері салынған жерлер; қалалық электрлік көлік (трамвайлар, троллейбустар) торабы дамыған; жердің жасанды серіктерін бақылау пункт орталығынан тыс жерде жүргізіледі; қабылдағышты пункт орталығына байланыстыру геодезиялық және спутниктік тәсілдерді бірлестіре отырып жүргізіледі.</w:t>
      </w:r>
    </w:p>
    <w:p>
      <w:pPr>
        <w:spacing w:after="0"/>
        <w:ind w:left="0"/>
        <w:jc w:val="both"/>
      </w:pPr>
      <w:r>
        <w:rPr>
          <w:rFonts w:ascii="Times New Roman"/>
          <w:b w:val="false"/>
          <w:i w:val="false"/>
          <w:color w:val="000000"/>
          <w:sz w:val="28"/>
        </w:rPr>
        <w:t>
      14-кесте</w:t>
      </w:r>
    </w:p>
    <w:bookmarkStart w:name="z146" w:id="142"/>
    <w:p>
      <w:pPr>
        <w:spacing w:after="0"/>
        <w:ind w:left="0"/>
        <w:jc w:val="both"/>
      </w:pPr>
      <w:r>
        <w:rPr>
          <w:rFonts w:ascii="Times New Roman"/>
          <w:b w:val="false"/>
          <w:i w:val="false"/>
          <w:color w:val="000000"/>
          <w:sz w:val="28"/>
        </w:rPr>
        <w:t xml:space="preserve">
      Бір бригада-айға есептелген шығыстар нормалары </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Спутниктіктік геодезиялық желі пункттерінің тексеруі: СГЖ: ФАГЖ, ЖДЖ , СГЖ-1, ГЖЖ-3, ГЖЖ-4, ГЖЖ-1Р, ГЖЖ-2Р СГЖ пунктерінің жергілікті байланыстарын тексеру және дайындау. Анықталған геодезиялық пунктердің СГЖ-1 қосарланғанын тексеру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47" w:id="143"/>
    <w:p>
      <w:pPr>
        <w:spacing w:after="0"/>
        <w:ind w:left="0"/>
        <w:jc w:val="both"/>
      </w:pPr>
      <w:r>
        <w:rPr>
          <w:rFonts w:ascii="Times New Roman"/>
          <w:b w:val="false"/>
          <w:i w:val="false"/>
          <w:color w:val="000000"/>
          <w:sz w:val="28"/>
        </w:rPr>
        <w:t>
      8. Триангуляция пункттерін зерттеу және қалпына келтіру</w:t>
      </w:r>
    </w:p>
    <w:bookmarkEnd w:id="143"/>
    <w:p>
      <w:pPr>
        <w:spacing w:after="0"/>
        <w:ind w:left="0"/>
        <w:jc w:val="both"/>
      </w:pPr>
      <w:r>
        <w:rPr>
          <w:rFonts w:ascii="Times New Roman"/>
          <w:b w:val="false"/>
          <w:i w:val="false"/>
          <w:color w:val="000000"/>
          <w:sz w:val="28"/>
        </w:rPr>
        <w:t>
      15-кесте</w:t>
      </w:r>
    </w:p>
    <w:bookmarkStart w:name="z148" w:id="144"/>
    <w:p>
      <w:pPr>
        <w:spacing w:after="0"/>
        <w:ind w:left="0"/>
        <w:jc w:val="both"/>
      </w:pPr>
      <w:r>
        <w:rPr>
          <w:rFonts w:ascii="Times New Roman"/>
          <w:b w:val="false"/>
          <w:i w:val="false"/>
          <w:color w:val="000000"/>
          <w:sz w:val="28"/>
        </w:rPr>
        <w:t>
      Сметалық өнімділік нормалары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Белгілердің арақашықтығы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 айға реперлердің немесе таңба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көлікті пайдалана отырып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көлік-арба мен жүк артатын көлікпен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 арқылы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көлік-арба мен жүк артатын көлікпен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санатының сипаттамасы</w:t>
      </w:r>
    </w:p>
    <w:p>
      <w:pPr>
        <w:spacing w:after="0"/>
        <w:ind w:left="0"/>
        <w:jc w:val="both"/>
      </w:pPr>
      <w:r>
        <w:rPr>
          <w:rFonts w:ascii="Times New Roman"/>
          <w:b w:val="false"/>
          <w:i w:val="false"/>
          <w:color w:val="000000"/>
          <w:sz w:val="28"/>
        </w:rPr>
        <w:t>
      1-санат – ірі бедер пішінді және жақсартылған жолдардың дамыған торабы бар ашық жер; контурлары мен бағдары біршама; жері жұмсақ; өсімдік қабаты бұта және ағаш түбірінсіз;</w:t>
      </w:r>
    </w:p>
    <w:p>
      <w:pPr>
        <w:spacing w:after="0"/>
        <w:ind w:left="0"/>
        <w:jc w:val="both"/>
      </w:pPr>
      <w:r>
        <w:rPr>
          <w:rFonts w:ascii="Times New Roman"/>
          <w:b w:val="false"/>
          <w:i w:val="false"/>
          <w:color w:val="000000"/>
          <w:sz w:val="28"/>
        </w:rPr>
        <w:t>
      2-санат – адырлы жер, кей жерлерінде ашық көрінген бедері бар жартылай жабық және жол торабы дамыған; контурлары мен бағдары біршама; жері жұмсақ.өсімдік қабаты бұта түбірімен; ашық далалы жер, ауыл аралық және дала жол торабы тегіс; контурлары мен бағдарлары шектелген; жері – майлы балшық, орманы – қиыршық тас араласқан; өсімдік қабаты – шөптесін;</w:t>
      </w:r>
    </w:p>
    <w:p>
      <w:pPr>
        <w:spacing w:after="0"/>
        <w:ind w:left="0"/>
        <w:jc w:val="both"/>
      </w:pPr>
      <w:r>
        <w:rPr>
          <w:rFonts w:ascii="Times New Roman"/>
          <w:b w:val="false"/>
          <w:i w:val="false"/>
          <w:color w:val="000000"/>
          <w:sz w:val="28"/>
        </w:rPr>
        <w:t>
      3-санат – жартылай жабық, ұсақ бедер пішінді жер; контурлары мен бағдарлары шектелген; топырағы – ауыр балшық, қиыршық тас араласқан жұмсақ балшық, тақтатасты балшық, құмы – қиыршық тастың 40%-ы араласқан табиғи ылғалды, қара жер мен құба топырағы – қатқылданған құрғақ; өсімдік қабаты – бұта түбірімен; тегіс, жабық жер; жол торабы нашар дамыған; контурлары мен бағдарлары шектелген; топырағы – ауыр балшық, қиыршық тас араласқан жұмсақ балшықты, тақтатасты балшықты, құмы – қиыршық тастың 40%-ы араласқан табиғи ылғалды, қара жер мен құба топырағы – қатқылданған құрғақ; өсімдік қабаты – бұта түбірімен; ойлы-қырлы бедерлі немесе жартылай жабық тау алды аудандары бар шөлейт аймақтар; жол торабы нашар дамыған; топырағының құрамында қиыршық тас, жұмыр тас пен бірен-саран қойтас аралсқан;</w:t>
      </w:r>
    </w:p>
    <w:p>
      <w:pPr>
        <w:spacing w:after="0"/>
        <w:ind w:left="0"/>
        <w:jc w:val="both"/>
      </w:pPr>
      <w:r>
        <w:rPr>
          <w:rFonts w:ascii="Times New Roman"/>
          <w:b w:val="false"/>
          <w:i w:val="false"/>
          <w:color w:val="000000"/>
          <w:sz w:val="28"/>
        </w:rPr>
        <w:t>
      4-санат – ірі пішінді бедерлі жабық немесе жалаңшың тайгалы жер; жол торабы жоқ; контурлары мен бағдарлары шектелген; топырағы ауыр қиыршық тасы, жұмыр тасы мен қойтасы көп; барқанды құмды аудан; жол торабы жоқ; топырағы жұмсақ, өсімдік қабаты бар құмды жер; жартылай батпақты, жабық әлсіз көрінген бедерлі жер; жол торабы жоқ; таулы аудан; жері – таратпа-жартас;</w:t>
      </w:r>
    </w:p>
    <w:p>
      <w:pPr>
        <w:spacing w:after="0"/>
        <w:ind w:left="0"/>
        <w:jc w:val="both"/>
      </w:pPr>
      <w:r>
        <w:rPr>
          <w:rFonts w:ascii="Times New Roman"/>
          <w:b w:val="false"/>
          <w:i w:val="false"/>
          <w:color w:val="000000"/>
          <w:sz w:val="28"/>
        </w:rPr>
        <w:t>
      5-санат – биік таулы жер; жері – таратпа-жартасты; топырағында ағаш тамырлары бар; батпақты, тегіс жер. Топырағында ағаш тамырлары бар; шөлейт аудан; кен өндірісті аудан.</w:t>
      </w:r>
    </w:p>
    <w:p>
      <w:pPr>
        <w:spacing w:after="0"/>
        <w:ind w:left="0"/>
        <w:jc w:val="both"/>
      </w:pPr>
      <w:r>
        <w:rPr>
          <w:rFonts w:ascii="Times New Roman"/>
          <w:b w:val="false"/>
          <w:i w:val="false"/>
          <w:color w:val="000000"/>
          <w:sz w:val="28"/>
        </w:rPr>
        <w:t>
      16-кесте</w:t>
      </w:r>
    </w:p>
    <w:bookmarkStart w:name="z149" w:id="145"/>
    <w:p>
      <w:pPr>
        <w:spacing w:after="0"/>
        <w:ind w:left="0"/>
        <w:jc w:val="both"/>
      </w:pPr>
      <w:r>
        <w:rPr>
          <w:rFonts w:ascii="Times New Roman"/>
          <w:b w:val="false"/>
          <w:i w:val="false"/>
          <w:color w:val="000000"/>
          <w:sz w:val="28"/>
        </w:rPr>
        <w:t xml:space="preserve">
      Бір бригада – айға есептелген шығыстар нормалары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Триангуляция пункттерін автокөлік және жол талғамайтын көлік арқылы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Триангуляция пункттерін автокөлік және жол талғамайтын көлік арқылы тексеру және қалпына келтіру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белгіге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50" w:id="146"/>
    <w:p>
      <w:pPr>
        <w:spacing w:after="0"/>
        <w:ind w:left="0"/>
        <w:jc w:val="both"/>
      </w:pPr>
      <w:r>
        <w:rPr>
          <w:rFonts w:ascii="Times New Roman"/>
          <w:b w:val="false"/>
          <w:i w:val="false"/>
          <w:color w:val="000000"/>
          <w:sz w:val="28"/>
        </w:rPr>
        <w:t>
      9. Үнемі әрекеттегі ФАГЖ пунктінің координаталарын спутниктік жолмен анықтау</w:t>
      </w:r>
    </w:p>
    <w:bookmarkEnd w:id="146"/>
    <w:p>
      <w:pPr>
        <w:spacing w:after="0"/>
        <w:ind w:left="0"/>
        <w:jc w:val="both"/>
      </w:pPr>
      <w:r>
        <w:rPr>
          <w:rFonts w:ascii="Times New Roman"/>
          <w:b w:val="false"/>
          <w:i w:val="false"/>
          <w:color w:val="000000"/>
          <w:sz w:val="28"/>
        </w:rPr>
        <w:t>
      17-кесте</w:t>
      </w:r>
    </w:p>
    <w:bookmarkStart w:name="z151" w:id="147"/>
    <w:p>
      <w:pPr>
        <w:spacing w:after="0"/>
        <w:ind w:left="0"/>
        <w:jc w:val="both"/>
      </w:pPr>
      <w:r>
        <w:rPr>
          <w:rFonts w:ascii="Times New Roman"/>
          <w:b w:val="false"/>
          <w:i w:val="false"/>
          <w:color w:val="000000"/>
          <w:sz w:val="28"/>
        </w:rPr>
        <w:t xml:space="preserve">
      Өндіру нормалары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ФАГЖ пункттерінің координаталарын спутниктік жолмен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13-кестенің ескертуінде келтірілген.</w:t>
      </w:r>
    </w:p>
    <w:p>
      <w:pPr>
        <w:spacing w:after="0"/>
        <w:ind w:left="0"/>
        <w:jc w:val="both"/>
      </w:pPr>
      <w:r>
        <w:rPr>
          <w:rFonts w:ascii="Times New Roman"/>
          <w:b w:val="false"/>
          <w:i w:val="false"/>
          <w:color w:val="000000"/>
          <w:sz w:val="28"/>
        </w:rPr>
        <w:t>
      2) нормаларына орын ауыстыру уақыты енгізілмеген.</w:t>
      </w:r>
    </w:p>
    <w:p>
      <w:pPr>
        <w:spacing w:after="0"/>
        <w:ind w:left="0"/>
        <w:jc w:val="both"/>
      </w:pPr>
      <w:r>
        <w:rPr>
          <w:rFonts w:ascii="Times New Roman"/>
          <w:b w:val="false"/>
          <w:i w:val="false"/>
          <w:color w:val="000000"/>
          <w:sz w:val="28"/>
        </w:rPr>
        <w:t>
      3) нормаларында бір ай бойы үздіксіз қадағалау сеанстары белгіленді.</w:t>
      </w:r>
    </w:p>
    <w:p>
      <w:pPr>
        <w:spacing w:after="0"/>
        <w:ind w:left="0"/>
        <w:jc w:val="both"/>
      </w:pPr>
      <w:r>
        <w:rPr>
          <w:rFonts w:ascii="Times New Roman"/>
          <w:b w:val="false"/>
          <w:i w:val="false"/>
          <w:color w:val="000000"/>
          <w:sz w:val="28"/>
        </w:rPr>
        <w:t>
      18-кесте</w:t>
      </w:r>
    </w:p>
    <w:bookmarkStart w:name="z152" w:id="148"/>
    <w:p>
      <w:pPr>
        <w:spacing w:after="0"/>
        <w:ind w:left="0"/>
        <w:jc w:val="both"/>
      </w:pPr>
      <w:r>
        <w:rPr>
          <w:rFonts w:ascii="Times New Roman"/>
          <w:b w:val="false"/>
          <w:i w:val="false"/>
          <w:color w:val="000000"/>
          <w:sz w:val="28"/>
        </w:rPr>
        <w:t xml:space="preserve">
      Бір бригада-айға шығыстар нормалары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ФАГЖ пункттерінің координаталарын спутниктік жолмен анықтау (екі жиілікті қабылдағыштар)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дифференциалды станциялар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Автоматтандырылмаған, пассив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пассив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жетекші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r>
    </w:tbl>
    <w:bookmarkStart w:name="z153" w:id="149"/>
    <w:p>
      <w:pPr>
        <w:spacing w:after="0"/>
        <w:ind w:left="0"/>
        <w:jc w:val="both"/>
      </w:pPr>
      <w:r>
        <w:rPr>
          <w:rFonts w:ascii="Times New Roman"/>
          <w:b w:val="false"/>
          <w:i w:val="false"/>
          <w:color w:val="000000"/>
          <w:sz w:val="28"/>
        </w:rPr>
        <w:t>
      10. ЖДЖ, СГЖ-1, ГЖЖ-3, ГЖЖ-4, ГЖЖ-1Р, ГЖЖ-2Р пункттерінің координаталарын спутниктік жолмен анықтау</w:t>
      </w:r>
    </w:p>
    <w:bookmarkEnd w:id="149"/>
    <w:p>
      <w:pPr>
        <w:spacing w:after="0"/>
        <w:ind w:left="0"/>
        <w:jc w:val="both"/>
      </w:pPr>
      <w:r>
        <w:rPr>
          <w:rFonts w:ascii="Times New Roman"/>
          <w:b w:val="false"/>
          <w:i w:val="false"/>
          <w:color w:val="000000"/>
          <w:sz w:val="28"/>
        </w:rPr>
        <w:t>
      19-кесте</w:t>
      </w:r>
    </w:p>
    <w:bookmarkStart w:name="z154" w:id="150"/>
    <w:p>
      <w:pPr>
        <w:spacing w:after="0"/>
        <w:ind w:left="0"/>
        <w:jc w:val="both"/>
      </w:pPr>
      <w:r>
        <w:rPr>
          <w:rFonts w:ascii="Times New Roman"/>
          <w:b w:val="false"/>
          <w:i w:val="false"/>
          <w:color w:val="000000"/>
          <w:sz w:val="28"/>
        </w:rPr>
        <w:t xml:space="preserve">
      Өндіру нормалары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координаталарын спутниктік жолмен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СГЖ-1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пункттер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ГЖЖ-3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ГЖЖ-4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ГЖЖ-1Р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ГЖЖ-2Р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13-кестенің ескертуінде келтірілген;</w:t>
      </w:r>
    </w:p>
    <w:p>
      <w:pPr>
        <w:spacing w:after="0"/>
        <w:ind w:left="0"/>
        <w:jc w:val="both"/>
      </w:pPr>
      <w:r>
        <w:rPr>
          <w:rFonts w:ascii="Times New Roman"/>
          <w:b w:val="false"/>
          <w:i w:val="false"/>
          <w:color w:val="000000"/>
          <w:sz w:val="28"/>
        </w:rPr>
        <w:t>
      2) 19-кестенің 1-тармағында орын ауыстыру уақыты ескерілмеген;</w:t>
      </w:r>
    </w:p>
    <w:p>
      <w:pPr>
        <w:spacing w:after="0"/>
        <w:ind w:left="0"/>
        <w:jc w:val="both"/>
      </w:pPr>
      <w:r>
        <w:rPr>
          <w:rFonts w:ascii="Times New Roman"/>
          <w:b w:val="false"/>
          <w:i w:val="false"/>
          <w:color w:val="000000"/>
          <w:sz w:val="28"/>
        </w:rPr>
        <w:t>
      3) 19-кестенің 2-ден бастап 7-тармақтарында автокөлік арқылы орын ауыстырулар ескерілген. Басқа құралдарды пайдаланған жағдайда, көшу уақытының нормалары арнайы есептеу арқылы анықталады. Координаталарды анықтаудың өнімділік нормаларына 1,124 коэффициенттері қолданылады;</w:t>
      </w:r>
    </w:p>
    <w:p>
      <w:pPr>
        <w:spacing w:after="0"/>
        <w:ind w:left="0"/>
        <w:jc w:val="both"/>
      </w:pPr>
      <w:r>
        <w:rPr>
          <w:rFonts w:ascii="Times New Roman"/>
          <w:b w:val="false"/>
          <w:i w:val="false"/>
          <w:color w:val="000000"/>
          <w:sz w:val="28"/>
        </w:rPr>
        <w:t>
      4) нормалар 2-пункттегі екі спутниктік қабылдағыш арқылы бір мезгілде қадағалау үшін белгіленді. Бір мезгілде 3, 4 немесе 5 қабылдағышпен қадағалау барысында өнімділік нормалары 1,124; 1,176; 1,205 коэффициенттеріне сәйкес қолданылады;</w:t>
      </w:r>
    </w:p>
    <w:p>
      <w:pPr>
        <w:spacing w:after="0"/>
        <w:ind w:left="0"/>
        <w:jc w:val="both"/>
      </w:pPr>
      <w:r>
        <w:rPr>
          <w:rFonts w:ascii="Times New Roman"/>
          <w:b w:val="false"/>
          <w:i w:val="false"/>
          <w:color w:val="000000"/>
          <w:sz w:val="28"/>
        </w:rPr>
        <w:t>
      5) нормалар бір қадағалау сеансын әрбір пунктте жүргізу есебінде белгіленді. Қайталанған сеанстарды, соның ішінде пунктке қайта бара отырып орындау қажеттілігі нақты желі технологиясы арқылы анықталады да, техникалық жобаны құрастыру кезеңінде ескерілетін болады.</w:t>
      </w:r>
    </w:p>
    <w:p>
      <w:pPr>
        <w:spacing w:after="0"/>
        <w:ind w:left="0"/>
        <w:jc w:val="both"/>
      </w:pPr>
      <w:r>
        <w:rPr>
          <w:rFonts w:ascii="Times New Roman"/>
          <w:b w:val="false"/>
          <w:i w:val="false"/>
          <w:color w:val="000000"/>
          <w:sz w:val="28"/>
        </w:rPr>
        <w:t>
      20-кесте</w:t>
      </w:r>
    </w:p>
    <w:bookmarkStart w:name="z155" w:id="151"/>
    <w:p>
      <w:pPr>
        <w:spacing w:after="0"/>
        <w:ind w:left="0"/>
        <w:jc w:val="both"/>
      </w:pPr>
      <w:r>
        <w:rPr>
          <w:rFonts w:ascii="Times New Roman"/>
          <w:b w:val="false"/>
          <w:i w:val="false"/>
          <w:color w:val="000000"/>
          <w:sz w:val="28"/>
        </w:rPr>
        <w:t xml:space="preserve">
      Бір бригада-айға шығыстар нормалары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Координаталарды спутниктік жолмен анықтау (екі жиілікті қабылдағыштар)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СГЖ-1, байланысқан пункттер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ГЖЖ-3, ГЖЖ-4, ГЖЖ-1Р, ГЖЖ-2Р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нормалар 2 пунктте екі спутниктік қабылдағышпен бір мезгілде қадағалау үшін белгіленген;</w:t>
      </w:r>
    </w:p>
    <w:p>
      <w:pPr>
        <w:spacing w:after="0"/>
        <w:ind w:left="0"/>
        <w:jc w:val="both"/>
      </w:pPr>
      <w:r>
        <w:rPr>
          <w:rFonts w:ascii="Times New Roman"/>
          <w:b w:val="false"/>
          <w:i w:val="false"/>
          <w:color w:val="000000"/>
          <w:sz w:val="28"/>
        </w:rPr>
        <w:t>
      2) бір мезгілде 3, 4 немесе 5 қабылдағышпен қадағалау барысында бригада құрамы екінші санатты бір геодезиЦТКе артады.</w:t>
      </w:r>
    </w:p>
    <w:p>
      <w:pPr>
        <w:spacing w:after="0"/>
        <w:ind w:left="0"/>
        <w:jc w:val="both"/>
      </w:pPr>
      <w:r>
        <w:rPr>
          <w:rFonts w:ascii="Times New Roman"/>
          <w:b w:val="false"/>
          <w:i w:val="false"/>
          <w:color w:val="000000"/>
          <w:sz w:val="28"/>
        </w:rPr>
        <w:t>
      11. Түсіру негізіндегі пункттердің геодездиялық координаталары мен биіктіктерін анықтау.</w:t>
      </w:r>
    </w:p>
    <w:p>
      <w:pPr>
        <w:spacing w:after="0"/>
        <w:ind w:left="0"/>
        <w:jc w:val="both"/>
      </w:pPr>
      <w:r>
        <w:rPr>
          <w:rFonts w:ascii="Times New Roman"/>
          <w:b w:val="false"/>
          <w:i w:val="false"/>
          <w:color w:val="000000"/>
          <w:sz w:val="28"/>
        </w:rPr>
        <w:t>
      21-кесте</w:t>
      </w:r>
    </w:p>
    <w:bookmarkStart w:name="z156" w:id="152"/>
    <w:p>
      <w:pPr>
        <w:spacing w:after="0"/>
        <w:ind w:left="0"/>
        <w:jc w:val="both"/>
      </w:pPr>
      <w:r>
        <w:rPr>
          <w:rFonts w:ascii="Times New Roman"/>
          <w:b w:val="false"/>
          <w:i w:val="false"/>
          <w:color w:val="000000"/>
          <w:sz w:val="28"/>
        </w:rPr>
        <w:t xml:space="preserve">
      Өндіру нормалары </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1:25000, 1:10000, 1:5000, 1:2000 жер бедерінің қима биіктігі 5,0м; 2,0м; 1,0м топографиялық карта және план жасау үшін түсіру негіздемелерінің пункттерінің координаталары мен биіктігін спутниктік қабылдағыштармен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режимде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статика режимінде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үш ЖЖС қадағаланған жағдайда өнімділік нормаларында 0,80 коэффициенті қолданылады;</w:t>
      </w:r>
    </w:p>
    <w:p>
      <w:pPr>
        <w:spacing w:after="0"/>
        <w:ind w:left="0"/>
        <w:jc w:val="both"/>
      </w:pPr>
      <w:r>
        <w:rPr>
          <w:rFonts w:ascii="Times New Roman"/>
          <w:b w:val="false"/>
          <w:i w:val="false"/>
          <w:color w:val="000000"/>
          <w:sz w:val="28"/>
        </w:rPr>
        <w:t>
      2) жұмыс объектісіндегі орын ауыстырулар мен жылжулар 22-кестеге сәйкес нормаланады;</w:t>
      </w:r>
    </w:p>
    <w:p>
      <w:pPr>
        <w:spacing w:after="0"/>
        <w:ind w:left="0"/>
        <w:jc w:val="both"/>
      </w:pPr>
      <w:r>
        <w:rPr>
          <w:rFonts w:ascii="Times New Roman"/>
          <w:b w:val="false"/>
          <w:i w:val="false"/>
          <w:color w:val="000000"/>
          <w:sz w:val="28"/>
        </w:rPr>
        <w:t>
      3) нормалар 2 пунктте екі спутниктік қабылдағыш арқылы бір мезгілде қадағалау үшін белгіленді. Бір мезгілде 3, 4 немесе 5 қабылдағышпен қадағалау барысында өнімділік нормалары 1,124; 1,176; 1,205 коэффициенттерімен қолданылады.</w:t>
      </w:r>
    </w:p>
    <w:p>
      <w:pPr>
        <w:spacing w:after="0"/>
        <w:ind w:left="0"/>
        <w:jc w:val="both"/>
      </w:pPr>
      <w:r>
        <w:rPr>
          <w:rFonts w:ascii="Times New Roman"/>
          <w:b w:val="false"/>
          <w:i w:val="false"/>
          <w:color w:val="000000"/>
          <w:sz w:val="28"/>
        </w:rPr>
        <w:t>
      22-кесте</w:t>
      </w:r>
    </w:p>
    <w:bookmarkStart w:name="z157" w:id="153"/>
    <w:p>
      <w:pPr>
        <w:spacing w:after="0"/>
        <w:ind w:left="0"/>
        <w:jc w:val="both"/>
      </w:pPr>
      <w:r>
        <w:rPr>
          <w:rFonts w:ascii="Times New Roman"/>
          <w:b w:val="false"/>
          <w:i w:val="false"/>
          <w:color w:val="000000"/>
          <w:sz w:val="28"/>
        </w:rPr>
        <w:t>
      Координаталар мен биіктіктерді спутниктік қабылдағыштармен анықтаған жағдайдағы пункттер арасындағы орын ауыстыру өнімділігінің сметалық нормалары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орын ауыстыру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жоспарларды құруға арналған түсіру негіздемесінің координаталар мен биіктіктерді спутниктік қабылдағыштармен анықтау барысындағы пункттер арасындағы орын ауысу: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санаттарының сипаттамасы</w:t>
      </w:r>
    </w:p>
    <w:p>
      <w:pPr>
        <w:spacing w:after="0"/>
        <w:ind w:left="0"/>
        <w:jc w:val="both"/>
      </w:pPr>
      <w:r>
        <w:rPr>
          <w:rFonts w:ascii="Times New Roman"/>
          <w:b w:val="false"/>
          <w:i w:val="false"/>
          <w:color w:val="000000"/>
          <w:sz w:val="28"/>
        </w:rPr>
        <w:t>
      1-санат – ашық, тегіс қара жолдар мен шоссе торабы дамыған жерлер; қоныс тығыздылығы 20%-дан аспайды; бір және екі қабатты құрылысты елді мекендер; спутниктік қабылдағыш пункт орталығының тура үстіне орналасқан; аспап горизонтынан 15 градустан жоғары орналасқан сигнал қабылдауға кедергілер жоқ; жердің 5 жасанды спутниктері байқалады (ЖЖС);</w:t>
      </w:r>
    </w:p>
    <w:p>
      <w:pPr>
        <w:spacing w:after="0"/>
        <w:ind w:left="0"/>
        <w:jc w:val="both"/>
      </w:pPr>
      <w:r>
        <w:rPr>
          <w:rFonts w:ascii="Times New Roman"/>
          <w:b w:val="false"/>
          <w:i w:val="false"/>
          <w:color w:val="000000"/>
          <w:sz w:val="28"/>
        </w:rPr>
        <w:t>
      2-санат – ойлы-қырлы жерлер, қара жолдардың дамыған торабымен жартылай жабылған; қоныс тығыздылығы – 20-40%; биік қалың өскен ағаштар кейде спутниктік сигналдарын өткізбейді; оларды Жердің жасанды спутниктері аспанның ашық бөлігінде болғанда қабылдау жоспарланған; спутниктік сигналдарды бұрмалайтын аэропорттар, теле- және радиостанциялардың жақын жерде орналасқан; сигналдарды қабылдау олардың жұмыстарындағы үзілістер кезінде жүргізіледі. Жердің 4 серігі байқалады;</w:t>
      </w:r>
    </w:p>
    <w:p>
      <w:pPr>
        <w:spacing w:after="0"/>
        <w:ind w:left="0"/>
        <w:jc w:val="both"/>
      </w:pPr>
      <w:r>
        <w:rPr>
          <w:rFonts w:ascii="Times New Roman"/>
          <w:b w:val="false"/>
          <w:i w:val="false"/>
          <w:color w:val="000000"/>
          <w:sz w:val="28"/>
        </w:rPr>
        <w:t>
      3-санат – жер өте қиылысқан, жабық; ормандылығы 40% – дан жоғары; жолдар желісі нашар дамыған; көп қабатты ғимараттар мен өніркәсіп объектілері салынған жер; қалалық электркөлік тораптары дамыған (трамваи, троллейбустар). 4 спутник байқалады.</w:t>
      </w:r>
    </w:p>
    <w:p>
      <w:pPr>
        <w:spacing w:after="0"/>
        <w:ind w:left="0"/>
        <w:jc w:val="both"/>
      </w:pPr>
      <w:r>
        <w:rPr>
          <w:rFonts w:ascii="Times New Roman"/>
          <w:b w:val="false"/>
          <w:i w:val="false"/>
          <w:color w:val="000000"/>
          <w:sz w:val="28"/>
        </w:rPr>
        <w:t>
      23-кесте</w:t>
      </w:r>
    </w:p>
    <w:bookmarkStart w:name="z158" w:id="154"/>
    <w:p>
      <w:pPr>
        <w:spacing w:after="0"/>
        <w:ind w:left="0"/>
        <w:jc w:val="both"/>
      </w:pPr>
      <w:r>
        <w:rPr>
          <w:rFonts w:ascii="Times New Roman"/>
          <w:b w:val="false"/>
          <w:i w:val="false"/>
          <w:color w:val="000000"/>
          <w:sz w:val="28"/>
        </w:rPr>
        <w:t xml:space="preserve">
      Бір бригада-айға шығыстар нормалары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1:25000, 1:10000, 1:5000 1:2000 масштабты топографиялық карталарды бедердің қима биіктігі 5,0 м, 2,0 м, 1,0 м арқылы құруға арналған түсіру негізіндегі пункт координаталары мен биіктіктерін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жиілікті қабылдағыштар (статикалық режимде)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жиілікті қабылдағыштар (жылдам статика режимінде)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59" w:id="155"/>
    <w:p>
      <w:pPr>
        <w:spacing w:after="0"/>
        <w:ind w:left="0"/>
        <w:jc w:val="both"/>
      </w:pPr>
      <w:r>
        <w:rPr>
          <w:rFonts w:ascii="Times New Roman"/>
          <w:b w:val="false"/>
          <w:i w:val="false"/>
          <w:color w:val="000000"/>
          <w:sz w:val="28"/>
        </w:rPr>
        <w:t>
      12. Жеке көмекші пункттердің координаталарын анықтау</w:t>
      </w:r>
    </w:p>
    <w:bookmarkEnd w:id="155"/>
    <w:p>
      <w:pPr>
        <w:spacing w:after="0"/>
        <w:ind w:left="0"/>
        <w:jc w:val="both"/>
      </w:pPr>
      <w:r>
        <w:rPr>
          <w:rFonts w:ascii="Times New Roman"/>
          <w:b w:val="false"/>
          <w:i w:val="false"/>
          <w:color w:val="000000"/>
          <w:sz w:val="28"/>
        </w:rPr>
        <w:t>
      24-кесте</w:t>
      </w:r>
    </w:p>
    <w:bookmarkStart w:name="z160" w:id="156"/>
    <w:p>
      <w:pPr>
        <w:spacing w:after="0"/>
        <w:ind w:left="0"/>
        <w:jc w:val="both"/>
      </w:pPr>
      <w:r>
        <w:rPr>
          <w:rFonts w:ascii="Times New Roman"/>
          <w:b w:val="false"/>
          <w:i w:val="false"/>
          <w:color w:val="000000"/>
          <w:sz w:val="28"/>
        </w:rPr>
        <w:t xml:space="preserve">
      Өндіру нормалары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белгілер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 пункттердің координаталарын қабылдағышпен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қабылдағышпен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қабылдағышпен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r>
    </w:tbl>
    <w:p>
      <w:pPr>
        <w:spacing w:after="0"/>
        <w:ind w:left="0"/>
        <w:jc w:val="both"/>
      </w:pPr>
      <w:r>
        <w:rPr>
          <w:rFonts w:ascii="Times New Roman"/>
          <w:b w:val="false"/>
          <w:i w:val="false"/>
          <w:color w:val="000000"/>
          <w:sz w:val="28"/>
        </w:rPr>
        <w:t>
      25-кесте</w:t>
      </w:r>
    </w:p>
    <w:bookmarkStart w:name="z161" w:id="157"/>
    <w:p>
      <w:pPr>
        <w:spacing w:after="0"/>
        <w:ind w:left="0"/>
        <w:jc w:val="both"/>
      </w:pPr>
      <w:r>
        <w:rPr>
          <w:rFonts w:ascii="Times New Roman"/>
          <w:b w:val="false"/>
          <w:i w:val="false"/>
          <w:color w:val="000000"/>
          <w:sz w:val="28"/>
        </w:rPr>
        <w:t>
      Шығыстар нормалары бір бригада-айға есептелді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көмекші пункттердің координаталарын бір жиілікті қабылдағыштармен анықтау. Бір мезгілде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қабылдағышпен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қабылдағышпен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арналған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2" w:id="158"/>
    <w:p>
      <w:pPr>
        <w:spacing w:after="0"/>
        <w:ind w:left="0"/>
        <w:jc w:val="both"/>
      </w:pPr>
      <w:r>
        <w:rPr>
          <w:rFonts w:ascii="Times New Roman"/>
          <w:b w:val="false"/>
          <w:i w:val="false"/>
          <w:color w:val="000000"/>
          <w:sz w:val="28"/>
        </w:rPr>
        <w:t>
      13. 1-сыныпты мемлекеттік гравиметриялық желі пункттерін (МГрЖ) тексеру</w:t>
      </w:r>
    </w:p>
    <w:bookmarkEnd w:id="158"/>
    <w:p>
      <w:pPr>
        <w:spacing w:after="0"/>
        <w:ind w:left="0"/>
        <w:jc w:val="both"/>
      </w:pPr>
      <w:r>
        <w:rPr>
          <w:rFonts w:ascii="Times New Roman"/>
          <w:b w:val="false"/>
          <w:i w:val="false"/>
          <w:color w:val="000000"/>
          <w:sz w:val="28"/>
        </w:rPr>
        <w:t>
      26-кесте</w:t>
      </w:r>
    </w:p>
    <w:bookmarkStart w:name="z163" w:id="159"/>
    <w:p>
      <w:pPr>
        <w:spacing w:after="0"/>
        <w:ind w:left="0"/>
        <w:jc w:val="both"/>
      </w:pPr>
      <w:r>
        <w:rPr>
          <w:rFonts w:ascii="Times New Roman"/>
          <w:b w:val="false"/>
          <w:i w:val="false"/>
          <w:color w:val="000000"/>
          <w:sz w:val="28"/>
        </w:rPr>
        <w:t xml:space="preserve">
      Өндіру нормалары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МГрЖ пункттерін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санаттарының сипаттамасы</w:t>
      </w:r>
    </w:p>
    <w:p>
      <w:pPr>
        <w:spacing w:after="0"/>
        <w:ind w:left="0"/>
        <w:jc w:val="both"/>
      </w:pPr>
      <w:r>
        <w:rPr>
          <w:rFonts w:ascii="Times New Roman"/>
          <w:b w:val="false"/>
          <w:i w:val="false"/>
          <w:color w:val="000000"/>
          <w:sz w:val="28"/>
        </w:rPr>
        <w:t xml:space="preserve">
      1-санат – ашық немесе жартылай жабық, ұсақ формалы жер бедері; пішіндер мен бағдарлар жеткілікті; жолдар торабы жақсы дамыған, автокөлікті кеңінен пайдалануға болады; </w:t>
      </w:r>
    </w:p>
    <w:p>
      <w:pPr>
        <w:spacing w:after="0"/>
        <w:ind w:left="0"/>
        <w:jc w:val="both"/>
      </w:pPr>
      <w:r>
        <w:rPr>
          <w:rFonts w:ascii="Times New Roman"/>
          <w:b w:val="false"/>
          <w:i w:val="false"/>
          <w:color w:val="000000"/>
          <w:sz w:val="28"/>
        </w:rPr>
        <w:t>
      2-санат – жабық, ірі формалы жер бедері, ағашты, пішіндер мен бағдарлар жеткіліксіз; жол торабының болмауы, авиакөлікті пайдалануға мәжбүр етеді.</w:t>
      </w:r>
    </w:p>
    <w:p>
      <w:pPr>
        <w:spacing w:after="0"/>
        <w:ind w:left="0"/>
        <w:jc w:val="both"/>
      </w:pPr>
      <w:r>
        <w:rPr>
          <w:rFonts w:ascii="Times New Roman"/>
          <w:b w:val="false"/>
          <w:i w:val="false"/>
          <w:color w:val="000000"/>
          <w:sz w:val="28"/>
        </w:rPr>
        <w:t>
      27-кесте</w:t>
      </w:r>
    </w:p>
    <w:bookmarkStart w:name="z164" w:id="160"/>
    <w:p>
      <w:pPr>
        <w:spacing w:after="0"/>
        <w:ind w:left="0"/>
        <w:jc w:val="both"/>
      </w:pPr>
      <w:r>
        <w:rPr>
          <w:rFonts w:ascii="Times New Roman"/>
          <w:b w:val="false"/>
          <w:i w:val="false"/>
          <w:color w:val="000000"/>
          <w:sz w:val="28"/>
        </w:rPr>
        <w:t xml:space="preserve">
      Бір бригада-айға шығыстар нормалары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1-сыныпты МГрЖ пункттерін барлау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5" w:id="161"/>
    <w:p>
      <w:pPr>
        <w:spacing w:after="0"/>
        <w:ind w:left="0"/>
        <w:jc w:val="both"/>
      </w:pPr>
      <w:r>
        <w:rPr>
          <w:rFonts w:ascii="Times New Roman"/>
          <w:b w:val="false"/>
          <w:i w:val="false"/>
          <w:color w:val="000000"/>
          <w:sz w:val="28"/>
        </w:rPr>
        <w:t>
      14. 1-сыныпты МГрЖ және мемлекеттік фундаменталды гравиметриялық желі пункттерін зерттеу (МФГЖ)</w:t>
      </w:r>
    </w:p>
    <w:bookmarkEnd w:id="161"/>
    <w:p>
      <w:pPr>
        <w:spacing w:after="0"/>
        <w:ind w:left="0"/>
        <w:jc w:val="both"/>
      </w:pPr>
      <w:r>
        <w:rPr>
          <w:rFonts w:ascii="Times New Roman"/>
          <w:b w:val="false"/>
          <w:i w:val="false"/>
          <w:color w:val="000000"/>
          <w:sz w:val="28"/>
        </w:rPr>
        <w:t>
      28-кесте</w:t>
      </w:r>
    </w:p>
    <w:bookmarkStart w:name="z166" w:id="162"/>
    <w:p>
      <w:pPr>
        <w:spacing w:after="0"/>
        <w:ind w:left="0"/>
        <w:jc w:val="both"/>
      </w:pPr>
      <w:r>
        <w:rPr>
          <w:rFonts w:ascii="Times New Roman"/>
          <w:b w:val="false"/>
          <w:i w:val="false"/>
          <w:color w:val="000000"/>
          <w:sz w:val="28"/>
        </w:rPr>
        <w:t xml:space="preserve">
      Өндіру нормалары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МГрЖ және МФГЖ пункттерін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санаттарының сипаттамасы</w:t>
      </w:r>
    </w:p>
    <w:p>
      <w:pPr>
        <w:spacing w:after="0"/>
        <w:ind w:left="0"/>
        <w:jc w:val="both"/>
      </w:pPr>
      <w:r>
        <w:rPr>
          <w:rFonts w:ascii="Times New Roman"/>
          <w:b w:val="false"/>
          <w:i w:val="false"/>
          <w:color w:val="000000"/>
          <w:sz w:val="28"/>
        </w:rPr>
        <w:t>
      1-санат – ашық немесе жартылай жабық, ұсақ формалы жер бедері; пішіндер мен бағдарлар жеткілікті; жолдар торабы жақсы дамыған, автокөлікті кеңінен пайдалануға болады;</w:t>
      </w:r>
    </w:p>
    <w:p>
      <w:pPr>
        <w:spacing w:after="0"/>
        <w:ind w:left="0"/>
        <w:jc w:val="both"/>
      </w:pPr>
      <w:r>
        <w:rPr>
          <w:rFonts w:ascii="Times New Roman"/>
          <w:b w:val="false"/>
          <w:i w:val="false"/>
          <w:color w:val="000000"/>
          <w:sz w:val="28"/>
        </w:rPr>
        <w:t>
      2-санат – жабық, ірі формалы жер бедері, ағашты, пішіндер мен бағдарлар жеткіліксіз; жол торабының болмауы, авиакөлікті пайдалануға мәжбүр етеді.</w:t>
      </w:r>
    </w:p>
    <w:p>
      <w:pPr>
        <w:spacing w:after="0"/>
        <w:ind w:left="0"/>
        <w:jc w:val="both"/>
      </w:pPr>
      <w:r>
        <w:rPr>
          <w:rFonts w:ascii="Times New Roman"/>
          <w:b w:val="false"/>
          <w:i w:val="false"/>
          <w:color w:val="000000"/>
          <w:sz w:val="28"/>
        </w:rPr>
        <w:t>
      29-кесте</w:t>
      </w:r>
    </w:p>
    <w:bookmarkStart w:name="z167" w:id="163"/>
    <w:p>
      <w:pPr>
        <w:spacing w:after="0"/>
        <w:ind w:left="0"/>
        <w:jc w:val="both"/>
      </w:pPr>
      <w:r>
        <w:rPr>
          <w:rFonts w:ascii="Times New Roman"/>
          <w:b w:val="false"/>
          <w:i w:val="false"/>
          <w:color w:val="000000"/>
          <w:sz w:val="28"/>
        </w:rPr>
        <w:t xml:space="preserve">
      Бір бригада-айға шығыстар нормалары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1-сыныпты МГрЖ және МФГЖ пункттерін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8" w:id="164"/>
    <w:p>
      <w:pPr>
        <w:spacing w:after="0"/>
        <w:ind w:left="0"/>
        <w:jc w:val="both"/>
      </w:pPr>
      <w:r>
        <w:rPr>
          <w:rFonts w:ascii="Times New Roman"/>
          <w:b w:val="false"/>
          <w:i w:val="false"/>
          <w:color w:val="000000"/>
          <w:sz w:val="28"/>
        </w:rPr>
        <w:t>
      15. Гравиметриялық пункттерді топырақтың маусымдық тоңдану аймақтарында тұрғызу</w:t>
      </w:r>
    </w:p>
    <w:bookmarkEnd w:id="164"/>
    <w:p>
      <w:pPr>
        <w:spacing w:after="0"/>
        <w:ind w:left="0"/>
        <w:jc w:val="both"/>
      </w:pPr>
      <w:r>
        <w:rPr>
          <w:rFonts w:ascii="Times New Roman"/>
          <w:b w:val="false"/>
          <w:i w:val="false"/>
          <w:color w:val="000000"/>
          <w:sz w:val="28"/>
        </w:rPr>
        <w:t>
      30-кесте</w:t>
      </w:r>
    </w:p>
    <w:bookmarkStart w:name="z169" w:id="165"/>
    <w:p>
      <w:pPr>
        <w:spacing w:after="0"/>
        <w:ind w:left="0"/>
        <w:jc w:val="both"/>
      </w:pPr>
      <w:r>
        <w:rPr>
          <w:rFonts w:ascii="Times New Roman"/>
          <w:b w:val="false"/>
          <w:i w:val="false"/>
          <w:color w:val="000000"/>
          <w:sz w:val="28"/>
        </w:rPr>
        <w:t>
      Өндіру нормалары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гравиметриялық пункттерді топырақтың маусымдық тоңдану аймақтарына тұрғызу. Тұрғызу тереңдігі: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маусымдық тоңдану кезіндегі мұздамаған топырақ пен тоң топырақ санаттарының сипаттамасы:</w:t>
      </w:r>
    </w:p>
    <w:p>
      <w:pPr>
        <w:spacing w:after="0"/>
        <w:ind w:left="0"/>
        <w:jc w:val="both"/>
      </w:pPr>
      <w:r>
        <w:rPr>
          <w:rFonts w:ascii="Times New Roman"/>
          <w:b w:val="false"/>
          <w:i w:val="false"/>
          <w:color w:val="000000"/>
          <w:sz w:val="28"/>
        </w:rPr>
        <w:t>
      1-санат – топырағы жұмсақ (қатпаған күйдегі топырақты босату найза күректермен; қатқан – сүймен және қайламен жүргізіледі): өсімдіктер қабаты бұталар мен ағаш тамырларынсыз; ылғалды сары топырақ, табиғи ылғалды және қопсыған; табиғи ылғалды қоспасыз құм; қоспасыз құмайт; жеңіл саздақ және сарғыш топырақты жер;</w:t>
      </w:r>
    </w:p>
    <w:p>
      <w:pPr>
        <w:spacing w:after="0"/>
        <w:ind w:left="0"/>
        <w:jc w:val="both"/>
      </w:pPr>
      <w:r>
        <w:rPr>
          <w:rFonts w:ascii="Times New Roman"/>
          <w:b w:val="false"/>
          <w:i w:val="false"/>
          <w:color w:val="000000"/>
          <w:sz w:val="28"/>
        </w:rPr>
        <w:t>
      2-санат – орташа қатты топырақ (қатпаған күйдегі топырақты босату найза күректер көмегімен арасында қайла, қатқан күйде – сүймен мен қайламен жүргізіледі: ұсақ және орташа қиыршық тастар; құнарлы, жұмсақ балшық; өсімдік қабаттартарында бұталар мен ағаштар тамырлары бар немесе шағыл мен қиыршық тастар қоспасы араласқан; ылғалды, табиғи ылғалды және қиыршық тас аралас бос сары топырақ; табиғи ылғалды, шағыл араласқан немесе 40% дейін көлемі қиыршық тасты құм; құрғақ, барқан құм; шағыл аралас немесе 40% дейін көлемі қиыршық тасты саздақ; ауыр саздақ; жұмсақ сор және сортаң; табиғи ылғалды қаратопырақ және қызғылт топырақ; ұсақ шағыл;</w:t>
      </w:r>
    </w:p>
    <w:p>
      <w:pPr>
        <w:spacing w:after="0"/>
        <w:ind w:left="0"/>
        <w:jc w:val="both"/>
      </w:pPr>
      <w:r>
        <w:rPr>
          <w:rFonts w:ascii="Times New Roman"/>
          <w:b w:val="false"/>
          <w:i w:val="false"/>
          <w:color w:val="000000"/>
          <w:sz w:val="28"/>
        </w:rPr>
        <w:t>
      3-санат – орташа қатты топырақ (топырақты қопсыту қайла мен сүймен көмегімен жүргізіледі): ұсақ және орташа қойтастар аралас кішкене жұмыр тастар мен қиыршық тастар; ауыр, ойылатын саз балшық; шағыл, жұмыр тастар мен қойтастар аралас жұмсақ ойылатын балшық; тақтатас балшық; тығыз және қатқан сары топырақ; шағыл араласқан табиғи ылғалды немесе 40% дейін көлемі қиыршық тасты құмдар; балшығы ауыр, қиыршық тас, ірі құм немесе қойтас араласқан; құмайт жерлері жарықшақталған тас немесе қиыршық тастың 40%-дан аса мөлшері араласқан; жері мен құба топырағы құрғақ қатты; жарықшақталған тасы ірі;</w:t>
      </w:r>
    </w:p>
    <w:p>
      <w:pPr>
        <w:spacing w:after="0"/>
        <w:ind w:left="0"/>
        <w:jc w:val="both"/>
      </w:pPr>
      <w:r>
        <w:rPr>
          <w:rFonts w:ascii="Times New Roman"/>
          <w:b w:val="false"/>
          <w:i w:val="false"/>
          <w:color w:val="000000"/>
          <w:sz w:val="28"/>
        </w:rPr>
        <w:t>
      4-санат – топырағы қатты (топырақты қопсыту сүймен, сына, балға көмегімен жүргізіледі): балшығы қатты; морендік балшық және 30% дейін қойтас аралас балшық;</w:t>
      </w:r>
    </w:p>
    <w:p>
      <w:pPr>
        <w:spacing w:after="0"/>
        <w:ind w:left="0"/>
        <w:jc w:val="both"/>
      </w:pPr>
      <w:r>
        <w:rPr>
          <w:rFonts w:ascii="Times New Roman"/>
          <w:b w:val="false"/>
          <w:i w:val="false"/>
          <w:color w:val="000000"/>
          <w:sz w:val="28"/>
        </w:rPr>
        <w:t>
      5-санат – жинамалы-жартастық топырақ (топырақты қопсыту сүймен, сына, балға көмегімен жүргізіледі): гипс; ұсақ тас; боры жұмсақ; мергелі жұмсақ; опока;желге қақталған балшықты тақтатастар; ұсақ кебекті шөгінді тау жынысы әлсіз;</w:t>
      </w:r>
    </w:p>
    <w:p>
      <w:pPr>
        <w:spacing w:after="0"/>
        <w:ind w:left="0"/>
        <w:jc w:val="both"/>
      </w:pPr>
      <w:r>
        <w:rPr>
          <w:rFonts w:ascii="Times New Roman"/>
          <w:b w:val="false"/>
          <w:i w:val="false"/>
          <w:color w:val="000000"/>
          <w:sz w:val="28"/>
        </w:rPr>
        <w:t>
      6-санат – жинамалы-жартастық топырақ (топырақты қопсыту сүймен, сына, балға көмегімен жүргізіледі): жұмсақ әк-тас, борпылдақ, желге қақталған; тығыз бор; ұлу тас; орташа мықты және аздап желге қақталған балшықты тақтатастар; тығыз трепел; туф;</w:t>
      </w:r>
    </w:p>
    <w:p>
      <w:pPr>
        <w:spacing w:after="0"/>
        <w:ind w:left="0"/>
        <w:jc w:val="both"/>
      </w:pPr>
      <w:r>
        <w:rPr>
          <w:rFonts w:ascii="Times New Roman"/>
          <w:b w:val="false"/>
          <w:i w:val="false"/>
          <w:color w:val="000000"/>
          <w:sz w:val="28"/>
        </w:rPr>
        <w:t>
      2) пункт арасындағы көшулер бөлек нормаланады;</w:t>
      </w:r>
    </w:p>
    <w:p>
      <w:pPr>
        <w:spacing w:after="0"/>
        <w:ind w:left="0"/>
        <w:jc w:val="both"/>
      </w:pPr>
      <w:r>
        <w:rPr>
          <w:rFonts w:ascii="Times New Roman"/>
          <w:b w:val="false"/>
          <w:i w:val="false"/>
          <w:color w:val="000000"/>
          <w:sz w:val="28"/>
        </w:rPr>
        <w:t xml:space="preserve">
      3) топырақты бөлмеден шығару, құмды, қиыршық тас пен арматура байламы мен оның орнатуын кіргізу, сондай-ақ бөлмеге жартылай жөндеу жұмыстарын жүргізу (әктеу) шаралары бөлек нормаланады. </w:t>
      </w:r>
    </w:p>
    <w:p>
      <w:pPr>
        <w:spacing w:after="0"/>
        <w:ind w:left="0"/>
        <w:jc w:val="both"/>
      </w:pPr>
      <w:r>
        <w:rPr>
          <w:rFonts w:ascii="Times New Roman"/>
          <w:b w:val="false"/>
          <w:i w:val="false"/>
          <w:color w:val="000000"/>
          <w:sz w:val="28"/>
        </w:rPr>
        <w:t>
      31-кесте</w:t>
      </w:r>
    </w:p>
    <w:bookmarkStart w:name="z170" w:id="166"/>
    <w:p>
      <w:pPr>
        <w:spacing w:after="0"/>
        <w:ind w:left="0"/>
        <w:jc w:val="both"/>
      </w:pPr>
      <w:r>
        <w:rPr>
          <w:rFonts w:ascii="Times New Roman"/>
          <w:b w:val="false"/>
          <w:i w:val="false"/>
          <w:color w:val="000000"/>
          <w:sz w:val="28"/>
        </w:rPr>
        <w:t xml:space="preserve">
      Бір бригада-айға шығыстар нормалары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Фундаменталды гравиметриялық пункттерді топырақтың маусымдық тоңдану аймақтарына тұрғызу. Тұрғызу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реперге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1" w:id="167"/>
    <w:p>
      <w:pPr>
        <w:spacing w:after="0"/>
        <w:ind w:left="0"/>
        <w:jc w:val="both"/>
      </w:pPr>
      <w:r>
        <w:rPr>
          <w:rFonts w:ascii="Times New Roman"/>
          <w:b w:val="false"/>
          <w:i w:val="false"/>
          <w:color w:val="000000"/>
          <w:sz w:val="28"/>
        </w:rPr>
        <w:t>
      16. Фундаменталды гравиметриялық пункттерді жартасты топырақ жерлерге салу</w:t>
      </w:r>
    </w:p>
    <w:bookmarkEnd w:id="167"/>
    <w:p>
      <w:pPr>
        <w:spacing w:after="0"/>
        <w:ind w:left="0"/>
        <w:jc w:val="both"/>
      </w:pPr>
      <w:r>
        <w:rPr>
          <w:rFonts w:ascii="Times New Roman"/>
          <w:b w:val="false"/>
          <w:i w:val="false"/>
          <w:color w:val="000000"/>
          <w:sz w:val="28"/>
        </w:rPr>
        <w:t>
      32-кесте</w:t>
      </w:r>
    </w:p>
    <w:bookmarkStart w:name="z172" w:id="168"/>
    <w:p>
      <w:pPr>
        <w:spacing w:after="0"/>
        <w:ind w:left="0"/>
        <w:jc w:val="both"/>
      </w:pPr>
      <w:r>
        <w:rPr>
          <w:rFonts w:ascii="Times New Roman"/>
          <w:b w:val="false"/>
          <w:i w:val="false"/>
          <w:color w:val="000000"/>
          <w:sz w:val="28"/>
        </w:rPr>
        <w:t xml:space="preserve">
      Өндіру нормалары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гравиметриялық пункттерді жартасты топырақ жерлерге салу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1,0 м.-ге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bl>
    <w:p>
      <w:pPr>
        <w:spacing w:after="0"/>
        <w:ind w:left="0"/>
        <w:jc w:val="both"/>
      </w:pPr>
      <w:r>
        <w:rPr>
          <w:rFonts w:ascii="Times New Roman"/>
          <w:b w:val="false"/>
          <w:i w:val="false"/>
          <w:color w:val="000000"/>
          <w:sz w:val="28"/>
        </w:rPr>
        <w:t>
      33-кесте</w:t>
      </w:r>
    </w:p>
    <w:bookmarkStart w:name="z173" w:id="169"/>
    <w:p>
      <w:pPr>
        <w:spacing w:after="0"/>
        <w:ind w:left="0"/>
        <w:jc w:val="both"/>
      </w:pPr>
      <w:r>
        <w:rPr>
          <w:rFonts w:ascii="Times New Roman"/>
          <w:b w:val="false"/>
          <w:i w:val="false"/>
          <w:color w:val="000000"/>
          <w:sz w:val="28"/>
        </w:rPr>
        <w:t xml:space="preserve">
      Бір бригада-айға шығыстар нормалары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Фундаменталды гравиметриялық пункттерді жартасты топырақ жерлерге салу, қалау тереңдігі 1,0 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4" w:id="170"/>
    <w:p>
      <w:pPr>
        <w:spacing w:after="0"/>
        <w:ind w:left="0"/>
        <w:jc w:val="both"/>
      </w:pPr>
      <w:r>
        <w:rPr>
          <w:rFonts w:ascii="Times New Roman"/>
          <w:b w:val="false"/>
          <w:i w:val="false"/>
          <w:color w:val="000000"/>
          <w:sz w:val="28"/>
        </w:rPr>
        <w:t>
      17. 1-сыныпты мемлекеттік гравиметриялық желі пункттерін анықтау</w:t>
      </w:r>
    </w:p>
    <w:bookmarkEnd w:id="170"/>
    <w:p>
      <w:pPr>
        <w:spacing w:after="0"/>
        <w:ind w:left="0"/>
        <w:jc w:val="both"/>
      </w:pPr>
      <w:r>
        <w:rPr>
          <w:rFonts w:ascii="Times New Roman"/>
          <w:b w:val="false"/>
          <w:i w:val="false"/>
          <w:color w:val="000000"/>
          <w:sz w:val="28"/>
        </w:rPr>
        <w:t>
      34-кесте</w:t>
      </w:r>
    </w:p>
    <w:bookmarkStart w:name="z175" w:id="171"/>
    <w:p>
      <w:pPr>
        <w:spacing w:after="0"/>
        <w:ind w:left="0"/>
        <w:jc w:val="both"/>
      </w:pPr>
      <w:r>
        <w:rPr>
          <w:rFonts w:ascii="Times New Roman"/>
          <w:b w:val="false"/>
          <w:i w:val="false"/>
          <w:color w:val="000000"/>
          <w:sz w:val="28"/>
        </w:rPr>
        <w:t xml:space="preserve">
      Өндіру нормалары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МГрЖ пункттерін "Агат-М" кешені бойынша анықтау (аспаптар саны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p>
      <w:pPr>
        <w:spacing w:after="0"/>
        <w:ind w:left="0"/>
        <w:jc w:val="both"/>
      </w:pPr>
      <w:r>
        <w:rPr>
          <w:rFonts w:ascii="Times New Roman"/>
          <w:b w:val="false"/>
          <w:i w:val="false"/>
          <w:color w:val="000000"/>
          <w:sz w:val="28"/>
        </w:rPr>
        <w:t>
      Ескерту: көшуге (ұшуға) жіберілетін уақыт бөлек нормаланады.</w:t>
      </w:r>
    </w:p>
    <w:p>
      <w:pPr>
        <w:spacing w:after="0"/>
        <w:ind w:left="0"/>
        <w:jc w:val="both"/>
      </w:pPr>
      <w:r>
        <w:rPr>
          <w:rFonts w:ascii="Times New Roman"/>
          <w:b w:val="false"/>
          <w:i w:val="false"/>
          <w:color w:val="000000"/>
          <w:sz w:val="28"/>
        </w:rPr>
        <w:t>
      35-кесте</w:t>
      </w:r>
    </w:p>
    <w:bookmarkStart w:name="z176" w:id="172"/>
    <w:p>
      <w:pPr>
        <w:spacing w:after="0"/>
        <w:ind w:left="0"/>
        <w:jc w:val="both"/>
      </w:pPr>
      <w:r>
        <w:rPr>
          <w:rFonts w:ascii="Times New Roman"/>
          <w:b w:val="false"/>
          <w:i w:val="false"/>
          <w:color w:val="000000"/>
          <w:sz w:val="28"/>
        </w:rPr>
        <w:t>
      Шығыстар нормалары бір бригада-айға</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1-сыныпты МГрЖ пункттерін "Агат-М" маятниктік кешенімен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7" w:id="173"/>
    <w:p>
      <w:pPr>
        <w:spacing w:after="0"/>
        <w:ind w:left="0"/>
        <w:jc w:val="both"/>
      </w:pPr>
      <w:r>
        <w:rPr>
          <w:rFonts w:ascii="Times New Roman"/>
          <w:b w:val="false"/>
          <w:i w:val="false"/>
          <w:color w:val="000000"/>
          <w:sz w:val="28"/>
        </w:rPr>
        <w:t>
      18. 2-сыныпты МГрЖ мемлекеттік гравиметриялық желі пункттерін анықтау</w:t>
      </w:r>
    </w:p>
    <w:bookmarkEnd w:id="173"/>
    <w:p>
      <w:pPr>
        <w:spacing w:after="0"/>
        <w:ind w:left="0"/>
        <w:jc w:val="both"/>
      </w:pPr>
      <w:r>
        <w:rPr>
          <w:rFonts w:ascii="Times New Roman"/>
          <w:b w:val="false"/>
          <w:i w:val="false"/>
          <w:color w:val="000000"/>
          <w:sz w:val="28"/>
        </w:rPr>
        <w:t>
      36-кесте</w:t>
      </w:r>
    </w:p>
    <w:bookmarkStart w:name="z178" w:id="174"/>
    <w:p>
      <w:pPr>
        <w:spacing w:after="0"/>
        <w:ind w:left="0"/>
        <w:jc w:val="both"/>
      </w:pPr>
      <w:r>
        <w:rPr>
          <w:rFonts w:ascii="Times New Roman"/>
          <w:b w:val="false"/>
          <w:i w:val="false"/>
          <w:color w:val="000000"/>
          <w:sz w:val="28"/>
        </w:rPr>
        <w:t xml:space="preserve">
      Өндіру нормалары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пункттер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МГрЖ пункттерді ГАГ-2 приборларымен гравиметриялық анықтау (прибор саны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bl>
    <w:p>
      <w:pPr>
        <w:spacing w:after="0"/>
        <w:ind w:left="0"/>
        <w:jc w:val="both"/>
      </w:pPr>
      <w:r>
        <w:rPr>
          <w:rFonts w:ascii="Times New Roman"/>
          <w:b w:val="false"/>
          <w:i w:val="false"/>
          <w:color w:val="000000"/>
          <w:sz w:val="28"/>
        </w:rPr>
        <w:t>
      37-кесте</w:t>
      </w:r>
    </w:p>
    <w:bookmarkStart w:name="z179" w:id="175"/>
    <w:p>
      <w:pPr>
        <w:spacing w:after="0"/>
        <w:ind w:left="0"/>
        <w:jc w:val="both"/>
      </w:pPr>
      <w:r>
        <w:rPr>
          <w:rFonts w:ascii="Times New Roman"/>
          <w:b w:val="false"/>
          <w:i w:val="false"/>
          <w:color w:val="000000"/>
          <w:sz w:val="28"/>
        </w:rPr>
        <w:t xml:space="preserve">
      Бір бригада-айға шығыстар нормалары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2-сыныпты МГрЖ пункттерін ГАГ-2 приборларымен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автокөліксіз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80" w:id="176"/>
    <w:p>
      <w:pPr>
        <w:spacing w:after="0"/>
        <w:ind w:left="0"/>
        <w:jc w:val="both"/>
      </w:pPr>
      <w:r>
        <w:rPr>
          <w:rFonts w:ascii="Times New Roman"/>
          <w:b w:val="false"/>
          <w:i w:val="false"/>
          <w:color w:val="000000"/>
          <w:sz w:val="28"/>
        </w:rPr>
        <w:t>
      19. Ауырлық күші жылдамдығының абсолютті мәндерін өлшеу әрі МФГЖ және 1-сыныпты МГрЖ пунктерінде градиентті толық және толық емес бағдарлама бойынша өлшеу</w:t>
      </w:r>
    </w:p>
    <w:bookmarkEnd w:id="176"/>
    <w:p>
      <w:pPr>
        <w:spacing w:after="0"/>
        <w:ind w:left="0"/>
        <w:jc w:val="both"/>
      </w:pPr>
      <w:r>
        <w:rPr>
          <w:rFonts w:ascii="Times New Roman"/>
          <w:b w:val="false"/>
          <w:i w:val="false"/>
          <w:color w:val="000000"/>
          <w:sz w:val="28"/>
        </w:rPr>
        <w:t>
      38-кесте</w:t>
      </w:r>
    </w:p>
    <w:bookmarkStart w:name="z181" w:id="177"/>
    <w:p>
      <w:pPr>
        <w:spacing w:after="0"/>
        <w:ind w:left="0"/>
        <w:jc w:val="both"/>
      </w:pPr>
      <w:r>
        <w:rPr>
          <w:rFonts w:ascii="Times New Roman"/>
          <w:b w:val="false"/>
          <w:i w:val="false"/>
          <w:color w:val="000000"/>
          <w:sz w:val="28"/>
        </w:rPr>
        <w:t xml:space="preserve">
      Өндіру нормалары (бір бригад-айға пункттер саны)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күшін ГБЛ (гравиметр баллистикалық лазерлі) гравиметрімен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градиентті ГНУ-КВ (жіңішке диапазонды кварцты сезгіш жүйесі бар жерүсті гравиметр) гравиметрімен бес нүктеде толық бағдарлама бойынша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градиентті 3-деңгейдегі бір нүктеде толық емес бағдарлама бойынша өлшеу (ГНУ-КВ)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bl>
    <w:p>
      <w:pPr>
        <w:spacing w:after="0"/>
        <w:ind w:left="0"/>
        <w:jc w:val="both"/>
      </w:pPr>
      <w:r>
        <w:rPr>
          <w:rFonts w:ascii="Times New Roman"/>
          <w:b w:val="false"/>
          <w:i w:val="false"/>
          <w:color w:val="000000"/>
          <w:sz w:val="28"/>
        </w:rPr>
        <w:t>
      39-кесте</w:t>
      </w:r>
    </w:p>
    <w:bookmarkStart w:name="z182" w:id="178"/>
    <w:p>
      <w:pPr>
        <w:spacing w:after="0"/>
        <w:ind w:left="0"/>
        <w:jc w:val="both"/>
      </w:pPr>
      <w:r>
        <w:rPr>
          <w:rFonts w:ascii="Times New Roman"/>
          <w:b w:val="false"/>
          <w:i w:val="false"/>
          <w:color w:val="000000"/>
          <w:sz w:val="28"/>
        </w:rPr>
        <w:t xml:space="preserve">
      Бір бригада-айға шығыстар нормалары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Ауырлық күшін ГБЛ гравиметрімен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Градиентті бес нүктелі ГНУ-КВ гравиметрі арқылы толық бағдарлама бойынша өлшеу;</w:t>
            </w:r>
          </w:p>
          <w:p>
            <w:pPr>
              <w:spacing w:after="20"/>
              <w:ind w:left="20"/>
              <w:jc w:val="both"/>
            </w:pPr>
            <w:r>
              <w:rPr>
                <w:rFonts w:ascii="Times New Roman"/>
                <w:b w:val="false"/>
                <w:i w:val="false"/>
                <w:color w:val="000000"/>
                <w:sz w:val="20"/>
              </w:rPr>
              <w:t>
</w:t>
            </w:r>
            <w:r>
              <w:rPr>
                <w:rFonts w:ascii="Times New Roman"/>
                <w:b/>
                <w:i w:val="false"/>
                <w:color w:val="000000"/>
                <w:sz w:val="20"/>
              </w:rPr>
              <w:t>Градиентті ГНУ-КВ бір нүктелі гравиметр арқылы толық емес бағдарламасы бойынша өлшеу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жетекші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3" w:id="179"/>
    <w:p>
      <w:pPr>
        <w:spacing w:after="0"/>
        <w:ind w:left="0"/>
        <w:jc w:val="both"/>
      </w:pPr>
      <w:r>
        <w:rPr>
          <w:rFonts w:ascii="Times New Roman"/>
          <w:b w:val="false"/>
          <w:i w:val="false"/>
          <w:color w:val="000000"/>
          <w:sz w:val="28"/>
        </w:rPr>
        <w:t xml:space="preserve">
      20. Гравиметриялық байланыстар </w:t>
      </w:r>
    </w:p>
    <w:bookmarkEnd w:id="179"/>
    <w:p>
      <w:pPr>
        <w:spacing w:after="0"/>
        <w:ind w:left="0"/>
        <w:jc w:val="both"/>
      </w:pPr>
      <w:r>
        <w:rPr>
          <w:rFonts w:ascii="Times New Roman"/>
          <w:b w:val="false"/>
          <w:i w:val="false"/>
          <w:color w:val="000000"/>
          <w:sz w:val="28"/>
        </w:rPr>
        <w:t>
      40-кесте</w:t>
      </w:r>
    </w:p>
    <w:bookmarkStart w:name="z184" w:id="180"/>
    <w:p>
      <w:pPr>
        <w:spacing w:after="0"/>
        <w:ind w:left="0"/>
        <w:jc w:val="both"/>
      </w:pPr>
      <w:r>
        <w:rPr>
          <w:rFonts w:ascii="Times New Roman"/>
          <w:b w:val="false"/>
          <w:i w:val="false"/>
          <w:color w:val="000000"/>
          <w:sz w:val="28"/>
        </w:rPr>
        <w:t xml:space="preserve">
      Өндіру нормалары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ГНУ-КВ гравиметрінің А-Б-А (байланыс) бағдарламасы бойынша гравиметриялық байланыстары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r>
    </w:tbl>
    <w:p>
      <w:pPr>
        <w:spacing w:after="0"/>
        <w:ind w:left="0"/>
        <w:jc w:val="both"/>
      </w:pPr>
      <w:r>
        <w:rPr>
          <w:rFonts w:ascii="Times New Roman"/>
          <w:b w:val="false"/>
          <w:i w:val="false"/>
          <w:color w:val="000000"/>
          <w:sz w:val="28"/>
        </w:rPr>
        <w:t>
      41-кесте</w:t>
      </w:r>
    </w:p>
    <w:bookmarkStart w:name="z185" w:id="181"/>
    <w:p>
      <w:pPr>
        <w:spacing w:after="0"/>
        <w:ind w:left="0"/>
        <w:jc w:val="both"/>
      </w:pPr>
      <w:r>
        <w:rPr>
          <w:rFonts w:ascii="Times New Roman"/>
          <w:b w:val="false"/>
          <w:i w:val="false"/>
          <w:color w:val="000000"/>
          <w:sz w:val="28"/>
        </w:rPr>
        <w:t>
      Шығыстар нормалары бір бригада-айға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ГНУ-КВ гравиметрінің А-Б-А бағдарламасы бойынша гравиметриялық байланыстары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p>
            <w:pPr>
              <w:spacing w:after="20"/>
              <w:ind w:left="20"/>
              <w:jc w:val="both"/>
            </w:pPr>
            <w:r>
              <w:rPr>
                <w:rFonts w:ascii="Times New Roman"/>
                <w:b w:val="false"/>
                <w:i w:val="false"/>
                <w:color w:val="000000"/>
                <w:sz w:val="20"/>
              </w:rPr>
              <w:t>
екінші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6" w:id="182"/>
    <w:p>
      <w:pPr>
        <w:spacing w:after="0"/>
        <w:ind w:left="0"/>
        <w:jc w:val="both"/>
      </w:pPr>
      <w:r>
        <w:rPr>
          <w:rFonts w:ascii="Times New Roman"/>
          <w:b w:val="false"/>
          <w:i w:val="false"/>
          <w:color w:val="000000"/>
          <w:sz w:val="28"/>
        </w:rPr>
        <w:t>
      21. Геодинамикалық полигондарда арақашықты жарыққашық өлшеуішпен 1-сыныпты бағдарлама бойынша өлшеу</w:t>
      </w:r>
    </w:p>
    <w:bookmarkEnd w:id="182"/>
    <w:p>
      <w:pPr>
        <w:spacing w:after="0"/>
        <w:ind w:left="0"/>
        <w:jc w:val="both"/>
      </w:pPr>
      <w:r>
        <w:rPr>
          <w:rFonts w:ascii="Times New Roman"/>
          <w:b w:val="false"/>
          <w:i w:val="false"/>
          <w:color w:val="000000"/>
          <w:sz w:val="28"/>
        </w:rPr>
        <w:t>
      42-кесте</w:t>
      </w:r>
    </w:p>
    <w:bookmarkStart w:name="z187" w:id="183"/>
    <w:p>
      <w:pPr>
        <w:spacing w:after="0"/>
        <w:ind w:left="0"/>
        <w:jc w:val="both"/>
      </w:pPr>
      <w:r>
        <w:rPr>
          <w:rFonts w:ascii="Times New Roman"/>
          <w:b w:val="false"/>
          <w:i w:val="false"/>
          <w:color w:val="000000"/>
          <w:sz w:val="28"/>
        </w:rPr>
        <w:t xml:space="preserve">
      Өндіру нормалары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жақтар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2-сыныпты триангуляция базисінің жақтарын геодинамикалық полигонда (ГДП) жарыққашық өлшеуішпен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Геодинамикалық полигондағы 1-сыныпты полигонометрияда жақтарын жарыққашықөлшеуішпен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1-санат – дала немесе орманды дала; климаты құрғақ, ауасы таза, ірі өндіріс орындары жоқ немесе өте аз; өлшеулерді көбінесе штативтерден жүргізеді;</w:t>
      </w:r>
    </w:p>
    <w:p>
      <w:pPr>
        <w:spacing w:after="0"/>
        <w:ind w:left="0"/>
        <w:jc w:val="both"/>
      </w:pPr>
      <w:r>
        <w:rPr>
          <w:rFonts w:ascii="Times New Roman"/>
          <w:b w:val="false"/>
          <w:i w:val="false"/>
          <w:color w:val="000000"/>
          <w:sz w:val="28"/>
        </w:rPr>
        <w:t>
      2-санат – қоныстанған, батпақсыз жер; ауасы таза, аздап ылғалды; ірі өндіріс орындары аз; өлшеулер штативтерден жүргізіледі; шөлейт жерлер;</w:t>
      </w:r>
    </w:p>
    <w:p>
      <w:pPr>
        <w:spacing w:after="0"/>
        <w:ind w:left="0"/>
        <w:jc w:val="both"/>
      </w:pPr>
      <w:r>
        <w:rPr>
          <w:rFonts w:ascii="Times New Roman"/>
          <w:b w:val="false"/>
          <w:i w:val="false"/>
          <w:color w:val="000000"/>
          <w:sz w:val="28"/>
        </w:rPr>
        <w:t>
      3-санат – ағашты жерлер, аздап төбелі, жартылай батпақтанған; климаты аздап ылғалды; ірі өндіріс орындары аз; өлшеулерді штативтерден жүргізеді;</w:t>
      </w:r>
    </w:p>
    <w:p>
      <w:pPr>
        <w:spacing w:after="0"/>
        <w:ind w:left="0"/>
        <w:jc w:val="both"/>
      </w:pPr>
      <w:r>
        <w:rPr>
          <w:rFonts w:ascii="Times New Roman"/>
          <w:b w:val="false"/>
          <w:i w:val="false"/>
          <w:color w:val="000000"/>
          <w:sz w:val="28"/>
        </w:rPr>
        <w:t>
      4-санат – орманды жер, тұтас батпақтанған; едәуір ылғалды, жиі туманды аудандар; шөлейт жер; өлшеуге тиісті жақтар едәуір су кеңістігінің үстінен өтеді; таулы аудандар; ірі өндіріс аудандары бар; ауасы едәуір шаң;</w:t>
      </w:r>
    </w:p>
    <w:p>
      <w:pPr>
        <w:spacing w:after="0"/>
        <w:ind w:left="0"/>
        <w:jc w:val="both"/>
      </w:pPr>
      <w:r>
        <w:rPr>
          <w:rFonts w:ascii="Times New Roman"/>
          <w:b w:val="false"/>
          <w:i w:val="false"/>
          <w:color w:val="000000"/>
          <w:sz w:val="28"/>
        </w:rPr>
        <w:t>
      2) нормалар ұзындығы 20 шақ. болатын жақтарды өлшеуге арналған. Егер өлшенетін жақтың ұзындығы басқаша болса, онда уақыт нормалары мен өнімділік нормаларына 43-ші-кестеде келтірілген коэффициенттерді қолданалады.</w:t>
      </w:r>
    </w:p>
    <w:p>
      <w:pPr>
        <w:spacing w:after="0"/>
        <w:ind w:left="0"/>
        <w:jc w:val="both"/>
      </w:pPr>
      <w:r>
        <w:rPr>
          <w:rFonts w:ascii="Times New Roman"/>
          <w:b w:val="false"/>
          <w:i w:val="false"/>
          <w:color w:val="000000"/>
          <w:sz w:val="28"/>
        </w:rPr>
        <w:t>
      43-кесте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Өлшенетін сызықтың ұзындығы,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Өнімділік нормасының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r>
    </w:tbl>
    <w:p>
      <w:pPr>
        <w:spacing w:after="0"/>
        <w:ind w:left="0"/>
        <w:jc w:val="both"/>
      </w:pPr>
      <w:r>
        <w:rPr>
          <w:rFonts w:ascii="Times New Roman"/>
          <w:b w:val="false"/>
          <w:i w:val="false"/>
          <w:color w:val="000000"/>
          <w:sz w:val="28"/>
        </w:rPr>
        <w:t>
      3) бақылау сериясының саны ұлғайған кезде, уақыт нормасының ауысымына 0,365 с. бір серияға арттыру есебінен артады (8 рет өлшеу).</w:t>
      </w:r>
    </w:p>
    <w:p>
      <w:pPr>
        <w:spacing w:after="0"/>
        <w:ind w:left="0"/>
        <w:jc w:val="both"/>
      </w:pPr>
      <w:r>
        <w:rPr>
          <w:rFonts w:ascii="Times New Roman"/>
          <w:b w:val="false"/>
          <w:i w:val="false"/>
          <w:color w:val="000000"/>
          <w:sz w:val="28"/>
        </w:rPr>
        <w:t>
      44-кесте</w:t>
      </w:r>
    </w:p>
    <w:bookmarkStart w:name="z188" w:id="184"/>
    <w:p>
      <w:pPr>
        <w:spacing w:after="0"/>
        <w:ind w:left="0"/>
        <w:jc w:val="both"/>
      </w:pPr>
      <w:r>
        <w:rPr>
          <w:rFonts w:ascii="Times New Roman"/>
          <w:b w:val="false"/>
          <w:i w:val="false"/>
          <w:color w:val="000000"/>
          <w:sz w:val="28"/>
        </w:rPr>
        <w:t xml:space="preserve">
      Бір бригада-айға шығыстар нормалары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және 2-сыныпты триангуляцияның базистік жақтарын жарыққашықөлшеуішпен геодинамикалық полигонда өлшеу</w:t>
            </w:r>
          </w:p>
          <w:p>
            <w:pPr>
              <w:spacing w:after="20"/>
              <w:ind w:left="20"/>
              <w:jc w:val="both"/>
            </w:pPr>
            <w:r>
              <w:rPr>
                <w:rFonts w:ascii="Times New Roman"/>
                <w:b w:val="false"/>
                <w:i w:val="false"/>
                <w:color w:val="000000"/>
                <w:sz w:val="20"/>
              </w:rPr>
              <w:t>
</w:t>
            </w:r>
            <w:r>
              <w:rPr>
                <w:rFonts w:ascii="Times New Roman"/>
                <w:b/>
                <w:i w:val="false"/>
                <w:color w:val="000000"/>
                <w:sz w:val="20"/>
              </w:rPr>
              <w:t>42-кестенің 1- 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1-сыныпты полигонометрия жақтарын жарыққашықөлшеуішпен геодинамикалық полигонда өлшеу</w:t>
            </w:r>
          </w:p>
          <w:p>
            <w:pPr>
              <w:spacing w:after="20"/>
              <w:ind w:left="20"/>
              <w:jc w:val="both"/>
            </w:pPr>
            <w:r>
              <w:rPr>
                <w:rFonts w:ascii="Times New Roman"/>
                <w:b w:val="false"/>
                <w:i w:val="false"/>
                <w:color w:val="000000"/>
                <w:sz w:val="20"/>
              </w:rPr>
              <w:t>
</w:t>
            </w:r>
            <w:r>
              <w:rPr>
                <w:rFonts w:ascii="Times New Roman"/>
                <w:b/>
                <w:i w:val="false"/>
                <w:color w:val="000000"/>
                <w:sz w:val="20"/>
              </w:rPr>
              <w:t>42-кестенің 2- тармағы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жағына жұмсалатын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xml:space="preserve">
      1) далалық жағдайда жарыққашық өлшеуіштерді түзету, жөндеу үшін радиотехник қарастырылады. </w:t>
      </w:r>
    </w:p>
    <w:p>
      <w:pPr>
        <w:spacing w:after="0"/>
        <w:ind w:left="0"/>
        <w:jc w:val="both"/>
      </w:pPr>
      <w:r>
        <w:rPr>
          <w:rFonts w:ascii="Times New Roman"/>
          <w:b w:val="false"/>
          <w:i w:val="false"/>
          <w:color w:val="000000"/>
          <w:sz w:val="28"/>
        </w:rPr>
        <w:t>
      2) жақтарды жарыққашық өлшеуішпен штативтен өлшегенде бригада құрамы геодезиялық және маркшейдерлік жұмыстардың 2-ші разрядтық өлшеушісіне азаяды.</w:t>
      </w:r>
    </w:p>
    <w:bookmarkStart w:name="z189" w:id="185"/>
    <w:p>
      <w:pPr>
        <w:spacing w:after="0"/>
        <w:ind w:left="0"/>
        <w:jc w:val="both"/>
      </w:pPr>
      <w:r>
        <w:rPr>
          <w:rFonts w:ascii="Times New Roman"/>
          <w:b w:val="false"/>
          <w:i w:val="false"/>
          <w:color w:val="000000"/>
          <w:sz w:val="28"/>
        </w:rPr>
        <w:t xml:space="preserve">
      22. 1, 2 және 3-сыныптың нивелирлеу сызықтарын тексеру </w:t>
      </w:r>
    </w:p>
    <w:bookmarkEnd w:id="185"/>
    <w:p>
      <w:pPr>
        <w:spacing w:after="0"/>
        <w:ind w:left="0"/>
        <w:jc w:val="both"/>
      </w:pPr>
      <w:r>
        <w:rPr>
          <w:rFonts w:ascii="Times New Roman"/>
          <w:b w:val="false"/>
          <w:i w:val="false"/>
          <w:color w:val="000000"/>
          <w:sz w:val="28"/>
        </w:rPr>
        <w:t>
      45-кесте</w:t>
      </w:r>
    </w:p>
    <w:bookmarkStart w:name="z190" w:id="186"/>
    <w:p>
      <w:pPr>
        <w:spacing w:after="0"/>
        <w:ind w:left="0"/>
        <w:jc w:val="both"/>
      </w:pPr>
      <w:r>
        <w:rPr>
          <w:rFonts w:ascii="Times New Roman"/>
          <w:b w:val="false"/>
          <w:i w:val="false"/>
          <w:color w:val="000000"/>
          <w:sz w:val="28"/>
        </w:rPr>
        <w:t>
      Өндіру нормалары (бір бригада-айға шақ.)</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арналған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нивелирлеу трассасын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қазу немесе бұрғылау арқылы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қазбастан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3-сыныпты нивелирлеу трассасын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санаттарының сипаттамасы</w:t>
      </w:r>
    </w:p>
    <w:p>
      <w:pPr>
        <w:spacing w:after="0"/>
        <w:ind w:left="0"/>
        <w:jc w:val="both"/>
      </w:pPr>
      <w:r>
        <w:rPr>
          <w:rFonts w:ascii="Times New Roman"/>
          <w:b w:val="false"/>
          <w:i w:val="false"/>
          <w:color w:val="000000"/>
          <w:sz w:val="28"/>
        </w:rPr>
        <w:t>
      1- санат – теміржол, автострад, шосее және қара жол бойы; автокөлікті бүткіл нивелирлеу сызықтарына пайдалануға болады; дала жолдары мен қалың ауыл аралық желіні орманды дала (жері құрғақ);</w:t>
      </w:r>
    </w:p>
    <w:p>
      <w:pPr>
        <w:spacing w:after="0"/>
        <w:ind w:left="0"/>
        <w:jc w:val="both"/>
      </w:pPr>
      <w:r>
        <w:rPr>
          <w:rFonts w:ascii="Times New Roman"/>
          <w:b w:val="false"/>
          <w:i w:val="false"/>
          <w:color w:val="000000"/>
          <w:sz w:val="28"/>
        </w:rPr>
        <w:t>
      2-санат – нивелир сызықтары орманға немесе орманды далаға, жартылай батпақты аудандарға немесе ашық өзен жағалауларының бойына не болмаса құмды аудандарға жүргізіледі; жол талғамайтын көлік арқылы қозғалуға болады;</w:t>
      </w:r>
    </w:p>
    <w:p>
      <w:pPr>
        <w:spacing w:after="0"/>
        <w:ind w:left="0"/>
        <w:jc w:val="both"/>
      </w:pPr>
      <w:r>
        <w:rPr>
          <w:rFonts w:ascii="Times New Roman"/>
          <w:b w:val="false"/>
          <w:i w:val="false"/>
          <w:color w:val="000000"/>
          <w:sz w:val="28"/>
        </w:rPr>
        <w:t>
      3-санат – нивелир сызықтары таулы, батпақты, сондай-ақ жолдары жоқ шөлейт жерлерге немесе шөп басқан өзен жағалауларына жүргізіледі;</w:t>
      </w:r>
    </w:p>
    <w:p>
      <w:pPr>
        <w:spacing w:after="0"/>
        <w:ind w:left="0"/>
        <w:jc w:val="both"/>
      </w:pPr>
      <w:r>
        <w:rPr>
          <w:rFonts w:ascii="Times New Roman"/>
          <w:b w:val="false"/>
          <w:i w:val="false"/>
          <w:color w:val="000000"/>
          <w:sz w:val="28"/>
        </w:rPr>
        <w:t>
      2) 3 санатты ауданда трасса бойын бекітуді (жону, жару және соған ұқсас) қажет ететін жұмыс күрделілігіне байланысты өнімділік нормаларына 0,83 коэффициентін көбейтеді.</w:t>
      </w:r>
    </w:p>
    <w:p>
      <w:pPr>
        <w:spacing w:after="0"/>
        <w:ind w:left="0"/>
        <w:jc w:val="both"/>
      </w:pPr>
      <w:r>
        <w:rPr>
          <w:rFonts w:ascii="Times New Roman"/>
          <w:b w:val="false"/>
          <w:i w:val="false"/>
          <w:color w:val="000000"/>
          <w:sz w:val="28"/>
        </w:rPr>
        <w:t>
      46-кесте</w:t>
      </w:r>
    </w:p>
    <w:bookmarkStart w:name="z191" w:id="187"/>
    <w:p>
      <w:pPr>
        <w:spacing w:after="0"/>
        <w:ind w:left="0"/>
        <w:jc w:val="both"/>
      </w:pPr>
      <w:r>
        <w:rPr>
          <w:rFonts w:ascii="Times New Roman"/>
          <w:b w:val="false"/>
          <w:i w:val="false"/>
          <w:color w:val="000000"/>
          <w:sz w:val="28"/>
        </w:rPr>
        <w:t xml:space="preserve">
      Бір бригада-айға шығыстар нормалары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Нивелирлеу трассаларын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Тіктеп қазу немесе бұрғылау арқылы 1 сынып (45-кестенің 1- тармағы)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арқылы тік қазбастан (қазу)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сынып (45-кестенің 2-3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 (3 -санат)</w:t>
            </w:r>
          </w:p>
          <w:p>
            <w:pPr>
              <w:spacing w:after="20"/>
              <w:ind w:left="20"/>
              <w:jc w:val="both"/>
            </w:pPr>
            <w:r>
              <w:rPr>
                <w:rFonts w:ascii="Times New Roman"/>
                <w:b w:val="false"/>
                <w:i w:val="false"/>
                <w:color w:val="000000"/>
                <w:sz w:val="20"/>
              </w:rPr>
              <w:t>
(45-кестенің 3 -тармағы)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сынып (45-кестенің 3-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 (3 -санат) (45-кестенің 3- тармағы)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 жүрістің материалдары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92" w:id="188"/>
    <w:p>
      <w:pPr>
        <w:spacing w:after="0"/>
        <w:ind w:left="0"/>
        <w:jc w:val="both"/>
      </w:pPr>
      <w:r>
        <w:rPr>
          <w:rFonts w:ascii="Times New Roman"/>
          <w:b w:val="false"/>
          <w:i w:val="false"/>
          <w:color w:val="000000"/>
          <w:sz w:val="28"/>
        </w:rPr>
        <w:t>
      23. Нивелир белгілерін тексеру және қалпына келтіру</w:t>
      </w:r>
    </w:p>
    <w:bookmarkEnd w:id="188"/>
    <w:p>
      <w:pPr>
        <w:spacing w:after="0"/>
        <w:ind w:left="0"/>
        <w:jc w:val="both"/>
      </w:pPr>
      <w:r>
        <w:rPr>
          <w:rFonts w:ascii="Times New Roman"/>
          <w:b w:val="false"/>
          <w:i w:val="false"/>
          <w:color w:val="000000"/>
          <w:sz w:val="28"/>
        </w:rPr>
        <w:t>
      47-кесте</w:t>
      </w:r>
    </w:p>
    <w:bookmarkStart w:name="z193" w:id="189"/>
    <w:p>
      <w:pPr>
        <w:spacing w:after="0"/>
        <w:ind w:left="0"/>
        <w:jc w:val="both"/>
      </w:pPr>
      <w:r>
        <w:rPr>
          <w:rFonts w:ascii="Times New Roman"/>
          <w:b w:val="false"/>
          <w:i w:val="false"/>
          <w:color w:val="000000"/>
          <w:sz w:val="28"/>
        </w:rPr>
        <w:t xml:space="preserve">
      Өндіру нормалары </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 арасындағы қашықтық,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реперлердің немесе таңбалардың бір бригада-айдағы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автокөлік пен жол талғамайтын көлік арқылы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көлік-арба және жүк артатын көлік арқылы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автокөлік арқылы (санатынан тәуелсіз)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автокөлік пен жол талғамайтын көлік арқылы тексеру және қалпына келтіру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көлік-арба және жүк артатын көлік арқылы тексеру және қалпына келтіру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автокөлік арқылы (санатынан тәуелсіз) тексеру және қалпына келтіру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санаттарының сипаттамасы (жартасты және қатарлы жер реперлері үшін);</w:t>
      </w:r>
    </w:p>
    <w:p>
      <w:pPr>
        <w:spacing w:after="0"/>
        <w:ind w:left="0"/>
        <w:jc w:val="both"/>
      </w:pPr>
      <w:r>
        <w:rPr>
          <w:rFonts w:ascii="Times New Roman"/>
          <w:b w:val="false"/>
          <w:i w:val="false"/>
          <w:color w:val="000000"/>
          <w:sz w:val="28"/>
        </w:rPr>
        <w:t>
      1-санат – жол торабы жақсартылған, дамыған және ірі пішінді бедері ашық жер; контурлары мен бағдарлары көп; жері жұмсақ; өсімдік қабаты бұта және ағаш тамырынсыз;</w:t>
      </w:r>
    </w:p>
    <w:p>
      <w:pPr>
        <w:spacing w:after="0"/>
        <w:ind w:left="0"/>
        <w:jc w:val="both"/>
      </w:pPr>
      <w:r>
        <w:rPr>
          <w:rFonts w:ascii="Times New Roman"/>
          <w:b w:val="false"/>
          <w:i w:val="false"/>
          <w:color w:val="000000"/>
          <w:sz w:val="28"/>
        </w:rPr>
        <w:t>
      2-санат – адыр-бұдырлы жер, кейбір жерлері жартылай жабық, қара жер торабы дамыған және ашық көрінген бедері бар; жері жұмсақ; сімдік қабаты бұта тамырымен жабылған; ашық, тегіс жер; дала жолдары мен ауыл аралық торабы бар. контурлары мен бағдарлары шектелген; топырағы – құнарлы саз, сарғыш топырағына қиыршық тас араласқан. өсімдік қабаты шөпті;</w:t>
      </w:r>
    </w:p>
    <w:p>
      <w:pPr>
        <w:spacing w:after="0"/>
        <w:ind w:left="0"/>
        <w:jc w:val="both"/>
      </w:pPr>
      <w:r>
        <w:rPr>
          <w:rFonts w:ascii="Times New Roman"/>
          <w:b w:val="false"/>
          <w:i w:val="false"/>
          <w:color w:val="000000"/>
          <w:sz w:val="28"/>
        </w:rPr>
        <w:t>
      3-санат – ұсақ пішінді бедері бар жартылай жабық жер. контурлары мен бағдарлары шектелген; топырағы – ауыр балшық, жұмсақ балшығына қиыршық тас араласқан, қатпарлы тасты балшық, құмында қиыршық тастың 40%-ы араласқан табиғи ылғалды, қара жері мен құба топырағы құрғақ, қатқыл. өсімдік қабаты бұта тамырымен жабылған; тегіс, жабық жер. жол торабы нашар дамыған; контурлары мен бағдарлары шектелген; топырағы орташадан жоғары қатты. өсімдік қабаты бұта тамырымен жабылған; бедермен қиылысқан жартылай шөлейт аудандар немесе тау алды жартылай жабық аудандар; жол торабы нашар дамыған; топырағында қиыршық тас, жұмыр тас, бірен-саран қойтастар араласқан орташадан жоғары қатқыл;</w:t>
      </w:r>
    </w:p>
    <w:p>
      <w:pPr>
        <w:spacing w:after="0"/>
        <w:ind w:left="0"/>
        <w:jc w:val="both"/>
      </w:pPr>
      <w:r>
        <w:rPr>
          <w:rFonts w:ascii="Times New Roman"/>
          <w:b w:val="false"/>
          <w:i w:val="false"/>
          <w:color w:val="000000"/>
          <w:sz w:val="28"/>
        </w:rPr>
        <w:t>
      4-санат – ірі пішінді бедері бар жабық жер; жол торабы жоқ; контурлары мен бағдарлары шектеулі; топырағы қатты және құрамында қиыршық тас, жұмыр тастар мен қойтастар көп; барқанды құмды жартылай шөлейт аудан; жол торабы жоқ; контурлары мен бағдарлары шектеулі; топырағы жұмсақ, өсімдік қабатты құмды; жартылай саз басқан, әлсіз көрінген бедері бар жабық жер; жол торабы жоқ; таулы аудандар; топырағы жиналмалы-жартасты;</w:t>
      </w:r>
    </w:p>
    <w:p>
      <w:pPr>
        <w:spacing w:after="0"/>
        <w:ind w:left="0"/>
        <w:jc w:val="both"/>
      </w:pPr>
      <w:r>
        <w:rPr>
          <w:rFonts w:ascii="Times New Roman"/>
          <w:b w:val="false"/>
          <w:i w:val="false"/>
          <w:color w:val="000000"/>
          <w:sz w:val="28"/>
        </w:rPr>
        <w:t>
      5-санат – таулы және биік таулы жер; топырағы жиналмалы-жартасты; батпақты тегіс жер; топырағында ағаш тамырлары бар; шөлейт аудандар; тау кен өнеркәсібі аудандары;</w:t>
      </w:r>
    </w:p>
    <w:p>
      <w:pPr>
        <w:spacing w:after="0"/>
        <w:ind w:left="0"/>
        <w:jc w:val="both"/>
      </w:pPr>
      <w:r>
        <w:rPr>
          <w:rFonts w:ascii="Times New Roman"/>
          <w:b w:val="false"/>
          <w:i w:val="false"/>
          <w:color w:val="000000"/>
          <w:sz w:val="28"/>
        </w:rPr>
        <w:t>
      2) фундаменталды реперлерді тексеру, қалпына кетіру барысында өнімділік нормалары 0,80 коэффициентіне көбейтіледі;</w:t>
      </w:r>
    </w:p>
    <w:p>
      <w:pPr>
        <w:spacing w:after="0"/>
        <w:ind w:left="0"/>
        <w:jc w:val="both"/>
      </w:pPr>
      <w:r>
        <w:rPr>
          <w:rFonts w:ascii="Times New Roman"/>
          <w:b w:val="false"/>
          <w:i w:val="false"/>
          <w:color w:val="000000"/>
          <w:sz w:val="28"/>
        </w:rPr>
        <w:t>
      3) бір құрылыстың нивелир белгілерін (қабырға репері мен таңба) тексеру, зерттеу және қалпына келтіру барысында өнімділік нормалары 1,43 коэффициентке көбейтіледі.</w:t>
      </w:r>
    </w:p>
    <w:p>
      <w:pPr>
        <w:spacing w:after="0"/>
        <w:ind w:left="0"/>
        <w:jc w:val="both"/>
      </w:pPr>
      <w:r>
        <w:rPr>
          <w:rFonts w:ascii="Times New Roman"/>
          <w:b w:val="false"/>
          <w:i w:val="false"/>
          <w:color w:val="000000"/>
          <w:sz w:val="28"/>
        </w:rPr>
        <w:t>
      48-кесте</w:t>
      </w:r>
    </w:p>
    <w:bookmarkStart w:name="z194" w:id="190"/>
    <w:p>
      <w:pPr>
        <w:spacing w:after="0"/>
        <w:ind w:left="0"/>
        <w:jc w:val="both"/>
      </w:pPr>
      <w:r>
        <w:rPr>
          <w:rFonts w:ascii="Times New Roman"/>
          <w:b w:val="false"/>
          <w:i w:val="false"/>
          <w:color w:val="000000"/>
          <w:sz w:val="28"/>
        </w:rPr>
        <w:t xml:space="preserve">
      Бір бригада-айға шығыстар нормалары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47-кестенің 1-6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47-кестенің 7-9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47-кестенің 10-15 тармақтары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47-кестенің 16-18 тармақтары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95" w:id="191"/>
    <w:p>
      <w:pPr>
        <w:spacing w:after="0"/>
        <w:ind w:left="0"/>
        <w:jc w:val="both"/>
      </w:pPr>
      <w:r>
        <w:rPr>
          <w:rFonts w:ascii="Times New Roman"/>
          <w:b w:val="false"/>
          <w:i w:val="false"/>
          <w:color w:val="000000"/>
          <w:sz w:val="28"/>
        </w:rPr>
        <w:t xml:space="preserve">
      24. Қалалар мен ауылдарда және салынған аумақтардағы 2, 3 және 4- кластың нивелир белгілерін зерттеу және қалпына келтіру. </w:t>
      </w:r>
    </w:p>
    <w:bookmarkEnd w:id="191"/>
    <w:p>
      <w:pPr>
        <w:spacing w:after="0"/>
        <w:ind w:left="0"/>
        <w:jc w:val="both"/>
      </w:pPr>
      <w:r>
        <w:rPr>
          <w:rFonts w:ascii="Times New Roman"/>
          <w:b w:val="false"/>
          <w:i w:val="false"/>
          <w:color w:val="000000"/>
          <w:sz w:val="28"/>
        </w:rPr>
        <w:t>
      49-кесте</w:t>
      </w:r>
    </w:p>
    <w:bookmarkStart w:name="z196" w:id="192"/>
    <w:p>
      <w:pPr>
        <w:spacing w:after="0"/>
        <w:ind w:left="0"/>
        <w:jc w:val="both"/>
      </w:pPr>
      <w:r>
        <w:rPr>
          <w:rFonts w:ascii="Times New Roman"/>
          <w:b w:val="false"/>
          <w:i w:val="false"/>
          <w:color w:val="000000"/>
          <w:sz w:val="28"/>
        </w:rPr>
        <w:t>
      Сметалық өнімділік нормалары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реперлер мен таңбалардың саны қорғау бағаналарын орнатусыз өнімділік нормалары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және 4-сыныпты нивелир белгілерін қалалар мен ауылдарда және салынған аумақтарда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топырақты реперлері автокөлікпен көшіргенде грунтовых реперов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топырақты реперлерді жаяу ауыстыру барысында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тасты реперлерді қалалар мен ауылдарда және салынған аумақтарда автокөлік арқылы тексеру және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таңбаларды автокөлікпен тексеру және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r>
    </w:tbl>
    <w:p>
      <w:pPr>
        <w:spacing w:after="0"/>
        <w:ind w:left="0"/>
        <w:jc w:val="both"/>
      </w:pPr>
      <w:r>
        <w:rPr>
          <w:rFonts w:ascii="Times New Roman"/>
          <w:b w:val="false"/>
          <w:i w:val="false"/>
          <w:color w:val="000000"/>
          <w:sz w:val="28"/>
        </w:rPr>
        <w:t>
      50-кесте</w:t>
      </w:r>
    </w:p>
    <w:bookmarkStart w:name="z197" w:id="193"/>
    <w:p>
      <w:pPr>
        <w:spacing w:after="0"/>
        <w:ind w:left="0"/>
        <w:jc w:val="both"/>
      </w:pPr>
      <w:r>
        <w:rPr>
          <w:rFonts w:ascii="Times New Roman"/>
          <w:b w:val="false"/>
          <w:i w:val="false"/>
          <w:color w:val="000000"/>
          <w:sz w:val="28"/>
        </w:rPr>
        <w:t xml:space="preserve">
      Бір бригада-айға шығыстар нормалары </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репер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жүріспен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жүріспен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тасты реперлер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немесе таңбалар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белгіге арналған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98" w:id="194"/>
    <w:p>
      <w:pPr>
        <w:spacing w:after="0"/>
        <w:ind w:left="0"/>
        <w:jc w:val="both"/>
      </w:pPr>
      <w:r>
        <w:rPr>
          <w:rFonts w:ascii="Times New Roman"/>
          <w:b w:val="false"/>
          <w:i w:val="false"/>
          <w:color w:val="000000"/>
          <w:sz w:val="28"/>
        </w:rPr>
        <w:t>
      25. Ғасырлық геодезиялық желі реперлерін қалау</w:t>
      </w:r>
    </w:p>
    <w:bookmarkEnd w:id="194"/>
    <w:p>
      <w:pPr>
        <w:spacing w:after="0"/>
        <w:ind w:left="0"/>
        <w:jc w:val="both"/>
      </w:pPr>
      <w:r>
        <w:rPr>
          <w:rFonts w:ascii="Times New Roman"/>
          <w:b w:val="false"/>
          <w:i w:val="false"/>
          <w:color w:val="000000"/>
          <w:sz w:val="28"/>
        </w:rPr>
        <w:t>
      51-кесте</w:t>
      </w:r>
    </w:p>
    <w:bookmarkStart w:name="z199" w:id="195"/>
    <w:p>
      <w:pPr>
        <w:spacing w:after="0"/>
        <w:ind w:left="0"/>
        <w:jc w:val="both"/>
      </w:pPr>
      <w:r>
        <w:rPr>
          <w:rFonts w:ascii="Times New Roman"/>
          <w:b w:val="false"/>
          <w:i w:val="false"/>
          <w:color w:val="000000"/>
          <w:sz w:val="28"/>
        </w:rPr>
        <w:t>
      Өндіру нормалары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арналған репер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ғасырлық реперлерді қалау: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p>
      <w:pPr>
        <w:spacing w:after="0"/>
        <w:ind w:left="0"/>
        <w:jc w:val="both"/>
      </w:pPr>
      <w:r>
        <w:rPr>
          <w:rFonts w:ascii="Times New Roman"/>
          <w:b w:val="false"/>
          <w:i w:val="false"/>
          <w:color w:val="000000"/>
          <w:sz w:val="28"/>
        </w:rPr>
        <w:t>
      Кестеге ескерту: топырақ санатының сипаттамасы 30-кестенің ескертуінде келтірілген.</w:t>
      </w:r>
    </w:p>
    <w:p>
      <w:pPr>
        <w:spacing w:after="0"/>
        <w:ind w:left="0"/>
        <w:jc w:val="both"/>
      </w:pPr>
      <w:r>
        <w:rPr>
          <w:rFonts w:ascii="Times New Roman"/>
          <w:b w:val="false"/>
          <w:i w:val="false"/>
          <w:color w:val="000000"/>
          <w:sz w:val="28"/>
        </w:rPr>
        <w:t>
      52-кесте</w:t>
      </w:r>
    </w:p>
    <w:bookmarkStart w:name="z200" w:id="196"/>
    <w:p>
      <w:pPr>
        <w:spacing w:after="0"/>
        <w:ind w:left="0"/>
        <w:jc w:val="both"/>
      </w:pPr>
      <w:r>
        <w:rPr>
          <w:rFonts w:ascii="Times New Roman"/>
          <w:b w:val="false"/>
          <w:i w:val="false"/>
          <w:color w:val="000000"/>
          <w:sz w:val="28"/>
        </w:rPr>
        <w:t xml:space="preserve">
      Бір бригада-айға шығыстар нормалары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Ғасырлық геодезиялық желі реперлерін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типі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тікелей есептеу арқылы анықталады)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01" w:id="197"/>
    <w:p>
      <w:pPr>
        <w:spacing w:after="0"/>
        <w:ind w:left="0"/>
        <w:jc w:val="both"/>
      </w:pPr>
      <w:r>
        <w:rPr>
          <w:rFonts w:ascii="Times New Roman"/>
          <w:b w:val="false"/>
          <w:i w:val="false"/>
          <w:color w:val="000000"/>
          <w:sz w:val="28"/>
        </w:rPr>
        <w:t>
      26. Фундаменталды геодезиялық желі реперлерін салу</w:t>
      </w:r>
    </w:p>
    <w:bookmarkEnd w:id="197"/>
    <w:p>
      <w:pPr>
        <w:spacing w:after="0"/>
        <w:ind w:left="0"/>
        <w:jc w:val="both"/>
      </w:pPr>
      <w:r>
        <w:rPr>
          <w:rFonts w:ascii="Times New Roman"/>
          <w:b w:val="false"/>
          <w:i w:val="false"/>
          <w:color w:val="000000"/>
          <w:sz w:val="28"/>
        </w:rPr>
        <w:t>
      53-кесте</w:t>
      </w:r>
    </w:p>
    <w:bookmarkStart w:name="z202" w:id="198"/>
    <w:p>
      <w:pPr>
        <w:spacing w:after="0"/>
        <w:ind w:left="0"/>
        <w:jc w:val="both"/>
      </w:pPr>
      <w:r>
        <w:rPr>
          <w:rFonts w:ascii="Times New Roman"/>
          <w:b w:val="false"/>
          <w:i w:val="false"/>
          <w:color w:val="000000"/>
          <w:sz w:val="28"/>
        </w:rPr>
        <w:t xml:space="preserve">
      Өндіру нормалары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реперлер саны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фундаменталды реперлерді салу: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топырақ санатының сипаттамасы 30-кестенің ескертуінде келтірілген;</w:t>
      </w:r>
    </w:p>
    <w:p>
      <w:pPr>
        <w:spacing w:after="0"/>
        <w:ind w:left="0"/>
        <w:jc w:val="both"/>
      </w:pPr>
      <w:r>
        <w:rPr>
          <w:rFonts w:ascii="Times New Roman"/>
          <w:b w:val="false"/>
          <w:i w:val="false"/>
          <w:color w:val="000000"/>
          <w:sz w:val="28"/>
        </w:rPr>
        <w:t>
      2) су, құм қиыршық тасты төселген жерге тасымалдау уақыты нормаларда ескерілмеген.</w:t>
      </w:r>
    </w:p>
    <w:p>
      <w:pPr>
        <w:spacing w:after="0"/>
        <w:ind w:left="0"/>
        <w:jc w:val="both"/>
      </w:pPr>
      <w:r>
        <w:rPr>
          <w:rFonts w:ascii="Times New Roman"/>
          <w:b w:val="false"/>
          <w:i w:val="false"/>
          <w:color w:val="000000"/>
          <w:sz w:val="28"/>
        </w:rPr>
        <w:t>
      54-кесте</w:t>
      </w:r>
    </w:p>
    <w:bookmarkStart w:name="z203" w:id="199"/>
    <w:p>
      <w:pPr>
        <w:spacing w:after="0"/>
        <w:ind w:left="0"/>
        <w:jc w:val="both"/>
      </w:pPr>
      <w:r>
        <w:rPr>
          <w:rFonts w:ascii="Times New Roman"/>
          <w:b w:val="false"/>
          <w:i w:val="false"/>
          <w:color w:val="000000"/>
          <w:sz w:val="28"/>
        </w:rPr>
        <w:t xml:space="preserve">
      Бір бригада-айға шығыстар нормалары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Типті фундаменталды геодезиялық желі реперлерін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тану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04" w:id="200"/>
    <w:p>
      <w:pPr>
        <w:spacing w:after="0"/>
        <w:ind w:left="0"/>
        <w:jc w:val="both"/>
      </w:pPr>
      <w:r>
        <w:rPr>
          <w:rFonts w:ascii="Times New Roman"/>
          <w:b w:val="false"/>
          <w:i w:val="false"/>
          <w:color w:val="000000"/>
          <w:sz w:val="28"/>
        </w:rPr>
        <w:t>
      27. Қалау орнында дайындалған геодезиялық тораптардың топырақты реперлерін қалау.</w:t>
      </w:r>
    </w:p>
    <w:bookmarkEnd w:id="200"/>
    <w:p>
      <w:pPr>
        <w:spacing w:after="0"/>
        <w:ind w:left="0"/>
        <w:jc w:val="both"/>
      </w:pPr>
      <w:r>
        <w:rPr>
          <w:rFonts w:ascii="Times New Roman"/>
          <w:b w:val="false"/>
          <w:i w:val="false"/>
          <w:color w:val="000000"/>
          <w:sz w:val="28"/>
        </w:rPr>
        <w:t xml:space="preserve">
      55-кесте </w:t>
      </w:r>
    </w:p>
    <w:bookmarkStart w:name="z205" w:id="201"/>
    <w:p>
      <w:pPr>
        <w:spacing w:after="0"/>
        <w:ind w:left="0"/>
        <w:jc w:val="both"/>
      </w:pPr>
      <w:r>
        <w:rPr>
          <w:rFonts w:ascii="Times New Roman"/>
          <w:b w:val="false"/>
          <w:i w:val="false"/>
          <w:color w:val="000000"/>
          <w:sz w:val="28"/>
        </w:rPr>
        <w:t xml:space="preserve">
      Өндіру нормалары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репер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қатарлы топырақ реперлерін салу: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топырақ санатының сипаттамасы 30-кестенің ескертуінде келтірілген;</w:t>
      </w:r>
    </w:p>
    <w:p>
      <w:pPr>
        <w:spacing w:after="0"/>
        <w:ind w:left="0"/>
        <w:jc w:val="both"/>
      </w:pPr>
      <w:r>
        <w:rPr>
          <w:rFonts w:ascii="Times New Roman"/>
          <w:b w:val="false"/>
          <w:i w:val="false"/>
          <w:color w:val="000000"/>
          <w:sz w:val="28"/>
        </w:rPr>
        <w:t>
      2) нормада су, құм және қиыршық тастарды салу орнына жеткізу ескерілмеген.</w:t>
      </w:r>
    </w:p>
    <w:p>
      <w:pPr>
        <w:spacing w:after="0"/>
        <w:ind w:left="0"/>
        <w:jc w:val="both"/>
      </w:pPr>
      <w:r>
        <w:rPr>
          <w:rFonts w:ascii="Times New Roman"/>
          <w:b w:val="false"/>
          <w:i w:val="false"/>
          <w:color w:val="000000"/>
          <w:sz w:val="28"/>
        </w:rPr>
        <w:t>
      56-кесте</w:t>
      </w:r>
    </w:p>
    <w:bookmarkStart w:name="z206" w:id="202"/>
    <w:p>
      <w:pPr>
        <w:spacing w:after="0"/>
        <w:ind w:left="0"/>
        <w:jc w:val="both"/>
      </w:pPr>
      <w:r>
        <w:rPr>
          <w:rFonts w:ascii="Times New Roman"/>
          <w:b w:val="false"/>
          <w:i w:val="false"/>
          <w:color w:val="000000"/>
          <w:sz w:val="28"/>
        </w:rPr>
        <w:t xml:space="preserve">
      Бір бригада-айға шығыстар нормалары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Типті геодезиялық желі орталықтарын (репер)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160-тану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9-тану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07" w:id="203"/>
    <w:p>
      <w:pPr>
        <w:spacing w:after="0"/>
        <w:ind w:left="0"/>
        <w:jc w:val="both"/>
      </w:pPr>
      <w:r>
        <w:rPr>
          <w:rFonts w:ascii="Times New Roman"/>
          <w:b w:val="false"/>
          <w:i w:val="false"/>
          <w:color w:val="000000"/>
          <w:sz w:val="28"/>
        </w:rPr>
        <w:t xml:space="preserve">
      28. Топырақтың маусымдық тоңдану аймақтарында қаланатын топырақты репелрерге арналған тану белгілері мен темірбетон пилондарды орталықтандырылған жолмен дайындау </w:t>
      </w:r>
    </w:p>
    <w:bookmarkEnd w:id="203"/>
    <w:p>
      <w:pPr>
        <w:spacing w:after="0"/>
        <w:ind w:left="0"/>
        <w:jc w:val="both"/>
      </w:pPr>
      <w:r>
        <w:rPr>
          <w:rFonts w:ascii="Times New Roman"/>
          <w:b w:val="false"/>
          <w:i w:val="false"/>
          <w:color w:val="000000"/>
          <w:sz w:val="28"/>
        </w:rPr>
        <w:t>
      57-кесте</w:t>
      </w:r>
    </w:p>
    <w:bookmarkStart w:name="z208" w:id="204"/>
    <w:p>
      <w:pPr>
        <w:spacing w:after="0"/>
        <w:ind w:left="0"/>
        <w:jc w:val="both"/>
      </w:pPr>
      <w:r>
        <w:rPr>
          <w:rFonts w:ascii="Times New Roman"/>
          <w:b w:val="false"/>
          <w:i w:val="false"/>
          <w:color w:val="000000"/>
          <w:sz w:val="28"/>
        </w:rPr>
        <w:t xml:space="preserve">
      Өндіру нормалары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Пилон ұзындығы,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Монолит жинақтама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жинақтама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зәкір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зәкір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зәкірі бар, тану белгілері мен темірбетон пилондарын орталықтандырылған жолмен дайындау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типті тану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топырақ санатының сипаттамасы 30-кестенің ескертуінде келтірілген;</w:t>
      </w:r>
    </w:p>
    <w:p>
      <w:pPr>
        <w:spacing w:after="0"/>
        <w:ind w:left="0"/>
        <w:jc w:val="both"/>
      </w:pPr>
      <w:r>
        <w:rPr>
          <w:rFonts w:ascii="Times New Roman"/>
          <w:b w:val="false"/>
          <w:i w:val="false"/>
          <w:color w:val="000000"/>
          <w:sz w:val="28"/>
        </w:rPr>
        <w:t>
      2) нормада пилондар мен зәкірлерге арналған қалыптарды дайындау, алаңға құм, жарықшақталған тас және қиыршық тас тасу ескерілмеген.</w:t>
      </w:r>
    </w:p>
    <w:p>
      <w:pPr>
        <w:spacing w:after="0"/>
        <w:ind w:left="0"/>
        <w:jc w:val="both"/>
      </w:pPr>
      <w:r>
        <w:rPr>
          <w:rFonts w:ascii="Times New Roman"/>
          <w:b w:val="false"/>
          <w:i w:val="false"/>
          <w:color w:val="000000"/>
          <w:sz w:val="28"/>
        </w:rPr>
        <w:t>
      58-кесте</w:t>
      </w:r>
    </w:p>
    <w:bookmarkStart w:name="z209" w:id="205"/>
    <w:p>
      <w:pPr>
        <w:spacing w:after="0"/>
        <w:ind w:left="0"/>
        <w:jc w:val="both"/>
      </w:pPr>
      <w:r>
        <w:rPr>
          <w:rFonts w:ascii="Times New Roman"/>
          <w:b w:val="false"/>
          <w:i w:val="false"/>
          <w:color w:val="000000"/>
          <w:sz w:val="28"/>
        </w:rPr>
        <w:t xml:space="preserve">
      Бір бригада-айға шығыстар нормалары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 реперлерге арналған тану белгілері мен темірбетон пилондарын орталықтандырылған дайындау. Қалау тереңдігі,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r>
    </w:tbl>
    <w:bookmarkStart w:name="z210" w:id="206"/>
    <w:p>
      <w:pPr>
        <w:spacing w:after="0"/>
        <w:ind w:left="0"/>
        <w:jc w:val="both"/>
      </w:pPr>
      <w:r>
        <w:rPr>
          <w:rFonts w:ascii="Times New Roman"/>
          <w:b w:val="false"/>
          <w:i w:val="false"/>
          <w:color w:val="000000"/>
          <w:sz w:val="28"/>
        </w:rPr>
        <w:t>
      29. Орталықтандырылған жолмен дайындалған топырақты репелерді салу.</w:t>
      </w:r>
    </w:p>
    <w:bookmarkEnd w:id="206"/>
    <w:p>
      <w:pPr>
        <w:spacing w:after="0"/>
        <w:ind w:left="0"/>
        <w:jc w:val="both"/>
      </w:pPr>
      <w:r>
        <w:rPr>
          <w:rFonts w:ascii="Times New Roman"/>
          <w:b w:val="false"/>
          <w:i w:val="false"/>
          <w:color w:val="000000"/>
          <w:sz w:val="28"/>
        </w:rPr>
        <w:t>
      59-кесте</w:t>
      </w:r>
    </w:p>
    <w:bookmarkStart w:name="z211" w:id="207"/>
    <w:p>
      <w:pPr>
        <w:spacing w:after="0"/>
        <w:ind w:left="0"/>
        <w:jc w:val="both"/>
      </w:pPr>
      <w:r>
        <w:rPr>
          <w:rFonts w:ascii="Times New Roman"/>
          <w:b w:val="false"/>
          <w:i w:val="false"/>
          <w:color w:val="000000"/>
          <w:sz w:val="28"/>
        </w:rPr>
        <w:t xml:space="preserve">
      Өндіру нормалары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репер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реперлерді салу: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топырақ санатының сипаттамасы 30-кестенің ескертуінде келтірілген;</w:t>
      </w:r>
    </w:p>
    <w:p>
      <w:pPr>
        <w:spacing w:after="0"/>
        <w:ind w:left="0"/>
        <w:jc w:val="both"/>
      </w:pPr>
      <w:r>
        <w:rPr>
          <w:rFonts w:ascii="Times New Roman"/>
          <w:b w:val="false"/>
          <w:i w:val="false"/>
          <w:color w:val="000000"/>
          <w:sz w:val="28"/>
        </w:rPr>
        <w:t>
      2) нормада реперлерді салу орнына тасу қарастырылмаған.</w:t>
      </w:r>
    </w:p>
    <w:p>
      <w:pPr>
        <w:spacing w:after="0"/>
        <w:ind w:left="0"/>
        <w:jc w:val="both"/>
      </w:pPr>
      <w:r>
        <w:rPr>
          <w:rFonts w:ascii="Times New Roman"/>
          <w:b w:val="false"/>
          <w:i w:val="false"/>
          <w:color w:val="000000"/>
          <w:sz w:val="28"/>
        </w:rPr>
        <w:t>
      60-кесте</w:t>
      </w:r>
    </w:p>
    <w:bookmarkStart w:name="z212" w:id="208"/>
    <w:p>
      <w:pPr>
        <w:spacing w:after="0"/>
        <w:ind w:left="0"/>
        <w:jc w:val="both"/>
      </w:pPr>
      <w:r>
        <w:rPr>
          <w:rFonts w:ascii="Times New Roman"/>
          <w:b w:val="false"/>
          <w:i w:val="false"/>
          <w:color w:val="000000"/>
          <w:sz w:val="28"/>
        </w:rPr>
        <w:t xml:space="preserve">
      Бір бригада-айға шығыстар нормалары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Шығыстдар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Орталықтандырылған жолмен дайындалған топырақты реперлерді қалау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немесе темірбетон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типтес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құны дайындау барысында ескеріледі)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3" w:id="209"/>
    <w:p>
      <w:pPr>
        <w:spacing w:after="0"/>
        <w:ind w:left="0"/>
        <w:jc w:val="both"/>
      </w:pPr>
      <w:r>
        <w:rPr>
          <w:rFonts w:ascii="Times New Roman"/>
          <w:b w:val="false"/>
          <w:i w:val="false"/>
          <w:color w:val="000000"/>
          <w:sz w:val="28"/>
        </w:rPr>
        <w:t>
      30. Тас таңбаларды салу</w:t>
      </w:r>
    </w:p>
    <w:bookmarkEnd w:id="209"/>
    <w:p>
      <w:pPr>
        <w:spacing w:after="0"/>
        <w:ind w:left="0"/>
        <w:jc w:val="both"/>
      </w:pPr>
      <w:r>
        <w:rPr>
          <w:rFonts w:ascii="Times New Roman"/>
          <w:b w:val="false"/>
          <w:i w:val="false"/>
          <w:color w:val="000000"/>
          <w:sz w:val="28"/>
        </w:rPr>
        <w:t>
      61-кесте</w:t>
      </w:r>
    </w:p>
    <w:bookmarkStart w:name="z214" w:id="210"/>
    <w:p>
      <w:pPr>
        <w:spacing w:after="0"/>
        <w:ind w:left="0"/>
        <w:jc w:val="both"/>
      </w:pPr>
      <w:r>
        <w:rPr>
          <w:rFonts w:ascii="Times New Roman"/>
          <w:b w:val="false"/>
          <w:i w:val="false"/>
          <w:color w:val="000000"/>
          <w:sz w:val="28"/>
        </w:rPr>
        <w:t xml:space="preserve">
      Өндіру нормалары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таңбаларды салу (типті 7-тб., 8-тб., 9-тб.)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санатының сипаттамасы</w:t>
      </w:r>
    </w:p>
    <w:p>
      <w:pPr>
        <w:spacing w:after="0"/>
        <w:ind w:left="0"/>
        <w:jc w:val="both"/>
      </w:pPr>
      <w:r>
        <w:rPr>
          <w:rFonts w:ascii="Times New Roman"/>
          <w:b w:val="false"/>
          <w:i w:val="false"/>
          <w:color w:val="000000"/>
          <w:sz w:val="28"/>
        </w:rPr>
        <w:t>
      1-санат – таңбаларды жер бетіне шыққан тастарға қояды;</w:t>
      </w:r>
    </w:p>
    <w:p>
      <w:pPr>
        <w:spacing w:after="0"/>
        <w:ind w:left="0"/>
        <w:jc w:val="both"/>
      </w:pPr>
      <w:r>
        <w:rPr>
          <w:rFonts w:ascii="Times New Roman"/>
          <w:b w:val="false"/>
          <w:i w:val="false"/>
          <w:color w:val="000000"/>
          <w:sz w:val="28"/>
        </w:rPr>
        <w:t>
      2-санат – таңбаларды жер бетінен 0,5 м төменде орналасқан тастарға қояды.</w:t>
      </w:r>
    </w:p>
    <w:p>
      <w:pPr>
        <w:spacing w:after="0"/>
        <w:ind w:left="0"/>
        <w:jc w:val="both"/>
      </w:pPr>
      <w:r>
        <w:rPr>
          <w:rFonts w:ascii="Times New Roman"/>
          <w:b w:val="false"/>
          <w:i w:val="false"/>
          <w:color w:val="000000"/>
          <w:sz w:val="28"/>
        </w:rPr>
        <w:t>
      62-кесте</w:t>
      </w:r>
    </w:p>
    <w:bookmarkStart w:name="z215" w:id="211"/>
    <w:p>
      <w:pPr>
        <w:spacing w:after="0"/>
        <w:ind w:left="0"/>
        <w:jc w:val="both"/>
      </w:pPr>
      <w:r>
        <w:rPr>
          <w:rFonts w:ascii="Times New Roman"/>
          <w:b w:val="false"/>
          <w:i w:val="false"/>
          <w:color w:val="000000"/>
          <w:sz w:val="28"/>
        </w:rPr>
        <w:t xml:space="preserve">
      Бір бригада-айға шығыстар нормалары </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 таңбаларды орнату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16" w:id="212"/>
    <w:p>
      <w:pPr>
        <w:spacing w:after="0"/>
        <w:ind w:left="0"/>
        <w:jc w:val="both"/>
      </w:pPr>
      <w:r>
        <w:rPr>
          <w:rFonts w:ascii="Times New Roman"/>
          <w:b w:val="false"/>
          <w:i w:val="false"/>
          <w:color w:val="000000"/>
          <w:sz w:val="28"/>
        </w:rPr>
        <w:t>
      31. Қабырға репрелері мен таңбаларды салу</w:t>
      </w:r>
    </w:p>
    <w:bookmarkEnd w:id="212"/>
    <w:p>
      <w:pPr>
        <w:spacing w:after="0"/>
        <w:ind w:left="0"/>
        <w:jc w:val="both"/>
      </w:pPr>
      <w:r>
        <w:rPr>
          <w:rFonts w:ascii="Times New Roman"/>
          <w:b w:val="false"/>
          <w:i w:val="false"/>
          <w:color w:val="000000"/>
          <w:sz w:val="28"/>
        </w:rPr>
        <w:t>
      63-кесте</w:t>
      </w:r>
    </w:p>
    <w:bookmarkStart w:name="z217" w:id="213"/>
    <w:p>
      <w:pPr>
        <w:spacing w:after="0"/>
        <w:ind w:left="0"/>
        <w:jc w:val="both"/>
      </w:pPr>
      <w:r>
        <w:rPr>
          <w:rFonts w:ascii="Times New Roman"/>
          <w:b w:val="false"/>
          <w:i w:val="false"/>
          <w:color w:val="000000"/>
          <w:sz w:val="28"/>
        </w:rPr>
        <w:t xml:space="preserve">
      Өндіру нормалары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 /баға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таңбаларды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топырақ санатының сипаттамасы</w:t>
      </w:r>
    </w:p>
    <w:p>
      <w:pPr>
        <w:spacing w:after="0"/>
        <w:ind w:left="0"/>
        <w:jc w:val="both"/>
      </w:pPr>
      <w:r>
        <w:rPr>
          <w:rFonts w:ascii="Times New Roman"/>
          <w:b w:val="false"/>
          <w:i w:val="false"/>
          <w:color w:val="000000"/>
          <w:sz w:val="28"/>
        </w:rPr>
        <w:t>
      1-санат – таңбалар мен реперлерді жұмсақ жынысты тас пен кірпіштен жасалған ғимараттарда салады;</w:t>
      </w:r>
    </w:p>
    <w:p>
      <w:pPr>
        <w:spacing w:after="0"/>
        <w:ind w:left="0"/>
        <w:jc w:val="both"/>
      </w:pPr>
      <w:r>
        <w:rPr>
          <w:rFonts w:ascii="Times New Roman"/>
          <w:b w:val="false"/>
          <w:i w:val="false"/>
          <w:color w:val="000000"/>
          <w:sz w:val="28"/>
        </w:rPr>
        <w:t>
      2-санат – таңбалар мен реперлерді қатты жынысты (гранит, гнейс, базальт, кремень және т.б.) тас немесе темірбетоннан жасалған ғимараттарда салады.</w:t>
      </w:r>
    </w:p>
    <w:p>
      <w:pPr>
        <w:spacing w:after="0"/>
        <w:ind w:left="0"/>
        <w:jc w:val="both"/>
      </w:pPr>
      <w:r>
        <w:rPr>
          <w:rFonts w:ascii="Times New Roman"/>
          <w:b w:val="false"/>
          <w:i w:val="false"/>
          <w:color w:val="000000"/>
          <w:sz w:val="28"/>
        </w:rPr>
        <w:t>
      64-кесте</w:t>
      </w:r>
    </w:p>
    <w:bookmarkStart w:name="z218" w:id="214"/>
    <w:p>
      <w:pPr>
        <w:spacing w:after="0"/>
        <w:ind w:left="0"/>
        <w:jc w:val="both"/>
      </w:pPr>
      <w:r>
        <w:rPr>
          <w:rFonts w:ascii="Times New Roman"/>
          <w:b w:val="false"/>
          <w:i w:val="false"/>
          <w:color w:val="000000"/>
          <w:sz w:val="28"/>
        </w:rPr>
        <w:t xml:space="preserve">
      Бір бригада-айға шығыстар нормалары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 таңбаларды орнату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9" w:id="215"/>
    <w:p>
      <w:pPr>
        <w:spacing w:after="0"/>
        <w:ind w:left="0"/>
        <w:jc w:val="both"/>
      </w:pPr>
      <w:r>
        <w:rPr>
          <w:rFonts w:ascii="Times New Roman"/>
          <w:b w:val="false"/>
          <w:i w:val="false"/>
          <w:color w:val="000000"/>
          <w:sz w:val="28"/>
        </w:rPr>
        <w:t>
      32. 1-сыныпты нивелирлеу</w:t>
      </w:r>
    </w:p>
    <w:bookmarkEnd w:id="215"/>
    <w:p>
      <w:pPr>
        <w:spacing w:after="0"/>
        <w:ind w:left="0"/>
        <w:jc w:val="both"/>
      </w:pPr>
      <w:r>
        <w:rPr>
          <w:rFonts w:ascii="Times New Roman"/>
          <w:b w:val="false"/>
          <w:i w:val="false"/>
          <w:color w:val="000000"/>
          <w:sz w:val="28"/>
        </w:rPr>
        <w:t>
      65-кесте</w:t>
      </w:r>
    </w:p>
    <w:bookmarkStart w:name="z220" w:id="216"/>
    <w:p>
      <w:pPr>
        <w:spacing w:after="0"/>
        <w:ind w:left="0"/>
        <w:jc w:val="both"/>
      </w:pPr>
      <w:r>
        <w:rPr>
          <w:rFonts w:ascii="Times New Roman"/>
          <w:b w:val="false"/>
          <w:i w:val="false"/>
          <w:color w:val="000000"/>
          <w:sz w:val="28"/>
        </w:rPr>
        <w:t xml:space="preserve">
      Өндіру нормалары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екілік жүрістің 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нивелирлеу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1-санат – нивелир сызығын иықтың шекті ұзындығы көтере алатын, тегіс жерлерге автостарда мен шоссе жолдарына немесе теміржолдар бойына төсейді; көлік қозғалысы жұмыстарды орындауға кедергі болмайды;</w:t>
      </w:r>
    </w:p>
    <w:p>
      <w:pPr>
        <w:spacing w:after="0"/>
        <w:ind w:left="0"/>
        <w:jc w:val="both"/>
      </w:pPr>
      <w:r>
        <w:rPr>
          <w:rFonts w:ascii="Times New Roman"/>
          <w:b w:val="false"/>
          <w:i w:val="false"/>
          <w:color w:val="000000"/>
          <w:sz w:val="28"/>
        </w:rPr>
        <w:t>
      2-санат – нивелир сызығын әлсіз қиылсқан жерлерде автостарда мен шоссе жолдарына немесе теміржолдар бойына төсейді; көлік қозғалысы жұмыстарды орындауға кедергі болмайды; приборды орнату саны 1 шақ. жүрісте 11, 12 тұрады;</w:t>
      </w:r>
    </w:p>
    <w:p>
      <w:pPr>
        <w:spacing w:after="0"/>
        <w:ind w:left="0"/>
        <w:jc w:val="both"/>
      </w:pPr>
      <w:r>
        <w:rPr>
          <w:rFonts w:ascii="Times New Roman"/>
          <w:b w:val="false"/>
          <w:i w:val="false"/>
          <w:color w:val="000000"/>
          <w:sz w:val="28"/>
        </w:rPr>
        <w:t>
      3-санат – нивелир сызығын: профильденген қара жер немесе шоссе жолдары арқылы кедір-бұдырлы жерге төсейді; приборды орнату саны 1 шақ. жүрісте 13, 14 тұрады; құмды аудандарға немесе өзен жағасына, жазық жерге немесе аз қиылысқан жерлерге төсейді;</w:t>
      </w:r>
    </w:p>
    <w:p>
      <w:pPr>
        <w:spacing w:after="0"/>
        <w:ind w:left="0"/>
        <w:jc w:val="both"/>
      </w:pPr>
      <w:r>
        <w:rPr>
          <w:rFonts w:ascii="Times New Roman"/>
          <w:b w:val="false"/>
          <w:i w:val="false"/>
          <w:color w:val="000000"/>
          <w:sz w:val="28"/>
        </w:rPr>
        <w:t>
      4-санат – нивелир сызығын: шоссе және қара жер жолдары бойынша тау алды немесе тау жондарына төсейді; профильденген қара жер жолдары бойынша қиылыспалы жабық жерлерге төсейді; приборды орнату саны 1 шақ. жүрісте 15, 17 тұрады.</w:t>
      </w:r>
    </w:p>
    <w:p>
      <w:pPr>
        <w:spacing w:after="0"/>
        <w:ind w:left="0"/>
        <w:jc w:val="both"/>
      </w:pPr>
      <w:r>
        <w:rPr>
          <w:rFonts w:ascii="Times New Roman"/>
          <w:b w:val="false"/>
          <w:i w:val="false"/>
          <w:color w:val="000000"/>
          <w:sz w:val="28"/>
        </w:rPr>
        <w:t>
      5-санат – нивелир сызығын шоссе және қара жер жолдары бойынша таулы, қиылыспалы жерлерге төсейді; приборды орнату саны 1 шақ. жүрісте 18-20 тұрады;</w:t>
      </w:r>
    </w:p>
    <w:p>
      <w:pPr>
        <w:spacing w:after="0"/>
        <w:ind w:left="0"/>
        <w:jc w:val="both"/>
      </w:pPr>
      <w:r>
        <w:rPr>
          <w:rFonts w:ascii="Times New Roman"/>
          <w:b w:val="false"/>
          <w:i w:val="false"/>
          <w:color w:val="000000"/>
          <w:sz w:val="28"/>
        </w:rPr>
        <w:t>
      6-санат – нивелир сызығын шоссе және қара жер жолдары бойынша таулы, қиылыспалы жерлерге біршама айналыс жасай отырып төсейді; приборды орнату саны 1 шақ. жүрісте 21-25 тұрады;</w:t>
      </w:r>
    </w:p>
    <w:p>
      <w:pPr>
        <w:spacing w:after="0"/>
        <w:ind w:left="0"/>
        <w:jc w:val="both"/>
      </w:pPr>
      <w:r>
        <w:rPr>
          <w:rFonts w:ascii="Times New Roman"/>
          <w:b w:val="false"/>
          <w:i w:val="false"/>
          <w:color w:val="000000"/>
          <w:sz w:val="28"/>
        </w:rPr>
        <w:t>
      7-санат – нивелир сызығын: қара жолдар бойынша қиылыспалы таулы жерлерге; приборды орнату саны 1 шақ. жүрісте 26-30 тұрады; бекітілмеген құмды аудандарға;</w:t>
      </w:r>
    </w:p>
    <w:p>
      <w:pPr>
        <w:spacing w:after="0"/>
        <w:ind w:left="0"/>
        <w:jc w:val="both"/>
      </w:pPr>
      <w:r>
        <w:rPr>
          <w:rFonts w:ascii="Times New Roman"/>
          <w:b w:val="false"/>
          <w:i w:val="false"/>
          <w:color w:val="000000"/>
          <w:sz w:val="28"/>
        </w:rPr>
        <w:t>
      8-санат – нивелир сызығын ауыр профильді жолдар мен таулы жерлерге жүргізеді; приборды орнату саны 1 шақ. жүрісте 31-35 тұрады;</w:t>
      </w:r>
    </w:p>
    <w:p>
      <w:pPr>
        <w:spacing w:after="0"/>
        <w:ind w:left="0"/>
        <w:jc w:val="both"/>
      </w:pPr>
      <w:r>
        <w:rPr>
          <w:rFonts w:ascii="Times New Roman"/>
          <w:b w:val="false"/>
          <w:i w:val="false"/>
          <w:color w:val="000000"/>
          <w:sz w:val="28"/>
        </w:rPr>
        <w:t>
      9-санат – нивелир сызығын аса ауыр профильді жолдар мен таулы жерлерге жүргізеді; приборды орнату саны 1 шақ. жүрісте 36-40 тұрады;</w:t>
      </w:r>
    </w:p>
    <w:p>
      <w:pPr>
        <w:spacing w:after="0"/>
        <w:ind w:left="0"/>
        <w:jc w:val="both"/>
      </w:pPr>
      <w:r>
        <w:rPr>
          <w:rFonts w:ascii="Times New Roman"/>
          <w:b w:val="false"/>
          <w:i w:val="false"/>
          <w:color w:val="000000"/>
          <w:sz w:val="28"/>
        </w:rPr>
        <w:t>
      10-санат – нивелир сызығын таулы және өтуі қиын жерлерге ерекше қиын жағдайларда жүргізеді. приборды орнату саны 1 шақ. жүрісте 40 артық;</w:t>
      </w:r>
    </w:p>
    <w:p>
      <w:pPr>
        <w:spacing w:after="0"/>
        <w:ind w:left="0"/>
        <w:jc w:val="both"/>
      </w:pPr>
      <w:r>
        <w:rPr>
          <w:rFonts w:ascii="Times New Roman"/>
          <w:b w:val="false"/>
          <w:i w:val="false"/>
          <w:color w:val="000000"/>
          <w:sz w:val="28"/>
        </w:rPr>
        <w:t xml:space="preserve">
      2) егер трасса бойындағы қарқынды қозғалыс салдарынан жұмыстың орындалуы қиынға түскен жағдайда, өнімділік нормаларын 0,83 коэффициентіне көбейтеді; </w:t>
      </w:r>
    </w:p>
    <w:p>
      <w:pPr>
        <w:spacing w:after="0"/>
        <w:ind w:left="0"/>
        <w:jc w:val="both"/>
      </w:pPr>
      <w:r>
        <w:rPr>
          <w:rFonts w:ascii="Times New Roman"/>
          <w:b w:val="false"/>
          <w:i w:val="false"/>
          <w:color w:val="000000"/>
          <w:sz w:val="28"/>
        </w:rPr>
        <w:t xml:space="preserve">
      3) геодинамикалық полигондардағы дәлдігі артқан 1-сыныпты нивелирлеу барысында өнімділік нормасын 0,77 коэффициентіне көбейтеді. </w:t>
      </w:r>
    </w:p>
    <w:p>
      <w:pPr>
        <w:spacing w:after="0"/>
        <w:ind w:left="0"/>
        <w:jc w:val="both"/>
      </w:pPr>
      <w:r>
        <w:rPr>
          <w:rFonts w:ascii="Times New Roman"/>
          <w:b w:val="false"/>
          <w:i w:val="false"/>
          <w:color w:val="000000"/>
          <w:sz w:val="28"/>
        </w:rPr>
        <w:t>
      66-кесте</w:t>
      </w:r>
    </w:p>
    <w:bookmarkStart w:name="z221" w:id="217"/>
    <w:p>
      <w:pPr>
        <w:spacing w:after="0"/>
        <w:ind w:left="0"/>
        <w:jc w:val="both"/>
      </w:pPr>
      <w:r>
        <w:rPr>
          <w:rFonts w:ascii="Times New Roman"/>
          <w:b w:val="false"/>
          <w:i w:val="false"/>
          <w:color w:val="000000"/>
          <w:sz w:val="28"/>
        </w:rPr>
        <w:t xml:space="preserve">
      Бір бригада-айға шығыстар нормалары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1-сыныпты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Екілік жүріс шақ.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2-разрядты геодезиялық жұмыстарда өлшеуші саны екіге ұлғаяды.</w:t>
      </w:r>
    </w:p>
    <w:bookmarkStart w:name="z222" w:id="218"/>
    <w:p>
      <w:pPr>
        <w:spacing w:after="0"/>
        <w:ind w:left="0"/>
        <w:jc w:val="both"/>
      </w:pPr>
      <w:r>
        <w:rPr>
          <w:rFonts w:ascii="Times New Roman"/>
          <w:b w:val="false"/>
          <w:i w:val="false"/>
          <w:color w:val="000000"/>
          <w:sz w:val="28"/>
        </w:rPr>
        <w:t>
      33. 2-сыныпты нивелирлеу</w:t>
      </w:r>
    </w:p>
    <w:bookmarkEnd w:id="218"/>
    <w:p>
      <w:pPr>
        <w:spacing w:after="0"/>
        <w:ind w:left="0"/>
        <w:jc w:val="both"/>
      </w:pPr>
      <w:r>
        <w:rPr>
          <w:rFonts w:ascii="Times New Roman"/>
          <w:b w:val="false"/>
          <w:i w:val="false"/>
          <w:color w:val="000000"/>
          <w:sz w:val="28"/>
        </w:rPr>
        <w:t>
      67-кесте</w:t>
      </w:r>
    </w:p>
    <w:bookmarkStart w:name="z223" w:id="219"/>
    <w:p>
      <w:pPr>
        <w:spacing w:after="0"/>
        <w:ind w:left="0"/>
        <w:jc w:val="both"/>
      </w:pPr>
      <w:r>
        <w:rPr>
          <w:rFonts w:ascii="Times New Roman"/>
          <w:b w:val="false"/>
          <w:i w:val="false"/>
          <w:color w:val="000000"/>
          <w:sz w:val="28"/>
        </w:rPr>
        <w:t xml:space="preserve">
      Өндіру нормалары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нивелирлеу (тура және кері бағытта)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1-санат – нивелир сызығын: 0,01% еңкіш тегіс жерлерге жүргізеді; 2 және 3-сыныпты нивелирлеу жүрісінің 1 км-не штатив саны 7-ден көп емес; 4-сыныпты нивелир – 5-тен аспайды; қозғалыс қиынға соқтырмайды; көру жағдайлары қолайлы;</w:t>
      </w:r>
    </w:p>
    <w:p>
      <w:pPr>
        <w:spacing w:after="0"/>
        <w:ind w:left="0"/>
        <w:jc w:val="both"/>
      </w:pPr>
      <w:r>
        <w:rPr>
          <w:rFonts w:ascii="Times New Roman"/>
          <w:b w:val="false"/>
          <w:i w:val="false"/>
          <w:color w:val="000000"/>
          <w:sz w:val="28"/>
        </w:rPr>
        <w:t>
      2-санат – 0,02% еңкіш тегіс жерлерге жүргізеді; барлық кластарға арналған жүріс км-ндегі штатив саны – 8-ге дейін; қозғалыс қиынға соқтырмайды; көру жағдайлары қолайлы; жолсыз тегіс жерлерге;</w:t>
      </w:r>
    </w:p>
    <w:p>
      <w:pPr>
        <w:spacing w:after="0"/>
        <w:ind w:left="0"/>
        <w:jc w:val="both"/>
      </w:pPr>
      <w:r>
        <w:rPr>
          <w:rFonts w:ascii="Times New Roman"/>
          <w:b w:val="false"/>
          <w:i w:val="false"/>
          <w:color w:val="000000"/>
          <w:sz w:val="28"/>
        </w:rPr>
        <w:t>
      3-санат – 0,025% еңкіш аз қиылысқан жерлерге жүргізеді; 1 шақ.жүріске арналған штатив саны – 9-ға дейін; ауыл түріндегі ірі елді мекендер арқылы;</w:t>
      </w:r>
    </w:p>
    <w:p>
      <w:pPr>
        <w:spacing w:after="0"/>
        <w:ind w:left="0"/>
        <w:jc w:val="both"/>
      </w:pPr>
      <w:r>
        <w:rPr>
          <w:rFonts w:ascii="Times New Roman"/>
          <w:b w:val="false"/>
          <w:i w:val="false"/>
          <w:color w:val="000000"/>
          <w:sz w:val="28"/>
        </w:rPr>
        <w:t>
      4-санат – 0,03% еңкіш, қиылыспалы жерлерге жүргізеді; 1 шақ.жүріске арналған штатив саны – 10-11; ірі теміржол станциялары орналасқан орындарға; ағысты және өзен тарамдары мен арналары бар үлкен өзендердің ашық алқаптарына;</w:t>
      </w:r>
    </w:p>
    <w:p>
      <w:pPr>
        <w:spacing w:after="0"/>
        <w:ind w:left="0"/>
        <w:jc w:val="both"/>
      </w:pPr>
      <w:r>
        <w:rPr>
          <w:rFonts w:ascii="Times New Roman"/>
          <w:b w:val="false"/>
          <w:i w:val="false"/>
          <w:color w:val="000000"/>
          <w:sz w:val="28"/>
        </w:rPr>
        <w:t>
      5-санат – 0,035%-ға дейін еңкіш қиылыспалы адырлы жерлерге жүргізеді; 1 шақ.жүріске арналған штатив саны – 12-14; батпақты немесе құмды жерлерге я болмаса жартылай шөп басқан өзен жағалаулары бойына жүргізеді;</w:t>
      </w:r>
    </w:p>
    <w:p>
      <w:pPr>
        <w:spacing w:after="0"/>
        <w:ind w:left="0"/>
        <w:jc w:val="both"/>
      </w:pPr>
      <w:r>
        <w:rPr>
          <w:rFonts w:ascii="Times New Roman"/>
          <w:b w:val="false"/>
          <w:i w:val="false"/>
          <w:color w:val="000000"/>
          <w:sz w:val="28"/>
        </w:rPr>
        <w:t>
      6-санат – 0,045%-ға дейін еңкіш, өте қиылыспалы адырлы жерлерге жүргізеді; 1 шақ.жүріске арналған штатив саны – 15-17; қағу жұмыстарын қажет ететін (15%-ға дейін) батпақты жерлерге; жолдар мен соқпақ жолдары жоқ шағын өзен және бұлақтардың шөп басқан жағалауларының бойына жүргізеді;</w:t>
      </w:r>
    </w:p>
    <w:p>
      <w:pPr>
        <w:spacing w:after="0"/>
        <w:ind w:left="0"/>
        <w:jc w:val="both"/>
      </w:pPr>
      <w:r>
        <w:rPr>
          <w:rFonts w:ascii="Times New Roman"/>
          <w:b w:val="false"/>
          <w:i w:val="false"/>
          <w:color w:val="000000"/>
          <w:sz w:val="28"/>
        </w:rPr>
        <w:t>
      7-санат – 0,06% еңкіш орташа бедерлі жерге жүргізеді; 1 шақ.жүріске арналған штатив саны – 18-21; шөп басқан жүріп өтуі қиын өзен жағалауларына; жолсыз суармалы егін шаруашылығы аймақтарына;</w:t>
      </w:r>
    </w:p>
    <w:p>
      <w:pPr>
        <w:spacing w:after="0"/>
        <w:ind w:left="0"/>
        <w:jc w:val="both"/>
      </w:pPr>
      <w:r>
        <w:rPr>
          <w:rFonts w:ascii="Times New Roman"/>
          <w:b w:val="false"/>
          <w:i w:val="false"/>
          <w:color w:val="000000"/>
          <w:sz w:val="28"/>
        </w:rPr>
        <w:t>
      8-санат – 0,07% дейін еңкіш жол, соқпақ жол мен тілме жолдар арқылы таулы жерлерге; 1 шақ. жүрістің штатив саны – 22-27; шөп басқан жүріп өтуі қиын өзен жағалауларына: штатив қағу жұмыстарын қажет ететін (20%-ға дейін), жүріп өтуі қиын, шөп басқан жағалауларға;</w:t>
      </w:r>
    </w:p>
    <w:p>
      <w:pPr>
        <w:spacing w:after="0"/>
        <w:ind w:left="0"/>
        <w:jc w:val="both"/>
      </w:pPr>
      <w:r>
        <w:rPr>
          <w:rFonts w:ascii="Times New Roman"/>
          <w:b w:val="false"/>
          <w:i w:val="false"/>
          <w:color w:val="000000"/>
          <w:sz w:val="28"/>
        </w:rPr>
        <w:t>
      9-санат – 0,10% еңкіш жол арқылы таулы жерлерге; 1 шақ.жүріске арналған штатив саны – 28-35; бұрылыстары мен бастырық саны көп соқпақ жолдар мен жолсыз тау өзендерінің жағалауларына; штатив қағу жұмыстарын қажет ететін (30%-ға дейін), жүріп өтуі қиын, батпақты жерлерге;</w:t>
      </w:r>
    </w:p>
    <w:p>
      <w:pPr>
        <w:spacing w:after="0"/>
        <w:ind w:left="0"/>
        <w:jc w:val="both"/>
      </w:pPr>
      <w:r>
        <w:rPr>
          <w:rFonts w:ascii="Times New Roman"/>
          <w:b w:val="false"/>
          <w:i w:val="false"/>
          <w:color w:val="000000"/>
          <w:sz w:val="28"/>
        </w:rPr>
        <w:t>
      10-санат – 0,10%-дан аса еңкіш, соқпақ жолдар мен жолсыз биік таулы жерлерге; 1 шақ. жүрістің штатив саны – 36-дан артық; қозғалысы қиындаған; шөлейт құмды аудандарға;</w:t>
      </w:r>
    </w:p>
    <w:p>
      <w:pPr>
        <w:spacing w:after="0"/>
        <w:ind w:left="0"/>
        <w:jc w:val="both"/>
      </w:pPr>
      <w:r>
        <w:rPr>
          <w:rFonts w:ascii="Times New Roman"/>
          <w:b w:val="false"/>
          <w:i w:val="false"/>
          <w:color w:val="000000"/>
          <w:sz w:val="28"/>
        </w:rPr>
        <w:t xml:space="preserve">
      2) егер трасса бойындағы қарқынды қозғалыс салдарынан жұмыстың орындалуы қиынға түскен жағдайда, өнімділік нормаларын 0,83 коэффициентіне көбейтеді; </w:t>
      </w:r>
    </w:p>
    <w:p>
      <w:pPr>
        <w:spacing w:after="0"/>
        <w:ind w:left="0"/>
        <w:jc w:val="both"/>
      </w:pPr>
      <w:r>
        <w:rPr>
          <w:rFonts w:ascii="Times New Roman"/>
          <w:b w:val="false"/>
          <w:i w:val="false"/>
          <w:color w:val="000000"/>
          <w:sz w:val="28"/>
        </w:rPr>
        <w:t xml:space="preserve">
      3) Геодинамикалық полигондардағы дәлдігі артқан 2-сыныпты нивелирлеу барысында өнімділік нормасын 0,77 коэффициентіне көбейтеді. </w:t>
      </w:r>
    </w:p>
    <w:p>
      <w:pPr>
        <w:spacing w:after="0"/>
        <w:ind w:left="0"/>
        <w:jc w:val="both"/>
      </w:pPr>
      <w:r>
        <w:rPr>
          <w:rFonts w:ascii="Times New Roman"/>
          <w:b w:val="false"/>
          <w:i w:val="false"/>
          <w:color w:val="000000"/>
          <w:sz w:val="28"/>
        </w:rPr>
        <w:t>
      68-кесте</w:t>
      </w:r>
    </w:p>
    <w:bookmarkStart w:name="z224" w:id="220"/>
    <w:p>
      <w:pPr>
        <w:spacing w:after="0"/>
        <w:ind w:left="0"/>
        <w:jc w:val="both"/>
      </w:pPr>
      <w:r>
        <w:rPr>
          <w:rFonts w:ascii="Times New Roman"/>
          <w:b w:val="false"/>
          <w:i w:val="false"/>
          <w:color w:val="000000"/>
          <w:sz w:val="28"/>
        </w:rPr>
        <w:t xml:space="preserve">
      Бір бригада-айға шығыстар нормалары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2-сыныпты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 жүрістің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2-разрядты геодезиялық және маркшейдерлік жұмыстардың екі өлшеушісіне артады.</w:t>
      </w:r>
    </w:p>
    <w:bookmarkStart w:name="z225" w:id="221"/>
    <w:p>
      <w:pPr>
        <w:spacing w:after="0"/>
        <w:ind w:left="0"/>
        <w:jc w:val="both"/>
      </w:pPr>
      <w:r>
        <w:rPr>
          <w:rFonts w:ascii="Times New Roman"/>
          <w:b w:val="false"/>
          <w:i w:val="false"/>
          <w:color w:val="000000"/>
          <w:sz w:val="28"/>
        </w:rPr>
        <w:t>
      34. 3 және 4-сыныпты нивелирлеу</w:t>
      </w:r>
    </w:p>
    <w:bookmarkEnd w:id="221"/>
    <w:p>
      <w:pPr>
        <w:spacing w:after="0"/>
        <w:ind w:left="0"/>
        <w:jc w:val="both"/>
      </w:pPr>
      <w:r>
        <w:rPr>
          <w:rFonts w:ascii="Times New Roman"/>
          <w:b w:val="false"/>
          <w:i w:val="false"/>
          <w:color w:val="000000"/>
          <w:sz w:val="28"/>
        </w:rPr>
        <w:t>
      69-кесте</w:t>
      </w:r>
    </w:p>
    <w:bookmarkStart w:name="z226" w:id="222"/>
    <w:p>
      <w:pPr>
        <w:spacing w:after="0"/>
        <w:ind w:left="0"/>
        <w:jc w:val="both"/>
      </w:pPr>
      <w:r>
        <w:rPr>
          <w:rFonts w:ascii="Times New Roman"/>
          <w:b w:val="false"/>
          <w:i w:val="false"/>
          <w:color w:val="000000"/>
          <w:sz w:val="28"/>
        </w:rPr>
        <w:t>
      Өнімділіктің сметалық нормасы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67-кестенің ескертуінде келтірілген;</w:t>
      </w:r>
    </w:p>
    <w:p>
      <w:pPr>
        <w:spacing w:after="0"/>
        <w:ind w:left="0"/>
        <w:jc w:val="both"/>
      </w:pPr>
      <w:r>
        <w:rPr>
          <w:rFonts w:ascii="Times New Roman"/>
          <w:b w:val="false"/>
          <w:i w:val="false"/>
          <w:color w:val="000000"/>
          <w:sz w:val="28"/>
        </w:rPr>
        <w:t>
      2) нивелир сызығын жаңадан жыртылған жерлерге жүргізу кезінде өнімділік нормасын 0,90 коэффициентіне көбейтеді;</w:t>
      </w:r>
    </w:p>
    <w:p>
      <w:pPr>
        <w:spacing w:after="0"/>
        <w:ind w:left="0"/>
        <w:jc w:val="both"/>
      </w:pPr>
      <w:r>
        <w:rPr>
          <w:rFonts w:ascii="Times New Roman"/>
          <w:b w:val="false"/>
          <w:i w:val="false"/>
          <w:color w:val="000000"/>
          <w:sz w:val="28"/>
        </w:rPr>
        <w:t>
      3) нивелир сызығын нивелир мен тақтайшаларды 6, 8 және 9-санат сипаттамаларында көрсетілгеннен үлкен көлемде орнату үшін қағуды қажет ететін шалшықтанған жерлерге жүргізу барысында жұмыстың күрделілігі санатын бір сатыға арттырады;</w:t>
      </w:r>
    </w:p>
    <w:p>
      <w:pPr>
        <w:spacing w:after="0"/>
        <w:ind w:left="0"/>
        <w:jc w:val="both"/>
      </w:pPr>
      <w:r>
        <w:rPr>
          <w:rFonts w:ascii="Times New Roman"/>
          <w:b w:val="false"/>
          <w:i w:val="false"/>
          <w:color w:val="000000"/>
          <w:sz w:val="28"/>
        </w:rPr>
        <w:t xml:space="preserve">
      4) нивелир сызығын қиысқазба немесе визир ою қажет елді аудандарда жүргізген кезде, өнімділік нормасын 0,90 коэффициентіне көбейтеді. </w:t>
      </w:r>
    </w:p>
    <w:p>
      <w:pPr>
        <w:spacing w:after="0"/>
        <w:ind w:left="0"/>
        <w:jc w:val="both"/>
      </w:pPr>
      <w:r>
        <w:rPr>
          <w:rFonts w:ascii="Times New Roman"/>
          <w:b w:val="false"/>
          <w:i w:val="false"/>
          <w:color w:val="000000"/>
          <w:sz w:val="28"/>
        </w:rPr>
        <w:t>
      70-кесте</w:t>
      </w:r>
    </w:p>
    <w:bookmarkStart w:name="z227" w:id="223"/>
    <w:p>
      <w:pPr>
        <w:spacing w:after="0"/>
        <w:ind w:left="0"/>
        <w:jc w:val="both"/>
      </w:pPr>
      <w:r>
        <w:rPr>
          <w:rFonts w:ascii="Times New Roman"/>
          <w:b w:val="false"/>
          <w:i w:val="false"/>
          <w:color w:val="000000"/>
          <w:sz w:val="28"/>
        </w:rPr>
        <w:t>
      Бір бригада-айға шығыстар нормалары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Нивелирлеу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 жүріс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2-разрядты геодезиялық жұмыстарда өлшеушісі саны 2-ге артады.</w:t>
      </w:r>
    </w:p>
    <w:bookmarkStart w:name="z228" w:id="224"/>
    <w:p>
      <w:pPr>
        <w:spacing w:after="0"/>
        <w:ind w:left="0"/>
        <w:jc w:val="both"/>
      </w:pPr>
      <w:r>
        <w:rPr>
          <w:rFonts w:ascii="Times New Roman"/>
          <w:b w:val="false"/>
          <w:i w:val="false"/>
          <w:color w:val="000000"/>
          <w:sz w:val="28"/>
        </w:rPr>
        <w:t>
      35. Қалалар мен ауылдарда және өнеркәсіп алаңдарында 2, 3 және 4-сыныпты нивелирлеу.</w:t>
      </w:r>
    </w:p>
    <w:bookmarkEnd w:id="224"/>
    <w:p>
      <w:pPr>
        <w:spacing w:after="0"/>
        <w:ind w:left="0"/>
        <w:jc w:val="both"/>
      </w:pPr>
      <w:r>
        <w:rPr>
          <w:rFonts w:ascii="Times New Roman"/>
          <w:b w:val="false"/>
          <w:i w:val="false"/>
          <w:color w:val="000000"/>
          <w:sz w:val="28"/>
        </w:rPr>
        <w:t>
      71-кесте</w:t>
      </w:r>
    </w:p>
    <w:bookmarkStart w:name="z229" w:id="225"/>
    <w:p>
      <w:pPr>
        <w:spacing w:after="0"/>
        <w:ind w:left="0"/>
        <w:jc w:val="both"/>
      </w:pPr>
      <w:r>
        <w:rPr>
          <w:rFonts w:ascii="Times New Roman"/>
          <w:b w:val="false"/>
          <w:i w:val="false"/>
          <w:color w:val="000000"/>
          <w:sz w:val="28"/>
        </w:rPr>
        <w:t xml:space="preserve">
      Өндіру нормалары </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және өнеркәсіп алаңдарында нивелирлеу: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жұмыстың күрделілігі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сипаттамасы</w:t>
            </w:r>
          </w:p>
          <w:p>
            <w:pPr>
              <w:spacing w:after="20"/>
              <w:ind w:left="20"/>
              <w:jc w:val="both"/>
            </w:pPr>
            <w:r>
              <w:rPr>
                <w:rFonts w:ascii="Times New Roman"/>
                <w:b w:val="false"/>
                <w:i w:val="false"/>
                <w:color w:val="000000"/>
                <w:sz w:val="20"/>
              </w:rPr>
              <w:t>
</w:t>
            </w:r>
            <w:r>
              <w:rPr>
                <w:rFonts w:ascii="Times New Roman"/>
                <w:b/>
                <w:i w:val="false"/>
                <w:color w:val="000000"/>
                <w:sz w:val="20"/>
              </w:rPr>
              <w:t>Жер еңістігі: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шақ. жүрістің штатив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Көліктер мен жаяу жүргінші қозғалысы кезінде туындайтын жұмыс күрделілігінің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қозғалысы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0,02-0,03-тен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0,05-0,07 -ден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0,07-ден 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72-кесте</w:t>
      </w:r>
    </w:p>
    <w:bookmarkStart w:name="z230" w:id="226"/>
    <w:p>
      <w:pPr>
        <w:spacing w:after="0"/>
        <w:ind w:left="0"/>
        <w:jc w:val="both"/>
      </w:pPr>
      <w:r>
        <w:rPr>
          <w:rFonts w:ascii="Times New Roman"/>
          <w:b w:val="false"/>
          <w:i w:val="false"/>
          <w:color w:val="000000"/>
          <w:sz w:val="28"/>
        </w:rPr>
        <w:t xml:space="preserve">
      Бір бригада-айға шығыстар нормалары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мен ауылдарда және өнеркәсіп алаңдарында нивелирлеу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1 шақ.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2-разрядты геодезиялық жұмыстарда өлшеуші саны екіге артады.</w:t>
      </w:r>
    </w:p>
    <w:bookmarkStart w:name="z231" w:id="227"/>
    <w:p>
      <w:pPr>
        <w:spacing w:after="0"/>
        <w:ind w:left="0"/>
        <w:jc w:val="both"/>
      </w:pPr>
      <w:r>
        <w:rPr>
          <w:rFonts w:ascii="Times New Roman"/>
          <w:b w:val="false"/>
          <w:i w:val="false"/>
          <w:color w:val="000000"/>
          <w:sz w:val="28"/>
        </w:rPr>
        <w:t>
      36. Тану белгілерінің биіктіктері мен олардың бекітілуінің жіберілуін бір мезгілде тани отырып, – сыныпты нивелирлеу.</w:t>
      </w:r>
    </w:p>
    <w:bookmarkEnd w:id="227"/>
    <w:p>
      <w:pPr>
        <w:spacing w:after="0"/>
        <w:ind w:left="0"/>
        <w:jc w:val="both"/>
      </w:pPr>
      <w:r>
        <w:rPr>
          <w:rFonts w:ascii="Times New Roman"/>
          <w:b w:val="false"/>
          <w:i w:val="false"/>
          <w:color w:val="000000"/>
          <w:sz w:val="28"/>
        </w:rPr>
        <w:t>
      73-кесте</w:t>
      </w:r>
    </w:p>
    <w:bookmarkStart w:name="z232" w:id="228"/>
    <w:p>
      <w:pPr>
        <w:spacing w:after="0"/>
        <w:ind w:left="0"/>
        <w:jc w:val="both"/>
      </w:pPr>
      <w:r>
        <w:rPr>
          <w:rFonts w:ascii="Times New Roman"/>
          <w:b w:val="false"/>
          <w:i w:val="false"/>
          <w:color w:val="000000"/>
          <w:sz w:val="28"/>
        </w:rPr>
        <w:t xml:space="preserve">
      Өндіру нормалары </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 жинақтары мен бір мезгілде танитын 4-сыныпты нивелирлеу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жұмыстың күрделілігі санатының сипаттамасы</w:t>
      </w:r>
    </w:p>
    <w:p>
      <w:pPr>
        <w:spacing w:after="0"/>
        <w:ind w:left="0"/>
        <w:jc w:val="both"/>
      </w:pPr>
      <w:r>
        <w:rPr>
          <w:rFonts w:ascii="Times New Roman"/>
          <w:b w:val="false"/>
          <w:i w:val="false"/>
          <w:color w:val="000000"/>
          <w:sz w:val="28"/>
        </w:rPr>
        <w:t>
      1-санат – қара жолы жақсы дамыған, шалшықтанбаған тегіс жер; тану жағдайларының объектісі жеткілікті; 1 шақ. жүрістің штатив саны – 5-тен жоғары;</w:t>
      </w:r>
    </w:p>
    <w:p>
      <w:pPr>
        <w:spacing w:after="0"/>
        <w:ind w:left="0"/>
        <w:jc w:val="both"/>
      </w:pPr>
      <w:r>
        <w:rPr>
          <w:rFonts w:ascii="Times New Roman"/>
          <w:b w:val="false"/>
          <w:i w:val="false"/>
          <w:color w:val="000000"/>
          <w:sz w:val="28"/>
        </w:rPr>
        <w:t>
      2-санат – абаттандырылған орман алаңдарының 30%-ға дейін жабық, қара жол торабы жақсы дамыған, әлсіз тілімделген тегіс жер; тану жағдайларының объектісі жеткілікті; қозғалыс қиындатылмаған. 1 шақ. жүрістің штатив саны – 7-ге дейін;</w:t>
      </w:r>
    </w:p>
    <w:p>
      <w:pPr>
        <w:spacing w:after="0"/>
        <w:ind w:left="0"/>
        <w:jc w:val="both"/>
      </w:pPr>
      <w:r>
        <w:rPr>
          <w:rFonts w:ascii="Times New Roman"/>
          <w:b w:val="false"/>
          <w:i w:val="false"/>
          <w:color w:val="000000"/>
          <w:sz w:val="28"/>
        </w:rPr>
        <w:t>
      3-санат – сирек жарлы сайы бар адыр-бұдырлы ашық жер; тану жағдайларының объектісі жеткілікті; қозғалыс қиындатылмаған; 1 шақ. жүрістің штатив саны – 9-ға дейін; ауыл түріндегі ірі елді мекен арқылы;</w:t>
      </w:r>
    </w:p>
    <w:p>
      <w:pPr>
        <w:spacing w:after="0"/>
        <w:ind w:left="0"/>
        <w:jc w:val="both"/>
      </w:pPr>
      <w:r>
        <w:rPr>
          <w:rFonts w:ascii="Times New Roman"/>
          <w:b w:val="false"/>
          <w:i w:val="false"/>
          <w:color w:val="000000"/>
          <w:sz w:val="28"/>
        </w:rPr>
        <w:t>
      4-санат – қара жолдары бар, абаттандырылған орманның 60%-ы жабық адырлы жер; тану жағдайларының объектісі жеткілікті; 1 шақ. жүрістің штатив саны – 11-ге дейін; құрғақ алқапты үлкен ашық өзендер арқылы; ірі теміржол станциялары орналасқан жерлерде;</w:t>
      </w:r>
    </w:p>
    <w:p>
      <w:pPr>
        <w:spacing w:after="0"/>
        <w:ind w:left="0"/>
        <w:jc w:val="both"/>
      </w:pPr>
      <w:r>
        <w:rPr>
          <w:rFonts w:ascii="Times New Roman"/>
          <w:b w:val="false"/>
          <w:i w:val="false"/>
          <w:color w:val="000000"/>
          <w:sz w:val="28"/>
        </w:rPr>
        <w:t>
      5-санат – терең жырамен жырымдалған адырлы жер; тану жағдайларының объектісі шектелген; 1 шақ. жүрістің штатив саны – 13-ке дейін; батпақтанған немесе құмды жерлерге;</w:t>
      </w:r>
    </w:p>
    <w:p>
      <w:pPr>
        <w:spacing w:after="0"/>
        <w:ind w:left="0"/>
        <w:jc w:val="both"/>
      </w:pPr>
      <w:r>
        <w:rPr>
          <w:rFonts w:ascii="Times New Roman"/>
          <w:b w:val="false"/>
          <w:i w:val="false"/>
          <w:color w:val="000000"/>
          <w:sz w:val="28"/>
        </w:rPr>
        <w:t>
      6-санат – аса қиыспалы адырлы жерлер арқылы; тану жағдайларының объектісі шектелген; 1 шақ. жүрістің штатив саны – 15-ке дейін; қара жол мен соқпақ жолдарсыз өзендердің шалшықтанған жағалауларында;</w:t>
      </w:r>
    </w:p>
    <w:p>
      <w:pPr>
        <w:spacing w:after="0"/>
        <w:ind w:left="0"/>
        <w:jc w:val="both"/>
      </w:pPr>
      <w:r>
        <w:rPr>
          <w:rFonts w:ascii="Times New Roman"/>
          <w:b w:val="false"/>
          <w:i w:val="false"/>
          <w:color w:val="000000"/>
          <w:sz w:val="28"/>
        </w:rPr>
        <w:t>
      7-санат – орташа таулы бедері бар жерлерге. 1 шақ. жүрістің штатив саны – 17-ге дейін; өзен арқылы жүріп өтуге болатын, шөп басқан өтуі қиын өзен жағалаулары бойына; суармалы жолсыз егін шаруашылығы аймақтарында;</w:t>
      </w:r>
    </w:p>
    <w:p>
      <w:pPr>
        <w:spacing w:after="0"/>
        <w:ind w:left="0"/>
        <w:jc w:val="both"/>
      </w:pPr>
      <w:r>
        <w:rPr>
          <w:rFonts w:ascii="Times New Roman"/>
          <w:b w:val="false"/>
          <w:i w:val="false"/>
          <w:color w:val="000000"/>
          <w:sz w:val="28"/>
        </w:rPr>
        <w:t>
      8-санат – штативтерді қағып орнатуды қажет ететін (20%-ға дейін), шөп басқандықтан, жүріп өтуі қиын, батпақтанған жер;</w:t>
      </w:r>
    </w:p>
    <w:p>
      <w:pPr>
        <w:spacing w:after="0"/>
        <w:ind w:left="0"/>
        <w:jc w:val="both"/>
      </w:pPr>
      <w:r>
        <w:rPr>
          <w:rFonts w:ascii="Times New Roman"/>
          <w:b w:val="false"/>
          <w:i w:val="false"/>
          <w:color w:val="000000"/>
          <w:sz w:val="28"/>
        </w:rPr>
        <w:t>
      9-санат – қара және соқпақ жолдары жоқ, тау өзендерінің жағалаулары арқылы; тану жағдайларының объектісі шектелген; 1 шақ. жүрістің штатив саны – 23-ке дейін;</w:t>
      </w:r>
    </w:p>
    <w:p>
      <w:pPr>
        <w:spacing w:after="0"/>
        <w:ind w:left="0"/>
        <w:jc w:val="both"/>
      </w:pPr>
      <w:r>
        <w:rPr>
          <w:rFonts w:ascii="Times New Roman"/>
          <w:b w:val="false"/>
          <w:i w:val="false"/>
          <w:color w:val="000000"/>
          <w:sz w:val="28"/>
        </w:rPr>
        <w:t>
      10-санат – шөлейт құмды аудандарда.</w:t>
      </w:r>
    </w:p>
    <w:p>
      <w:pPr>
        <w:spacing w:after="0"/>
        <w:ind w:left="0"/>
        <w:jc w:val="both"/>
      </w:pPr>
      <w:r>
        <w:rPr>
          <w:rFonts w:ascii="Times New Roman"/>
          <w:b w:val="false"/>
          <w:i w:val="false"/>
          <w:color w:val="000000"/>
          <w:sz w:val="28"/>
        </w:rPr>
        <w:t>
      74-кесте</w:t>
      </w:r>
    </w:p>
    <w:bookmarkStart w:name="z233" w:id="229"/>
    <w:p>
      <w:pPr>
        <w:spacing w:after="0"/>
        <w:ind w:left="0"/>
        <w:jc w:val="both"/>
      </w:pPr>
      <w:r>
        <w:rPr>
          <w:rFonts w:ascii="Times New Roman"/>
          <w:b w:val="false"/>
          <w:i w:val="false"/>
          <w:color w:val="000000"/>
          <w:sz w:val="28"/>
        </w:rPr>
        <w:t xml:space="preserve">
      Бір бригада-айға негізгі шығыстардың нормалары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Тану белгілерінің биіктіктері мен олардың бекітілуінің жіберілуін бір мезгілде тани отырып, 4-сыныпты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жүріс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34" w:id="230"/>
    <w:p>
      <w:pPr>
        <w:spacing w:after="0"/>
        <w:ind w:left="0"/>
        <w:jc w:val="both"/>
      </w:pPr>
      <w:r>
        <w:rPr>
          <w:rFonts w:ascii="Times New Roman"/>
          <w:b w:val="false"/>
          <w:i w:val="false"/>
          <w:color w:val="000000"/>
          <w:sz w:val="28"/>
        </w:rPr>
        <w:t>
      37. Техникалық нивелирлеу</w:t>
      </w:r>
    </w:p>
    <w:bookmarkEnd w:id="230"/>
    <w:p>
      <w:pPr>
        <w:spacing w:after="0"/>
        <w:ind w:left="0"/>
        <w:jc w:val="both"/>
      </w:pPr>
      <w:r>
        <w:rPr>
          <w:rFonts w:ascii="Times New Roman"/>
          <w:b w:val="false"/>
          <w:i w:val="false"/>
          <w:color w:val="000000"/>
          <w:sz w:val="28"/>
        </w:rPr>
        <w:t>
      75-кесте</w:t>
      </w:r>
    </w:p>
    <w:bookmarkStart w:name="z235" w:id="231"/>
    <w:p>
      <w:pPr>
        <w:spacing w:after="0"/>
        <w:ind w:left="0"/>
        <w:jc w:val="both"/>
      </w:pPr>
      <w:r>
        <w:rPr>
          <w:rFonts w:ascii="Times New Roman"/>
          <w:b w:val="false"/>
          <w:i w:val="false"/>
          <w:color w:val="000000"/>
          <w:sz w:val="28"/>
        </w:rPr>
        <w:t xml:space="preserve">
      Өндіру нормалары </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нивелирлеу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пикеттер арқылы олардың арақашықтығы кезінде техникалық нивелирлеу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10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1-санат – нивелир сызығын 0,01% еңкіш тегіс жерге жүргізеді; қозғалысы қиындатылған; 1 шақ. жүріске арналған орташа штатив саны – 5-ка дейін</w:t>
      </w:r>
    </w:p>
    <w:p>
      <w:pPr>
        <w:spacing w:after="0"/>
        <w:ind w:left="0"/>
        <w:jc w:val="both"/>
      </w:pPr>
      <w:r>
        <w:rPr>
          <w:rFonts w:ascii="Times New Roman"/>
          <w:b w:val="false"/>
          <w:i w:val="false"/>
          <w:color w:val="000000"/>
          <w:sz w:val="28"/>
        </w:rPr>
        <w:t>
      2-санат – нивелир сызығын 0,025% еңкіш қиылыспалы жерге жүргізеді; 1 шақ.жүріске арналған орташа штатив саны – 9-ға дейін;</w:t>
      </w:r>
    </w:p>
    <w:p>
      <w:pPr>
        <w:spacing w:after="0"/>
        <w:ind w:left="0"/>
        <w:jc w:val="both"/>
      </w:pPr>
      <w:r>
        <w:rPr>
          <w:rFonts w:ascii="Times New Roman"/>
          <w:b w:val="false"/>
          <w:i w:val="false"/>
          <w:color w:val="000000"/>
          <w:sz w:val="28"/>
        </w:rPr>
        <w:t>
      3-санат – 0,035% еңкіш, қиылыспалы адырлы жерге жүргізеді; 1 шақ.жүріске арналған орташа штатив саны – 13-ке дейін; батпақтанған немесе құмды не болмаса шөп басқан өзен жағалауларына немесе тегіс құмды жерлерге жүргізеді;</w:t>
      </w:r>
    </w:p>
    <w:p>
      <w:pPr>
        <w:spacing w:after="0"/>
        <w:ind w:left="0"/>
        <w:jc w:val="both"/>
      </w:pPr>
      <w:r>
        <w:rPr>
          <w:rFonts w:ascii="Times New Roman"/>
          <w:b w:val="false"/>
          <w:i w:val="false"/>
          <w:color w:val="000000"/>
          <w:sz w:val="28"/>
        </w:rPr>
        <w:t>
      4-санат – 0,060% еңкіш, орташа бедерлі жерлерге; 1 шақ.жүріске арналған орташа штатив саны – 20-ға дейін; жүріп өтуі қиын, шөп басқан өзен жағалаулары бойына немесе суармалы егін шаруашылығы аймақтарына немесе бекітілген және жартылай бекітілген төбешік құмды жерлерге жүргізеді;</w:t>
      </w:r>
    </w:p>
    <w:p>
      <w:pPr>
        <w:spacing w:after="0"/>
        <w:ind w:left="0"/>
        <w:jc w:val="both"/>
      </w:pPr>
      <w:r>
        <w:rPr>
          <w:rFonts w:ascii="Times New Roman"/>
          <w:b w:val="false"/>
          <w:i w:val="false"/>
          <w:color w:val="000000"/>
          <w:sz w:val="28"/>
        </w:rPr>
        <w:t>
      5-санат – 0,10% еңкіш таулы жерлерге; 1 шақ.жүріске арналған орташа штатив саны – 35-ке дейін; жүріп өтуі қиын, шөп басқан батпақ немесе бекітілген құмды жерлерге;</w:t>
      </w:r>
    </w:p>
    <w:p>
      <w:pPr>
        <w:spacing w:after="0"/>
        <w:ind w:left="0"/>
        <w:jc w:val="both"/>
      </w:pPr>
      <w:r>
        <w:rPr>
          <w:rFonts w:ascii="Times New Roman"/>
          <w:b w:val="false"/>
          <w:i w:val="false"/>
          <w:color w:val="000000"/>
          <w:sz w:val="28"/>
        </w:rPr>
        <w:t>
      2) пикеттер арасындағы қашықтық 100 м және одан жоғары болатын дайын пикет бойынша техникалық нивелирлеу кезінде техникалық нивелирлеу нормаларын пайдаланған жөн;</w:t>
      </w:r>
    </w:p>
    <w:p>
      <w:pPr>
        <w:spacing w:after="0"/>
        <w:ind w:left="0"/>
        <w:jc w:val="both"/>
      </w:pPr>
      <w:r>
        <w:rPr>
          <w:rFonts w:ascii="Times New Roman"/>
          <w:b w:val="false"/>
          <w:i w:val="false"/>
          <w:color w:val="000000"/>
          <w:sz w:val="28"/>
        </w:rPr>
        <w:t>
      3) нивелир сызығын жаңадан жыртылған жерге жүргізгенде, өнімділік нормаларын 0,90% коэффициентке көбейтеді.</w:t>
      </w:r>
    </w:p>
    <w:p>
      <w:pPr>
        <w:spacing w:after="0"/>
        <w:ind w:left="0"/>
        <w:jc w:val="both"/>
      </w:pPr>
      <w:r>
        <w:rPr>
          <w:rFonts w:ascii="Times New Roman"/>
          <w:b w:val="false"/>
          <w:i w:val="false"/>
          <w:color w:val="000000"/>
          <w:sz w:val="28"/>
        </w:rPr>
        <w:t>
      76-кесте</w:t>
      </w:r>
    </w:p>
    <w:bookmarkStart w:name="z236" w:id="232"/>
    <w:p>
      <w:pPr>
        <w:spacing w:after="0"/>
        <w:ind w:left="0"/>
        <w:jc w:val="both"/>
      </w:pPr>
      <w:r>
        <w:rPr>
          <w:rFonts w:ascii="Times New Roman"/>
          <w:b w:val="false"/>
          <w:i w:val="false"/>
          <w:color w:val="000000"/>
          <w:sz w:val="28"/>
        </w:rPr>
        <w:t xml:space="preserve">
      Бір бригада-айға шығыстар нормалары </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37" w:id="233"/>
    <w:p>
      <w:pPr>
        <w:spacing w:after="0"/>
        <w:ind w:left="0"/>
        <w:jc w:val="both"/>
      </w:pPr>
      <w:r>
        <w:rPr>
          <w:rFonts w:ascii="Times New Roman"/>
          <w:b w:val="false"/>
          <w:i w:val="false"/>
          <w:color w:val="000000"/>
          <w:sz w:val="28"/>
        </w:rPr>
        <w:t xml:space="preserve">
      38. 4-сыныпты, 1 және 2-разрядтың полигонометрия пункттерін тексеру </w:t>
      </w:r>
    </w:p>
    <w:bookmarkEnd w:id="233"/>
    <w:p>
      <w:pPr>
        <w:spacing w:after="0"/>
        <w:ind w:left="0"/>
        <w:jc w:val="both"/>
      </w:pPr>
      <w:r>
        <w:rPr>
          <w:rFonts w:ascii="Times New Roman"/>
          <w:b w:val="false"/>
          <w:i w:val="false"/>
          <w:color w:val="000000"/>
          <w:sz w:val="28"/>
        </w:rPr>
        <w:t>
      77-кесте</w:t>
      </w:r>
    </w:p>
    <w:bookmarkStart w:name="z238" w:id="234"/>
    <w:p>
      <w:pPr>
        <w:spacing w:after="0"/>
        <w:ind w:left="0"/>
        <w:jc w:val="both"/>
      </w:pPr>
      <w:r>
        <w:rPr>
          <w:rFonts w:ascii="Times New Roman"/>
          <w:b w:val="false"/>
          <w:i w:val="false"/>
          <w:color w:val="000000"/>
          <w:sz w:val="28"/>
        </w:rPr>
        <w:t xml:space="preserve">
      Өндіру нормалары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пункттерін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250-800 м жақты 4-сыныпты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шақ. жақты 4-сыныпты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 м жақты 1 және 2-разрядты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санаттарының сипаттамасы</w:t>
      </w:r>
    </w:p>
    <w:p>
      <w:pPr>
        <w:spacing w:after="0"/>
        <w:ind w:left="0"/>
        <w:jc w:val="both"/>
      </w:pPr>
      <w:r>
        <w:rPr>
          <w:rFonts w:ascii="Times New Roman"/>
          <w:b w:val="false"/>
          <w:i w:val="false"/>
          <w:color w:val="000000"/>
          <w:sz w:val="28"/>
        </w:rPr>
        <w:t>
      1-санат – тегіс ашық немесе ілсіз адырлы жер; батпақты учаскесі, ағыс, шағын арнасы бар ашық өзен алқабы; елді мекен көшелері, аздаған көлік қозғалысы бар жолдар;</w:t>
      </w:r>
    </w:p>
    <w:p>
      <w:pPr>
        <w:spacing w:after="0"/>
        <w:ind w:left="0"/>
        <w:jc w:val="both"/>
      </w:pPr>
      <w:r>
        <w:rPr>
          <w:rFonts w:ascii="Times New Roman"/>
          <w:b w:val="false"/>
          <w:i w:val="false"/>
          <w:color w:val="000000"/>
          <w:sz w:val="28"/>
        </w:rPr>
        <w:t>
      2-санат – ашық адырлы немесе қиылыспалы жарлы тегіс жер; жартылай жабық тегіс немесе әлсіз адырлы жер; батпақты учаскесі, ағыс, шағын арнасы бар ашық өзен алқабы; батпақты учаскесі, ағыс, шағын арнасы бар жартылай жабық өзен алқабы; өтуі жеңіл ашық батпақ; қала мен ауыл көшелеріндегі көлік және жаяу адам қозғалысы әлсіз; көлік қозғалысы жолдарының қарқындылығы орташа; өнеркәсіп және құрылыс алаңдарының шағын құрылысы, аздаған инженерлік құрылыс саны мен қазаншұңқыр, транш, үйінділері, құрылыс материалдары қоймасы мен шағын көлік пен механизм қозғалысы бар;</w:t>
      </w:r>
    </w:p>
    <w:p>
      <w:pPr>
        <w:spacing w:after="0"/>
        <w:ind w:left="0"/>
        <w:jc w:val="both"/>
      </w:pPr>
      <w:r>
        <w:rPr>
          <w:rFonts w:ascii="Times New Roman"/>
          <w:b w:val="false"/>
          <w:i w:val="false"/>
          <w:color w:val="000000"/>
          <w:sz w:val="28"/>
        </w:rPr>
        <w:t>
      3-санат – ашық таулы жер; жартылай жабық адырлы немесе қиылыспалы жары бар тегіс жер; елді тегіс немесе әлсіз адырлы жер;</w:t>
      </w:r>
    </w:p>
    <w:p>
      <w:pPr>
        <w:spacing w:after="0"/>
        <w:ind w:left="0"/>
        <w:jc w:val="both"/>
      </w:pPr>
      <w:r>
        <w:rPr>
          <w:rFonts w:ascii="Times New Roman"/>
          <w:b w:val="false"/>
          <w:i w:val="false"/>
          <w:color w:val="000000"/>
          <w:sz w:val="28"/>
        </w:rPr>
        <w:t>
      4-санат – ашық биік таулы жер; жартылай жабық таулы жер; елді, адырлы немесе жарлармен қиылысқан, тегіс жер; батпақты учаскелері, едәуір арна саны бар, елді, өзен алқабы; жабық өтуі жеңіл батпақ; бекітілген төбешік құмды жер; қала көшелеріндегі көлік және жаяу жүріс қозғалысы қарқынды; өнеркәсіп және құрылыс алаңдарының едәуір құрылыстары, инженерлік құрылыс саны, қазаншұңқырлары мен траншейлері, үйінділері мен құрылыс материал қоймалары бар; көлік және механизм қозғалысы қарқынды</w:t>
      </w:r>
    </w:p>
    <w:p>
      <w:pPr>
        <w:spacing w:after="0"/>
        <w:ind w:left="0"/>
        <w:jc w:val="both"/>
      </w:pPr>
      <w:r>
        <w:rPr>
          <w:rFonts w:ascii="Times New Roman"/>
          <w:b w:val="false"/>
          <w:i w:val="false"/>
          <w:color w:val="000000"/>
          <w:sz w:val="28"/>
        </w:rPr>
        <w:t>
      5-санат – жартылай жабық биік таулы жер; елді, таулы жер; бекітілмеген құмды жер; ірі қалалардың басты магистралінің көлік және жаяу жүріс қозғалысы қарқынды дамыған; ірі өнеркәсіп және құрылыс алаңдарының коммуникация саны мен инженерлік құрылыстары және т.б. бар. көлік және механизм қозғалысы қарқынды дамыған; едәуір топырақ ойындылары, шахта шұқырлары мен үйінділері бар кен аумағы. өнеркәсіп объектілері құрылыстары мен автокөлік және теміржол көлігінің жерасты жолдары бар;</w:t>
      </w:r>
    </w:p>
    <w:p>
      <w:pPr>
        <w:spacing w:after="0"/>
        <w:ind w:left="0"/>
        <w:jc w:val="both"/>
      </w:pPr>
      <w:r>
        <w:rPr>
          <w:rFonts w:ascii="Times New Roman"/>
          <w:b w:val="false"/>
          <w:i w:val="false"/>
          <w:color w:val="000000"/>
          <w:sz w:val="28"/>
        </w:rPr>
        <w:t xml:space="preserve">
      2) параллактикалық полигонометрия пункттерін тексеру барысында өнімділік нормаларын 0,8 коэффициентіне көбейтеді. </w:t>
      </w:r>
    </w:p>
    <w:p>
      <w:pPr>
        <w:spacing w:after="0"/>
        <w:ind w:left="0"/>
        <w:jc w:val="both"/>
      </w:pPr>
      <w:r>
        <w:rPr>
          <w:rFonts w:ascii="Times New Roman"/>
          <w:b w:val="false"/>
          <w:i w:val="false"/>
          <w:color w:val="000000"/>
          <w:sz w:val="28"/>
        </w:rPr>
        <w:t xml:space="preserve">
      78-кесте </w:t>
      </w:r>
    </w:p>
    <w:bookmarkStart w:name="z239" w:id="235"/>
    <w:p>
      <w:pPr>
        <w:spacing w:after="0"/>
        <w:ind w:left="0"/>
        <w:jc w:val="both"/>
      </w:pPr>
      <w:r>
        <w:rPr>
          <w:rFonts w:ascii="Times New Roman"/>
          <w:b w:val="false"/>
          <w:i w:val="false"/>
          <w:color w:val="000000"/>
          <w:sz w:val="28"/>
        </w:rPr>
        <w:t xml:space="preserve">
      Бір бригада-айға шығыстар нормалары </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және 2-разрядты 4-сыныпты полигонометрия пункттерін тексеру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0" w:id="236"/>
    <w:p>
      <w:pPr>
        <w:spacing w:after="0"/>
        <w:ind w:left="0"/>
        <w:jc w:val="both"/>
      </w:pPr>
      <w:r>
        <w:rPr>
          <w:rFonts w:ascii="Times New Roman"/>
          <w:b w:val="false"/>
          <w:i w:val="false"/>
          <w:color w:val="000000"/>
          <w:sz w:val="28"/>
        </w:rPr>
        <w:t xml:space="preserve">
      39. Қалалар мен ауылдардағы және өнеркәсіп алаңдарындағы 1 және 2-ші разрядты 4-сыныпты полигонометрия белгілерін тексеру және қалпына келтіру. </w:t>
      </w:r>
    </w:p>
    <w:bookmarkEnd w:id="236"/>
    <w:p>
      <w:pPr>
        <w:spacing w:after="0"/>
        <w:ind w:left="0"/>
        <w:jc w:val="both"/>
      </w:pPr>
      <w:r>
        <w:rPr>
          <w:rFonts w:ascii="Times New Roman"/>
          <w:b w:val="false"/>
          <w:i w:val="false"/>
          <w:color w:val="000000"/>
          <w:sz w:val="28"/>
        </w:rPr>
        <w:t xml:space="preserve">
      79-кесте </w:t>
      </w:r>
    </w:p>
    <w:bookmarkStart w:name="z241" w:id="237"/>
    <w:p>
      <w:pPr>
        <w:spacing w:after="0"/>
        <w:ind w:left="0"/>
        <w:jc w:val="both"/>
      </w:pPr>
      <w:r>
        <w:rPr>
          <w:rFonts w:ascii="Times New Roman"/>
          <w:b w:val="false"/>
          <w:i w:val="false"/>
          <w:color w:val="000000"/>
          <w:sz w:val="28"/>
        </w:rPr>
        <w:t xml:space="preserve">
      Өндіру нормалары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ауылдардағы және өнеркәсіп алаңдарындағы 1 және 2-ші разрядты полигонометрия белгілерін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қарапайым сызықты өлшеуді қолдана отырып немесе визуалды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белгіні аспаптық әдіс арқылы іздеу барысында қалалар мен ауылдардағы және өнеркәсіп алаңдарындағы 4-сыныпты, 1 және 2 разрядты полигонометрия белгілерін зерттеу және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қарапайым сызықты өлшеуді қолдана отырып немесе визуалды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белгіні аспаптық әдіс арқылы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күрделілігі санатының сипаттамасы</w:t>
      </w:r>
    </w:p>
    <w:p>
      <w:pPr>
        <w:spacing w:after="0"/>
        <w:ind w:left="0"/>
        <w:jc w:val="both"/>
      </w:pPr>
      <w:r>
        <w:rPr>
          <w:rFonts w:ascii="Times New Roman"/>
          <w:b w:val="false"/>
          <w:i w:val="false"/>
          <w:color w:val="000000"/>
          <w:sz w:val="28"/>
        </w:rPr>
        <w:t>
      1-санат – қоныстанған аумақ; белгінің үсті жер бетінің деңгейінде орналасқан;</w:t>
      </w:r>
    </w:p>
    <w:p>
      <w:pPr>
        <w:spacing w:after="0"/>
        <w:ind w:left="0"/>
        <w:jc w:val="both"/>
      </w:pPr>
      <w:r>
        <w:rPr>
          <w:rFonts w:ascii="Times New Roman"/>
          <w:b w:val="false"/>
          <w:i w:val="false"/>
          <w:color w:val="000000"/>
          <w:sz w:val="28"/>
        </w:rPr>
        <w:t>
      2-санат – қоныстанған аумақ; белгі үсті жер бетінен төмен орналасқан; қоныстанбаған аумақ; белгі үсті жер беті деңгейінен жоғары орналасқан; белгінің сыртқы көрінісі нашар сақталған;</w:t>
      </w:r>
    </w:p>
    <w:p>
      <w:pPr>
        <w:spacing w:after="0"/>
        <w:ind w:left="0"/>
        <w:jc w:val="both"/>
      </w:pPr>
      <w:r>
        <w:rPr>
          <w:rFonts w:ascii="Times New Roman"/>
          <w:b w:val="false"/>
          <w:i w:val="false"/>
          <w:color w:val="000000"/>
          <w:sz w:val="28"/>
        </w:rPr>
        <w:t>
      3-санат – қоныстанбаған аумақ; белгі үсті жер беті деңгейінен төмен орналасқан; белгінің сыртқы көрінісі жоқ;</w:t>
      </w:r>
    </w:p>
    <w:p>
      <w:pPr>
        <w:spacing w:after="0"/>
        <w:ind w:left="0"/>
        <w:jc w:val="both"/>
      </w:pPr>
      <w:r>
        <w:rPr>
          <w:rFonts w:ascii="Times New Roman"/>
          <w:b w:val="false"/>
          <w:i w:val="false"/>
          <w:color w:val="000000"/>
          <w:sz w:val="28"/>
        </w:rPr>
        <w:t>
      2) пункттер арасында қатынайтын автокөлікті пайдаланған кезде, өнімділік нормаларын 1,11 коэффициентіне көбейтеді.</w:t>
      </w:r>
    </w:p>
    <w:p>
      <w:pPr>
        <w:spacing w:after="0"/>
        <w:ind w:left="0"/>
        <w:jc w:val="both"/>
      </w:pPr>
      <w:r>
        <w:rPr>
          <w:rFonts w:ascii="Times New Roman"/>
          <w:b w:val="false"/>
          <w:i w:val="false"/>
          <w:color w:val="000000"/>
          <w:sz w:val="28"/>
        </w:rPr>
        <w:t xml:space="preserve">
      80-кесте </w:t>
      </w:r>
    </w:p>
    <w:bookmarkStart w:name="z242" w:id="238"/>
    <w:p>
      <w:pPr>
        <w:spacing w:after="0"/>
        <w:ind w:left="0"/>
        <w:jc w:val="both"/>
      </w:pPr>
      <w:r>
        <w:rPr>
          <w:rFonts w:ascii="Times New Roman"/>
          <w:b w:val="false"/>
          <w:i w:val="false"/>
          <w:color w:val="000000"/>
          <w:sz w:val="28"/>
        </w:rPr>
        <w:t>
      Шығыстар нормалары бір бригада-айға</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мен ауылдардағы және өнеркәсіп алаңдарындағы 1 және 2-ші разрядты 4-сыныпты полигонометрия белгілерін зерттеу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79-кестенің 1-2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79-кестенің 3-4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3" w:id="239"/>
    <w:p>
      <w:pPr>
        <w:spacing w:after="0"/>
        <w:ind w:left="0"/>
        <w:jc w:val="both"/>
      </w:pPr>
      <w:r>
        <w:rPr>
          <w:rFonts w:ascii="Times New Roman"/>
          <w:b w:val="false"/>
          <w:i w:val="false"/>
          <w:color w:val="000000"/>
          <w:sz w:val="28"/>
        </w:rPr>
        <w:t>
      40. Қалалар мен ауылдарда және өнеркәсіп алаңдарындағы полигонометрия пункттерінде тұрғызылатын орталықтарға арналған бетон монолиттерін орталықтандырылған жолмен дайындау.</w:t>
      </w:r>
    </w:p>
    <w:bookmarkEnd w:id="239"/>
    <w:p>
      <w:pPr>
        <w:spacing w:after="0"/>
        <w:ind w:left="0"/>
        <w:jc w:val="both"/>
      </w:pPr>
      <w:r>
        <w:rPr>
          <w:rFonts w:ascii="Times New Roman"/>
          <w:b w:val="false"/>
          <w:i w:val="false"/>
          <w:color w:val="000000"/>
          <w:sz w:val="28"/>
        </w:rPr>
        <w:t xml:space="preserve">
      81-кесте </w:t>
      </w:r>
    </w:p>
    <w:bookmarkStart w:name="z244" w:id="240"/>
    <w:p>
      <w:pPr>
        <w:spacing w:after="0"/>
        <w:ind w:left="0"/>
        <w:jc w:val="both"/>
      </w:pPr>
      <w:r>
        <w:rPr>
          <w:rFonts w:ascii="Times New Roman"/>
          <w:b w:val="false"/>
          <w:i w:val="false"/>
          <w:color w:val="000000"/>
          <w:sz w:val="28"/>
        </w:rPr>
        <w:t xml:space="preserve">
      Өндіру нормалары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Пилонның метрдегі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Жинақтамадағы монолит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Квадратты зәкір жинақтама саны бір бригада-айға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қала, ауыл және өнеркәсіп алаңдары үшін</w:t>
            </w:r>
          </w:p>
          <w:p>
            <w:pPr>
              <w:spacing w:after="20"/>
              <w:ind w:left="20"/>
              <w:jc w:val="both"/>
            </w:pPr>
            <w:r>
              <w:rPr>
                <w:rFonts w:ascii="Times New Roman"/>
                <w:b w:val="false"/>
                <w:i w:val="false"/>
                <w:color w:val="000000"/>
                <w:sz w:val="20"/>
              </w:rPr>
              <w:t>
158 типті тану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негізі 40х40х20см, жоғарғы негізі 15х15 см болатын, шойын қорғағыш қалпағының тірек бетон шығыршығы мен оған ерітіп жапсырылған таңбасы бар диаметрі 3,5-6,3 см, ұзындығы 50 см болатын металл құбырлы қысқарған бетон пирамидасын (зәкір)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Салынбаған қала, ауыл және өнеркәсіп алаңдары үшін</w:t>
            </w:r>
          </w:p>
          <w:p>
            <w:pPr>
              <w:spacing w:after="20"/>
              <w:ind w:left="20"/>
              <w:jc w:val="both"/>
            </w:pPr>
            <w:r>
              <w:rPr>
                <w:rFonts w:ascii="Times New Roman"/>
                <w:b w:val="false"/>
                <w:i w:val="false"/>
                <w:color w:val="000000"/>
                <w:sz w:val="20"/>
              </w:rPr>
              <w:t>
3 типті тану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48 см, бетон плитасы типі ндегі төменгі ортаға бекітілген таңбасы бар. Плита биіктігі 15 см. Плиталарды квадрат тәрізді 50х50 см кесіп дайындауға рұқсат; қорғау плитасы бекітілетін жоғарғы таңбаның үстіне орнатылатын 16х16х100 см көлемді бетоннан жасалған тану бағанасы.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шойын қалпақтың тірек бетон шығыршығын дайындау (сыртқы диаметр 42 см, ішкі диаметр 20 см; биіктігі 11см;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bl>
    <w:p>
      <w:pPr>
        <w:spacing w:after="0"/>
        <w:ind w:left="0"/>
        <w:jc w:val="both"/>
      </w:pPr>
      <w:r>
        <w:rPr>
          <w:rFonts w:ascii="Times New Roman"/>
          <w:b w:val="false"/>
          <w:i w:val="false"/>
          <w:color w:val="000000"/>
          <w:sz w:val="28"/>
        </w:rPr>
        <w:t>
      Кестеге ескерту: егер құм мен жарықшақталған тас жуылмаған және еленбеген кезде дайын бетон массасы қолданылады, темірбетон және бетон пилондар мен монолиттерді, зәкірлерді орталықтандырылған жолмен дайындау барысында өнімділік нормаларын 1,67 коэффициентке көбейтеді.</w:t>
      </w:r>
    </w:p>
    <w:p>
      <w:pPr>
        <w:spacing w:after="0"/>
        <w:ind w:left="0"/>
        <w:jc w:val="both"/>
      </w:pPr>
      <w:r>
        <w:rPr>
          <w:rFonts w:ascii="Times New Roman"/>
          <w:b w:val="false"/>
          <w:i w:val="false"/>
          <w:color w:val="000000"/>
          <w:sz w:val="28"/>
        </w:rPr>
        <w:t xml:space="preserve">
      82-кесте </w:t>
      </w:r>
    </w:p>
    <w:bookmarkStart w:name="z245" w:id="241"/>
    <w:p>
      <w:pPr>
        <w:spacing w:after="0"/>
        <w:ind w:left="0"/>
        <w:jc w:val="both"/>
      </w:pPr>
      <w:r>
        <w:rPr>
          <w:rFonts w:ascii="Times New Roman"/>
          <w:b w:val="false"/>
          <w:i w:val="false"/>
          <w:color w:val="000000"/>
          <w:sz w:val="28"/>
        </w:rPr>
        <w:t xml:space="preserve">
      Бір бригада-айға шығыстар нормалары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мен ауылдарда және өнеркәсіп алаңдарында 1 және 2-ші разрядты 4-сыныпты полигонометрия пункттерінде салынатын орталық монолиттерін орталықтандырылған жолмен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типті тану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типті тану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бетон шығыршығы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bl>
    <w:bookmarkStart w:name="z246" w:id="242"/>
    <w:p>
      <w:pPr>
        <w:spacing w:after="0"/>
        <w:ind w:left="0"/>
        <w:jc w:val="both"/>
      </w:pPr>
      <w:r>
        <w:rPr>
          <w:rFonts w:ascii="Times New Roman"/>
          <w:b w:val="false"/>
          <w:i w:val="false"/>
          <w:color w:val="000000"/>
          <w:sz w:val="28"/>
        </w:rPr>
        <w:t>
      41. Қалалар мен ауылдарда және өнеркәсіп алаңдарында 4-сыныпты, 1 және 2-разрядты полигонометрия пункттерінің орталықтарын салу</w:t>
      </w:r>
    </w:p>
    <w:bookmarkEnd w:id="242"/>
    <w:p>
      <w:pPr>
        <w:spacing w:after="0"/>
        <w:ind w:left="0"/>
        <w:jc w:val="both"/>
      </w:pPr>
      <w:r>
        <w:rPr>
          <w:rFonts w:ascii="Times New Roman"/>
          <w:b w:val="false"/>
          <w:i w:val="false"/>
          <w:color w:val="000000"/>
          <w:sz w:val="28"/>
        </w:rPr>
        <w:t xml:space="preserve">
      83-кесте </w:t>
      </w:r>
    </w:p>
    <w:bookmarkStart w:name="z247" w:id="243"/>
    <w:p>
      <w:pPr>
        <w:spacing w:after="0"/>
        <w:ind w:left="0"/>
        <w:jc w:val="both"/>
      </w:pPr>
      <w:r>
        <w:rPr>
          <w:rFonts w:ascii="Times New Roman"/>
          <w:b w:val="false"/>
          <w:i w:val="false"/>
          <w:color w:val="000000"/>
          <w:sz w:val="28"/>
        </w:rPr>
        <w:t xml:space="preserve">
      Өндіру нормалары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пункт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4-сыныпты полигонометрия пункттеріндегі орталықтарды қалалар мен ауылдарға және өнеркәсіп алаңдарында, салынған аумақтарда қалау.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типті тану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Салынбаған аумақта 3 типті тану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p>
      <w:pPr>
        <w:spacing w:after="0"/>
        <w:ind w:left="0"/>
        <w:jc w:val="both"/>
      </w:pPr>
      <w:r>
        <w:rPr>
          <w:rFonts w:ascii="Times New Roman"/>
          <w:b w:val="false"/>
          <w:i w:val="false"/>
          <w:color w:val="000000"/>
          <w:sz w:val="28"/>
        </w:rPr>
        <w:t>
      1-санат – топырағы жұмсақ (топырақты найза күрекпен қопсытады); үстіңгі қабаты қатты (асфальтсыз) жабусыз;</w:t>
      </w:r>
    </w:p>
    <w:p>
      <w:pPr>
        <w:spacing w:after="0"/>
        <w:ind w:left="0"/>
        <w:jc w:val="both"/>
      </w:pPr>
      <w:r>
        <w:rPr>
          <w:rFonts w:ascii="Times New Roman"/>
          <w:b w:val="false"/>
          <w:i w:val="false"/>
          <w:color w:val="000000"/>
          <w:sz w:val="28"/>
        </w:rPr>
        <w:t>
      2-санат – топырағы орташа қатты (топырақты сүймен және балға шоттарды пайдалана отырып, найза күрекпен қопсытады); үстіңгі қабаты қатты жабылған (асфальт).</w:t>
      </w:r>
    </w:p>
    <w:p>
      <w:pPr>
        <w:spacing w:after="0"/>
        <w:ind w:left="0"/>
        <w:jc w:val="both"/>
      </w:pPr>
      <w:r>
        <w:rPr>
          <w:rFonts w:ascii="Times New Roman"/>
          <w:b w:val="false"/>
          <w:i w:val="false"/>
          <w:color w:val="000000"/>
          <w:sz w:val="28"/>
        </w:rPr>
        <w:t xml:space="preserve">
      84-кесте </w:t>
      </w:r>
    </w:p>
    <w:bookmarkStart w:name="z248" w:id="244"/>
    <w:p>
      <w:pPr>
        <w:spacing w:after="0"/>
        <w:ind w:left="0"/>
        <w:jc w:val="both"/>
      </w:pPr>
      <w:r>
        <w:rPr>
          <w:rFonts w:ascii="Times New Roman"/>
          <w:b w:val="false"/>
          <w:i w:val="false"/>
          <w:color w:val="000000"/>
          <w:sz w:val="28"/>
        </w:rPr>
        <w:t xml:space="preserve">
      Өндіру нормалары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қалпақ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шойын қалпақты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bl>
    <w:p>
      <w:pPr>
        <w:spacing w:after="0"/>
        <w:ind w:left="0"/>
        <w:jc w:val="both"/>
      </w:pPr>
      <w:r>
        <w:rPr>
          <w:rFonts w:ascii="Times New Roman"/>
          <w:b w:val="false"/>
          <w:i w:val="false"/>
          <w:color w:val="000000"/>
          <w:sz w:val="28"/>
        </w:rPr>
        <w:t xml:space="preserve">
      85-кесте </w:t>
      </w:r>
    </w:p>
    <w:bookmarkStart w:name="z249" w:id="245"/>
    <w:p>
      <w:pPr>
        <w:spacing w:after="0"/>
        <w:ind w:left="0"/>
        <w:jc w:val="both"/>
      </w:pPr>
      <w:r>
        <w:rPr>
          <w:rFonts w:ascii="Times New Roman"/>
          <w:b w:val="false"/>
          <w:i w:val="false"/>
          <w:color w:val="000000"/>
          <w:sz w:val="28"/>
        </w:rPr>
        <w:t xml:space="preserve">
      Өндіру нормалары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жұпты белгі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қабырға белгілерін қалау (жұпты белгілер) 143 типті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1-санат – қабырға белгілерін жұмсақ жынысты (әктас, құмдақ және басқалар) тас немесе кірпіштен жасалған құрылыстар мен ғимараттарға қалайды;</w:t>
      </w:r>
    </w:p>
    <w:p>
      <w:pPr>
        <w:spacing w:after="0"/>
        <w:ind w:left="0"/>
        <w:jc w:val="both"/>
      </w:pPr>
      <w:r>
        <w:rPr>
          <w:rFonts w:ascii="Times New Roman"/>
          <w:b w:val="false"/>
          <w:i w:val="false"/>
          <w:color w:val="000000"/>
          <w:sz w:val="28"/>
        </w:rPr>
        <w:t>
      2-санат – қабырға белгілерін қатты жынысты (гранит, гнейс, базальт, кремень және басқа) тас немесе темірбетоннан жасалған ғимараттарға салады.</w:t>
      </w:r>
    </w:p>
    <w:p>
      <w:pPr>
        <w:spacing w:after="0"/>
        <w:ind w:left="0"/>
        <w:jc w:val="both"/>
      </w:pPr>
      <w:r>
        <w:rPr>
          <w:rFonts w:ascii="Times New Roman"/>
          <w:b w:val="false"/>
          <w:i w:val="false"/>
          <w:color w:val="000000"/>
          <w:sz w:val="28"/>
        </w:rPr>
        <w:t xml:space="preserve">
      86-кесте </w:t>
      </w:r>
    </w:p>
    <w:bookmarkStart w:name="z250" w:id="246"/>
    <w:p>
      <w:pPr>
        <w:spacing w:after="0"/>
        <w:ind w:left="0"/>
        <w:jc w:val="both"/>
      </w:pPr>
      <w:r>
        <w:rPr>
          <w:rFonts w:ascii="Times New Roman"/>
          <w:b w:val="false"/>
          <w:i w:val="false"/>
          <w:color w:val="000000"/>
          <w:sz w:val="28"/>
        </w:rPr>
        <w:t xml:space="preserve">
      Бір бригада-айға шығыстар нормалары </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және 2-ші разрядты 4-сыныпты полигонометрия пункттеріндегі орталықтарды қалалар мен ауылдарға және өнеркәсіп алаңдарында, салынған аумақтарда қалау.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Қорғағыш шойын қалпақты полигонометрия орталығының үстіне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Полигонометрия қабырға белгілерін қалау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бағасы орталықтарды дайындау барысында ескеріледі.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51" w:id="247"/>
    <w:p>
      <w:pPr>
        <w:spacing w:after="0"/>
        <w:ind w:left="0"/>
        <w:jc w:val="both"/>
      </w:pPr>
      <w:r>
        <w:rPr>
          <w:rFonts w:ascii="Times New Roman"/>
          <w:b w:val="false"/>
          <w:i w:val="false"/>
          <w:color w:val="000000"/>
          <w:sz w:val="28"/>
        </w:rPr>
        <w:t>
      42. 4-сыныпты полигонометрия жүрістерінің бұрыштарын өлшеу</w:t>
      </w:r>
    </w:p>
    <w:bookmarkEnd w:id="247"/>
    <w:p>
      <w:pPr>
        <w:spacing w:after="0"/>
        <w:ind w:left="0"/>
        <w:jc w:val="both"/>
      </w:pPr>
      <w:r>
        <w:rPr>
          <w:rFonts w:ascii="Times New Roman"/>
          <w:b w:val="false"/>
          <w:i w:val="false"/>
          <w:color w:val="000000"/>
          <w:sz w:val="28"/>
        </w:rPr>
        <w:t xml:space="preserve">
      87-кесте </w:t>
      </w:r>
    </w:p>
    <w:bookmarkStart w:name="z252" w:id="248"/>
    <w:p>
      <w:pPr>
        <w:spacing w:after="0"/>
        <w:ind w:left="0"/>
        <w:jc w:val="both"/>
      </w:pPr>
      <w:r>
        <w:rPr>
          <w:rFonts w:ascii="Times New Roman"/>
          <w:b w:val="false"/>
          <w:i w:val="false"/>
          <w:color w:val="000000"/>
          <w:sz w:val="28"/>
        </w:rPr>
        <w:t xml:space="preserve">
      Өндіру нормалары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шақ.жақты 4-сыныпты полигонометрия пункттеріндегі бұрыштарды өлшеу (бұрыштарды алты айналма тәсілмен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пункттегі екі бағыт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бағыттан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bl>
    <w:p>
      <w:pPr>
        <w:spacing w:after="0"/>
        <w:ind w:left="0"/>
        <w:jc w:val="both"/>
      </w:pPr>
      <w:r>
        <w:rPr>
          <w:rFonts w:ascii="Times New Roman"/>
          <w:b w:val="false"/>
          <w:i w:val="false"/>
          <w:color w:val="000000"/>
          <w:sz w:val="28"/>
        </w:rPr>
        <w:t xml:space="preserve">
      Кестеге ескерту: егер тік бұрыштарын өлшемейтін болса, өнімділік нормаларын 1,10 коэффициентіне көбейтеді. </w:t>
      </w:r>
    </w:p>
    <w:p>
      <w:pPr>
        <w:spacing w:after="0"/>
        <w:ind w:left="0"/>
        <w:jc w:val="both"/>
      </w:pPr>
      <w:r>
        <w:rPr>
          <w:rFonts w:ascii="Times New Roman"/>
          <w:b w:val="false"/>
          <w:i w:val="false"/>
          <w:color w:val="000000"/>
          <w:sz w:val="28"/>
        </w:rPr>
        <w:t xml:space="preserve">
      88-кесте </w:t>
      </w:r>
    </w:p>
    <w:bookmarkStart w:name="z253" w:id="249"/>
    <w:p>
      <w:pPr>
        <w:spacing w:after="0"/>
        <w:ind w:left="0"/>
        <w:jc w:val="both"/>
      </w:pPr>
      <w:r>
        <w:rPr>
          <w:rFonts w:ascii="Times New Roman"/>
          <w:b w:val="false"/>
          <w:i w:val="false"/>
          <w:color w:val="000000"/>
          <w:sz w:val="28"/>
        </w:rPr>
        <w:t xml:space="preserve">
      Бір бригада-айға шығыстар нормалары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4-сыныпты полигонометрия жүрістерінің бұрыштарын өлшеу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54" w:id="250"/>
    <w:p>
      <w:pPr>
        <w:spacing w:after="0"/>
        <w:ind w:left="0"/>
        <w:jc w:val="both"/>
      </w:pPr>
      <w:r>
        <w:rPr>
          <w:rFonts w:ascii="Times New Roman"/>
          <w:b w:val="false"/>
          <w:i w:val="false"/>
          <w:color w:val="000000"/>
          <w:sz w:val="28"/>
        </w:rPr>
        <w:t>
      43. Полигонометрия пункттеріндегі редукция элементтерін анықтау</w:t>
      </w:r>
    </w:p>
    <w:bookmarkEnd w:id="250"/>
    <w:p>
      <w:pPr>
        <w:spacing w:after="0"/>
        <w:ind w:left="0"/>
        <w:jc w:val="both"/>
      </w:pPr>
      <w:r>
        <w:rPr>
          <w:rFonts w:ascii="Times New Roman"/>
          <w:b w:val="false"/>
          <w:i w:val="false"/>
          <w:color w:val="000000"/>
          <w:sz w:val="28"/>
        </w:rPr>
        <w:t xml:space="preserve">
      89-кесте </w:t>
      </w:r>
    </w:p>
    <w:bookmarkStart w:name="z255" w:id="251"/>
    <w:p>
      <w:pPr>
        <w:spacing w:after="0"/>
        <w:ind w:left="0"/>
        <w:jc w:val="both"/>
      </w:pPr>
      <w:r>
        <w:rPr>
          <w:rFonts w:ascii="Times New Roman"/>
          <w:b w:val="false"/>
          <w:i w:val="false"/>
          <w:color w:val="000000"/>
          <w:sz w:val="28"/>
        </w:rPr>
        <w:t>
      Өнімділіктің сметалық нормасы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м биіктігіндегі қарапайым сигнал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Биіктігіндегі күрделі сигнал 11 –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Биіктігіндегі күрделі сигнал 26 – 39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пункттерінде редукция элементтерін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r>
    </w:tbl>
    <w:p>
      <w:pPr>
        <w:spacing w:after="0"/>
        <w:ind w:left="0"/>
        <w:jc w:val="both"/>
      </w:pPr>
      <w:r>
        <w:rPr>
          <w:rFonts w:ascii="Times New Roman"/>
          <w:b w:val="false"/>
          <w:i w:val="false"/>
          <w:color w:val="000000"/>
          <w:sz w:val="28"/>
        </w:rPr>
        <w:t xml:space="preserve">
      90-кесте </w:t>
      </w:r>
    </w:p>
    <w:bookmarkStart w:name="z256" w:id="252"/>
    <w:p>
      <w:pPr>
        <w:spacing w:after="0"/>
        <w:ind w:left="0"/>
        <w:jc w:val="both"/>
      </w:pPr>
      <w:r>
        <w:rPr>
          <w:rFonts w:ascii="Times New Roman"/>
          <w:b w:val="false"/>
          <w:i w:val="false"/>
          <w:color w:val="000000"/>
          <w:sz w:val="28"/>
        </w:rPr>
        <w:t>
      Шығыстар нормалары бір бригада-айға есептелді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Редукция элементтерін полигонометрия пункттерінде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57" w:id="253"/>
    <w:p>
      <w:pPr>
        <w:spacing w:after="0"/>
        <w:ind w:left="0"/>
        <w:jc w:val="both"/>
      </w:pPr>
      <w:r>
        <w:rPr>
          <w:rFonts w:ascii="Times New Roman"/>
          <w:b w:val="false"/>
          <w:i w:val="false"/>
          <w:color w:val="000000"/>
          <w:sz w:val="28"/>
        </w:rPr>
        <w:t xml:space="preserve">
      44. 4-сыныпты, 1 және 2-разрядты полигонометрия жүрістерінің жақ ұзындықтарын өлшей отырып жүргізу. </w:t>
      </w:r>
    </w:p>
    <w:bookmarkEnd w:id="253"/>
    <w:p>
      <w:pPr>
        <w:spacing w:after="0"/>
        <w:ind w:left="0"/>
        <w:jc w:val="both"/>
      </w:pPr>
      <w:r>
        <w:rPr>
          <w:rFonts w:ascii="Times New Roman"/>
          <w:b w:val="false"/>
          <w:i w:val="false"/>
          <w:color w:val="000000"/>
          <w:sz w:val="28"/>
        </w:rPr>
        <w:t xml:space="preserve">
      91-кесте </w:t>
      </w:r>
    </w:p>
    <w:bookmarkStart w:name="z258" w:id="254"/>
    <w:p>
      <w:pPr>
        <w:spacing w:after="0"/>
        <w:ind w:left="0"/>
        <w:jc w:val="both"/>
      </w:pPr>
      <w:r>
        <w:rPr>
          <w:rFonts w:ascii="Times New Roman"/>
          <w:b w:val="false"/>
          <w:i w:val="false"/>
          <w:color w:val="000000"/>
          <w:sz w:val="28"/>
        </w:rPr>
        <w:t xml:space="preserve">
      Өндіру нормалары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 (жақ)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4-сыныпты полигонометриялық жүрістердің жақ ұзындықтары мен бұрыштарын (алты айналым тәсілмен)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жарықпен қашықтық өлшегіш арқылы пункттен екі бағыт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жарықпен қашықтық өлшегіш арқылы пункттен бағыт саны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полигонометриялық жүрістің жақ ұзындықтары мен бұрыштарын (үш айналым тәсілі арқылы)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пункттен екі бағыт барысында жарықпен қашықтық өлшегіш арқылы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жарықпен қашықтық өлшегіш арқылы пункттен бағыт саны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4-сыныпты полигонометрия пункттеріндегі бұрыштарды алты айналым тәсілі арқылы пункт бағытының санына қарай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полигонометрия пункттеріндегі бұрыштарды пункт бағытыны саны барысында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4-сыныпты полигонометриялық жүрістердің бұрыштарын өлшеу жарықпен қашықтық өлшеу арқылы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күрделілігі санатының сипаттамасы</w:t>
      </w:r>
    </w:p>
    <w:p>
      <w:pPr>
        <w:spacing w:after="0"/>
        <w:ind w:left="0"/>
        <w:jc w:val="both"/>
      </w:pPr>
      <w:r>
        <w:rPr>
          <w:rFonts w:ascii="Times New Roman"/>
          <w:b w:val="false"/>
          <w:i w:val="false"/>
          <w:color w:val="000000"/>
          <w:sz w:val="28"/>
        </w:rPr>
        <w:t>
      1-санат – полигонометриялық жүрістерді: жұмыс өндірісіне кедергі болмайтын, көлік және жаяу жүріс қозғалысы аз, қаламаңы аудандардың қара жол мен шоссе жолдары бойынша немесе қаламаңы ауылдар мен қала жолдары, көшелері бойынша жүргізеді; жырасыз ашық тегіс жерге;</w:t>
      </w:r>
    </w:p>
    <w:p>
      <w:pPr>
        <w:spacing w:after="0"/>
        <w:ind w:left="0"/>
        <w:jc w:val="both"/>
      </w:pPr>
      <w:r>
        <w:rPr>
          <w:rFonts w:ascii="Times New Roman"/>
          <w:b w:val="false"/>
          <w:i w:val="false"/>
          <w:color w:val="000000"/>
          <w:sz w:val="28"/>
        </w:rPr>
        <w:t>
      2-санат – жұмыс өндірісіне кедергі болатын, көлік және жаяу жүріс қозғалысы орташа дамыған, қаламаңы қара жолы мен шоссе жолдары бойынша немесе қала жолдары мен қаламаңы ауылдар мен қала көшелері бойынша жүргізеді; тегіс немесе адырлы жартылай жабық жерге; көлік және жаяу жүріс қозғалысы әлсіз дамыған елді мекендер мен саяжайлық ауылдың кең көшелері бойынша (20 м астам);</w:t>
      </w:r>
    </w:p>
    <w:p>
      <w:pPr>
        <w:spacing w:after="0"/>
        <w:ind w:left="0"/>
        <w:jc w:val="both"/>
      </w:pPr>
      <w:r>
        <w:rPr>
          <w:rFonts w:ascii="Times New Roman"/>
          <w:b w:val="false"/>
          <w:i w:val="false"/>
          <w:color w:val="000000"/>
          <w:sz w:val="28"/>
        </w:rPr>
        <w:t>
      3-санат – өзен алқабының батпақты учаскелері бойынша орманды дала аудандарында; жолсыз мекендерде, қаладан тыс аумақтарда немесе соқпақ жолдар мен тілме жолдар арқылы, өзен бойымен жабық жерлерге жүргізеді; көлік және жаяу жүргіншінің қарқынды қозғалысы мен жасыл шағын жасыл желек тығызды үлкен қаланың кең көшелері бойынша;</w:t>
      </w:r>
    </w:p>
    <w:p>
      <w:pPr>
        <w:spacing w:after="0"/>
        <w:ind w:left="0"/>
        <w:jc w:val="both"/>
      </w:pPr>
      <w:r>
        <w:rPr>
          <w:rFonts w:ascii="Times New Roman"/>
          <w:b w:val="false"/>
          <w:i w:val="false"/>
          <w:color w:val="000000"/>
          <w:sz w:val="28"/>
        </w:rPr>
        <w:t>
      4-санат – өзен алқабы немесе толығымен жабық, қиылыспалы жерге; көлік пен жаяу жүргіншінің жоғары қарқынмен дамыған қозғалысы бар ірі қалалардың тік көшелері арқылы жүргізеді;</w:t>
      </w:r>
    </w:p>
    <w:p>
      <w:pPr>
        <w:spacing w:after="0"/>
        <w:ind w:left="0"/>
        <w:jc w:val="both"/>
      </w:pPr>
      <w:r>
        <w:rPr>
          <w:rFonts w:ascii="Times New Roman"/>
          <w:b w:val="false"/>
          <w:i w:val="false"/>
          <w:color w:val="000000"/>
          <w:sz w:val="28"/>
        </w:rPr>
        <w:t>
      5-санат – таулы, толық жабық жерлерде; көлік және жаяу жүргіншінің жоғары қарқынмен дамыған қозғалысы мен жасыл желек қаптаған үлкен қалалардың тар қисық көшелері арқылы; тау кен өнеркәсібі кәсіпорын аумақтары бойынша жүргізеді;</w:t>
      </w:r>
    </w:p>
    <w:p>
      <w:pPr>
        <w:spacing w:after="0"/>
        <w:ind w:left="0"/>
        <w:jc w:val="both"/>
      </w:pPr>
      <w:r>
        <w:rPr>
          <w:rFonts w:ascii="Times New Roman"/>
          <w:b w:val="false"/>
          <w:i w:val="false"/>
          <w:color w:val="000000"/>
          <w:sz w:val="28"/>
        </w:rPr>
        <w:t>
      2) бұрыштық өлшеудің негізгі бағдарламаларының тәсіл саны артқан немесе кеміген кезде өнімділік нормасын бір тәсіл есебінен кемітеді немесе арттырады: 0,110с. – пункттен екі бағыт кезінде; 0,133с.-пункттен екі бағыттан астам болса;</w:t>
      </w:r>
    </w:p>
    <w:p>
      <w:pPr>
        <w:spacing w:after="0"/>
        <w:ind w:left="0"/>
        <w:jc w:val="both"/>
      </w:pPr>
      <w:r>
        <w:rPr>
          <w:rFonts w:ascii="Times New Roman"/>
          <w:b w:val="false"/>
          <w:i w:val="false"/>
          <w:color w:val="000000"/>
          <w:sz w:val="28"/>
        </w:rPr>
        <w:t>
      3) қабырға белгілерін пункт орталығына байлаған кезде өнімділік нормасының ауысымын 0,5 с. арттырады;</w:t>
      </w:r>
    </w:p>
    <w:p>
      <w:pPr>
        <w:spacing w:after="0"/>
        <w:ind w:left="0"/>
        <w:jc w:val="both"/>
      </w:pPr>
      <w:r>
        <w:rPr>
          <w:rFonts w:ascii="Times New Roman"/>
          <w:b w:val="false"/>
          <w:i w:val="false"/>
          <w:color w:val="000000"/>
          <w:sz w:val="28"/>
        </w:rPr>
        <w:t>
      4) жақ ұзындықтарын 1000 м.-ден артық өлшеген кезде, өнімділік нормасын 0,87 коэффициентіне көбейтеді;</w:t>
      </w:r>
    </w:p>
    <w:p>
      <w:pPr>
        <w:spacing w:after="0"/>
        <w:ind w:left="0"/>
        <w:jc w:val="both"/>
      </w:pPr>
      <w:r>
        <w:rPr>
          <w:rFonts w:ascii="Times New Roman"/>
          <w:b w:val="false"/>
          <w:i w:val="false"/>
          <w:color w:val="000000"/>
          <w:sz w:val="28"/>
        </w:rPr>
        <w:t>
      5) тік бұрыштарды полигонометрия пункттеріне жіберу үшін өлшеген кезде, өнімділік нормасын коэффициенттерге тиісінше көбейтеді: 4-сыныпты полигонометрия жүрістерінде – 0,93; 1 разрядта – 0,90-ға және 2-ші разрядта-0,86-ға көбейтеді.</w:t>
      </w:r>
    </w:p>
    <w:p>
      <w:pPr>
        <w:spacing w:after="0"/>
        <w:ind w:left="0"/>
        <w:jc w:val="both"/>
      </w:pPr>
      <w:r>
        <w:rPr>
          <w:rFonts w:ascii="Times New Roman"/>
          <w:b w:val="false"/>
          <w:i w:val="false"/>
          <w:color w:val="000000"/>
          <w:sz w:val="28"/>
        </w:rPr>
        <w:t xml:space="preserve">
      92-кесте </w:t>
      </w:r>
    </w:p>
    <w:bookmarkStart w:name="z259" w:id="255"/>
    <w:p>
      <w:pPr>
        <w:spacing w:after="0"/>
        <w:ind w:left="0"/>
        <w:jc w:val="both"/>
      </w:pPr>
      <w:r>
        <w:rPr>
          <w:rFonts w:ascii="Times New Roman"/>
          <w:b w:val="false"/>
          <w:i w:val="false"/>
          <w:color w:val="000000"/>
          <w:sz w:val="28"/>
        </w:rPr>
        <w:t xml:space="preserve">
      Бір бригада-айға шығыстар нормалары </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және 2-ші разрядты, 4-сыныпты полигонометрия жүрістерін жақ ұзындықтарын өлшей отырып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60" w:id="256"/>
    <w:p>
      <w:pPr>
        <w:spacing w:after="0"/>
        <w:ind w:left="0"/>
        <w:jc w:val="both"/>
      </w:pPr>
      <w:r>
        <w:rPr>
          <w:rFonts w:ascii="Times New Roman"/>
          <w:b w:val="false"/>
          <w:i w:val="false"/>
          <w:color w:val="000000"/>
          <w:sz w:val="28"/>
        </w:rPr>
        <w:t xml:space="preserve">
      45. Теодолиттік жүрістерді 1:2000, 1:1000 және1:500 дәлдікте жүргізу. </w:t>
      </w:r>
    </w:p>
    <w:bookmarkEnd w:id="256"/>
    <w:p>
      <w:pPr>
        <w:spacing w:after="0"/>
        <w:ind w:left="0"/>
        <w:jc w:val="both"/>
      </w:pPr>
      <w:r>
        <w:rPr>
          <w:rFonts w:ascii="Times New Roman"/>
          <w:b w:val="false"/>
          <w:i w:val="false"/>
          <w:color w:val="000000"/>
          <w:sz w:val="28"/>
        </w:rPr>
        <w:t xml:space="preserve">
      93-кесте </w:t>
      </w:r>
    </w:p>
    <w:bookmarkStart w:name="z261" w:id="257"/>
    <w:p>
      <w:pPr>
        <w:spacing w:after="0"/>
        <w:ind w:left="0"/>
        <w:jc w:val="both"/>
      </w:pPr>
      <w:r>
        <w:rPr>
          <w:rFonts w:ascii="Times New Roman"/>
          <w:b w:val="false"/>
          <w:i w:val="false"/>
          <w:color w:val="000000"/>
          <w:sz w:val="28"/>
        </w:rPr>
        <w:t xml:space="preserve">
      Өндіру нормалары </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 км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жүрістерді дәлдеп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xml:space="preserve">
      1-санат – жол торабы дамыған, ашық тегіс жер; сызықтық өлшеу жұмыстарын жүргізуге қолайлы; </w:t>
      </w:r>
    </w:p>
    <w:p>
      <w:pPr>
        <w:spacing w:after="0"/>
        <w:ind w:left="0"/>
        <w:jc w:val="both"/>
      </w:pPr>
      <w:r>
        <w:rPr>
          <w:rFonts w:ascii="Times New Roman"/>
          <w:b w:val="false"/>
          <w:i w:val="false"/>
          <w:color w:val="000000"/>
          <w:sz w:val="28"/>
        </w:rPr>
        <w:t>
      2-санат – тазартылған орман жолдары бар, 30%-ға дейін жабылған бедер пішінді ірі жамылғысы бар немесе ойлы-қырлы жер; жұмыс жүргізуге қолайлы</w:t>
      </w:r>
    </w:p>
    <w:p>
      <w:pPr>
        <w:spacing w:after="0"/>
        <w:ind w:left="0"/>
        <w:jc w:val="both"/>
      </w:pPr>
      <w:r>
        <w:rPr>
          <w:rFonts w:ascii="Times New Roman"/>
          <w:b w:val="false"/>
          <w:i w:val="false"/>
          <w:color w:val="000000"/>
          <w:sz w:val="28"/>
        </w:rPr>
        <w:t>
      3-санат – сирек жол торабы бар, 50%-ға дейін қоныстанған ойлы-қырлы жер; жүрісті егістік немесе өзен алқаптары бойынша жүргізеді; тым адырлы ашық жер; төмпешікті және дөңесті қабатты немесе тақыр қабатты жер; жүріп өтуге болатын батпақ, ашық; бекітілген тегіс құмды жер;</w:t>
      </w:r>
    </w:p>
    <w:p>
      <w:pPr>
        <w:spacing w:after="0"/>
        <w:ind w:left="0"/>
        <w:jc w:val="both"/>
      </w:pPr>
      <w:r>
        <w:rPr>
          <w:rFonts w:ascii="Times New Roman"/>
          <w:b w:val="false"/>
          <w:i w:val="false"/>
          <w:color w:val="000000"/>
          <w:sz w:val="28"/>
        </w:rPr>
        <w:t>
      4-санат – ойлы-қырлы және 50 %-дан астам қоныстанған немесе тегіс, дегенмен жаппай орманды не болмаса бұта басқан жер; балшықты топырақ басқан орманды аудандар; суармалы егін шаруашылығы алаңдары; өзен алқабы балшық және 50%-5ға дейін орман басқан; бекітілген және жартылай бекітілген төбешік құмды жер; аудандарын қалың желіні жыра, қазындылар мен құлама жар мен ойықтар басқан;</w:t>
      </w:r>
    </w:p>
    <w:p>
      <w:pPr>
        <w:spacing w:after="0"/>
        <w:ind w:left="0"/>
        <w:jc w:val="both"/>
      </w:pPr>
      <w:r>
        <w:rPr>
          <w:rFonts w:ascii="Times New Roman"/>
          <w:b w:val="false"/>
          <w:i w:val="false"/>
          <w:color w:val="000000"/>
          <w:sz w:val="28"/>
        </w:rPr>
        <w:t>
      5-санат – хабарлама жолдарынсыз, жаппай бұта немесе орман басқан ойқы-шойқылы жер; бекітілмеген құмды аумақ; тау кен өнеркәсібі кәсіпорны аумағы; таулы жер;</w:t>
      </w:r>
    </w:p>
    <w:p>
      <w:pPr>
        <w:spacing w:after="0"/>
        <w:ind w:left="0"/>
        <w:jc w:val="both"/>
      </w:pPr>
      <w:r>
        <w:rPr>
          <w:rFonts w:ascii="Times New Roman"/>
          <w:b w:val="false"/>
          <w:i w:val="false"/>
          <w:color w:val="000000"/>
          <w:sz w:val="28"/>
        </w:rPr>
        <w:t>
      2) тік бұрыштарын өлшемегенде өнімділік нормаларын 1,10 коэффициентіне көбейтеді.</w:t>
      </w:r>
    </w:p>
    <w:p>
      <w:pPr>
        <w:spacing w:after="0"/>
        <w:ind w:left="0"/>
        <w:jc w:val="both"/>
      </w:pPr>
      <w:r>
        <w:rPr>
          <w:rFonts w:ascii="Times New Roman"/>
          <w:b w:val="false"/>
          <w:i w:val="false"/>
          <w:color w:val="000000"/>
          <w:sz w:val="28"/>
        </w:rPr>
        <w:t xml:space="preserve">
      94-кесте </w:t>
      </w:r>
    </w:p>
    <w:bookmarkStart w:name="z262" w:id="258"/>
    <w:p>
      <w:pPr>
        <w:spacing w:after="0"/>
        <w:ind w:left="0"/>
        <w:jc w:val="both"/>
      </w:pPr>
      <w:r>
        <w:rPr>
          <w:rFonts w:ascii="Times New Roman"/>
          <w:b w:val="false"/>
          <w:i w:val="false"/>
          <w:color w:val="000000"/>
          <w:sz w:val="28"/>
        </w:rPr>
        <w:t xml:space="preserve">
      Бір бригада-айға шығыстар нормалары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Теодолиттік жүрістерді дәл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263" w:id="259"/>
    <w:p>
      <w:pPr>
        <w:spacing w:after="0"/>
        <w:ind w:left="0"/>
        <w:jc w:val="both"/>
      </w:pPr>
      <w:r>
        <w:rPr>
          <w:rFonts w:ascii="Times New Roman"/>
          <w:b w:val="false"/>
          <w:i w:val="false"/>
          <w:color w:val="000000"/>
          <w:sz w:val="28"/>
        </w:rPr>
        <w:t>
      46. Теодолиттік жүрістерді пикетажды бөле отырып, 1:1000 және1:500 дәлдігінде жүргізу.</w:t>
      </w:r>
    </w:p>
    <w:bookmarkEnd w:id="259"/>
    <w:p>
      <w:pPr>
        <w:spacing w:after="0"/>
        <w:ind w:left="0"/>
        <w:jc w:val="both"/>
      </w:pPr>
      <w:r>
        <w:rPr>
          <w:rFonts w:ascii="Times New Roman"/>
          <w:b w:val="false"/>
          <w:i w:val="false"/>
          <w:color w:val="000000"/>
          <w:sz w:val="28"/>
        </w:rPr>
        <w:t xml:space="preserve">
      95-кесте </w:t>
      </w:r>
    </w:p>
    <w:bookmarkStart w:name="z264" w:id="260"/>
    <w:p>
      <w:pPr>
        <w:spacing w:after="0"/>
        <w:ind w:left="0"/>
        <w:jc w:val="both"/>
      </w:pPr>
      <w:r>
        <w:rPr>
          <w:rFonts w:ascii="Times New Roman"/>
          <w:b w:val="false"/>
          <w:i w:val="false"/>
          <w:color w:val="000000"/>
          <w:sz w:val="28"/>
        </w:rPr>
        <w:t xml:space="preserve">
      Өндіру нормалары </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жүрістің км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жүрісті шалғайлық кезде пикетажды бөлу арқылы 1:1000 дәлдікте жүргізу, пикеттер арасында: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және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жүрісті шалғайлық кезде пикетажды бөлу арқылы1:500 дәлдікте жүргізу, пикеттер арасында: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және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93-кестенің ескертуінде келтірілген;</w:t>
      </w:r>
    </w:p>
    <w:p>
      <w:pPr>
        <w:spacing w:after="0"/>
        <w:ind w:left="0"/>
        <w:jc w:val="both"/>
      </w:pPr>
      <w:r>
        <w:rPr>
          <w:rFonts w:ascii="Times New Roman"/>
          <w:b w:val="false"/>
          <w:i w:val="false"/>
          <w:color w:val="000000"/>
          <w:sz w:val="28"/>
        </w:rPr>
        <w:t xml:space="preserve">
      2) тік бұрыштарын өлшемеген кезде, өнімділік нормаларын 1,10 коэффициентіне көбейтеді. </w:t>
      </w:r>
    </w:p>
    <w:p>
      <w:pPr>
        <w:spacing w:after="0"/>
        <w:ind w:left="0"/>
        <w:jc w:val="both"/>
      </w:pPr>
      <w:r>
        <w:rPr>
          <w:rFonts w:ascii="Times New Roman"/>
          <w:b w:val="false"/>
          <w:i w:val="false"/>
          <w:color w:val="000000"/>
          <w:sz w:val="28"/>
        </w:rPr>
        <w:t xml:space="preserve">
      96-кесте </w:t>
      </w:r>
    </w:p>
    <w:bookmarkStart w:name="z265" w:id="261"/>
    <w:p>
      <w:pPr>
        <w:spacing w:after="0"/>
        <w:ind w:left="0"/>
        <w:jc w:val="both"/>
      </w:pPr>
      <w:r>
        <w:rPr>
          <w:rFonts w:ascii="Times New Roman"/>
          <w:b w:val="false"/>
          <w:i w:val="false"/>
          <w:color w:val="000000"/>
          <w:sz w:val="28"/>
        </w:rPr>
        <w:t xml:space="preserve">
      Бір бригада-айға шығыстар нормалары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Теодолиттік жүрістерді масштабты пикетаждарды бөле отырып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бірініші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екініші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266" w:id="262"/>
    <w:p>
      <w:pPr>
        <w:spacing w:after="0"/>
        <w:ind w:left="0"/>
        <w:jc w:val="both"/>
      </w:pPr>
      <w:r>
        <w:rPr>
          <w:rFonts w:ascii="Times New Roman"/>
          <w:b w:val="false"/>
          <w:i w:val="false"/>
          <w:color w:val="000000"/>
          <w:sz w:val="28"/>
        </w:rPr>
        <w:t xml:space="preserve">
      47. Электрондық тахеометрлерді қолдана отырып, 1:2000, 1:1000,1:500 масштабында салынған аумақтарды түсіру. </w:t>
      </w:r>
    </w:p>
    <w:bookmarkEnd w:id="262"/>
    <w:p>
      <w:pPr>
        <w:spacing w:after="0"/>
        <w:ind w:left="0"/>
        <w:jc w:val="both"/>
      </w:pPr>
      <w:r>
        <w:rPr>
          <w:rFonts w:ascii="Times New Roman"/>
          <w:b w:val="false"/>
          <w:i w:val="false"/>
          <w:color w:val="000000"/>
          <w:sz w:val="28"/>
        </w:rPr>
        <w:t xml:space="preserve">
      97-кесте </w:t>
      </w:r>
    </w:p>
    <w:bookmarkStart w:name="z267" w:id="263"/>
    <w:p>
      <w:pPr>
        <w:spacing w:after="0"/>
        <w:ind w:left="0"/>
        <w:jc w:val="both"/>
      </w:pPr>
      <w:r>
        <w:rPr>
          <w:rFonts w:ascii="Times New Roman"/>
          <w:b w:val="false"/>
          <w:i w:val="false"/>
          <w:color w:val="000000"/>
          <w:sz w:val="28"/>
        </w:rPr>
        <w:t xml:space="preserve">
      Өндіру нормалары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 бір бригада-айға шар.шақ.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тахеометрлерді қолдана отырып, салынған аумақтарды түсіру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(пикет нүкте саны 1 шар. шақ.) 145-кестеде келтірілген.</w:t>
      </w:r>
    </w:p>
    <w:p>
      <w:pPr>
        <w:spacing w:after="0"/>
        <w:ind w:left="0"/>
        <w:jc w:val="both"/>
      </w:pPr>
      <w:r>
        <w:rPr>
          <w:rFonts w:ascii="Times New Roman"/>
          <w:b w:val="false"/>
          <w:i w:val="false"/>
          <w:color w:val="000000"/>
          <w:sz w:val="28"/>
        </w:rPr>
        <w:t xml:space="preserve">
      98-кесте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Түсіру масштабы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пикет нүкте саны 1 шар. 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33-тен жоғары</w:t>
            </w:r>
          </w:p>
        </w:tc>
      </w:tr>
    </w:tbl>
    <w:p>
      <w:pPr>
        <w:spacing w:after="0"/>
        <w:ind w:left="0"/>
        <w:jc w:val="both"/>
      </w:pPr>
      <w:r>
        <w:rPr>
          <w:rFonts w:ascii="Times New Roman"/>
          <w:b w:val="false"/>
          <w:i w:val="false"/>
          <w:color w:val="000000"/>
          <w:sz w:val="28"/>
        </w:rPr>
        <w:t xml:space="preserve">
      99-кесте </w:t>
      </w:r>
    </w:p>
    <w:bookmarkStart w:name="z268" w:id="264"/>
    <w:p>
      <w:pPr>
        <w:spacing w:after="0"/>
        <w:ind w:left="0"/>
        <w:jc w:val="both"/>
      </w:pPr>
      <w:r>
        <w:rPr>
          <w:rFonts w:ascii="Times New Roman"/>
          <w:b w:val="false"/>
          <w:i w:val="false"/>
          <w:color w:val="000000"/>
          <w:sz w:val="28"/>
        </w:rPr>
        <w:t xml:space="preserve">
      Бір бригада-айға шығыстар нормалары </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1:2000 –1:500 тахеометриялық түсіру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269" w:id="265"/>
    <w:p>
      <w:pPr>
        <w:spacing w:after="0"/>
        <w:ind w:left="0"/>
        <w:jc w:val="both"/>
      </w:pPr>
      <w:r>
        <w:rPr>
          <w:rFonts w:ascii="Times New Roman"/>
          <w:b w:val="false"/>
          <w:i w:val="false"/>
          <w:color w:val="000000"/>
          <w:sz w:val="28"/>
        </w:rPr>
        <w:t xml:space="preserve">
      48. Тахеометриялық түсіру жоспарларын 1:2000, 1:1000,1:500 масштабында құрастыру </w:t>
      </w:r>
    </w:p>
    <w:bookmarkEnd w:id="265"/>
    <w:p>
      <w:pPr>
        <w:spacing w:after="0"/>
        <w:ind w:left="0"/>
        <w:jc w:val="both"/>
      </w:pPr>
      <w:r>
        <w:rPr>
          <w:rFonts w:ascii="Times New Roman"/>
          <w:b w:val="false"/>
          <w:i w:val="false"/>
          <w:color w:val="000000"/>
          <w:sz w:val="28"/>
        </w:rPr>
        <w:t xml:space="preserve">
      100-кесте </w:t>
      </w:r>
    </w:p>
    <w:bookmarkStart w:name="z270" w:id="266"/>
    <w:p>
      <w:pPr>
        <w:spacing w:after="0"/>
        <w:ind w:left="0"/>
        <w:jc w:val="both"/>
      </w:pPr>
      <w:r>
        <w:rPr>
          <w:rFonts w:ascii="Times New Roman"/>
          <w:b w:val="false"/>
          <w:i w:val="false"/>
          <w:color w:val="000000"/>
          <w:sz w:val="28"/>
        </w:rPr>
        <w:t xml:space="preserve">
      Өндіру нормалары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Тахеометриялық түсірім жоспарларын келесі масштабта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қима биіктігі 0,5 м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қима биіктігі 0,5 м 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қима биіктігі 0,5 м1:500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1-санат – жағдай объектілер біршама аз жазық жерлер;</w:t>
      </w:r>
    </w:p>
    <w:p>
      <w:pPr>
        <w:spacing w:after="0"/>
        <w:ind w:left="0"/>
        <w:jc w:val="both"/>
      </w:pPr>
      <w:r>
        <w:rPr>
          <w:rFonts w:ascii="Times New Roman"/>
          <w:b w:val="false"/>
          <w:i w:val="false"/>
          <w:color w:val="000000"/>
          <w:sz w:val="28"/>
        </w:rPr>
        <w:t>
      2-санат – бау-бақша, жүзімдіктер мен т.б. бақшалары бар адырлы жер;</w:t>
      </w:r>
    </w:p>
    <w:p>
      <w:pPr>
        <w:spacing w:after="0"/>
        <w:ind w:left="0"/>
        <w:jc w:val="both"/>
      </w:pPr>
      <w:r>
        <w:rPr>
          <w:rFonts w:ascii="Times New Roman"/>
          <w:b w:val="false"/>
          <w:i w:val="false"/>
          <w:color w:val="000000"/>
          <w:sz w:val="28"/>
        </w:rPr>
        <w:t>
      3-санат – сай мен жыралармен тілімделген төбелі жерлер; өзен алқаптарының ескі арналары мен өзен тармақтары бар, батпақты және шөп басқан учаске;</w:t>
      </w:r>
    </w:p>
    <w:p>
      <w:pPr>
        <w:spacing w:after="0"/>
        <w:ind w:left="0"/>
        <w:jc w:val="both"/>
      </w:pPr>
      <w:r>
        <w:rPr>
          <w:rFonts w:ascii="Times New Roman"/>
          <w:b w:val="false"/>
          <w:i w:val="false"/>
          <w:color w:val="000000"/>
          <w:sz w:val="28"/>
        </w:rPr>
        <w:t>
      4-санат – бау-бақшалы, тау етегі; өзен алқаптарының көптеген ескі арналары мен өзен тармақтары бар, батпақты және шөп басқан учаскелер;</w:t>
      </w:r>
    </w:p>
    <w:p>
      <w:pPr>
        <w:spacing w:after="0"/>
        <w:ind w:left="0"/>
        <w:jc w:val="both"/>
      </w:pPr>
      <w:r>
        <w:rPr>
          <w:rFonts w:ascii="Times New Roman"/>
          <w:b w:val="false"/>
          <w:i w:val="false"/>
          <w:color w:val="000000"/>
          <w:sz w:val="28"/>
        </w:rPr>
        <w:t>
      5-санат – күрделі бедер пішіні бар таулы жер; тау аудандарындағы ұсақ бау-бақшалар алаңы; күрделі микрорельефі бар батпақты және шөп басқан өзен алқаптары.</w:t>
      </w:r>
    </w:p>
    <w:p>
      <w:pPr>
        <w:spacing w:after="0"/>
        <w:ind w:left="0"/>
        <w:jc w:val="both"/>
      </w:pPr>
      <w:r>
        <w:rPr>
          <w:rFonts w:ascii="Times New Roman"/>
          <w:b w:val="false"/>
          <w:i w:val="false"/>
          <w:color w:val="000000"/>
          <w:sz w:val="28"/>
        </w:rPr>
        <w:t>
      101-кесте</w:t>
      </w:r>
    </w:p>
    <w:bookmarkStart w:name="z271" w:id="267"/>
    <w:p>
      <w:pPr>
        <w:spacing w:after="0"/>
        <w:ind w:left="0"/>
        <w:jc w:val="both"/>
      </w:pPr>
      <w:r>
        <w:rPr>
          <w:rFonts w:ascii="Times New Roman"/>
          <w:b w:val="false"/>
          <w:i w:val="false"/>
          <w:color w:val="000000"/>
          <w:sz w:val="28"/>
        </w:rPr>
        <w:t xml:space="preserve">
      Бір бригада-айға шығыстар нормалары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1:2000, 1:1000 және1:500 масштабты тахеометриялық түсірім жоспарларын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272" w:id="268"/>
    <w:p>
      <w:pPr>
        <w:spacing w:after="0"/>
        <w:ind w:left="0"/>
        <w:jc w:val="both"/>
      </w:pPr>
      <w:r>
        <w:rPr>
          <w:rFonts w:ascii="Times New Roman"/>
          <w:b w:val="false"/>
          <w:i w:val="false"/>
          <w:color w:val="000000"/>
          <w:sz w:val="28"/>
        </w:rPr>
        <w:t>
      49. 1:2000, 1:1000 және1:500 масштабында салынған аумақтардың биіктік және көлденең түсірімдері</w:t>
      </w:r>
    </w:p>
    <w:bookmarkEnd w:id="268"/>
    <w:p>
      <w:pPr>
        <w:spacing w:after="0"/>
        <w:ind w:left="0"/>
        <w:jc w:val="both"/>
      </w:pPr>
      <w:r>
        <w:rPr>
          <w:rFonts w:ascii="Times New Roman"/>
          <w:b w:val="false"/>
          <w:i w:val="false"/>
          <w:color w:val="000000"/>
          <w:sz w:val="28"/>
        </w:rPr>
        <w:t>
      102-кесте</w:t>
      </w:r>
    </w:p>
    <w:bookmarkStart w:name="z273" w:id="269"/>
    <w:p>
      <w:pPr>
        <w:spacing w:after="0"/>
        <w:ind w:left="0"/>
        <w:jc w:val="both"/>
      </w:pPr>
      <w:r>
        <w:rPr>
          <w:rFonts w:ascii="Times New Roman"/>
          <w:b w:val="false"/>
          <w:i w:val="false"/>
          <w:color w:val="000000"/>
          <w:sz w:val="28"/>
        </w:rPr>
        <w:t xml:space="preserve">
      Өндіру нормалары </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 шар.шақ.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аумақтың көлденең және биіктік түсірімдері масштабында: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1-санат – кескіндеме құрылысы қарапайым, салыну тығыздығы 15%-ға дейін. көлік және жаяу жүргінші қозғалысы әлсіз;</w:t>
      </w:r>
    </w:p>
    <w:p>
      <w:pPr>
        <w:spacing w:after="0"/>
        <w:ind w:left="0"/>
        <w:jc w:val="both"/>
      </w:pPr>
      <w:r>
        <w:rPr>
          <w:rFonts w:ascii="Times New Roman"/>
          <w:b w:val="false"/>
          <w:i w:val="false"/>
          <w:color w:val="000000"/>
          <w:sz w:val="28"/>
        </w:rPr>
        <w:t>
      2-санат – салыну тығыздығы 30%-ға дейін; құрылысының кескіндемесі қарапайым; көлік қозғалысы жұмыс өндірісін қиындатады, жаяу жүргінші қозғалысы әлсіз;</w:t>
      </w:r>
    </w:p>
    <w:p>
      <w:pPr>
        <w:spacing w:after="0"/>
        <w:ind w:left="0"/>
        <w:jc w:val="both"/>
      </w:pPr>
      <w:r>
        <w:rPr>
          <w:rFonts w:ascii="Times New Roman"/>
          <w:b w:val="false"/>
          <w:i w:val="false"/>
          <w:color w:val="000000"/>
          <w:sz w:val="28"/>
        </w:rPr>
        <w:t>
      3-санат – салыну тығыздығы 45%-ға дейін; құрылысының кескіндемесі шағын жеке бөлшектерден тұратын қарапайым; салыну тығыздығы 15%-ға дейін; көлік қозғалысы айтарлықтай; жаяу жүргінші қозғалысы жұмыс өндірісін қиындатады;</w:t>
      </w:r>
    </w:p>
    <w:p>
      <w:pPr>
        <w:spacing w:after="0"/>
        <w:ind w:left="0"/>
        <w:jc w:val="both"/>
      </w:pPr>
      <w:r>
        <w:rPr>
          <w:rFonts w:ascii="Times New Roman"/>
          <w:b w:val="false"/>
          <w:i w:val="false"/>
          <w:color w:val="000000"/>
          <w:sz w:val="28"/>
        </w:rPr>
        <w:t>
      4-санат – салыну тығыздығы 60%-ға дейін; құрылысының кескіндемесі шағын жеке бөлшектерден тұратын қарапайым; салыну тығыздығы 25%-ға дейін; құрылысының кескіндемесі күрделі; адырлы жерлері бар елді мекендер; қала гүл бақтары бар; дамыған зауытішілік теміржол жол тораптары бар, 25%-ға дейін тығыздықта салынған, әрекеттегі өнеркәсіп кәсіпорны аумағы. көлік және жаяу жүргінші қозғалысы қарқынды;</w:t>
      </w:r>
    </w:p>
    <w:p>
      <w:pPr>
        <w:spacing w:after="0"/>
        <w:ind w:left="0"/>
        <w:jc w:val="both"/>
      </w:pPr>
      <w:r>
        <w:rPr>
          <w:rFonts w:ascii="Times New Roman"/>
          <w:b w:val="false"/>
          <w:i w:val="false"/>
          <w:color w:val="000000"/>
          <w:sz w:val="28"/>
        </w:rPr>
        <w:t>
      5-санат – салыну тығыздығы 75%-ға дейін; құрылысының кескіндемесі қарапайым; салыну тығыздығы 40%-ға дейін; құрылысының кескіндемесі көптеген жапсыра салынған құрылыстармен немесе жүйесіз құрылыстары (қышлақ) бар күрделі; таулы жерлердегі елді мекендер; қарқынды көлік және жаяу жүргінші қозғалысы бар, 40%-ға дейін тығыздықта салынған әрекеттегі өнеркәсіп кәсіпорын аумағы;</w:t>
      </w:r>
    </w:p>
    <w:p>
      <w:pPr>
        <w:spacing w:after="0"/>
        <w:ind w:left="0"/>
        <w:jc w:val="both"/>
      </w:pPr>
      <w:r>
        <w:rPr>
          <w:rFonts w:ascii="Times New Roman"/>
          <w:b w:val="false"/>
          <w:i w:val="false"/>
          <w:color w:val="000000"/>
          <w:sz w:val="28"/>
        </w:rPr>
        <w:t>
      6-санат – салыну тығыздығы 90%-ға дейін; құрылысының кескіндемесі қарапайым; салыну тығыздығы 60%-ға дейін; құрылысының кескіндемесі күрделі; таулы, қонысты жердегі елді мекендер; көптеген жажапсыра салынған құрылысы бар күрделі құрылыс; құрылыс салу тығыздығы 60%-ға дейін жететін, әрекеттегі және бір мезгілде қайта құрылатын аумақ;</w:t>
      </w:r>
    </w:p>
    <w:p>
      <w:pPr>
        <w:spacing w:after="0"/>
        <w:ind w:left="0"/>
        <w:jc w:val="both"/>
      </w:pPr>
      <w:r>
        <w:rPr>
          <w:rFonts w:ascii="Times New Roman"/>
          <w:b w:val="false"/>
          <w:i w:val="false"/>
          <w:color w:val="000000"/>
          <w:sz w:val="28"/>
        </w:rPr>
        <w:t>
      2) құрылыс салу ұғымына салынған ғимараттар, жолдар мен тротуарлар, сүйеніштер, ескерткіштер мен басқа инженерлік құрылыстар жатады;</w:t>
      </w:r>
    </w:p>
    <w:p>
      <w:pPr>
        <w:spacing w:after="0"/>
        <w:ind w:left="0"/>
        <w:jc w:val="both"/>
      </w:pPr>
      <w:r>
        <w:rPr>
          <w:rFonts w:ascii="Times New Roman"/>
          <w:b w:val="false"/>
          <w:i w:val="false"/>
          <w:color w:val="000000"/>
          <w:sz w:val="28"/>
        </w:rPr>
        <w:t>
      3) сызықты ғимарат ұғымына (электр беретін құрылғы сызықтары, автожолдар мен соған ұқсас) осы құрылыстарды қорғау аймағы жатады.</w:t>
      </w:r>
    </w:p>
    <w:p>
      <w:pPr>
        <w:spacing w:after="0"/>
        <w:ind w:left="0"/>
        <w:jc w:val="both"/>
      </w:pPr>
      <w:r>
        <w:rPr>
          <w:rFonts w:ascii="Times New Roman"/>
          <w:b w:val="false"/>
          <w:i w:val="false"/>
          <w:color w:val="000000"/>
          <w:sz w:val="28"/>
        </w:rPr>
        <w:t xml:space="preserve">
      103-кесте </w:t>
      </w:r>
    </w:p>
    <w:bookmarkStart w:name="z274" w:id="270"/>
    <w:p>
      <w:pPr>
        <w:spacing w:after="0"/>
        <w:ind w:left="0"/>
        <w:jc w:val="both"/>
      </w:pPr>
      <w:r>
        <w:rPr>
          <w:rFonts w:ascii="Times New Roman"/>
          <w:b w:val="false"/>
          <w:i w:val="false"/>
          <w:color w:val="000000"/>
          <w:sz w:val="28"/>
        </w:rPr>
        <w:t xml:space="preserve">
      Бір бригада-айға шығыстар нормалары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Салынған аумақтың көлденең және биіктік түсірімдері (масштабында)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both"/>
      </w:pPr>
      <w:r>
        <w:rPr>
          <w:rFonts w:ascii="Times New Roman"/>
          <w:b w:val="false"/>
          <w:i w:val="false"/>
          <w:color w:val="000000"/>
          <w:sz w:val="28"/>
        </w:rPr>
        <w:t>
      Кестеге ескерту: Көлденең түсірген кезде, бригада құрамы бір техникке азаяды.</w:t>
      </w:r>
    </w:p>
    <w:bookmarkStart w:name="z275" w:id="271"/>
    <w:p>
      <w:pPr>
        <w:spacing w:after="0"/>
        <w:ind w:left="0"/>
        <w:jc w:val="both"/>
      </w:pPr>
      <w:r>
        <w:rPr>
          <w:rFonts w:ascii="Times New Roman"/>
          <w:b w:val="false"/>
          <w:i w:val="false"/>
          <w:color w:val="000000"/>
          <w:sz w:val="28"/>
        </w:rPr>
        <w:t>
      50. 1:2000, 1:1000 және1:500 масштабында салынған аумақтардың көлденең және биіктік түсірімдерінің жоспарын құрастыру.</w:t>
      </w:r>
    </w:p>
    <w:bookmarkEnd w:id="271"/>
    <w:p>
      <w:pPr>
        <w:spacing w:after="0"/>
        <w:ind w:left="0"/>
        <w:jc w:val="both"/>
      </w:pPr>
      <w:r>
        <w:rPr>
          <w:rFonts w:ascii="Times New Roman"/>
          <w:b w:val="false"/>
          <w:i w:val="false"/>
          <w:color w:val="000000"/>
          <w:sz w:val="28"/>
        </w:rPr>
        <w:t xml:space="preserve">
      104-кесте </w:t>
      </w:r>
    </w:p>
    <w:bookmarkStart w:name="z276" w:id="272"/>
    <w:p>
      <w:pPr>
        <w:spacing w:after="0"/>
        <w:ind w:left="0"/>
        <w:jc w:val="both"/>
      </w:pPr>
      <w:r>
        <w:rPr>
          <w:rFonts w:ascii="Times New Roman"/>
          <w:b w:val="false"/>
          <w:i w:val="false"/>
          <w:color w:val="000000"/>
          <w:sz w:val="28"/>
        </w:rPr>
        <w:t xml:space="preserve">
      Өндіру нормалары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 дм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аумақтың көлденең және биіктік түсірімдерінің жоспарын құрастыру масштабында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1-санат – салыну тығыздығы 15%-ға дейін; құрылысының кескіндемесі қарапайым;</w:t>
      </w:r>
    </w:p>
    <w:p>
      <w:pPr>
        <w:spacing w:after="0"/>
        <w:ind w:left="0"/>
        <w:jc w:val="both"/>
      </w:pPr>
      <w:r>
        <w:rPr>
          <w:rFonts w:ascii="Times New Roman"/>
          <w:b w:val="false"/>
          <w:i w:val="false"/>
          <w:color w:val="000000"/>
          <w:sz w:val="28"/>
        </w:rPr>
        <w:t>
      2-санат – салыну тығыздығы 30%-ға дейін; құрылысының кескіндемесі қарапайым;</w:t>
      </w:r>
    </w:p>
    <w:p>
      <w:pPr>
        <w:spacing w:after="0"/>
        <w:ind w:left="0"/>
        <w:jc w:val="both"/>
      </w:pPr>
      <w:r>
        <w:rPr>
          <w:rFonts w:ascii="Times New Roman"/>
          <w:b w:val="false"/>
          <w:i w:val="false"/>
          <w:color w:val="000000"/>
          <w:sz w:val="28"/>
        </w:rPr>
        <w:t>
      3санат – салыну тығыздығы 45%-ға дейін; құрылысының кескіндемесі қарапайым; салыну тығыздығы 15%-ға дейін; құрылысының кескіндемесі күрделі;</w:t>
      </w:r>
    </w:p>
    <w:p>
      <w:pPr>
        <w:spacing w:after="0"/>
        <w:ind w:left="0"/>
        <w:jc w:val="both"/>
      </w:pPr>
      <w:r>
        <w:rPr>
          <w:rFonts w:ascii="Times New Roman"/>
          <w:b w:val="false"/>
          <w:i w:val="false"/>
          <w:color w:val="000000"/>
          <w:sz w:val="28"/>
        </w:rPr>
        <w:t>
      4-санат – салыну тығыздығы 60%-ға дейін; құрылысының кескіндемесі қарапайым; салыну тығыздығы 25%-ға дейін; құрылысының кескіндемесі күрделі;</w:t>
      </w:r>
    </w:p>
    <w:p>
      <w:pPr>
        <w:spacing w:after="0"/>
        <w:ind w:left="0"/>
        <w:jc w:val="both"/>
      </w:pPr>
      <w:r>
        <w:rPr>
          <w:rFonts w:ascii="Times New Roman"/>
          <w:b w:val="false"/>
          <w:i w:val="false"/>
          <w:color w:val="000000"/>
          <w:sz w:val="28"/>
        </w:rPr>
        <w:t xml:space="preserve">
      5-санат – салыну тығыздығы 75%-ға дейін; құрылысының кескіндемесі қарапайым; салыну тығыздығы 40%-ға дейін; құрылыс кескіндемесі күрделі немесе жүйесіз салынған құраластар (қышлақ); адырлы жердегі елді мекендер; </w:t>
      </w:r>
    </w:p>
    <w:p>
      <w:pPr>
        <w:spacing w:after="0"/>
        <w:ind w:left="0"/>
        <w:jc w:val="both"/>
      </w:pPr>
      <w:r>
        <w:rPr>
          <w:rFonts w:ascii="Times New Roman"/>
          <w:b w:val="false"/>
          <w:i w:val="false"/>
          <w:color w:val="000000"/>
          <w:sz w:val="28"/>
        </w:rPr>
        <w:t>
      6-санат – салыну тығыздығы 90%-ға дейін; құрылысының кескіндемесі қарапайым; салыну тығыздығы 60%-ға дейін; құрылысының кескіндемесі күрделі; көптеген жалғанған құрылыстары бар күрделі құрылыс; таулы жердегі елді мекендер.</w:t>
      </w:r>
    </w:p>
    <w:p>
      <w:pPr>
        <w:spacing w:after="0"/>
        <w:ind w:left="0"/>
        <w:jc w:val="both"/>
      </w:pPr>
      <w:r>
        <w:rPr>
          <w:rFonts w:ascii="Times New Roman"/>
          <w:b w:val="false"/>
          <w:i w:val="false"/>
          <w:color w:val="000000"/>
          <w:sz w:val="28"/>
        </w:rPr>
        <w:t xml:space="preserve">
      105-кесте </w:t>
      </w:r>
    </w:p>
    <w:bookmarkStart w:name="z277" w:id="273"/>
    <w:p>
      <w:pPr>
        <w:spacing w:after="0"/>
        <w:ind w:left="0"/>
        <w:jc w:val="both"/>
      </w:pPr>
      <w:r>
        <w:rPr>
          <w:rFonts w:ascii="Times New Roman"/>
          <w:b w:val="false"/>
          <w:i w:val="false"/>
          <w:color w:val="000000"/>
          <w:sz w:val="28"/>
        </w:rPr>
        <w:t xml:space="preserve">
      Бір бригада-айға шығыстар нормалары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Салынған аумақтың көлденең және биіктік түсірімдерінің жоспарын 1:2000, 1:1000 және1:500 масштабында құрастыру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278" w:id="274"/>
    <w:p>
      <w:pPr>
        <w:spacing w:after="0"/>
        <w:ind w:left="0"/>
        <w:jc w:val="both"/>
      </w:pPr>
      <w:r>
        <w:rPr>
          <w:rFonts w:ascii="Times New Roman"/>
          <w:b w:val="false"/>
          <w:i w:val="false"/>
          <w:color w:val="000000"/>
          <w:sz w:val="28"/>
        </w:rPr>
        <w:t>
      51. Қолданыстағы жер пайдалану шекарасын түсіру</w:t>
      </w:r>
    </w:p>
    <w:bookmarkEnd w:id="274"/>
    <w:p>
      <w:pPr>
        <w:spacing w:after="0"/>
        <w:ind w:left="0"/>
        <w:jc w:val="both"/>
      </w:pPr>
      <w:r>
        <w:rPr>
          <w:rFonts w:ascii="Times New Roman"/>
          <w:b w:val="false"/>
          <w:i w:val="false"/>
          <w:color w:val="000000"/>
          <w:sz w:val="28"/>
        </w:rPr>
        <w:t>
      106-кесте</w:t>
      </w:r>
    </w:p>
    <w:bookmarkStart w:name="z279" w:id="275"/>
    <w:p>
      <w:pPr>
        <w:spacing w:after="0"/>
        <w:ind w:left="0"/>
        <w:jc w:val="both"/>
      </w:pPr>
      <w:r>
        <w:rPr>
          <w:rFonts w:ascii="Times New Roman"/>
          <w:b w:val="false"/>
          <w:i w:val="false"/>
          <w:color w:val="000000"/>
          <w:sz w:val="28"/>
        </w:rPr>
        <w:t xml:space="preserve">
      Өндіру нормалары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нүкте саны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жер пайдалану шекараларын спутниктік қабылдағыштар арқылы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bl>
    <w:p>
      <w:pPr>
        <w:spacing w:after="0"/>
        <w:ind w:left="0"/>
        <w:jc w:val="both"/>
      </w:pPr>
      <w:r>
        <w:rPr>
          <w:rFonts w:ascii="Times New Roman"/>
          <w:b w:val="false"/>
          <w:i w:val="false"/>
          <w:color w:val="000000"/>
          <w:sz w:val="28"/>
        </w:rPr>
        <w:t xml:space="preserve">
      107-кесте </w:t>
      </w:r>
    </w:p>
    <w:bookmarkStart w:name="z280" w:id="276"/>
    <w:p>
      <w:pPr>
        <w:spacing w:after="0"/>
        <w:ind w:left="0"/>
        <w:jc w:val="both"/>
      </w:pPr>
      <w:r>
        <w:rPr>
          <w:rFonts w:ascii="Times New Roman"/>
          <w:b w:val="false"/>
          <w:i w:val="false"/>
          <w:color w:val="000000"/>
          <w:sz w:val="28"/>
        </w:rPr>
        <w:t>
      Шығыстар нормалары бір бригада-айға</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жер пайдалану шекараларын спутниктік қабылдағыштар арқылы түсіру. Бір мезгілде екі жиілікті қабылдағышпен қадағалау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1" w:id="277"/>
    <w:p>
      <w:pPr>
        <w:spacing w:after="0"/>
        <w:ind w:left="0"/>
        <w:jc w:val="both"/>
      </w:pPr>
      <w:r>
        <w:rPr>
          <w:rFonts w:ascii="Times New Roman"/>
          <w:b w:val="false"/>
          <w:i w:val="false"/>
          <w:color w:val="000000"/>
          <w:sz w:val="28"/>
        </w:rPr>
        <w:t xml:space="preserve">
      52.1:25000 және1:10000 масштабында нақтыланған фотосхемалардың немесе фотожоспарлардың жағдай объектілерін бажайлау. </w:t>
      </w:r>
    </w:p>
    <w:bookmarkEnd w:id="277"/>
    <w:p>
      <w:pPr>
        <w:spacing w:after="0"/>
        <w:ind w:left="0"/>
        <w:jc w:val="both"/>
      </w:pPr>
      <w:r>
        <w:rPr>
          <w:rFonts w:ascii="Times New Roman"/>
          <w:b w:val="false"/>
          <w:i w:val="false"/>
          <w:color w:val="000000"/>
          <w:sz w:val="28"/>
        </w:rPr>
        <w:t xml:space="preserve">
      108-кесте </w:t>
      </w:r>
    </w:p>
    <w:bookmarkStart w:name="z282" w:id="278"/>
    <w:p>
      <w:pPr>
        <w:spacing w:after="0"/>
        <w:ind w:left="0"/>
        <w:jc w:val="both"/>
      </w:pPr>
      <w:r>
        <w:rPr>
          <w:rFonts w:ascii="Times New Roman"/>
          <w:b w:val="false"/>
          <w:i w:val="false"/>
          <w:color w:val="000000"/>
          <w:sz w:val="28"/>
        </w:rPr>
        <w:t xml:space="preserve">
      Өндіру нормалары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 шар.шақ.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объектілерін фотожоспарларда немесе фотосхемаларда төменгі масштабтар үшін бажайлау: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1-санат – аздаған жағдай объектілері бар (1 шар.дм жоспарға 100 артық емес), ашық, жазық жер;</w:t>
      </w:r>
    </w:p>
    <w:p>
      <w:pPr>
        <w:spacing w:after="0"/>
        <w:ind w:left="0"/>
        <w:jc w:val="both"/>
      </w:pPr>
      <w:r>
        <w:rPr>
          <w:rFonts w:ascii="Times New Roman"/>
          <w:b w:val="false"/>
          <w:i w:val="false"/>
          <w:color w:val="000000"/>
          <w:sz w:val="28"/>
        </w:rPr>
        <w:t xml:space="preserve">
      2-санат – мардымсыз жағдайдағы объектілері бар (абаттандырылған орман), толық қоныстанған тегіс жер; өзен алқаптарының аз ғана жер объектісі және сирек кездесетін ағаш және бұта өсімдігі бар; жағдай объектісі орташа есеппен 1 шар.дм жоспарға 20-ға дейін келетін, шөп баспаған немесе жартылай ағаштар мен бұталар өскен тегіс жер; аздаған жағдай объектісі бар жол торабы дамыған тау бөктеріндегі аудандар немесе адырлы, ашық жер; </w:t>
      </w:r>
    </w:p>
    <w:p>
      <w:pPr>
        <w:spacing w:after="0"/>
        <w:ind w:left="0"/>
        <w:jc w:val="both"/>
      </w:pPr>
      <w:r>
        <w:rPr>
          <w:rFonts w:ascii="Times New Roman"/>
          <w:b w:val="false"/>
          <w:i w:val="false"/>
          <w:color w:val="000000"/>
          <w:sz w:val="28"/>
        </w:rPr>
        <w:t>
      3-санат – жағдай объектісі орташа есеппен 1 шар.дм жоспарға 30-ға дейін келетін, жартылай ағаштар мен бұталар өскен тегіс аудандар; мардымсыз жағдай объектісі бар, жүріп өтуге болатын батпақты жер; айтарлықтай жағдай объектісі бар, шөп өсінділерімен бекітілген, құмды жер; ағаш және бұталардың 30%-ы өскен өзен алқаптары;</w:t>
      </w:r>
    </w:p>
    <w:p>
      <w:pPr>
        <w:spacing w:after="0"/>
        <w:ind w:left="0"/>
        <w:jc w:val="both"/>
      </w:pPr>
      <w:r>
        <w:rPr>
          <w:rFonts w:ascii="Times New Roman"/>
          <w:b w:val="false"/>
          <w:i w:val="false"/>
          <w:color w:val="000000"/>
          <w:sz w:val="28"/>
        </w:rPr>
        <w:t>
      4-санат – 1 шар.дм жоспарға 40-қа дейін жағдай объектісі келетін тегіс, ашық жер; 40-50% алаңы балшықтан тұратын, қонысты тегіс жер; жидек ағаштары мен бақша және техникалық дақыл плантациядары бар, тау бөктеріндегі аудандар;</w:t>
      </w:r>
    </w:p>
    <w:p>
      <w:pPr>
        <w:spacing w:after="0"/>
        <w:ind w:left="0"/>
        <w:jc w:val="both"/>
      </w:pPr>
      <w:r>
        <w:rPr>
          <w:rFonts w:ascii="Times New Roman"/>
          <w:b w:val="false"/>
          <w:i w:val="false"/>
          <w:color w:val="000000"/>
          <w:sz w:val="28"/>
        </w:rPr>
        <w:t xml:space="preserve">
      5-санат – 1 шар.дм жоспарға 70-ке дейін жағдай объектісі бар орманды дала; 80%-ға дейін батпақ басқан, ағаштар және бұталар қаптап өскен жазық жер; Құрғақ учаскелері жеке аралшықтармен аумақ бойы орналасқан; қалың мелиорация торабы мен техникалық дақыл плантациялары бар ашы жер; </w:t>
      </w:r>
    </w:p>
    <w:p>
      <w:pPr>
        <w:spacing w:after="0"/>
        <w:ind w:left="0"/>
        <w:jc w:val="both"/>
      </w:pPr>
      <w:r>
        <w:rPr>
          <w:rFonts w:ascii="Times New Roman"/>
          <w:b w:val="false"/>
          <w:i w:val="false"/>
          <w:color w:val="000000"/>
          <w:sz w:val="28"/>
        </w:rPr>
        <w:t>
      6-санат – 1 шар.дм жоспарға 100-ге дейін жағдай объектісі бар, жартылай ағаштар мен бұта басқан жер; ағыстары мен көл және ескі арналары бар, ағаш пен бұта басқан үлкен өзен алқаптары; бытыраған құрылысы бар, суармалы техникалық, жеміс және бау-бақша дақылдарының аудандары;</w:t>
      </w:r>
    </w:p>
    <w:p>
      <w:pPr>
        <w:spacing w:after="0"/>
        <w:ind w:left="0"/>
        <w:jc w:val="both"/>
      </w:pPr>
      <w:r>
        <w:rPr>
          <w:rFonts w:ascii="Times New Roman"/>
          <w:b w:val="false"/>
          <w:i w:val="false"/>
          <w:color w:val="000000"/>
          <w:sz w:val="28"/>
        </w:rPr>
        <w:t>
      7-санат – ауыл түріндегі елді мекендер; таулы аймақ, қозғалыс қиындатылған; бытыраған егістігі мен жайылымы бар, 70%-ы балшық ағаштармен жабылған өзен алқаптары;</w:t>
      </w:r>
    </w:p>
    <w:p>
      <w:pPr>
        <w:spacing w:after="0"/>
        <w:ind w:left="0"/>
        <w:jc w:val="both"/>
      </w:pPr>
      <w:r>
        <w:rPr>
          <w:rFonts w:ascii="Times New Roman"/>
          <w:b w:val="false"/>
          <w:i w:val="false"/>
          <w:color w:val="000000"/>
          <w:sz w:val="28"/>
        </w:rPr>
        <w:t>
      8-санат – аудан орталықтары, теміржол станциялары, ауыл түріндегі ірі елді мекендер; таулы жер;</w:t>
      </w:r>
    </w:p>
    <w:p>
      <w:pPr>
        <w:spacing w:after="0"/>
        <w:ind w:left="0"/>
        <w:jc w:val="both"/>
      </w:pPr>
      <w:r>
        <w:rPr>
          <w:rFonts w:ascii="Times New Roman"/>
          <w:b w:val="false"/>
          <w:i w:val="false"/>
          <w:color w:val="000000"/>
          <w:sz w:val="28"/>
        </w:rPr>
        <w:t>
      9-санат – шағын қалалар, ірі теміржол тораптары немесе техникалық дақыл плантациялары мен бау-бақша, жүйесіз салынған құрылыстары бар, елді мекендер;</w:t>
      </w:r>
    </w:p>
    <w:p>
      <w:pPr>
        <w:spacing w:after="0"/>
        <w:ind w:left="0"/>
        <w:jc w:val="both"/>
      </w:pPr>
      <w:r>
        <w:rPr>
          <w:rFonts w:ascii="Times New Roman"/>
          <w:b w:val="false"/>
          <w:i w:val="false"/>
          <w:color w:val="000000"/>
          <w:sz w:val="28"/>
        </w:rPr>
        <w:t>
      10-санат – қарқынды дамыған теміржол және шоссе жолдары бар өнеркәсіп аудандары немесе ірі қалалар; үй жанындағы жер кескіндемесі күрделі және жүйесіз салынған құрылыстары бар, таулы жердегі елді мекендер;</w:t>
      </w:r>
    </w:p>
    <w:p>
      <w:pPr>
        <w:spacing w:after="0"/>
        <w:ind w:left="0"/>
        <w:jc w:val="both"/>
      </w:pPr>
      <w:r>
        <w:rPr>
          <w:rFonts w:ascii="Times New Roman"/>
          <w:b w:val="false"/>
          <w:i w:val="false"/>
          <w:color w:val="000000"/>
          <w:sz w:val="28"/>
        </w:rPr>
        <w:t>
      2) 1-6 күрделі санатындағы аудандарда кездесетін елді мекендерді бажайлау нормасы 7-10 күрделі санаттар бойынша белгіленеді.</w:t>
      </w:r>
    </w:p>
    <w:p>
      <w:pPr>
        <w:spacing w:after="0"/>
        <w:ind w:left="0"/>
        <w:jc w:val="both"/>
      </w:pPr>
      <w:r>
        <w:rPr>
          <w:rFonts w:ascii="Times New Roman"/>
          <w:b w:val="false"/>
          <w:i w:val="false"/>
          <w:color w:val="000000"/>
          <w:sz w:val="28"/>
        </w:rPr>
        <w:t xml:space="preserve">
      109-кесте </w:t>
      </w:r>
    </w:p>
    <w:bookmarkStart w:name="z283" w:id="279"/>
    <w:p>
      <w:pPr>
        <w:spacing w:after="0"/>
        <w:ind w:left="0"/>
        <w:jc w:val="both"/>
      </w:pPr>
      <w:r>
        <w:rPr>
          <w:rFonts w:ascii="Times New Roman"/>
          <w:b w:val="false"/>
          <w:i w:val="false"/>
          <w:color w:val="000000"/>
          <w:sz w:val="28"/>
        </w:rPr>
        <w:t xml:space="preserve">
      Бір бригада-айға шығыстар нормалары </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 объектілерін келесі масштаб фотожоспарларында немесе нақтыланған фотосхемаларда бажайлау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284" w:id="280"/>
    <w:p>
      <w:pPr>
        <w:spacing w:after="0"/>
        <w:ind w:left="0"/>
        <w:jc w:val="both"/>
      </w:pPr>
      <w:r>
        <w:rPr>
          <w:rFonts w:ascii="Times New Roman"/>
          <w:b w:val="false"/>
          <w:i w:val="false"/>
          <w:color w:val="000000"/>
          <w:sz w:val="28"/>
        </w:rPr>
        <w:t>
      53. Жағдай объектілерін 1:5000 и 1:2000 масштабындағы фотожоспарларда немесе ұлғайтылған ізтаңбаларда бажайлау</w:t>
      </w:r>
    </w:p>
    <w:bookmarkEnd w:id="280"/>
    <w:p>
      <w:pPr>
        <w:spacing w:after="0"/>
        <w:ind w:left="0"/>
        <w:jc w:val="both"/>
      </w:pPr>
      <w:r>
        <w:rPr>
          <w:rFonts w:ascii="Times New Roman"/>
          <w:b w:val="false"/>
          <w:i w:val="false"/>
          <w:color w:val="000000"/>
          <w:sz w:val="28"/>
        </w:rPr>
        <w:t>
      110-кесте</w:t>
      </w:r>
    </w:p>
    <w:bookmarkStart w:name="z285" w:id="281"/>
    <w:p>
      <w:pPr>
        <w:spacing w:after="0"/>
        <w:ind w:left="0"/>
        <w:jc w:val="both"/>
      </w:pPr>
      <w:r>
        <w:rPr>
          <w:rFonts w:ascii="Times New Roman"/>
          <w:b w:val="false"/>
          <w:i w:val="false"/>
          <w:color w:val="000000"/>
          <w:sz w:val="28"/>
        </w:rPr>
        <w:t xml:space="preserve">
      Өндіру нормалары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объектілерін бажайлау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масштабты фотожоспарларда: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масштабтардың жанасқан із таңбаларында: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p>
      <w:pPr>
        <w:spacing w:after="0"/>
        <w:ind w:left="0"/>
        <w:jc w:val="both"/>
      </w:pPr>
      <w:r>
        <w:rPr>
          <w:rFonts w:ascii="Times New Roman"/>
          <w:b w:val="false"/>
          <w:i w:val="false"/>
          <w:color w:val="000000"/>
          <w:sz w:val="28"/>
        </w:rPr>
        <w:t>
      1-санат – толық қоныстанған (ағаштар абаттандырылған) немесе тегіс ашық жер. жағдай объектілер саны аз; өзен алқаптарының сирек ағашы мен бұта өсінділері бар; жағдай объектілер саны аз; шөп баспаған немесе ағаш-бұталармен жартылай шөп басқан тегіс жер; жағдай объекті саны орта есеппен 1 шар.дм жоспарға 20-ға дейін; аздаған мөлшері жағдай объектісі мен қара жол торабы бар, тау бөктері немесе адырлы, ашық жер;</w:t>
      </w:r>
    </w:p>
    <w:p>
      <w:pPr>
        <w:spacing w:after="0"/>
        <w:ind w:left="0"/>
        <w:jc w:val="both"/>
      </w:pPr>
      <w:r>
        <w:rPr>
          <w:rFonts w:ascii="Times New Roman"/>
          <w:b w:val="false"/>
          <w:i w:val="false"/>
          <w:color w:val="000000"/>
          <w:sz w:val="28"/>
        </w:rPr>
        <w:t>
      2-санат – жағдай объекті саны 1 шар.дм жоспарға 40-қа дейін жететін, тегіс ашық жер; 40-50%-ға дейін шалшықтанған, қоныстанған тегіс жер; техникалық дақылдар плантациясы мен бау-бақшасы бар тау бөктеріндегі аудандар;</w:t>
      </w:r>
    </w:p>
    <w:p>
      <w:pPr>
        <w:spacing w:after="0"/>
        <w:ind w:left="0"/>
        <w:jc w:val="both"/>
      </w:pPr>
      <w:r>
        <w:rPr>
          <w:rFonts w:ascii="Times New Roman"/>
          <w:b w:val="false"/>
          <w:i w:val="false"/>
          <w:color w:val="000000"/>
          <w:sz w:val="28"/>
        </w:rPr>
        <w:t>
      3-санат – жағдай объектісінің саны 1 шар.дм жоспарға 50-ге дейін, жартылай ағаш-бұталар басқан жер; үлкен өзен алқаптарының ескі арналары, ағыс пен көлдері бар, ағаш пен бұталар басқан; жеке құрылыстары, жүзімдіктері мен бау-бақша, техникалық дақылдары бар аудандар;</w:t>
      </w:r>
    </w:p>
    <w:p>
      <w:pPr>
        <w:spacing w:after="0"/>
        <w:ind w:left="0"/>
        <w:jc w:val="both"/>
      </w:pPr>
      <w:r>
        <w:rPr>
          <w:rFonts w:ascii="Times New Roman"/>
          <w:b w:val="false"/>
          <w:i w:val="false"/>
          <w:color w:val="000000"/>
          <w:sz w:val="28"/>
        </w:rPr>
        <w:t>
      4-санат – қалың ирригациялық желісі, жүзімдіктері мен бау-бақша, техникалық дақылдары бар аудандар; жағдай объекті саны аз, ағаш-бұталармен жартылай немесе шөп баспаған таулы жер;</w:t>
      </w:r>
    </w:p>
    <w:p>
      <w:pPr>
        <w:spacing w:after="0"/>
        <w:ind w:left="0"/>
        <w:jc w:val="both"/>
      </w:pPr>
      <w:r>
        <w:rPr>
          <w:rFonts w:ascii="Times New Roman"/>
          <w:b w:val="false"/>
          <w:i w:val="false"/>
          <w:color w:val="000000"/>
          <w:sz w:val="28"/>
        </w:rPr>
        <w:t>
      5-санат – тау кен шығаратын жерлері мен көптеген геологиялық объектілері бар жер немесе жеке құрылыстары мен көптеген ұсақ жағдай объектілері бар таулы аймақ;</w:t>
      </w:r>
    </w:p>
    <w:p>
      <w:pPr>
        <w:spacing w:after="0"/>
        <w:ind w:left="0"/>
        <w:jc w:val="both"/>
      </w:pPr>
      <w:r>
        <w:rPr>
          <w:rFonts w:ascii="Times New Roman"/>
          <w:b w:val="false"/>
          <w:i w:val="false"/>
          <w:color w:val="000000"/>
          <w:sz w:val="28"/>
        </w:rPr>
        <w:t xml:space="preserve">
      111-кесте </w:t>
      </w:r>
    </w:p>
    <w:bookmarkStart w:name="z286" w:id="282"/>
    <w:p>
      <w:pPr>
        <w:spacing w:after="0"/>
        <w:ind w:left="0"/>
        <w:jc w:val="both"/>
      </w:pPr>
      <w:r>
        <w:rPr>
          <w:rFonts w:ascii="Times New Roman"/>
          <w:b w:val="false"/>
          <w:i w:val="false"/>
          <w:color w:val="000000"/>
          <w:sz w:val="28"/>
        </w:rPr>
        <w:t xml:space="preserve">
      Бір бригада-айға шығыстар нормалары </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 объектілерін фотожоспарларда немесе ұлғайтылған масштабты ізтаңбаларда бажайлау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 (110-кестенің 1 және 3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(110-кестенің 2 және 4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287" w:id="283"/>
    <w:p>
      <w:pPr>
        <w:spacing w:after="0"/>
        <w:ind w:left="0"/>
        <w:jc w:val="both"/>
      </w:pPr>
      <w:r>
        <w:rPr>
          <w:rFonts w:ascii="Times New Roman"/>
          <w:b w:val="false"/>
          <w:i w:val="false"/>
          <w:color w:val="000000"/>
          <w:sz w:val="28"/>
        </w:rPr>
        <w:t>
      54. Құрылыс салынған аумақтарды 1:5000 және 1:2000 масштабты фотосхемаларда немесе фотожоспарларда дешифрирлеу</w:t>
      </w:r>
    </w:p>
    <w:bookmarkEnd w:id="283"/>
    <w:p>
      <w:pPr>
        <w:spacing w:after="0"/>
        <w:ind w:left="0"/>
        <w:jc w:val="both"/>
      </w:pPr>
      <w:r>
        <w:rPr>
          <w:rFonts w:ascii="Times New Roman"/>
          <w:b w:val="false"/>
          <w:i w:val="false"/>
          <w:color w:val="000000"/>
          <w:sz w:val="28"/>
        </w:rPr>
        <w:t>
      112-кесте</w:t>
      </w:r>
    </w:p>
    <w:bookmarkStart w:name="z288" w:id="284"/>
    <w:p>
      <w:pPr>
        <w:spacing w:after="0"/>
        <w:ind w:left="0"/>
        <w:jc w:val="both"/>
      </w:pPr>
      <w:r>
        <w:rPr>
          <w:rFonts w:ascii="Times New Roman"/>
          <w:b w:val="false"/>
          <w:i w:val="false"/>
          <w:color w:val="000000"/>
          <w:sz w:val="28"/>
        </w:rPr>
        <w:t xml:space="preserve">
      Өндіру нормалары </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 шар.шақ.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аумақтарды масштабтағы фотожоспарларда немесе фотосхемаларда фотожоспарларда бажайлау, масштабында: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тығыздығы,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күрделілік санаты мен құрылыс салу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кескінді ірі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кескінді ұсақ құрылыс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егер аэротүсірудің 2-3 жылдық ескілігі болатын болса, онда өнімділік нормаларына 0,91 коэффициентін қолданады; ескілігі үш жылдан артық болса, 0,87 коэффициентін қолданады. </w:t>
      </w:r>
    </w:p>
    <w:p>
      <w:pPr>
        <w:spacing w:after="0"/>
        <w:ind w:left="0"/>
        <w:jc w:val="both"/>
      </w:pPr>
      <w:r>
        <w:rPr>
          <w:rFonts w:ascii="Times New Roman"/>
          <w:b w:val="false"/>
          <w:i w:val="false"/>
          <w:color w:val="000000"/>
          <w:sz w:val="28"/>
        </w:rPr>
        <w:t xml:space="preserve">
      113-кесте </w:t>
      </w:r>
    </w:p>
    <w:bookmarkStart w:name="z289" w:id="285"/>
    <w:p>
      <w:pPr>
        <w:spacing w:after="0"/>
        <w:ind w:left="0"/>
        <w:jc w:val="both"/>
      </w:pPr>
      <w:r>
        <w:rPr>
          <w:rFonts w:ascii="Times New Roman"/>
          <w:b w:val="false"/>
          <w:i w:val="false"/>
          <w:color w:val="000000"/>
          <w:sz w:val="28"/>
        </w:rPr>
        <w:t xml:space="preserve">
      Бір бригада-айға шығыстар нормалары </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салынған аумақтарды масштабындағы фотожоспарларда немесе фотосхемаларда бажайлау: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290" w:id="286"/>
    <w:p>
      <w:pPr>
        <w:spacing w:after="0"/>
        <w:ind w:left="0"/>
        <w:jc w:val="both"/>
      </w:pPr>
      <w:r>
        <w:rPr>
          <w:rFonts w:ascii="Times New Roman"/>
          <w:b w:val="false"/>
          <w:i w:val="false"/>
          <w:color w:val="000000"/>
          <w:sz w:val="28"/>
        </w:rPr>
        <w:t>
      55. Бағыт бойынша далалық зерттеу жұмыстары</w:t>
      </w:r>
    </w:p>
    <w:bookmarkEnd w:id="286"/>
    <w:p>
      <w:pPr>
        <w:spacing w:after="0"/>
        <w:ind w:left="0"/>
        <w:jc w:val="both"/>
      </w:pPr>
      <w:r>
        <w:rPr>
          <w:rFonts w:ascii="Times New Roman"/>
          <w:b w:val="false"/>
          <w:i w:val="false"/>
          <w:color w:val="000000"/>
          <w:sz w:val="28"/>
        </w:rPr>
        <w:t xml:space="preserve">
      114-кесте </w:t>
      </w:r>
    </w:p>
    <w:bookmarkStart w:name="z291" w:id="287"/>
    <w:p>
      <w:pPr>
        <w:spacing w:after="0"/>
        <w:ind w:left="0"/>
        <w:jc w:val="both"/>
      </w:pPr>
      <w:r>
        <w:rPr>
          <w:rFonts w:ascii="Times New Roman"/>
          <w:b w:val="false"/>
          <w:i w:val="false"/>
          <w:color w:val="000000"/>
          <w:sz w:val="28"/>
        </w:rPr>
        <w:t xml:space="preserve">
      Өндіру нормалары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арналған бағыт 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топографиялық карталардың жаңару барысында бағыт бойынша далалық зерттеу жүргізу: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цифрлық топографиялық карталардың жаңару барысында бағыт бойынша далалық зерттеу жүргізу: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санаттарының сипаттамасы</w:t>
      </w:r>
    </w:p>
    <w:p>
      <w:pPr>
        <w:spacing w:after="0"/>
        <w:ind w:left="0"/>
        <w:jc w:val="both"/>
      </w:pPr>
      <w:r>
        <w:rPr>
          <w:rFonts w:ascii="Times New Roman"/>
          <w:b w:val="false"/>
          <w:i w:val="false"/>
          <w:color w:val="000000"/>
          <w:sz w:val="28"/>
        </w:rPr>
        <w:t>
      1-санат – 1 шар.дм жоспарға 20-ға дейін жағдай объектісі бар, тегіс ашық жер;</w:t>
      </w:r>
    </w:p>
    <w:p>
      <w:pPr>
        <w:spacing w:after="0"/>
        <w:ind w:left="0"/>
        <w:jc w:val="both"/>
      </w:pPr>
      <w:r>
        <w:rPr>
          <w:rFonts w:ascii="Times New Roman"/>
          <w:b w:val="false"/>
          <w:i w:val="false"/>
          <w:color w:val="000000"/>
          <w:sz w:val="28"/>
        </w:rPr>
        <w:t>
      2-санат – толық қоныстанған (ағаштары абаттандырылған), тегіс жер. жағдай объекті саны 1 шар.дм жоспарға 30-ға дейін; сирек ағашы мен бұта өсінділері бар өзен алқаптары; жағдай объекті саны 1 шар.дм жоспарға 30-ға дейін; жол торабы бар, тау бөктерлі немесе адырлы аудандар, ашық немесе жартылай жабық жер; жағдай объекті саны 1 шар.дм жоспарға 30-ға дейін;</w:t>
      </w:r>
    </w:p>
    <w:p>
      <w:pPr>
        <w:spacing w:after="0"/>
        <w:ind w:left="0"/>
        <w:jc w:val="both"/>
      </w:pPr>
      <w:r>
        <w:rPr>
          <w:rFonts w:ascii="Times New Roman"/>
          <w:b w:val="false"/>
          <w:i w:val="false"/>
          <w:color w:val="000000"/>
          <w:sz w:val="28"/>
        </w:rPr>
        <w:t>
      3-санат – 1 шар.дм жоспарға 40-қа дейін жағдай объекті саны бар, шөп баспаған немесе ағаш-бұталармен жартылай шөп басқан, тегіс жер; шамалы жағдай объекті саны бар, шөптесін өсімдіктермен бекітілген, құм басқан жер; 30%-ға дейін ағаштар мен бұталар басқан өзен алқабы;</w:t>
      </w:r>
    </w:p>
    <w:p>
      <w:pPr>
        <w:spacing w:after="0"/>
        <w:ind w:left="0"/>
        <w:jc w:val="both"/>
      </w:pPr>
      <w:r>
        <w:rPr>
          <w:rFonts w:ascii="Times New Roman"/>
          <w:b w:val="false"/>
          <w:i w:val="false"/>
          <w:color w:val="000000"/>
          <w:sz w:val="28"/>
        </w:rPr>
        <w:t>
      4-санат – 1 шар.дм жоспарға 50-ге дейін жағдай объекті саны бар,ашық немесе жартылай жабық жер; техникалық дақыл плантациялары мен жеміс бақшалары бар тау етегіндегі аудандар;</w:t>
      </w:r>
    </w:p>
    <w:p>
      <w:pPr>
        <w:spacing w:after="0"/>
        <w:ind w:left="0"/>
        <w:jc w:val="both"/>
      </w:pPr>
      <w:r>
        <w:rPr>
          <w:rFonts w:ascii="Times New Roman"/>
          <w:b w:val="false"/>
          <w:i w:val="false"/>
          <w:color w:val="000000"/>
          <w:sz w:val="28"/>
        </w:rPr>
        <w:t>
      5-санат – 1 шар.дм жоспарға 50-ге дейін жағдай объекті саны бар, орманды далалық аймақ; жеке құрғақ учаскелері бар, 80%-ға дейін шалшықтанған қоныстанған, тегіс жер; техникалық алаңдары мен бау-бақшалары және мелиорациялық желісі бар ашық жер;</w:t>
      </w:r>
    </w:p>
    <w:p>
      <w:pPr>
        <w:spacing w:after="0"/>
        <w:ind w:left="0"/>
        <w:jc w:val="both"/>
      </w:pPr>
      <w:r>
        <w:rPr>
          <w:rFonts w:ascii="Times New Roman"/>
          <w:b w:val="false"/>
          <w:i w:val="false"/>
          <w:color w:val="000000"/>
          <w:sz w:val="28"/>
        </w:rPr>
        <w:t>
      6-санат – 1 шар.дм жоспарға 75-ке дейін жағдай объекті саны бар, жартылай жабық жер; ағаштар мен бұта басқан, көлдері мен ескі арналараы бар, үлкен өзен алқаптары. 1 шар.дм жоспарға 60-қа дейін жағдай объекті саны бар; жеке құрылыстары бар, техни калық дақылдары мен бау-бақшалы суармалы аудандар;</w:t>
      </w:r>
    </w:p>
    <w:p>
      <w:pPr>
        <w:spacing w:after="0"/>
        <w:ind w:left="0"/>
        <w:jc w:val="both"/>
      </w:pPr>
      <w:r>
        <w:rPr>
          <w:rFonts w:ascii="Times New Roman"/>
          <w:b w:val="false"/>
          <w:i w:val="false"/>
          <w:color w:val="000000"/>
          <w:sz w:val="28"/>
        </w:rPr>
        <w:t>
      7-санат – қозғалысы қиындатылған, таулы жер; бытырап салынған құрылысы бар, 70%-ға дейін шалшықтанған жабық өзен алқаптары; 1 шар.дм жоспарға 80-ге дейін жағдай объекті саны бар; қалың соқпақ, тілме жол торабы бар аудандар. 1 шар.дм жоспарға 90-ға дейін жағдай объекті саны бар;</w:t>
      </w:r>
    </w:p>
    <w:p>
      <w:pPr>
        <w:spacing w:after="0"/>
        <w:ind w:left="0"/>
        <w:jc w:val="both"/>
      </w:pPr>
      <w:r>
        <w:rPr>
          <w:rFonts w:ascii="Times New Roman"/>
          <w:b w:val="false"/>
          <w:i w:val="false"/>
          <w:color w:val="000000"/>
          <w:sz w:val="28"/>
        </w:rPr>
        <w:t>
      8-санат – жеке құрылыстары және байланыс пен электр беру желісі бар, қалың қара, шоссе, теміржол жолдары бар ашық, жартылай жабық аудандар; 1 шар.дм жоспарға 100-га дейін жағдай объекті саны бар; таулы жер;</w:t>
      </w:r>
    </w:p>
    <w:p>
      <w:pPr>
        <w:spacing w:after="0"/>
        <w:ind w:left="0"/>
        <w:jc w:val="both"/>
      </w:pPr>
      <w:r>
        <w:rPr>
          <w:rFonts w:ascii="Times New Roman"/>
          <w:b w:val="false"/>
          <w:i w:val="false"/>
          <w:color w:val="000000"/>
          <w:sz w:val="28"/>
        </w:rPr>
        <w:t>
      9-санат – 1 шар.дм жоспарға 110-ға дейін жағдай объекті саны бар, тегіс жер; 1 шар.дм жоспарға 110-ға дейін жағдай объекті саны бар, пайдалы қазбаларды өндіру аудандары мен өнеркәсіп аудандары;</w:t>
      </w:r>
    </w:p>
    <w:p>
      <w:pPr>
        <w:spacing w:after="0"/>
        <w:ind w:left="0"/>
        <w:jc w:val="both"/>
      </w:pPr>
      <w:r>
        <w:rPr>
          <w:rFonts w:ascii="Times New Roman"/>
          <w:b w:val="false"/>
          <w:i w:val="false"/>
          <w:color w:val="000000"/>
          <w:sz w:val="28"/>
        </w:rPr>
        <w:t>
      10-санат – 1 шар.дм жоспарға 110-ға дейін жағдай объекті саны бар жер; ірі өнеркәсіп орталықтарына іргелесетін аумақтар;</w:t>
      </w:r>
    </w:p>
    <w:p>
      <w:pPr>
        <w:spacing w:after="0"/>
        <w:ind w:left="0"/>
        <w:jc w:val="both"/>
      </w:pPr>
      <w:r>
        <w:rPr>
          <w:rFonts w:ascii="Times New Roman"/>
          <w:b w:val="false"/>
          <w:i w:val="false"/>
          <w:color w:val="000000"/>
          <w:sz w:val="28"/>
        </w:rPr>
        <w:t>
      2) нормада елді мекендердің, карьерлер мен өнеркәсіп объекті аумақтарын аэротүсіргеннен кейін пайда болған аспаптық түсіру уақыты, бедерді түзету және кемерді анықтау жүрістерін жүргізу шаралары ескерілмеген.</w:t>
      </w:r>
    </w:p>
    <w:p>
      <w:pPr>
        <w:spacing w:after="0"/>
        <w:ind w:left="0"/>
        <w:jc w:val="both"/>
      </w:pPr>
      <w:r>
        <w:rPr>
          <w:rFonts w:ascii="Times New Roman"/>
          <w:b w:val="false"/>
          <w:i w:val="false"/>
          <w:color w:val="000000"/>
          <w:sz w:val="28"/>
        </w:rPr>
        <w:t>
      3) егер бағыт бойынша контурлерді далалық тексерумен қатар триангуляция пункттері мен нивелир белгілерін бір мезгілде тексерген жағдайда, әрбір тексерілетін белгіге (пунктке) қосымша уақыт бөлінеді: автокөлікпен с тексеру барысында 1:10000 масштабы үшін – 0,605 с., жол талғамайтын көлік арқылы тексеру барысында – 1 с.; автокөлікпен тексеру барысында 1:25000 масштабы үшін – 0,658 с.; жол талғамайтын көлік арқылы тексеру барысында – 1,16с.; автокөлікпен тексеру барысында 1:50000 масштабы үшін – 0,773 с.; жол талғамайтын көлік арқылы тексеру барысында – 1,78с.</w:t>
      </w:r>
    </w:p>
    <w:p>
      <w:pPr>
        <w:spacing w:after="0"/>
        <w:ind w:left="0"/>
        <w:jc w:val="both"/>
      </w:pPr>
      <w:r>
        <w:rPr>
          <w:rFonts w:ascii="Times New Roman"/>
          <w:b w:val="false"/>
          <w:i w:val="false"/>
          <w:color w:val="000000"/>
          <w:sz w:val="28"/>
        </w:rPr>
        <w:t xml:space="preserve">
      115-кесте </w:t>
      </w:r>
    </w:p>
    <w:bookmarkStart w:name="z292" w:id="288"/>
    <w:p>
      <w:pPr>
        <w:spacing w:after="0"/>
        <w:ind w:left="0"/>
        <w:jc w:val="both"/>
      </w:pPr>
      <w:r>
        <w:rPr>
          <w:rFonts w:ascii="Times New Roman"/>
          <w:b w:val="false"/>
          <w:i w:val="false"/>
          <w:color w:val="000000"/>
          <w:sz w:val="28"/>
        </w:rPr>
        <w:t xml:space="preserve">
      Бір бригада-айға арналған шығыстар нормалары </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Масштабындағы карталарды жаңарту барысында бағыт бойынша далалық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топограф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293" w:id="289"/>
    <w:p>
      <w:pPr>
        <w:spacing w:after="0"/>
        <w:ind w:left="0"/>
        <w:jc w:val="both"/>
      </w:pPr>
      <w:r>
        <w:rPr>
          <w:rFonts w:ascii="Times New Roman"/>
          <w:b w:val="false"/>
          <w:i w:val="false"/>
          <w:color w:val="000000"/>
          <w:sz w:val="28"/>
        </w:rPr>
        <w:t xml:space="preserve">
      56.1:5000,1:2000 масштабты фотожоспарларда салынған құрылыс аумақтары мен қала жоспарларын жаңарту барысында далалық тексеру. </w:t>
      </w:r>
    </w:p>
    <w:bookmarkEnd w:id="289"/>
    <w:p>
      <w:pPr>
        <w:spacing w:after="0"/>
        <w:ind w:left="0"/>
        <w:jc w:val="both"/>
      </w:pPr>
      <w:r>
        <w:rPr>
          <w:rFonts w:ascii="Times New Roman"/>
          <w:b w:val="false"/>
          <w:i w:val="false"/>
          <w:color w:val="000000"/>
          <w:sz w:val="28"/>
        </w:rPr>
        <w:t xml:space="preserve">
      116-кесте </w:t>
      </w:r>
    </w:p>
    <w:bookmarkStart w:name="z294" w:id="290"/>
    <w:p>
      <w:pPr>
        <w:spacing w:after="0"/>
        <w:ind w:left="0"/>
        <w:jc w:val="both"/>
      </w:pPr>
      <w:r>
        <w:rPr>
          <w:rFonts w:ascii="Times New Roman"/>
          <w:b w:val="false"/>
          <w:i w:val="false"/>
          <w:color w:val="000000"/>
          <w:sz w:val="28"/>
        </w:rPr>
        <w:t>
      Өндіру нормалары (бір бригада-айға арналған шар.шақ.)</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Шар.шақ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Фотожоспарлардағы қала жоспарлары мен құрылыс салынған аумақтарды жаңарту барысында, төменгі-кестедегі масштаб далалық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112-кестенің ескертуінде келтірілген.</w:t>
      </w:r>
    </w:p>
    <w:p>
      <w:pPr>
        <w:spacing w:after="0"/>
        <w:ind w:left="0"/>
        <w:jc w:val="both"/>
      </w:pPr>
      <w:r>
        <w:rPr>
          <w:rFonts w:ascii="Times New Roman"/>
          <w:b w:val="false"/>
          <w:i w:val="false"/>
          <w:color w:val="000000"/>
          <w:sz w:val="28"/>
        </w:rPr>
        <w:t>
      117-кесте</w:t>
      </w:r>
    </w:p>
    <w:bookmarkStart w:name="z295" w:id="291"/>
    <w:p>
      <w:pPr>
        <w:spacing w:after="0"/>
        <w:ind w:left="0"/>
        <w:jc w:val="both"/>
      </w:pPr>
      <w:r>
        <w:rPr>
          <w:rFonts w:ascii="Times New Roman"/>
          <w:b w:val="false"/>
          <w:i w:val="false"/>
          <w:color w:val="000000"/>
          <w:sz w:val="28"/>
        </w:rPr>
        <w:t xml:space="preserve">
      Бір бригада-айға негізгі шығыстардың нормалары </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 кестедегі масштабты фотожоспарларда құрылыс салынған аумақтар мен қала жоспарларын жаңарту барысында далалық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296" w:id="292"/>
    <w:p>
      <w:pPr>
        <w:spacing w:after="0"/>
        <w:ind w:left="0"/>
        <w:jc w:val="both"/>
      </w:pPr>
      <w:r>
        <w:rPr>
          <w:rFonts w:ascii="Times New Roman"/>
          <w:b w:val="false"/>
          <w:i w:val="false"/>
          <w:color w:val="000000"/>
          <w:sz w:val="28"/>
        </w:rPr>
        <w:t>
      57.1:5000 және1:2000 масштабты фотожоспарларда құрылыс салынған аумақтар қала жоспарларын жаңарту</w:t>
      </w:r>
    </w:p>
    <w:bookmarkEnd w:id="292"/>
    <w:p>
      <w:pPr>
        <w:spacing w:after="0"/>
        <w:ind w:left="0"/>
        <w:jc w:val="both"/>
      </w:pPr>
      <w:r>
        <w:rPr>
          <w:rFonts w:ascii="Times New Roman"/>
          <w:b w:val="false"/>
          <w:i w:val="false"/>
          <w:color w:val="000000"/>
          <w:sz w:val="28"/>
        </w:rPr>
        <w:t>
      118-кесте</w:t>
      </w:r>
    </w:p>
    <w:bookmarkStart w:name="z297" w:id="293"/>
    <w:p>
      <w:pPr>
        <w:spacing w:after="0"/>
        <w:ind w:left="0"/>
        <w:jc w:val="both"/>
      </w:pPr>
      <w:r>
        <w:rPr>
          <w:rFonts w:ascii="Times New Roman"/>
          <w:b w:val="false"/>
          <w:i w:val="false"/>
          <w:color w:val="000000"/>
          <w:sz w:val="28"/>
        </w:rPr>
        <w:t>
      Өнімділіктің сметалық номалары (бір бригада-айға арналған шар.шақ.)</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 шақ.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 мен қала жоспарларын масштабты фотожоспарларда жаңарту: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салу тығыздығы,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пен жұмыс күрделілігі санатының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масштабы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 масштабы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немесе аралас кескінді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кескінді ұсақ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кескінді ұсақ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35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36-дан 50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119-кесте</w:t>
      </w:r>
    </w:p>
    <w:bookmarkStart w:name="z298" w:id="294"/>
    <w:p>
      <w:pPr>
        <w:spacing w:after="0"/>
        <w:ind w:left="0"/>
        <w:jc w:val="both"/>
      </w:pPr>
      <w:r>
        <w:rPr>
          <w:rFonts w:ascii="Times New Roman"/>
          <w:b w:val="false"/>
          <w:i w:val="false"/>
          <w:color w:val="000000"/>
          <w:sz w:val="28"/>
        </w:rPr>
        <w:t xml:space="preserve">
      Бір бригада-айға шығыстар нормалары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Масштабты фотожоспарларда салынған құрылыс аумақтары мен қала жоспарларын жаңарту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299" w:id="295"/>
    <w:p>
      <w:pPr>
        <w:spacing w:after="0"/>
        <w:ind w:left="0"/>
        <w:jc w:val="both"/>
      </w:pPr>
      <w:r>
        <w:rPr>
          <w:rFonts w:ascii="Times New Roman"/>
          <w:b w:val="false"/>
          <w:i w:val="false"/>
          <w:color w:val="000000"/>
          <w:sz w:val="28"/>
        </w:rPr>
        <w:t xml:space="preserve">
      58. 1:5000 және 1:2000 масштабында салынған құрылыс аумақтары мен қала жоспарларын (даланы зерттей отырып) жаңарту </w:t>
      </w:r>
    </w:p>
    <w:bookmarkEnd w:id="295"/>
    <w:p>
      <w:pPr>
        <w:spacing w:after="0"/>
        <w:ind w:left="0"/>
        <w:jc w:val="both"/>
      </w:pPr>
      <w:r>
        <w:rPr>
          <w:rFonts w:ascii="Times New Roman"/>
          <w:b w:val="false"/>
          <w:i w:val="false"/>
          <w:color w:val="000000"/>
          <w:sz w:val="28"/>
        </w:rPr>
        <w:t>
      120-кесте</w:t>
      </w:r>
    </w:p>
    <w:bookmarkStart w:name="z300" w:id="296"/>
    <w:p>
      <w:pPr>
        <w:spacing w:after="0"/>
        <w:ind w:left="0"/>
        <w:jc w:val="both"/>
      </w:pPr>
      <w:r>
        <w:rPr>
          <w:rFonts w:ascii="Times New Roman"/>
          <w:b w:val="false"/>
          <w:i w:val="false"/>
          <w:color w:val="000000"/>
          <w:sz w:val="28"/>
        </w:rPr>
        <w:t xml:space="preserve">
      Өндіру нормалары </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арналған шар.шақ.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фотожоспарларда салынған құрылыс аумақтары мен қала жоспарларын жаңарту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p>
      <w:pPr>
        <w:spacing w:after="0"/>
        <w:ind w:left="0"/>
        <w:jc w:val="both"/>
      </w:pPr>
      <w:r>
        <w:rPr>
          <w:rFonts w:ascii="Times New Roman"/>
          <w:b w:val="false"/>
          <w:i w:val="false"/>
          <w:color w:val="000000"/>
          <w:sz w:val="28"/>
        </w:rPr>
        <w:t>
      Кестеге ескерту: жұмыстардың күрделілігі санатының сипаттамасы 110-кестенің ескертуінде көрсетілген.</w:t>
      </w:r>
    </w:p>
    <w:p>
      <w:pPr>
        <w:spacing w:after="0"/>
        <w:ind w:left="0"/>
        <w:jc w:val="both"/>
      </w:pPr>
      <w:r>
        <w:rPr>
          <w:rFonts w:ascii="Times New Roman"/>
          <w:b w:val="false"/>
          <w:i w:val="false"/>
          <w:color w:val="000000"/>
          <w:sz w:val="28"/>
        </w:rPr>
        <w:t xml:space="preserve">
      121-кесте </w:t>
      </w:r>
    </w:p>
    <w:bookmarkStart w:name="z301" w:id="297"/>
    <w:p>
      <w:pPr>
        <w:spacing w:after="0"/>
        <w:ind w:left="0"/>
        <w:jc w:val="both"/>
      </w:pPr>
      <w:r>
        <w:rPr>
          <w:rFonts w:ascii="Times New Roman"/>
          <w:b w:val="false"/>
          <w:i w:val="false"/>
          <w:color w:val="000000"/>
          <w:sz w:val="28"/>
        </w:rPr>
        <w:t xml:space="preserve">
      Бір бригада-айға шығыстар нормалары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Масштабты фотожоспарларда салынған құрылыс аумақтары мен қала жоспарларын (даланы зерттей отырып) жаңарту: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02" w:id="298"/>
    <w:p>
      <w:pPr>
        <w:spacing w:after="0"/>
        <w:ind w:left="0"/>
        <w:jc w:val="both"/>
      </w:pPr>
      <w:r>
        <w:rPr>
          <w:rFonts w:ascii="Times New Roman"/>
          <w:b w:val="false"/>
          <w:i w:val="false"/>
          <w:color w:val="000000"/>
          <w:sz w:val="28"/>
        </w:rPr>
        <w:t xml:space="preserve">
      59.1:2000 масштабты сәулелі көшірмелерде салынған құрылыс аумақтары мен қала жоспарларын аэротүсірімдер бойынша жаңарту. </w:t>
      </w:r>
    </w:p>
    <w:bookmarkEnd w:id="298"/>
    <w:p>
      <w:pPr>
        <w:spacing w:after="0"/>
        <w:ind w:left="0"/>
        <w:jc w:val="both"/>
      </w:pPr>
      <w:r>
        <w:rPr>
          <w:rFonts w:ascii="Times New Roman"/>
          <w:b w:val="false"/>
          <w:i w:val="false"/>
          <w:color w:val="000000"/>
          <w:sz w:val="28"/>
        </w:rPr>
        <w:t>
      122-кесте</w:t>
      </w:r>
    </w:p>
    <w:bookmarkStart w:name="z303" w:id="299"/>
    <w:p>
      <w:pPr>
        <w:spacing w:after="0"/>
        <w:ind w:left="0"/>
        <w:jc w:val="both"/>
      </w:pPr>
      <w:r>
        <w:rPr>
          <w:rFonts w:ascii="Times New Roman"/>
          <w:b w:val="false"/>
          <w:i w:val="false"/>
          <w:color w:val="000000"/>
          <w:sz w:val="28"/>
        </w:rPr>
        <w:t xml:space="preserve">
      Өндіру нормалары </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гектар (га)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 мен қала жоспарларын жаңарту: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Аэротүсірімдер бойынша1:2000 масштабында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масштаб көшірмесі бойынша ұсақ және күрделі жағдайлы аумақтарға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110-кестенің ескертуінде келтірілген.</w:t>
      </w:r>
    </w:p>
    <w:p>
      <w:pPr>
        <w:spacing w:after="0"/>
        <w:ind w:left="0"/>
        <w:jc w:val="both"/>
      </w:pPr>
      <w:r>
        <w:rPr>
          <w:rFonts w:ascii="Times New Roman"/>
          <w:b w:val="false"/>
          <w:i w:val="false"/>
          <w:color w:val="000000"/>
          <w:sz w:val="28"/>
        </w:rPr>
        <w:t>
      2) нормада объектілерді аэротүсіруден кейін қайта пайда болған аспаптық түсіру уақыты ескерілмеген.</w:t>
      </w:r>
    </w:p>
    <w:p>
      <w:pPr>
        <w:spacing w:after="0"/>
        <w:ind w:left="0"/>
        <w:jc w:val="both"/>
      </w:pPr>
      <w:r>
        <w:rPr>
          <w:rFonts w:ascii="Times New Roman"/>
          <w:b w:val="false"/>
          <w:i w:val="false"/>
          <w:color w:val="000000"/>
          <w:sz w:val="28"/>
        </w:rPr>
        <w:t>
      3) егер аэротүсірілімнің 2-3 жылдық ескілігі болатын болса, онда өнімділік нормаларына 0,9 коэффициентін қолданады; ескілігі үш жылдан артық болса, 0,87 коэффициентін қолданады.</w:t>
      </w:r>
    </w:p>
    <w:p>
      <w:pPr>
        <w:spacing w:after="0"/>
        <w:ind w:left="0"/>
        <w:jc w:val="both"/>
      </w:pPr>
      <w:r>
        <w:rPr>
          <w:rFonts w:ascii="Times New Roman"/>
          <w:b w:val="false"/>
          <w:i w:val="false"/>
          <w:color w:val="000000"/>
          <w:sz w:val="28"/>
        </w:rPr>
        <w:t xml:space="preserve">
      123-кесте </w:t>
      </w:r>
    </w:p>
    <w:bookmarkStart w:name="z304" w:id="300"/>
    <w:p>
      <w:pPr>
        <w:spacing w:after="0"/>
        <w:ind w:left="0"/>
        <w:jc w:val="both"/>
      </w:pPr>
      <w:r>
        <w:rPr>
          <w:rFonts w:ascii="Times New Roman"/>
          <w:b w:val="false"/>
          <w:i w:val="false"/>
          <w:color w:val="000000"/>
          <w:sz w:val="28"/>
        </w:rPr>
        <w:t xml:space="preserve">
      Бір бригада-айға шығыстар нормалары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1:2000 масштабты көшірмелерде салынған құрылыс аумақтары мен қала жоспарларын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05" w:id="301"/>
    <w:p>
      <w:pPr>
        <w:spacing w:after="0"/>
        <w:ind w:left="0"/>
        <w:jc w:val="both"/>
      </w:pPr>
      <w:r>
        <w:rPr>
          <w:rFonts w:ascii="Times New Roman"/>
          <w:b w:val="false"/>
          <w:i w:val="false"/>
          <w:color w:val="000000"/>
          <w:sz w:val="28"/>
        </w:rPr>
        <w:t>
      60. 1:50000 – 1:10000 масштабты карта алаңдарында, оларды жаңарту барысында елді мекендермен қамтылған (елді мекендердегі даланы зерттеу) контурлар мен рельефтерді түзету</w:t>
      </w:r>
    </w:p>
    <w:bookmarkEnd w:id="301"/>
    <w:p>
      <w:pPr>
        <w:spacing w:after="0"/>
        <w:ind w:left="0"/>
        <w:jc w:val="both"/>
      </w:pPr>
      <w:r>
        <w:rPr>
          <w:rFonts w:ascii="Times New Roman"/>
          <w:b w:val="false"/>
          <w:i w:val="false"/>
          <w:color w:val="000000"/>
          <w:sz w:val="28"/>
        </w:rPr>
        <w:t xml:space="preserve">
      124-кесте </w:t>
      </w:r>
    </w:p>
    <w:bookmarkStart w:name="z306" w:id="302"/>
    <w:p>
      <w:pPr>
        <w:spacing w:after="0"/>
        <w:ind w:left="0"/>
        <w:jc w:val="both"/>
      </w:pPr>
      <w:r>
        <w:rPr>
          <w:rFonts w:ascii="Times New Roman"/>
          <w:b w:val="false"/>
          <w:i w:val="false"/>
          <w:color w:val="000000"/>
          <w:sz w:val="28"/>
        </w:rPr>
        <w:t>
      Өндіру нормалары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шар.шақ. бір бригада –айға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мекендермен қамтылған карта алаңдары пластигінде жаңарту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фотожоспарда: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масштаб негізінде: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p>
      <w:pPr>
        <w:spacing w:after="0"/>
        <w:ind w:left="0"/>
        <w:jc w:val="both"/>
      </w:pPr>
      <w:r>
        <w:rPr>
          <w:rFonts w:ascii="Times New Roman"/>
          <w:b w:val="false"/>
          <w:i w:val="false"/>
          <w:color w:val="000000"/>
          <w:sz w:val="28"/>
        </w:rPr>
        <w:t>
      1-санат – ауыл түріндегі елді мекендер;</w:t>
      </w:r>
    </w:p>
    <w:p>
      <w:pPr>
        <w:spacing w:after="0"/>
        <w:ind w:left="0"/>
        <w:jc w:val="both"/>
      </w:pPr>
      <w:r>
        <w:rPr>
          <w:rFonts w:ascii="Times New Roman"/>
          <w:b w:val="false"/>
          <w:i w:val="false"/>
          <w:color w:val="000000"/>
          <w:sz w:val="28"/>
        </w:rPr>
        <w:t>
      2-санат – аудан орталықтары, теміржол станциялары мен ауыл түріндегі ірі елді мекендер;</w:t>
      </w:r>
    </w:p>
    <w:p>
      <w:pPr>
        <w:spacing w:after="0"/>
        <w:ind w:left="0"/>
        <w:jc w:val="both"/>
      </w:pPr>
      <w:r>
        <w:rPr>
          <w:rFonts w:ascii="Times New Roman"/>
          <w:b w:val="false"/>
          <w:i w:val="false"/>
          <w:color w:val="000000"/>
          <w:sz w:val="28"/>
        </w:rPr>
        <w:t>
      3-санат – шағын қалалар, ірі темір жол тораптары немесе жүйесіз салынған құрылысы бар, елді мекендер;</w:t>
      </w:r>
    </w:p>
    <w:p>
      <w:pPr>
        <w:spacing w:after="0"/>
        <w:ind w:left="0"/>
        <w:jc w:val="both"/>
      </w:pPr>
      <w:r>
        <w:rPr>
          <w:rFonts w:ascii="Times New Roman"/>
          <w:b w:val="false"/>
          <w:i w:val="false"/>
          <w:color w:val="000000"/>
          <w:sz w:val="28"/>
        </w:rPr>
        <w:t>
      4-санат – қаламаңылық аймағы бар, ірі қалалар.</w:t>
      </w:r>
    </w:p>
    <w:p>
      <w:pPr>
        <w:spacing w:after="0"/>
        <w:ind w:left="0"/>
        <w:jc w:val="both"/>
      </w:pPr>
      <w:r>
        <w:rPr>
          <w:rFonts w:ascii="Times New Roman"/>
          <w:b w:val="false"/>
          <w:i w:val="false"/>
          <w:color w:val="000000"/>
          <w:sz w:val="28"/>
        </w:rPr>
        <w:t xml:space="preserve">
      125-кесте </w:t>
      </w:r>
    </w:p>
    <w:bookmarkStart w:name="z307" w:id="303"/>
    <w:p>
      <w:pPr>
        <w:spacing w:after="0"/>
        <w:ind w:left="0"/>
        <w:jc w:val="both"/>
      </w:pPr>
      <w:r>
        <w:rPr>
          <w:rFonts w:ascii="Times New Roman"/>
          <w:b w:val="false"/>
          <w:i w:val="false"/>
          <w:color w:val="000000"/>
          <w:sz w:val="28"/>
        </w:rPr>
        <w:t xml:space="preserve">
      Бір бригада-айға шығыстар нормалары </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Масштабты елді мекендермен қамтылған карта алаңдары пластигінде жаңарту: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топограф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08" w:id="304"/>
    <w:p>
      <w:pPr>
        <w:spacing w:after="0"/>
        <w:ind w:left="0"/>
        <w:jc w:val="both"/>
      </w:pPr>
      <w:r>
        <w:rPr>
          <w:rFonts w:ascii="Times New Roman"/>
          <w:b w:val="false"/>
          <w:i w:val="false"/>
          <w:color w:val="000000"/>
          <w:sz w:val="28"/>
        </w:rPr>
        <w:t>
      61. 1:2000 – 1:100000 масштабты карталар мен цифрлық топографиялық пландарды (ЦТП) жаңарту барысында бағыттар бойынша далалық зерттеу жүргізу.</w:t>
      </w:r>
    </w:p>
    <w:bookmarkEnd w:id="304"/>
    <w:p>
      <w:pPr>
        <w:spacing w:after="0"/>
        <w:ind w:left="0"/>
        <w:jc w:val="both"/>
      </w:pPr>
      <w:r>
        <w:rPr>
          <w:rFonts w:ascii="Times New Roman"/>
          <w:b w:val="false"/>
          <w:i w:val="false"/>
          <w:color w:val="000000"/>
          <w:sz w:val="28"/>
        </w:rPr>
        <w:t xml:space="preserve">
      126-кесте </w:t>
      </w:r>
    </w:p>
    <w:bookmarkStart w:name="z309" w:id="305"/>
    <w:p>
      <w:pPr>
        <w:spacing w:after="0"/>
        <w:ind w:left="0"/>
        <w:jc w:val="both"/>
      </w:pPr>
      <w:r>
        <w:rPr>
          <w:rFonts w:ascii="Times New Roman"/>
          <w:b w:val="false"/>
          <w:i w:val="false"/>
          <w:color w:val="000000"/>
          <w:sz w:val="28"/>
        </w:rPr>
        <w:t xml:space="preserve">
      Өндіру нормалары </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бағыттың 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 жаңарту барысындағы бағыттар бойынша масштабтарды далалық зерттеу: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114-кестенің ескертуінде келтірілген.</w:t>
      </w:r>
    </w:p>
    <w:p>
      <w:pPr>
        <w:spacing w:after="0"/>
        <w:ind w:left="0"/>
        <w:jc w:val="both"/>
      </w:pPr>
      <w:r>
        <w:rPr>
          <w:rFonts w:ascii="Times New Roman"/>
          <w:b w:val="false"/>
          <w:i w:val="false"/>
          <w:color w:val="000000"/>
          <w:sz w:val="28"/>
        </w:rPr>
        <w:t>
      127-кесте</w:t>
      </w:r>
    </w:p>
    <w:bookmarkStart w:name="z310" w:id="306"/>
    <w:p>
      <w:pPr>
        <w:spacing w:after="0"/>
        <w:ind w:left="0"/>
        <w:jc w:val="both"/>
      </w:pPr>
      <w:r>
        <w:rPr>
          <w:rFonts w:ascii="Times New Roman"/>
          <w:b w:val="false"/>
          <w:i w:val="false"/>
          <w:color w:val="000000"/>
          <w:sz w:val="28"/>
        </w:rPr>
        <w:t xml:space="preserve">
      Бір бригада-айға шығыстар нормалары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(ЦТП) жаңарту барысындағы бағыттар бойынша масштабтарды далалық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1:10000-1:100000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1:5000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11" w:id="307"/>
    <w:p>
      <w:pPr>
        <w:spacing w:after="0"/>
        <w:ind w:left="0"/>
        <w:jc w:val="both"/>
      </w:pPr>
      <w:r>
        <w:rPr>
          <w:rFonts w:ascii="Times New Roman"/>
          <w:b w:val="false"/>
          <w:i w:val="false"/>
          <w:color w:val="000000"/>
          <w:sz w:val="28"/>
        </w:rPr>
        <w:t>
      62. Елді мекендермен қамтылған карта алаңдарын 1:10000 және 1:25000 масштабты цифрлық топографиялық карталарды жаңарту барысында далалық зерттеу жүргізу</w:t>
      </w:r>
    </w:p>
    <w:bookmarkEnd w:id="307"/>
    <w:p>
      <w:pPr>
        <w:spacing w:after="0"/>
        <w:ind w:left="0"/>
        <w:jc w:val="both"/>
      </w:pPr>
      <w:r>
        <w:rPr>
          <w:rFonts w:ascii="Times New Roman"/>
          <w:b w:val="false"/>
          <w:i w:val="false"/>
          <w:color w:val="000000"/>
          <w:sz w:val="28"/>
        </w:rPr>
        <w:t xml:space="preserve">
      128-кесте </w:t>
      </w:r>
    </w:p>
    <w:bookmarkStart w:name="z312" w:id="308"/>
    <w:p>
      <w:pPr>
        <w:spacing w:after="0"/>
        <w:ind w:left="0"/>
        <w:jc w:val="both"/>
      </w:pPr>
      <w:r>
        <w:rPr>
          <w:rFonts w:ascii="Times New Roman"/>
          <w:b w:val="false"/>
          <w:i w:val="false"/>
          <w:color w:val="000000"/>
          <w:sz w:val="28"/>
        </w:rPr>
        <w:t xml:space="preserve">
      Өндіру нормалары </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мекендермен қамтылған карта алаңдарын ЦТК (ЦТП) масштабын жаңарту барысында далалық зерттеу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124-кестенің ескертуінде келтірілген.</w:t>
      </w:r>
    </w:p>
    <w:p>
      <w:pPr>
        <w:spacing w:after="0"/>
        <w:ind w:left="0"/>
        <w:jc w:val="both"/>
      </w:pPr>
      <w:r>
        <w:rPr>
          <w:rFonts w:ascii="Times New Roman"/>
          <w:b w:val="false"/>
          <w:i w:val="false"/>
          <w:color w:val="000000"/>
          <w:sz w:val="28"/>
        </w:rPr>
        <w:t>
      129-кесте</w:t>
      </w:r>
    </w:p>
    <w:bookmarkStart w:name="z313" w:id="309"/>
    <w:p>
      <w:pPr>
        <w:spacing w:after="0"/>
        <w:ind w:left="0"/>
        <w:jc w:val="both"/>
      </w:pPr>
      <w:r>
        <w:rPr>
          <w:rFonts w:ascii="Times New Roman"/>
          <w:b w:val="false"/>
          <w:i w:val="false"/>
          <w:color w:val="000000"/>
          <w:sz w:val="28"/>
        </w:rPr>
        <w:t xml:space="preserve">
      Бір бригада-айға шығыстар нормалары </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мекендермен қамтылған карта алаңдарын ЦТК 1:10000-1:25000 масштабын жаңарту барысында далалық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14" w:id="310"/>
    <w:p>
      <w:pPr>
        <w:spacing w:after="0"/>
        <w:ind w:left="0"/>
        <w:jc w:val="both"/>
      </w:pPr>
      <w:r>
        <w:rPr>
          <w:rFonts w:ascii="Times New Roman"/>
          <w:b w:val="false"/>
          <w:i w:val="false"/>
          <w:color w:val="000000"/>
          <w:sz w:val="28"/>
        </w:rPr>
        <w:t>
      63. Жерасты коммуникацияларын рекогносцировкалау</w:t>
      </w:r>
    </w:p>
    <w:bookmarkEnd w:id="310"/>
    <w:p>
      <w:pPr>
        <w:spacing w:after="0"/>
        <w:ind w:left="0"/>
        <w:jc w:val="both"/>
      </w:pPr>
      <w:r>
        <w:rPr>
          <w:rFonts w:ascii="Times New Roman"/>
          <w:b w:val="false"/>
          <w:i w:val="false"/>
          <w:color w:val="000000"/>
          <w:sz w:val="28"/>
        </w:rPr>
        <w:t xml:space="preserve">
      130-кесте </w:t>
      </w:r>
    </w:p>
    <w:bookmarkStart w:name="z315" w:id="311"/>
    <w:p>
      <w:pPr>
        <w:spacing w:after="0"/>
        <w:ind w:left="0"/>
        <w:jc w:val="both"/>
      </w:pPr>
      <w:r>
        <w:rPr>
          <w:rFonts w:ascii="Times New Roman"/>
          <w:b w:val="false"/>
          <w:i w:val="false"/>
          <w:color w:val="000000"/>
          <w:sz w:val="28"/>
        </w:rPr>
        <w:t>
      Өндіру нормалары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нүкте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коммуникацияларын рекогносцировкалау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1-санат – бір учаскеге 3 төсемге дейін;</w:t>
      </w:r>
    </w:p>
    <w:p>
      <w:pPr>
        <w:spacing w:after="0"/>
        <w:ind w:left="0"/>
        <w:jc w:val="both"/>
      </w:pPr>
      <w:r>
        <w:rPr>
          <w:rFonts w:ascii="Times New Roman"/>
          <w:b w:val="false"/>
          <w:i w:val="false"/>
          <w:color w:val="000000"/>
          <w:sz w:val="28"/>
        </w:rPr>
        <w:t>
      2-санат – бір учаскеге 4-тен 6 төсемге дейін;</w:t>
      </w:r>
    </w:p>
    <w:p>
      <w:pPr>
        <w:spacing w:after="0"/>
        <w:ind w:left="0"/>
        <w:jc w:val="both"/>
      </w:pPr>
      <w:r>
        <w:rPr>
          <w:rFonts w:ascii="Times New Roman"/>
          <w:b w:val="false"/>
          <w:i w:val="false"/>
          <w:color w:val="000000"/>
          <w:sz w:val="28"/>
        </w:rPr>
        <w:t>
      3-санат – бір учаскеге 6-дан астам төсем;</w:t>
      </w:r>
    </w:p>
    <w:p>
      <w:pPr>
        <w:spacing w:after="0"/>
        <w:ind w:left="0"/>
        <w:jc w:val="both"/>
      </w:pPr>
      <w:r>
        <w:rPr>
          <w:rFonts w:ascii="Times New Roman"/>
          <w:b w:val="false"/>
          <w:i w:val="false"/>
          <w:color w:val="000000"/>
          <w:sz w:val="28"/>
        </w:rPr>
        <w:t xml:space="preserve">
      2) нүкте ретінде жеке желі құрылыстары мен трасса бұрылысы, шығу және енгізу, құдық саналады. </w:t>
      </w:r>
    </w:p>
    <w:p>
      <w:pPr>
        <w:spacing w:after="0"/>
        <w:ind w:left="0"/>
        <w:jc w:val="both"/>
      </w:pPr>
      <w:r>
        <w:rPr>
          <w:rFonts w:ascii="Times New Roman"/>
          <w:b w:val="false"/>
          <w:i w:val="false"/>
          <w:color w:val="000000"/>
          <w:sz w:val="28"/>
        </w:rPr>
        <w:t xml:space="preserve">
      131-кесте </w:t>
      </w:r>
    </w:p>
    <w:bookmarkStart w:name="z316" w:id="312"/>
    <w:p>
      <w:pPr>
        <w:spacing w:after="0"/>
        <w:ind w:left="0"/>
        <w:jc w:val="both"/>
      </w:pPr>
      <w:r>
        <w:rPr>
          <w:rFonts w:ascii="Times New Roman"/>
          <w:b w:val="false"/>
          <w:i w:val="false"/>
          <w:color w:val="000000"/>
          <w:sz w:val="28"/>
        </w:rPr>
        <w:t xml:space="preserve">
      Бір бригада-айға шығыстар нормалары </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Жерасты коммуникацияларды алдын ала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17" w:id="313"/>
    <w:p>
      <w:pPr>
        <w:spacing w:after="0"/>
        <w:ind w:left="0"/>
        <w:jc w:val="both"/>
      </w:pPr>
      <w:r>
        <w:rPr>
          <w:rFonts w:ascii="Times New Roman"/>
          <w:b w:val="false"/>
          <w:i w:val="false"/>
          <w:color w:val="000000"/>
          <w:sz w:val="28"/>
        </w:rPr>
        <w:t>
      64. Жерасты коммуникация шығуын (байламын) түсіру</w:t>
      </w:r>
    </w:p>
    <w:bookmarkEnd w:id="313"/>
    <w:p>
      <w:pPr>
        <w:spacing w:after="0"/>
        <w:ind w:left="0"/>
        <w:jc w:val="both"/>
      </w:pPr>
      <w:r>
        <w:rPr>
          <w:rFonts w:ascii="Times New Roman"/>
          <w:b w:val="false"/>
          <w:i w:val="false"/>
          <w:color w:val="000000"/>
          <w:sz w:val="28"/>
        </w:rPr>
        <w:t xml:space="preserve">
      132-кесте </w:t>
      </w:r>
    </w:p>
    <w:bookmarkStart w:name="z318" w:id="314"/>
    <w:p>
      <w:pPr>
        <w:spacing w:after="0"/>
        <w:ind w:left="0"/>
        <w:jc w:val="both"/>
      </w:pPr>
      <w:r>
        <w:rPr>
          <w:rFonts w:ascii="Times New Roman"/>
          <w:b w:val="false"/>
          <w:i w:val="false"/>
          <w:color w:val="000000"/>
          <w:sz w:val="28"/>
        </w:rPr>
        <w:t>
      Өндіру нормалары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 (шығулар)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 шығуларын түсіру (байлау)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жұмыстың күрделілік санатының сипаттамасы</w:t>
      </w:r>
    </w:p>
    <w:p>
      <w:pPr>
        <w:spacing w:after="0"/>
        <w:ind w:left="0"/>
        <w:jc w:val="both"/>
      </w:pPr>
      <w:r>
        <w:rPr>
          <w:rFonts w:ascii="Times New Roman"/>
          <w:b w:val="false"/>
          <w:i w:val="false"/>
          <w:color w:val="000000"/>
          <w:sz w:val="28"/>
        </w:rPr>
        <w:t>
      1-санат – 1 га аумаққа арналған құдық саны (шығуы) 20-дан астам; салынған құрылыс тығыздығы 60%-дан асады; көлік және жаяу жүргінші қозғалысы жұмыс өндірісіне кедергі болмайды;</w:t>
      </w:r>
    </w:p>
    <w:p>
      <w:pPr>
        <w:spacing w:after="0"/>
        <w:ind w:left="0"/>
        <w:jc w:val="both"/>
      </w:pPr>
      <w:r>
        <w:rPr>
          <w:rFonts w:ascii="Times New Roman"/>
          <w:b w:val="false"/>
          <w:i w:val="false"/>
          <w:color w:val="000000"/>
          <w:sz w:val="28"/>
        </w:rPr>
        <w:t>
      2-санат – 1 га аумаққа арналған құдық саны (шығуы) 9-дан 14-ке дейін; салынған құрылыс тығыздығы 20%-дан 40%-ға дейін. көлік және жаяу жүргінші қозғалысы орташа;</w:t>
      </w:r>
    </w:p>
    <w:p>
      <w:pPr>
        <w:spacing w:after="0"/>
        <w:ind w:left="0"/>
        <w:jc w:val="both"/>
      </w:pPr>
      <w:r>
        <w:rPr>
          <w:rFonts w:ascii="Times New Roman"/>
          <w:b w:val="false"/>
          <w:i w:val="false"/>
          <w:color w:val="000000"/>
          <w:sz w:val="28"/>
        </w:rPr>
        <w:t>
      3-санат – 1 га аумаққа арналған құдық саны (шығуы) 9-дан 14-ке дейін; салынған құрылыс тығыздығы 20%-дан 40%-ға дейін; көлік және жаяу жүргінші қозғалысы орташа;</w:t>
      </w:r>
    </w:p>
    <w:p>
      <w:pPr>
        <w:spacing w:after="0"/>
        <w:ind w:left="0"/>
        <w:jc w:val="both"/>
      </w:pPr>
      <w:r>
        <w:rPr>
          <w:rFonts w:ascii="Times New Roman"/>
          <w:b w:val="false"/>
          <w:i w:val="false"/>
          <w:color w:val="000000"/>
          <w:sz w:val="28"/>
        </w:rPr>
        <w:t xml:space="preserve">
      4-санат – 1 га аумаққа арналған құдық саны (шығуы) 4-тен 8-ге дейін. </w:t>
      </w:r>
    </w:p>
    <w:p>
      <w:pPr>
        <w:spacing w:after="0"/>
        <w:ind w:left="0"/>
        <w:jc w:val="both"/>
      </w:pPr>
      <w:r>
        <w:rPr>
          <w:rFonts w:ascii="Times New Roman"/>
          <w:b w:val="false"/>
          <w:i w:val="false"/>
          <w:color w:val="000000"/>
          <w:sz w:val="28"/>
        </w:rPr>
        <w:t>
      салынған құрылыс тығыздығы 10%-дан 20%-ға дейін; көлік және жаяу жүргінші қозғалысы қарқынды;</w:t>
      </w:r>
    </w:p>
    <w:p>
      <w:pPr>
        <w:spacing w:after="0"/>
        <w:ind w:left="0"/>
        <w:jc w:val="both"/>
      </w:pPr>
      <w:r>
        <w:rPr>
          <w:rFonts w:ascii="Times New Roman"/>
          <w:b w:val="false"/>
          <w:i w:val="false"/>
          <w:color w:val="000000"/>
          <w:sz w:val="28"/>
        </w:rPr>
        <w:t>
      5-санат – 1 га аумаққа арналған құдық саны (шығуы) 3-ке дейін; салынған құрылыс тығыздығы 10%. байлау жұмыс өндірісін едәуір қиындататын кедергілері бар, өнеркәсіп кәсіпорындары, құрылыс алаңдары аумағы;</w:t>
      </w:r>
    </w:p>
    <w:p>
      <w:pPr>
        <w:spacing w:after="0"/>
        <w:ind w:left="0"/>
        <w:jc w:val="both"/>
      </w:pPr>
      <w:r>
        <w:rPr>
          <w:rFonts w:ascii="Times New Roman"/>
          <w:b w:val="false"/>
          <w:i w:val="false"/>
          <w:color w:val="000000"/>
          <w:sz w:val="28"/>
        </w:rPr>
        <w:t>
      2) күрделілік санаты бір ең күрделі көрсеткіш бойынша белгіленеді. Бір күрделі санаттың екі көрсеткіші болған жағдайда, өнімділік нормаларын 0,91 коэффициентіне көбейтеді;</w:t>
      </w:r>
    </w:p>
    <w:p>
      <w:pPr>
        <w:spacing w:after="0"/>
        <w:ind w:left="0"/>
        <w:jc w:val="both"/>
      </w:pPr>
      <w:r>
        <w:rPr>
          <w:rFonts w:ascii="Times New Roman"/>
          <w:b w:val="false"/>
          <w:i w:val="false"/>
          <w:color w:val="000000"/>
          <w:sz w:val="28"/>
        </w:rPr>
        <w:t>
      3) жерасты коммуникация шығуларын нивелирлеу және теодолиттік жүрістерді жүргізу жұмыстары жұмыс мазмұнына кірмейді.</w:t>
      </w:r>
    </w:p>
    <w:p>
      <w:pPr>
        <w:spacing w:after="0"/>
        <w:ind w:left="0"/>
        <w:jc w:val="both"/>
      </w:pPr>
      <w:r>
        <w:rPr>
          <w:rFonts w:ascii="Times New Roman"/>
          <w:b w:val="false"/>
          <w:i w:val="false"/>
          <w:color w:val="000000"/>
          <w:sz w:val="28"/>
        </w:rPr>
        <w:t xml:space="preserve">
      133-кесте </w:t>
      </w:r>
    </w:p>
    <w:bookmarkStart w:name="z319" w:id="315"/>
    <w:p>
      <w:pPr>
        <w:spacing w:after="0"/>
        <w:ind w:left="0"/>
        <w:jc w:val="both"/>
      </w:pPr>
      <w:r>
        <w:rPr>
          <w:rFonts w:ascii="Times New Roman"/>
          <w:b w:val="false"/>
          <w:i w:val="false"/>
          <w:color w:val="000000"/>
          <w:sz w:val="28"/>
        </w:rPr>
        <w:t xml:space="preserve">
      Бір бригада-айға шығыстар нормалары </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Жерасты коммуникация шығуларын түсіру (байлау)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20" w:id="316"/>
    <w:p>
      <w:pPr>
        <w:spacing w:after="0"/>
        <w:ind w:left="0"/>
        <w:jc w:val="both"/>
      </w:pPr>
      <w:r>
        <w:rPr>
          <w:rFonts w:ascii="Times New Roman"/>
          <w:b w:val="false"/>
          <w:i w:val="false"/>
          <w:color w:val="000000"/>
          <w:sz w:val="28"/>
        </w:rPr>
        <w:t xml:space="preserve">
      65. Жерасты коммуникацияларын тас іздеуші арқылы іздеу және түсіру </w:t>
      </w:r>
    </w:p>
    <w:bookmarkEnd w:id="316"/>
    <w:p>
      <w:pPr>
        <w:spacing w:after="0"/>
        <w:ind w:left="0"/>
        <w:jc w:val="both"/>
      </w:pPr>
      <w:r>
        <w:rPr>
          <w:rFonts w:ascii="Times New Roman"/>
          <w:b w:val="false"/>
          <w:i w:val="false"/>
          <w:color w:val="000000"/>
          <w:sz w:val="28"/>
        </w:rPr>
        <w:t xml:space="preserve">
      134-кесте </w:t>
      </w:r>
    </w:p>
    <w:bookmarkStart w:name="z321" w:id="317"/>
    <w:p>
      <w:pPr>
        <w:spacing w:after="0"/>
        <w:ind w:left="0"/>
        <w:jc w:val="both"/>
      </w:pPr>
      <w:r>
        <w:rPr>
          <w:rFonts w:ascii="Times New Roman"/>
          <w:b w:val="false"/>
          <w:i w:val="false"/>
          <w:color w:val="000000"/>
          <w:sz w:val="28"/>
        </w:rPr>
        <w:t>
      Өндіру нормалары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 (шығулар)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коммуникацияларын тас іздеуші арқылы іздеу және түсіру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жұмыстың күрделілік санаты</w:t>
      </w:r>
    </w:p>
    <w:p>
      <w:pPr>
        <w:spacing w:after="0"/>
        <w:ind w:left="0"/>
        <w:jc w:val="both"/>
      </w:pPr>
      <w:r>
        <w:rPr>
          <w:rFonts w:ascii="Times New Roman"/>
          <w:b w:val="false"/>
          <w:i w:val="false"/>
          <w:color w:val="000000"/>
          <w:sz w:val="28"/>
        </w:rPr>
        <w:t xml:space="preserve">
      1-санат – радио немесе электр тоғы кедергілері жоқ; жерасты коммуникация шығулары мен трассаны түсіру (байлау) жағдайлары қолайлы; </w:t>
      </w:r>
    </w:p>
    <w:p>
      <w:pPr>
        <w:spacing w:after="0"/>
        <w:ind w:left="0"/>
        <w:jc w:val="both"/>
      </w:pPr>
      <w:r>
        <w:rPr>
          <w:rFonts w:ascii="Times New Roman"/>
          <w:b w:val="false"/>
          <w:i w:val="false"/>
          <w:color w:val="000000"/>
          <w:sz w:val="28"/>
        </w:rPr>
        <w:t>
      2-санат – радио немесе электр тоғының кедергілері әлсіз; жерасты коммуникация шығулары мен трассаны түсіру (байлау) жағдайлары қолайлы;</w:t>
      </w:r>
    </w:p>
    <w:p>
      <w:pPr>
        <w:spacing w:after="0"/>
        <w:ind w:left="0"/>
        <w:jc w:val="both"/>
      </w:pPr>
      <w:r>
        <w:rPr>
          <w:rFonts w:ascii="Times New Roman"/>
          <w:b w:val="false"/>
          <w:i w:val="false"/>
          <w:color w:val="000000"/>
          <w:sz w:val="28"/>
        </w:rPr>
        <w:t>
      3-санат – радио немесе электр тоғының кедергілері бар; жерасты коммуникация шығулары мен трассаны түсіру (байлау) жағдайлары қиын;</w:t>
      </w:r>
    </w:p>
    <w:p>
      <w:pPr>
        <w:spacing w:after="0"/>
        <w:ind w:left="0"/>
        <w:jc w:val="both"/>
      </w:pPr>
      <w:r>
        <w:rPr>
          <w:rFonts w:ascii="Times New Roman"/>
          <w:b w:val="false"/>
          <w:i w:val="false"/>
          <w:color w:val="000000"/>
          <w:sz w:val="28"/>
        </w:rPr>
        <w:t>
      4-санат – радио немесе электр тоғының кедергілері бар; көлік және жаяу жүргінші қозғалысы жерасты коммуникация шығулары мен трассаны түсіруді (байлау) қиындатқан;</w:t>
      </w:r>
    </w:p>
    <w:p>
      <w:pPr>
        <w:spacing w:after="0"/>
        <w:ind w:left="0"/>
        <w:jc w:val="both"/>
      </w:pPr>
      <w:r>
        <w:rPr>
          <w:rFonts w:ascii="Times New Roman"/>
          <w:b w:val="false"/>
          <w:i w:val="false"/>
          <w:color w:val="000000"/>
          <w:sz w:val="28"/>
        </w:rPr>
        <w:t>
      5-санат – радио немесе электр тоғының кедергілері қатты; көлік және жаяу жүргінші қозғалысы жерасты коммуникация шығулары мен трассаны түсіруді (байлау) қиындатқан;</w:t>
      </w:r>
    </w:p>
    <w:p>
      <w:pPr>
        <w:spacing w:after="0"/>
        <w:ind w:left="0"/>
        <w:jc w:val="both"/>
      </w:pPr>
      <w:r>
        <w:rPr>
          <w:rFonts w:ascii="Times New Roman"/>
          <w:b w:val="false"/>
          <w:i w:val="false"/>
          <w:color w:val="000000"/>
          <w:sz w:val="28"/>
        </w:rPr>
        <w:t>
      2) қиындық санаты бір ең күрделі көрсеткіш бойынша белгіленеді. бір күрделі санаттың екі көрсеткіші болған жағдайда, өнімділік нормаларын 0,91 коэффициентіне көбейтеді;</w:t>
      </w:r>
    </w:p>
    <w:p>
      <w:pPr>
        <w:spacing w:after="0"/>
        <w:ind w:left="0"/>
        <w:jc w:val="both"/>
      </w:pPr>
      <w:r>
        <w:rPr>
          <w:rFonts w:ascii="Times New Roman"/>
          <w:b w:val="false"/>
          <w:i w:val="false"/>
          <w:color w:val="000000"/>
          <w:sz w:val="28"/>
        </w:rPr>
        <w:t>
      3) жұмыс сипатына теодологиялық жол және жер асты коммуникацияларын нивелирлік шығу жолын салу кірмейді.</w:t>
      </w:r>
    </w:p>
    <w:p>
      <w:pPr>
        <w:spacing w:after="0"/>
        <w:ind w:left="0"/>
        <w:jc w:val="both"/>
      </w:pPr>
      <w:r>
        <w:rPr>
          <w:rFonts w:ascii="Times New Roman"/>
          <w:b w:val="false"/>
          <w:i w:val="false"/>
          <w:color w:val="000000"/>
          <w:sz w:val="28"/>
        </w:rPr>
        <w:t xml:space="preserve">
      135-кесте </w:t>
      </w:r>
    </w:p>
    <w:bookmarkStart w:name="z322" w:id="318"/>
    <w:p>
      <w:pPr>
        <w:spacing w:after="0"/>
        <w:ind w:left="0"/>
        <w:jc w:val="both"/>
      </w:pPr>
      <w:r>
        <w:rPr>
          <w:rFonts w:ascii="Times New Roman"/>
          <w:b w:val="false"/>
          <w:i w:val="false"/>
          <w:color w:val="000000"/>
          <w:sz w:val="28"/>
        </w:rPr>
        <w:t xml:space="preserve">
      Бір бригада-айға шығыстар нормалары </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Жерасты коммуникацияларын тас іздеуші арқылы іздеу және түсіру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23" w:id="319"/>
    <w:p>
      <w:pPr>
        <w:spacing w:after="0"/>
        <w:ind w:left="0"/>
        <w:jc w:val="both"/>
      </w:pPr>
      <w:r>
        <w:rPr>
          <w:rFonts w:ascii="Times New Roman"/>
          <w:b w:val="false"/>
          <w:i w:val="false"/>
          <w:color w:val="000000"/>
          <w:sz w:val="28"/>
        </w:rPr>
        <w:t>
      66. Жерасты коммуникациялары мен құрылыстарды нивелирлеу</w:t>
      </w:r>
    </w:p>
    <w:bookmarkEnd w:id="319"/>
    <w:p>
      <w:pPr>
        <w:spacing w:after="0"/>
        <w:ind w:left="0"/>
        <w:jc w:val="both"/>
      </w:pPr>
      <w:r>
        <w:rPr>
          <w:rFonts w:ascii="Times New Roman"/>
          <w:b w:val="false"/>
          <w:i w:val="false"/>
          <w:color w:val="000000"/>
          <w:sz w:val="28"/>
        </w:rPr>
        <w:t xml:space="preserve">
      136-кесте </w:t>
      </w:r>
    </w:p>
    <w:bookmarkStart w:name="z324" w:id="320"/>
    <w:p>
      <w:pPr>
        <w:spacing w:after="0"/>
        <w:ind w:left="0"/>
        <w:jc w:val="both"/>
      </w:pPr>
      <w:r>
        <w:rPr>
          <w:rFonts w:ascii="Times New Roman"/>
          <w:b w:val="false"/>
          <w:i w:val="false"/>
          <w:color w:val="000000"/>
          <w:sz w:val="28"/>
        </w:rPr>
        <w:t>
      Өндіру нормалары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 (шығу жолы)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 мен құрылыстарды нивелирлеу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132-кестенің ескертуінде келтірілген;</w:t>
      </w:r>
    </w:p>
    <w:p>
      <w:pPr>
        <w:spacing w:after="0"/>
        <w:ind w:left="0"/>
        <w:jc w:val="both"/>
      </w:pPr>
      <w:r>
        <w:rPr>
          <w:rFonts w:ascii="Times New Roman"/>
          <w:b w:val="false"/>
          <w:i w:val="false"/>
          <w:color w:val="000000"/>
          <w:sz w:val="28"/>
        </w:rPr>
        <w:t>
      2) магистралды тас жолын нивелирлеу барысында қиындық санатындағы нүкте саны 1 га-ға емес, 1 шақырымға есептелінеді.</w:t>
      </w:r>
    </w:p>
    <w:p>
      <w:pPr>
        <w:spacing w:after="0"/>
        <w:ind w:left="0"/>
        <w:jc w:val="both"/>
      </w:pPr>
      <w:r>
        <w:rPr>
          <w:rFonts w:ascii="Times New Roman"/>
          <w:b w:val="false"/>
          <w:i w:val="false"/>
          <w:color w:val="000000"/>
          <w:sz w:val="28"/>
        </w:rPr>
        <w:t>
      137-кесте</w:t>
      </w:r>
    </w:p>
    <w:bookmarkStart w:name="z325" w:id="321"/>
    <w:p>
      <w:pPr>
        <w:spacing w:after="0"/>
        <w:ind w:left="0"/>
        <w:jc w:val="both"/>
      </w:pPr>
      <w:r>
        <w:rPr>
          <w:rFonts w:ascii="Times New Roman"/>
          <w:b w:val="false"/>
          <w:i w:val="false"/>
          <w:color w:val="000000"/>
          <w:sz w:val="28"/>
        </w:rPr>
        <w:t xml:space="preserve">
      Бір бригада-айға шығыстар нормалары </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Жерасты коммуникациялар мен құрылыстарды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26" w:id="322"/>
    <w:p>
      <w:pPr>
        <w:spacing w:after="0"/>
        <w:ind w:left="0"/>
        <w:jc w:val="both"/>
      </w:pPr>
      <w:r>
        <w:rPr>
          <w:rFonts w:ascii="Times New Roman"/>
          <w:b w:val="false"/>
          <w:i w:val="false"/>
          <w:color w:val="000000"/>
          <w:sz w:val="28"/>
        </w:rPr>
        <w:t>
      67. Жерасты инженерлік құрылыстарды зерттеу</w:t>
      </w:r>
    </w:p>
    <w:bookmarkEnd w:id="322"/>
    <w:p>
      <w:pPr>
        <w:spacing w:after="0"/>
        <w:ind w:left="0"/>
        <w:jc w:val="both"/>
      </w:pPr>
      <w:r>
        <w:rPr>
          <w:rFonts w:ascii="Times New Roman"/>
          <w:b w:val="false"/>
          <w:i w:val="false"/>
          <w:color w:val="000000"/>
          <w:sz w:val="28"/>
        </w:rPr>
        <w:t xml:space="preserve">
      138-кесте </w:t>
      </w:r>
    </w:p>
    <w:bookmarkStart w:name="z327" w:id="323"/>
    <w:p>
      <w:pPr>
        <w:spacing w:after="0"/>
        <w:ind w:left="0"/>
        <w:jc w:val="both"/>
      </w:pPr>
      <w:r>
        <w:rPr>
          <w:rFonts w:ascii="Times New Roman"/>
          <w:b w:val="false"/>
          <w:i w:val="false"/>
          <w:color w:val="000000"/>
          <w:sz w:val="28"/>
        </w:rPr>
        <w:t>
      Өндіру нормалары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 (шығу)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инженерлік құрылыстарды (құдықтарды, камералар мен тағы басқа)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қиындық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Жұмыстардың қиындық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Құдықтар мен шурфтардың тереңдігі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Құдықтағы, шурфтағы немес желідегі құбыр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2,3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 3,1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 3,9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4,0-ден 5,0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r>
    </w:tbl>
    <w:p>
      <w:pPr>
        <w:spacing w:after="0"/>
        <w:ind w:left="0"/>
        <w:jc w:val="both"/>
      </w:pPr>
      <w:r>
        <w:rPr>
          <w:rFonts w:ascii="Times New Roman"/>
          <w:b w:val="false"/>
          <w:i w:val="false"/>
          <w:color w:val="000000"/>
          <w:sz w:val="28"/>
        </w:rPr>
        <w:t>
      2) күрделілік санатын ең қиын көрсеткіш бойынша белгілейді;</w:t>
      </w:r>
    </w:p>
    <w:p>
      <w:pPr>
        <w:spacing w:after="0"/>
        <w:ind w:left="0"/>
        <w:jc w:val="both"/>
      </w:pPr>
      <w:r>
        <w:rPr>
          <w:rFonts w:ascii="Times New Roman"/>
          <w:b w:val="false"/>
          <w:i w:val="false"/>
          <w:color w:val="000000"/>
          <w:sz w:val="28"/>
        </w:rPr>
        <w:t>
      3) бір санаттың екі көрсеткіші болған жағдайда, күрделілік санаты бір сатыға артады, ал 5 санаты үшін өнімділік нормасын 0,8 коэффициентіне көбейтеді.</w:t>
      </w:r>
    </w:p>
    <w:p>
      <w:pPr>
        <w:spacing w:after="0"/>
        <w:ind w:left="0"/>
        <w:jc w:val="both"/>
      </w:pPr>
      <w:r>
        <w:rPr>
          <w:rFonts w:ascii="Times New Roman"/>
          <w:b w:val="false"/>
          <w:i w:val="false"/>
          <w:color w:val="000000"/>
          <w:sz w:val="28"/>
        </w:rPr>
        <w:t xml:space="preserve">
      139-кесте </w:t>
      </w:r>
    </w:p>
    <w:bookmarkStart w:name="z328" w:id="324"/>
    <w:p>
      <w:pPr>
        <w:spacing w:after="0"/>
        <w:ind w:left="0"/>
        <w:jc w:val="both"/>
      </w:pPr>
      <w:r>
        <w:rPr>
          <w:rFonts w:ascii="Times New Roman"/>
          <w:b w:val="false"/>
          <w:i w:val="false"/>
          <w:color w:val="000000"/>
          <w:sz w:val="28"/>
        </w:rPr>
        <w:t xml:space="preserve">
      Бір бригада-айға шығыстар нормалары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Жерасты инженерлік құрылыстарды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29" w:id="325"/>
    <w:p>
      <w:pPr>
        <w:spacing w:after="0"/>
        <w:ind w:left="0"/>
        <w:jc w:val="both"/>
      </w:pPr>
      <w:r>
        <w:rPr>
          <w:rFonts w:ascii="Times New Roman"/>
          <w:b w:val="false"/>
          <w:i w:val="false"/>
          <w:color w:val="000000"/>
          <w:sz w:val="28"/>
        </w:rPr>
        <w:t>
      68. Өту тоннелін нивелирлеу және зерттеу</w:t>
      </w:r>
    </w:p>
    <w:bookmarkEnd w:id="325"/>
    <w:p>
      <w:pPr>
        <w:spacing w:after="0"/>
        <w:ind w:left="0"/>
        <w:jc w:val="both"/>
      </w:pPr>
      <w:r>
        <w:rPr>
          <w:rFonts w:ascii="Times New Roman"/>
          <w:b w:val="false"/>
          <w:i w:val="false"/>
          <w:color w:val="000000"/>
          <w:sz w:val="28"/>
        </w:rPr>
        <w:t>
      140-кесте</w:t>
      </w:r>
    </w:p>
    <w:bookmarkStart w:name="z330" w:id="326"/>
    <w:p>
      <w:pPr>
        <w:spacing w:after="0"/>
        <w:ind w:left="0"/>
        <w:jc w:val="both"/>
      </w:pPr>
      <w:r>
        <w:rPr>
          <w:rFonts w:ascii="Times New Roman"/>
          <w:b w:val="false"/>
          <w:i w:val="false"/>
          <w:color w:val="000000"/>
          <w:sz w:val="28"/>
        </w:rPr>
        <w:t xml:space="preserve">
      Өндіру нормалары </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тоннель метрінің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тоннельдерін нивелирлеу және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нормалар арқылы құрғақ тоннель жұмысын қалыпты температура режимі барысында қарастыруға болады;</w:t>
      </w:r>
    </w:p>
    <w:p>
      <w:pPr>
        <w:spacing w:after="0"/>
        <w:ind w:left="0"/>
        <w:jc w:val="both"/>
      </w:pPr>
      <w:r>
        <w:rPr>
          <w:rFonts w:ascii="Times New Roman"/>
          <w:b w:val="false"/>
          <w:i w:val="false"/>
          <w:color w:val="000000"/>
          <w:sz w:val="28"/>
        </w:rPr>
        <w:t>
      2) магистралды тас жолдары өсі 50 м кейін белгіленеді;</w:t>
      </w:r>
    </w:p>
    <w:p>
      <w:pPr>
        <w:spacing w:after="0"/>
        <w:ind w:left="0"/>
        <w:jc w:val="both"/>
      </w:pPr>
      <w:r>
        <w:rPr>
          <w:rFonts w:ascii="Times New Roman"/>
          <w:b w:val="false"/>
          <w:i w:val="false"/>
          <w:color w:val="000000"/>
          <w:sz w:val="28"/>
        </w:rPr>
        <w:t>
      3) коммуникацияларды электр өндірісі үшін қоректендіруші желіге қоспай іздеу барысында, өнімділік нормаларын 1,25 коэффициентіне көбейтеді.</w:t>
      </w:r>
    </w:p>
    <w:p>
      <w:pPr>
        <w:spacing w:after="0"/>
        <w:ind w:left="0"/>
        <w:jc w:val="both"/>
      </w:pPr>
      <w:r>
        <w:rPr>
          <w:rFonts w:ascii="Times New Roman"/>
          <w:b w:val="false"/>
          <w:i w:val="false"/>
          <w:color w:val="000000"/>
          <w:sz w:val="28"/>
        </w:rPr>
        <w:t xml:space="preserve">
      141-кесте </w:t>
      </w:r>
    </w:p>
    <w:bookmarkStart w:name="z331" w:id="327"/>
    <w:p>
      <w:pPr>
        <w:spacing w:after="0"/>
        <w:ind w:left="0"/>
        <w:jc w:val="both"/>
      </w:pPr>
      <w:r>
        <w:rPr>
          <w:rFonts w:ascii="Times New Roman"/>
          <w:b w:val="false"/>
          <w:i w:val="false"/>
          <w:color w:val="000000"/>
          <w:sz w:val="28"/>
        </w:rPr>
        <w:t xml:space="preserve">
      Бір бригада-айға шығыстар нормалары </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Өту тоннельдерін нивелирлеу және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bookmarkStart w:name="z332" w:id="328"/>
    <w:p>
      <w:pPr>
        <w:spacing w:after="0"/>
        <w:ind w:left="0"/>
        <w:jc w:val="both"/>
      </w:pPr>
      <w:r>
        <w:rPr>
          <w:rFonts w:ascii="Times New Roman"/>
          <w:b w:val="false"/>
          <w:i w:val="false"/>
          <w:color w:val="000000"/>
          <w:sz w:val="28"/>
        </w:rPr>
        <w:t>
      69. Жоспарлы-биіктікті желіні фотограмметриялық жиілету жобасын құру</w:t>
      </w:r>
    </w:p>
    <w:bookmarkEnd w:id="328"/>
    <w:p>
      <w:pPr>
        <w:spacing w:after="0"/>
        <w:ind w:left="0"/>
        <w:jc w:val="both"/>
      </w:pPr>
      <w:r>
        <w:rPr>
          <w:rFonts w:ascii="Times New Roman"/>
          <w:b w:val="false"/>
          <w:i w:val="false"/>
          <w:color w:val="000000"/>
          <w:sz w:val="28"/>
        </w:rPr>
        <w:t xml:space="preserve">
      142-кесте </w:t>
      </w:r>
    </w:p>
    <w:bookmarkStart w:name="z333" w:id="329"/>
    <w:p>
      <w:pPr>
        <w:spacing w:after="0"/>
        <w:ind w:left="0"/>
        <w:jc w:val="both"/>
      </w:pPr>
      <w:r>
        <w:rPr>
          <w:rFonts w:ascii="Times New Roman"/>
          <w:b w:val="false"/>
          <w:i w:val="false"/>
          <w:color w:val="000000"/>
          <w:sz w:val="28"/>
        </w:rPr>
        <w:t xml:space="preserve">
      Өндіру нормалары </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Стереопардағы нүктелер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стереожұптардың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Жоспарлы-биіктікті желіні фотограмметриялық жиілету жобасын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орманмен территорияның 50% асасын жабуы жағдайында өнімділік нормаларын – 0,847 коэффициентіне көбейтеді;</w:t>
      </w:r>
    </w:p>
    <w:p>
      <w:pPr>
        <w:spacing w:after="0"/>
        <w:ind w:left="0"/>
        <w:jc w:val="both"/>
      </w:pPr>
      <w:r>
        <w:rPr>
          <w:rFonts w:ascii="Times New Roman"/>
          <w:b w:val="false"/>
          <w:i w:val="false"/>
          <w:color w:val="000000"/>
          <w:sz w:val="28"/>
        </w:rPr>
        <w:t>
      2) әртүрлі телімдерді аэротүсірудің маршруттарының бірлеспеуі жағдайында, аэротүсірулік телімдерді түйісімдерінде стереожұптарды өңдеу үшін өнімділік нормаларын – 0,5 коэффициентіне көбейтеді;</w:t>
      </w:r>
    </w:p>
    <w:p>
      <w:pPr>
        <w:spacing w:after="0"/>
        <w:ind w:left="0"/>
        <w:jc w:val="both"/>
      </w:pPr>
      <w:r>
        <w:rPr>
          <w:rFonts w:ascii="Times New Roman"/>
          <w:b w:val="false"/>
          <w:i w:val="false"/>
          <w:color w:val="000000"/>
          <w:sz w:val="28"/>
        </w:rPr>
        <w:t>
      3) жобаны, аэрофототүсіруді орындаудың әртүрлі датасы салынан өзгертілген контурлары бар, маршруттарға құрау жағдайында, маршруттар арасында ортақ нүктелерді қайта жару нормалары қолданылады, 143-кесте.</w:t>
      </w:r>
    </w:p>
    <w:p>
      <w:pPr>
        <w:spacing w:after="0"/>
        <w:ind w:left="0"/>
        <w:jc w:val="both"/>
      </w:pPr>
      <w:r>
        <w:rPr>
          <w:rFonts w:ascii="Times New Roman"/>
          <w:b w:val="false"/>
          <w:i w:val="false"/>
          <w:color w:val="000000"/>
          <w:sz w:val="28"/>
        </w:rPr>
        <w:t xml:space="preserve">
      143-кесте </w:t>
      </w:r>
    </w:p>
    <w:bookmarkStart w:name="z334" w:id="330"/>
    <w:p>
      <w:pPr>
        <w:spacing w:after="0"/>
        <w:ind w:left="0"/>
        <w:jc w:val="both"/>
      </w:pPr>
      <w:r>
        <w:rPr>
          <w:rFonts w:ascii="Times New Roman"/>
          <w:b w:val="false"/>
          <w:i w:val="false"/>
          <w:color w:val="000000"/>
          <w:sz w:val="28"/>
        </w:rPr>
        <w:t xml:space="preserve">
      Өндіру нормалары </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 өнімділік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Аэрофототүсіруді орындаудың әртүрлі датасы әсерінен өзгертілген контурлары бар маршруттар арасындағы нүктелерді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орманмен территорияның 50% асасын жабуы жағдайында өнімділік нормаларын – 0,847 коэффициентіне көбейтеді;</w:t>
      </w:r>
    </w:p>
    <w:p>
      <w:pPr>
        <w:spacing w:after="0"/>
        <w:ind w:left="0"/>
        <w:jc w:val="both"/>
      </w:pPr>
      <w:r>
        <w:rPr>
          <w:rFonts w:ascii="Times New Roman"/>
          <w:b w:val="false"/>
          <w:i w:val="false"/>
          <w:color w:val="000000"/>
          <w:sz w:val="28"/>
        </w:rPr>
        <w:t>
      2) 40% аса көлденең жабыны бар аэрофототүсірулерді пайдалалық отырып жобаны құрау жағдайында, және де контурсыз аудандарды өңдеу кезінде өнімділік нормаларын 0,769 коэффициентіне көбейтеді.</w:t>
      </w:r>
    </w:p>
    <w:p>
      <w:pPr>
        <w:spacing w:after="0"/>
        <w:ind w:left="0"/>
        <w:jc w:val="both"/>
      </w:pPr>
      <w:r>
        <w:rPr>
          <w:rFonts w:ascii="Times New Roman"/>
          <w:b w:val="false"/>
          <w:i w:val="false"/>
          <w:color w:val="000000"/>
          <w:sz w:val="28"/>
        </w:rPr>
        <w:t xml:space="preserve">
      144-кесте </w:t>
      </w:r>
    </w:p>
    <w:bookmarkStart w:name="z335" w:id="331"/>
    <w:p>
      <w:pPr>
        <w:spacing w:after="0"/>
        <w:ind w:left="0"/>
        <w:jc w:val="both"/>
      </w:pPr>
      <w:r>
        <w:rPr>
          <w:rFonts w:ascii="Times New Roman"/>
          <w:b w:val="false"/>
          <w:i w:val="false"/>
          <w:color w:val="000000"/>
          <w:sz w:val="28"/>
        </w:rPr>
        <w:t xml:space="preserve">
      Бір бригада-айға шығыстар нормалары </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Жоспарлы-биіктікті желіні фотограмметриялық жиілету жобасын құрау (142-кестенің 1-ден 3-тармақтары, 143-кестенің 1-тармағы)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336" w:id="332"/>
    <w:p>
      <w:pPr>
        <w:spacing w:after="0"/>
        <w:ind w:left="0"/>
        <w:jc w:val="both"/>
      </w:pPr>
      <w:r>
        <w:rPr>
          <w:rFonts w:ascii="Times New Roman"/>
          <w:b w:val="false"/>
          <w:i w:val="false"/>
          <w:color w:val="000000"/>
          <w:sz w:val="28"/>
        </w:rPr>
        <w:t>
      70. Аэротүсірілім деректерін ақпараттың борттық жинақтағышынан жұмыс станцияларына тасымалдау</w:t>
      </w:r>
    </w:p>
    <w:bookmarkEnd w:id="332"/>
    <w:p>
      <w:pPr>
        <w:spacing w:after="0"/>
        <w:ind w:left="0"/>
        <w:jc w:val="both"/>
      </w:pPr>
      <w:r>
        <w:rPr>
          <w:rFonts w:ascii="Times New Roman"/>
          <w:b w:val="false"/>
          <w:i w:val="false"/>
          <w:color w:val="000000"/>
          <w:sz w:val="28"/>
        </w:rPr>
        <w:t xml:space="preserve">
      145-кесте </w:t>
      </w:r>
    </w:p>
    <w:bookmarkStart w:name="z337" w:id="333"/>
    <w:p>
      <w:pPr>
        <w:spacing w:after="0"/>
        <w:ind w:left="0"/>
        <w:jc w:val="both"/>
      </w:pPr>
      <w:r>
        <w:rPr>
          <w:rFonts w:ascii="Times New Roman"/>
          <w:b w:val="false"/>
          <w:i w:val="false"/>
          <w:color w:val="000000"/>
          <w:sz w:val="28"/>
        </w:rPr>
        <w:t xml:space="preserve">
      Өндіру нормалары </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нүктелер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деректерін ақпараттың борттық жинақтағышынан жұмыс станцияларына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12 564</w:t>
            </w:r>
          </w:p>
        </w:tc>
      </w:tr>
    </w:tbl>
    <w:p>
      <w:pPr>
        <w:spacing w:after="0"/>
        <w:ind w:left="0"/>
        <w:jc w:val="both"/>
      </w:pPr>
      <w:r>
        <w:rPr>
          <w:rFonts w:ascii="Times New Roman"/>
          <w:b w:val="false"/>
          <w:i w:val="false"/>
          <w:color w:val="000000"/>
          <w:sz w:val="28"/>
        </w:rPr>
        <w:t xml:space="preserve">
      146-кесте </w:t>
      </w:r>
    </w:p>
    <w:bookmarkStart w:name="z338" w:id="334"/>
    <w:p>
      <w:pPr>
        <w:spacing w:after="0"/>
        <w:ind w:left="0"/>
        <w:jc w:val="both"/>
      </w:pPr>
      <w:r>
        <w:rPr>
          <w:rFonts w:ascii="Times New Roman"/>
          <w:b w:val="false"/>
          <w:i w:val="false"/>
          <w:color w:val="000000"/>
          <w:sz w:val="28"/>
        </w:rPr>
        <w:t xml:space="preserve">
      Бір бригада-айға шығыстар нормалары </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Бірлігі өлшем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Аэротүсірулік деректерді ақпараттың борттық жинақтағышынан жұмыс станцияларына тасымалдау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339" w:id="335"/>
    <w:p>
      <w:pPr>
        <w:spacing w:after="0"/>
        <w:ind w:left="0"/>
        <w:jc w:val="both"/>
      </w:pPr>
      <w:r>
        <w:rPr>
          <w:rFonts w:ascii="Times New Roman"/>
          <w:b w:val="false"/>
          <w:i w:val="false"/>
          <w:color w:val="000000"/>
          <w:sz w:val="28"/>
        </w:rPr>
        <w:t>
      71. Цифрлық аэротүсірілім материалдарын біріншілік өңдеу (Lо деңгейі) масштабы 1:2000 және 1:25000</w:t>
      </w:r>
    </w:p>
    <w:bookmarkEnd w:id="335"/>
    <w:p>
      <w:pPr>
        <w:spacing w:after="0"/>
        <w:ind w:left="0"/>
        <w:jc w:val="both"/>
      </w:pPr>
      <w:r>
        <w:rPr>
          <w:rFonts w:ascii="Times New Roman"/>
          <w:b w:val="false"/>
          <w:i w:val="false"/>
          <w:color w:val="000000"/>
          <w:sz w:val="28"/>
        </w:rPr>
        <w:t xml:space="preserve">
      147-кесте </w:t>
      </w:r>
    </w:p>
    <w:bookmarkStart w:name="z340" w:id="336"/>
    <w:p>
      <w:pPr>
        <w:spacing w:after="0"/>
        <w:ind w:left="0"/>
        <w:jc w:val="both"/>
      </w:pPr>
      <w:r>
        <w:rPr>
          <w:rFonts w:ascii="Times New Roman"/>
          <w:b w:val="false"/>
          <w:i w:val="false"/>
          <w:color w:val="000000"/>
          <w:sz w:val="28"/>
        </w:rPr>
        <w:t xml:space="preserve">
      Өндіру нормалары </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гигабайт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аэротүсірілім материалдарын біріншілік өңдеу (Lо деңгейі)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19 918</w:t>
            </w:r>
          </w:p>
        </w:tc>
      </w:tr>
    </w:tbl>
    <w:p>
      <w:pPr>
        <w:spacing w:after="0"/>
        <w:ind w:left="0"/>
        <w:jc w:val="both"/>
      </w:pPr>
      <w:r>
        <w:rPr>
          <w:rFonts w:ascii="Times New Roman"/>
          <w:b w:val="false"/>
          <w:i w:val="false"/>
          <w:color w:val="000000"/>
          <w:sz w:val="28"/>
        </w:rPr>
        <w:t xml:space="preserve">
      148-кесте </w:t>
      </w:r>
    </w:p>
    <w:bookmarkStart w:name="z341" w:id="337"/>
    <w:p>
      <w:pPr>
        <w:spacing w:after="0"/>
        <w:ind w:left="0"/>
        <w:jc w:val="both"/>
      </w:pPr>
      <w:r>
        <w:rPr>
          <w:rFonts w:ascii="Times New Roman"/>
          <w:b w:val="false"/>
          <w:i w:val="false"/>
          <w:color w:val="000000"/>
          <w:sz w:val="28"/>
        </w:rPr>
        <w:t xml:space="preserve">
      Бір бригада-айға шығыстар нормалары </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аэротүсірілім материалдарын біріншілік өңдеу (Lо деңгейі)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342" w:id="338"/>
    <w:p>
      <w:pPr>
        <w:spacing w:after="0"/>
        <w:ind w:left="0"/>
        <w:jc w:val="both"/>
      </w:pPr>
      <w:r>
        <w:rPr>
          <w:rFonts w:ascii="Times New Roman"/>
          <w:b w:val="false"/>
          <w:i w:val="false"/>
          <w:color w:val="000000"/>
          <w:sz w:val="28"/>
        </w:rPr>
        <w:t>
      72. Масштабы 1:2000 және 1:25000 тіректік геодезиялық желіні фотограмметриялық жиілету</w:t>
      </w:r>
    </w:p>
    <w:bookmarkEnd w:id="338"/>
    <w:p>
      <w:pPr>
        <w:spacing w:after="0"/>
        <w:ind w:left="0"/>
        <w:jc w:val="both"/>
      </w:pPr>
      <w:r>
        <w:rPr>
          <w:rFonts w:ascii="Times New Roman"/>
          <w:b w:val="false"/>
          <w:i w:val="false"/>
          <w:color w:val="000000"/>
          <w:sz w:val="28"/>
        </w:rPr>
        <w:t xml:space="preserve">
      149-кесте </w:t>
      </w:r>
    </w:p>
    <w:bookmarkStart w:name="z343" w:id="339"/>
    <w:p>
      <w:pPr>
        <w:spacing w:after="0"/>
        <w:ind w:left="0"/>
        <w:jc w:val="both"/>
      </w:pPr>
      <w:r>
        <w:rPr>
          <w:rFonts w:ascii="Times New Roman"/>
          <w:b w:val="false"/>
          <w:i w:val="false"/>
          <w:color w:val="000000"/>
          <w:sz w:val="28"/>
        </w:rPr>
        <w:t xml:space="preserve">
      Өндіру нормалары </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Тіректік геодезиялық желіні фотограмметриялық жиілету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201 642</w:t>
            </w:r>
          </w:p>
        </w:tc>
      </w:tr>
    </w:tbl>
    <w:p>
      <w:pPr>
        <w:spacing w:after="0"/>
        <w:ind w:left="0"/>
        <w:jc w:val="both"/>
      </w:pPr>
      <w:r>
        <w:rPr>
          <w:rFonts w:ascii="Times New Roman"/>
          <w:b w:val="false"/>
          <w:i w:val="false"/>
          <w:color w:val="000000"/>
          <w:sz w:val="28"/>
        </w:rPr>
        <w:t xml:space="preserve">
      150-кесте </w:t>
      </w:r>
    </w:p>
    <w:bookmarkStart w:name="z344" w:id="340"/>
    <w:p>
      <w:pPr>
        <w:spacing w:after="0"/>
        <w:ind w:left="0"/>
        <w:jc w:val="both"/>
      </w:pPr>
      <w:r>
        <w:rPr>
          <w:rFonts w:ascii="Times New Roman"/>
          <w:b w:val="false"/>
          <w:i w:val="false"/>
          <w:color w:val="000000"/>
          <w:sz w:val="28"/>
        </w:rPr>
        <w:t>
      Бір бригада-айға шығыстар нормалары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Тіректік геодезиялық желіні фотограмметриялық жиілету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45" w:id="341"/>
    <w:p>
      <w:pPr>
        <w:spacing w:after="0"/>
        <w:ind w:left="0"/>
        <w:jc w:val="both"/>
      </w:pPr>
      <w:r>
        <w:rPr>
          <w:rFonts w:ascii="Times New Roman"/>
          <w:b w:val="false"/>
          <w:i w:val="false"/>
          <w:color w:val="000000"/>
          <w:sz w:val="28"/>
        </w:rPr>
        <w:t>
      73. 1:2000 және 1:25000 масштабтарда фототриангуляциялау</w:t>
      </w:r>
    </w:p>
    <w:bookmarkEnd w:id="341"/>
    <w:p>
      <w:pPr>
        <w:spacing w:after="0"/>
        <w:ind w:left="0"/>
        <w:jc w:val="both"/>
      </w:pPr>
      <w:r>
        <w:rPr>
          <w:rFonts w:ascii="Times New Roman"/>
          <w:b w:val="false"/>
          <w:i w:val="false"/>
          <w:color w:val="000000"/>
          <w:sz w:val="28"/>
        </w:rPr>
        <w:t xml:space="preserve">
      151-кесте </w:t>
      </w:r>
    </w:p>
    <w:bookmarkStart w:name="z346" w:id="342"/>
    <w:p>
      <w:pPr>
        <w:spacing w:after="0"/>
        <w:ind w:left="0"/>
        <w:jc w:val="both"/>
      </w:pPr>
      <w:r>
        <w:rPr>
          <w:rFonts w:ascii="Times New Roman"/>
          <w:b w:val="false"/>
          <w:i w:val="false"/>
          <w:color w:val="000000"/>
          <w:sz w:val="28"/>
        </w:rPr>
        <w:t xml:space="preserve">
      Өндіру нормалары </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нүктелер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Масштабтарда фототриангуляциялау: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w:t>
            </w:r>
          </w:p>
        </w:tc>
      </w:tr>
    </w:tbl>
    <w:p>
      <w:pPr>
        <w:spacing w:after="0"/>
        <w:ind w:left="0"/>
        <w:jc w:val="both"/>
      </w:pPr>
      <w:r>
        <w:rPr>
          <w:rFonts w:ascii="Times New Roman"/>
          <w:b w:val="false"/>
          <w:i w:val="false"/>
          <w:color w:val="000000"/>
          <w:sz w:val="28"/>
        </w:rPr>
        <w:t xml:space="preserve">
      152-кесте </w:t>
      </w:r>
    </w:p>
    <w:bookmarkStart w:name="z347" w:id="343"/>
    <w:p>
      <w:pPr>
        <w:spacing w:after="0"/>
        <w:ind w:left="0"/>
        <w:jc w:val="both"/>
      </w:pPr>
      <w:r>
        <w:rPr>
          <w:rFonts w:ascii="Times New Roman"/>
          <w:b w:val="false"/>
          <w:i w:val="false"/>
          <w:color w:val="000000"/>
          <w:sz w:val="28"/>
        </w:rPr>
        <w:t>
      Бір бригада-айға шығыстар нормалары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1:2000 және 1:25000 масштабтарда фототриангуляциялау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48" w:id="344"/>
    <w:p>
      <w:pPr>
        <w:spacing w:after="0"/>
        <w:ind w:left="0"/>
        <w:jc w:val="both"/>
      </w:pPr>
      <w:r>
        <w:rPr>
          <w:rFonts w:ascii="Times New Roman"/>
          <w:b w:val="false"/>
          <w:i w:val="false"/>
          <w:color w:val="000000"/>
          <w:sz w:val="28"/>
        </w:rPr>
        <w:t>
      74. Масштабы 1:2000 және 1:25000 жергілікті жердің стереоскопиялық моделін тізу (деңгейі L1)</w:t>
      </w:r>
    </w:p>
    <w:bookmarkEnd w:id="344"/>
    <w:p>
      <w:pPr>
        <w:spacing w:after="0"/>
        <w:ind w:left="0"/>
        <w:jc w:val="both"/>
      </w:pPr>
      <w:r>
        <w:rPr>
          <w:rFonts w:ascii="Times New Roman"/>
          <w:b w:val="false"/>
          <w:i w:val="false"/>
          <w:color w:val="000000"/>
          <w:sz w:val="28"/>
        </w:rPr>
        <w:t xml:space="preserve">
      153-кесте </w:t>
      </w:r>
    </w:p>
    <w:bookmarkStart w:name="z349" w:id="345"/>
    <w:p>
      <w:pPr>
        <w:spacing w:after="0"/>
        <w:ind w:left="0"/>
        <w:jc w:val="both"/>
      </w:pPr>
      <w:r>
        <w:rPr>
          <w:rFonts w:ascii="Times New Roman"/>
          <w:b w:val="false"/>
          <w:i w:val="false"/>
          <w:color w:val="000000"/>
          <w:sz w:val="28"/>
        </w:rPr>
        <w:t xml:space="preserve">
      Өндіру нормалары </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стереоскопиялық моделін тізу (деңгейі L1)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38 888</w:t>
            </w:r>
          </w:p>
        </w:tc>
      </w:tr>
    </w:tbl>
    <w:p>
      <w:pPr>
        <w:spacing w:after="0"/>
        <w:ind w:left="0"/>
        <w:jc w:val="both"/>
      </w:pPr>
      <w:r>
        <w:rPr>
          <w:rFonts w:ascii="Times New Roman"/>
          <w:b w:val="false"/>
          <w:i w:val="false"/>
          <w:color w:val="000000"/>
          <w:sz w:val="28"/>
        </w:rPr>
        <w:t xml:space="preserve">
      154-кесте </w:t>
      </w:r>
    </w:p>
    <w:bookmarkStart w:name="z350" w:id="346"/>
    <w:p>
      <w:pPr>
        <w:spacing w:after="0"/>
        <w:ind w:left="0"/>
        <w:jc w:val="both"/>
      </w:pPr>
      <w:r>
        <w:rPr>
          <w:rFonts w:ascii="Times New Roman"/>
          <w:b w:val="false"/>
          <w:i w:val="false"/>
          <w:color w:val="000000"/>
          <w:sz w:val="28"/>
        </w:rPr>
        <w:t xml:space="preserve">
      Бір бригада-айға шығыстар нормалары </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жердің стереоскопиялық моделін тізу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51" w:id="347"/>
    <w:p>
      <w:pPr>
        <w:spacing w:after="0"/>
        <w:ind w:left="0"/>
        <w:jc w:val="both"/>
      </w:pPr>
      <w:r>
        <w:rPr>
          <w:rFonts w:ascii="Times New Roman"/>
          <w:b w:val="false"/>
          <w:i w:val="false"/>
          <w:color w:val="000000"/>
          <w:sz w:val="28"/>
        </w:rPr>
        <w:t>
      75. Масштабы 1:2000 және 1:25000 рельефтің цифрлық моделін (РЦМ) тізу</w:t>
      </w:r>
    </w:p>
    <w:bookmarkEnd w:id="347"/>
    <w:p>
      <w:pPr>
        <w:spacing w:after="0"/>
        <w:ind w:left="0"/>
        <w:jc w:val="both"/>
      </w:pPr>
      <w:r>
        <w:rPr>
          <w:rFonts w:ascii="Times New Roman"/>
          <w:b w:val="false"/>
          <w:i w:val="false"/>
          <w:color w:val="000000"/>
          <w:sz w:val="28"/>
        </w:rPr>
        <w:t xml:space="preserve">
      155-кесте </w:t>
      </w:r>
    </w:p>
    <w:bookmarkStart w:name="z352" w:id="348"/>
    <w:p>
      <w:pPr>
        <w:spacing w:after="0"/>
        <w:ind w:left="0"/>
        <w:jc w:val="both"/>
      </w:pPr>
      <w:r>
        <w:rPr>
          <w:rFonts w:ascii="Times New Roman"/>
          <w:b w:val="false"/>
          <w:i w:val="false"/>
          <w:color w:val="000000"/>
          <w:sz w:val="28"/>
        </w:rPr>
        <w:t xml:space="preserve">
      Өндіру нормалары </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РЦМ-ды тізу масштабы: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bl>
    <w:p>
      <w:pPr>
        <w:spacing w:after="0"/>
        <w:ind w:left="0"/>
        <w:jc w:val="both"/>
      </w:pPr>
      <w:r>
        <w:rPr>
          <w:rFonts w:ascii="Times New Roman"/>
          <w:b w:val="false"/>
          <w:i w:val="false"/>
          <w:color w:val="000000"/>
          <w:sz w:val="28"/>
        </w:rPr>
        <w:t xml:space="preserve">
      156-кесте </w:t>
      </w:r>
    </w:p>
    <w:bookmarkStart w:name="z353" w:id="349"/>
    <w:p>
      <w:pPr>
        <w:spacing w:after="0"/>
        <w:ind w:left="0"/>
        <w:jc w:val="both"/>
      </w:pPr>
      <w:r>
        <w:rPr>
          <w:rFonts w:ascii="Times New Roman"/>
          <w:b w:val="false"/>
          <w:i w:val="false"/>
          <w:color w:val="000000"/>
          <w:sz w:val="28"/>
        </w:rPr>
        <w:t xml:space="preserve">
      Бір бригада-айға шығыстар нормалары </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РЦМ-ды тізу масштабы:</w:t>
            </w:r>
          </w:p>
          <w:p>
            <w:pPr>
              <w:spacing w:after="20"/>
              <w:ind w:left="20"/>
              <w:jc w:val="both"/>
            </w:pPr>
            <w:r>
              <w:rPr>
                <w:rFonts w:ascii="Times New Roman"/>
                <w:b w:val="false"/>
                <w:i w:val="false"/>
                <w:color w:val="000000"/>
                <w:sz w:val="20"/>
              </w:rPr>
              <w:t>
</w:t>
            </w:r>
            <w:r>
              <w:rPr>
                <w:rFonts w:ascii="Times New Roman"/>
                <w:b/>
                <w:i w:val="false"/>
                <w:color w:val="000000"/>
                <w:sz w:val="20"/>
              </w:rPr>
              <w:t>1:2000 және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54" w:id="350"/>
    <w:p>
      <w:pPr>
        <w:spacing w:after="0"/>
        <w:ind w:left="0"/>
        <w:jc w:val="both"/>
      </w:pPr>
      <w:r>
        <w:rPr>
          <w:rFonts w:ascii="Times New Roman"/>
          <w:b w:val="false"/>
          <w:i w:val="false"/>
          <w:color w:val="000000"/>
          <w:sz w:val="28"/>
        </w:rPr>
        <w:t>
      76. Масштабы 1:2000 және 1:25000 бейнелеуді ортофототрансформациялау үшін рельефтің цифрлық моделін (РЦМ) біріншілік редакциялау</w:t>
      </w:r>
    </w:p>
    <w:bookmarkEnd w:id="350"/>
    <w:p>
      <w:pPr>
        <w:spacing w:after="0"/>
        <w:ind w:left="0"/>
        <w:jc w:val="both"/>
      </w:pPr>
      <w:r>
        <w:rPr>
          <w:rFonts w:ascii="Times New Roman"/>
          <w:b w:val="false"/>
          <w:i w:val="false"/>
          <w:color w:val="000000"/>
          <w:sz w:val="28"/>
        </w:rPr>
        <w:t xml:space="preserve">
      157-кесте </w:t>
      </w:r>
    </w:p>
    <w:bookmarkStart w:name="z355" w:id="351"/>
    <w:p>
      <w:pPr>
        <w:spacing w:after="0"/>
        <w:ind w:left="0"/>
        <w:jc w:val="both"/>
      </w:pPr>
      <w:r>
        <w:rPr>
          <w:rFonts w:ascii="Times New Roman"/>
          <w:b w:val="false"/>
          <w:i w:val="false"/>
          <w:color w:val="000000"/>
          <w:sz w:val="28"/>
        </w:rPr>
        <w:t xml:space="preserve">
      Өндіру нормалары </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масштабтарды біріншілік редактілеу: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r>
    </w:tbl>
    <w:p>
      <w:pPr>
        <w:spacing w:after="0"/>
        <w:ind w:left="0"/>
        <w:jc w:val="both"/>
      </w:pPr>
      <w:r>
        <w:rPr>
          <w:rFonts w:ascii="Times New Roman"/>
          <w:b w:val="false"/>
          <w:i w:val="false"/>
          <w:color w:val="000000"/>
          <w:sz w:val="28"/>
        </w:rPr>
        <w:t xml:space="preserve">
      158-кесте </w:t>
      </w:r>
    </w:p>
    <w:bookmarkStart w:name="z356" w:id="352"/>
    <w:p>
      <w:pPr>
        <w:spacing w:after="0"/>
        <w:ind w:left="0"/>
        <w:jc w:val="both"/>
      </w:pPr>
      <w:r>
        <w:rPr>
          <w:rFonts w:ascii="Times New Roman"/>
          <w:b w:val="false"/>
          <w:i w:val="false"/>
          <w:color w:val="000000"/>
          <w:sz w:val="28"/>
        </w:rPr>
        <w:t xml:space="preserve">
      Бір бригада-айға шығыстар нормалары </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РЦМ-ды біріншілік редакциялау масштабы: 1:2000 және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57" w:id="353"/>
    <w:p>
      <w:pPr>
        <w:spacing w:after="0"/>
        <w:ind w:left="0"/>
        <w:jc w:val="both"/>
      </w:pPr>
      <w:r>
        <w:rPr>
          <w:rFonts w:ascii="Times New Roman"/>
          <w:b w:val="false"/>
          <w:i w:val="false"/>
          <w:color w:val="000000"/>
          <w:sz w:val="28"/>
        </w:rPr>
        <w:t>
      77. Масштабы 1:2000 және 1:25000 аэротүсірудің маршрутын бейнелеуді түсті коррекциялау</w:t>
      </w:r>
    </w:p>
    <w:bookmarkEnd w:id="353"/>
    <w:p>
      <w:pPr>
        <w:spacing w:after="0"/>
        <w:ind w:left="0"/>
        <w:jc w:val="both"/>
      </w:pPr>
      <w:r>
        <w:rPr>
          <w:rFonts w:ascii="Times New Roman"/>
          <w:b w:val="false"/>
          <w:i w:val="false"/>
          <w:color w:val="000000"/>
          <w:sz w:val="28"/>
        </w:rPr>
        <w:t xml:space="preserve">
      159-кесте </w:t>
      </w:r>
    </w:p>
    <w:bookmarkStart w:name="z358" w:id="354"/>
    <w:p>
      <w:pPr>
        <w:spacing w:after="0"/>
        <w:ind w:left="0"/>
        <w:jc w:val="both"/>
      </w:pPr>
      <w:r>
        <w:rPr>
          <w:rFonts w:ascii="Times New Roman"/>
          <w:b w:val="false"/>
          <w:i w:val="false"/>
          <w:color w:val="000000"/>
          <w:sz w:val="28"/>
        </w:rPr>
        <w:t xml:space="preserve">
      Өндіру нормалары </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Аэротүсірілімнің маршрутын бейнелеуді түсті коррекциялау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108 887</w:t>
            </w:r>
          </w:p>
        </w:tc>
      </w:tr>
    </w:tbl>
    <w:p>
      <w:pPr>
        <w:spacing w:after="0"/>
        <w:ind w:left="0"/>
        <w:jc w:val="both"/>
      </w:pPr>
      <w:r>
        <w:rPr>
          <w:rFonts w:ascii="Times New Roman"/>
          <w:b w:val="false"/>
          <w:i w:val="false"/>
          <w:color w:val="000000"/>
          <w:sz w:val="28"/>
        </w:rPr>
        <w:t xml:space="preserve">
      160-кесте </w:t>
      </w:r>
    </w:p>
    <w:bookmarkStart w:name="z359" w:id="355"/>
    <w:p>
      <w:pPr>
        <w:spacing w:after="0"/>
        <w:ind w:left="0"/>
        <w:jc w:val="both"/>
      </w:pPr>
      <w:r>
        <w:rPr>
          <w:rFonts w:ascii="Times New Roman"/>
          <w:b w:val="false"/>
          <w:i w:val="false"/>
          <w:color w:val="000000"/>
          <w:sz w:val="28"/>
        </w:rPr>
        <w:t>
      Бір бригада-айға шығыстар нормалары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Аэротүсірілімнің маршрутын бейнелеуді түсті коррекциялау масштабы: 1:2000 және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60" w:id="356"/>
    <w:p>
      <w:pPr>
        <w:spacing w:after="0"/>
        <w:ind w:left="0"/>
        <w:jc w:val="both"/>
      </w:pPr>
      <w:r>
        <w:rPr>
          <w:rFonts w:ascii="Times New Roman"/>
          <w:b w:val="false"/>
          <w:i w:val="false"/>
          <w:color w:val="000000"/>
          <w:sz w:val="28"/>
        </w:rPr>
        <w:t>
      78. Масштабы 1:2000 және 1:25000 аэротүсірудің деректерін бейнелеуді ортофототрансформациялау</w:t>
      </w:r>
    </w:p>
    <w:bookmarkEnd w:id="356"/>
    <w:p>
      <w:pPr>
        <w:spacing w:after="0"/>
        <w:ind w:left="0"/>
        <w:jc w:val="both"/>
      </w:pPr>
      <w:r>
        <w:rPr>
          <w:rFonts w:ascii="Times New Roman"/>
          <w:b w:val="false"/>
          <w:i w:val="false"/>
          <w:color w:val="000000"/>
          <w:sz w:val="28"/>
        </w:rPr>
        <w:t xml:space="preserve">
      161-кесте </w:t>
      </w:r>
    </w:p>
    <w:bookmarkStart w:name="z361" w:id="357"/>
    <w:p>
      <w:pPr>
        <w:spacing w:after="0"/>
        <w:ind w:left="0"/>
        <w:jc w:val="both"/>
      </w:pPr>
      <w:r>
        <w:rPr>
          <w:rFonts w:ascii="Times New Roman"/>
          <w:b w:val="false"/>
          <w:i w:val="false"/>
          <w:color w:val="000000"/>
          <w:sz w:val="28"/>
        </w:rPr>
        <w:t xml:space="preserve">
      Өндіру нормалары </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Бейнелеуді ортофототрансформациялау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163 330</w:t>
            </w:r>
          </w:p>
        </w:tc>
      </w:tr>
    </w:tbl>
    <w:p>
      <w:pPr>
        <w:spacing w:after="0"/>
        <w:ind w:left="0"/>
        <w:jc w:val="both"/>
      </w:pPr>
      <w:r>
        <w:rPr>
          <w:rFonts w:ascii="Times New Roman"/>
          <w:b w:val="false"/>
          <w:i w:val="false"/>
          <w:color w:val="000000"/>
          <w:sz w:val="28"/>
        </w:rPr>
        <w:t xml:space="preserve">
      162-кесте </w:t>
      </w:r>
    </w:p>
    <w:bookmarkStart w:name="z362" w:id="358"/>
    <w:p>
      <w:pPr>
        <w:spacing w:after="0"/>
        <w:ind w:left="0"/>
        <w:jc w:val="both"/>
      </w:pPr>
      <w:r>
        <w:rPr>
          <w:rFonts w:ascii="Times New Roman"/>
          <w:b w:val="false"/>
          <w:i w:val="false"/>
          <w:color w:val="000000"/>
          <w:sz w:val="28"/>
        </w:rPr>
        <w:t xml:space="preserve">
      Бір бригада-айға шығыстар нормалары </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Бейнелеуді ортофототрансформациялау масштабы: 1:2000 және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63" w:id="359"/>
    <w:p>
      <w:pPr>
        <w:spacing w:after="0"/>
        <w:ind w:left="0"/>
        <w:jc w:val="both"/>
      </w:pPr>
      <w:r>
        <w:rPr>
          <w:rFonts w:ascii="Times New Roman"/>
          <w:b w:val="false"/>
          <w:i w:val="false"/>
          <w:color w:val="000000"/>
          <w:sz w:val="28"/>
        </w:rPr>
        <w:t>
      79. Масштабы 1:2000 және 1:25000 ортофотомозаикасын жасау</w:t>
      </w:r>
    </w:p>
    <w:bookmarkEnd w:id="359"/>
    <w:p>
      <w:pPr>
        <w:spacing w:after="0"/>
        <w:ind w:left="0"/>
        <w:jc w:val="both"/>
      </w:pPr>
      <w:r>
        <w:rPr>
          <w:rFonts w:ascii="Times New Roman"/>
          <w:b w:val="false"/>
          <w:i w:val="false"/>
          <w:color w:val="000000"/>
          <w:sz w:val="28"/>
        </w:rPr>
        <w:t xml:space="preserve">
      163-кесте </w:t>
      </w:r>
    </w:p>
    <w:bookmarkStart w:name="z364" w:id="360"/>
    <w:p>
      <w:pPr>
        <w:spacing w:after="0"/>
        <w:ind w:left="0"/>
        <w:jc w:val="both"/>
      </w:pPr>
      <w:r>
        <w:rPr>
          <w:rFonts w:ascii="Times New Roman"/>
          <w:b w:val="false"/>
          <w:i w:val="false"/>
          <w:color w:val="000000"/>
          <w:sz w:val="28"/>
        </w:rPr>
        <w:t xml:space="preserve">
      Өндіру нормалары </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Ортофотомозаиканы жасау масштабы: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85 963</w:t>
            </w:r>
          </w:p>
        </w:tc>
      </w:tr>
    </w:tbl>
    <w:p>
      <w:pPr>
        <w:spacing w:after="0"/>
        <w:ind w:left="0"/>
        <w:jc w:val="both"/>
      </w:pPr>
      <w:r>
        <w:rPr>
          <w:rFonts w:ascii="Times New Roman"/>
          <w:b w:val="false"/>
          <w:i w:val="false"/>
          <w:color w:val="000000"/>
          <w:sz w:val="28"/>
        </w:rPr>
        <w:t xml:space="preserve">
      164-кесте </w:t>
      </w:r>
    </w:p>
    <w:bookmarkStart w:name="z365" w:id="361"/>
    <w:p>
      <w:pPr>
        <w:spacing w:after="0"/>
        <w:ind w:left="0"/>
        <w:jc w:val="both"/>
      </w:pPr>
      <w:r>
        <w:rPr>
          <w:rFonts w:ascii="Times New Roman"/>
          <w:b w:val="false"/>
          <w:i w:val="false"/>
          <w:color w:val="000000"/>
          <w:sz w:val="28"/>
        </w:rPr>
        <w:t xml:space="preserve">
      Бір бригада-айға шығыстар нормалары </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Ортофотомозаиканы жасау масштабы: 1:2000 және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66" w:id="362"/>
    <w:p>
      <w:pPr>
        <w:spacing w:after="0"/>
        <w:ind w:left="0"/>
        <w:jc w:val="both"/>
      </w:pPr>
      <w:r>
        <w:rPr>
          <w:rFonts w:ascii="Times New Roman"/>
          <w:b w:val="false"/>
          <w:i w:val="false"/>
          <w:color w:val="000000"/>
          <w:sz w:val="28"/>
        </w:rPr>
        <w:t xml:space="preserve">
      80. Электрондық түрдегі, масштабы 1:2000 және 1:25000, ортофотожоспарлардың номенклатуралық парақтарын белгілеп сызуды ресімдеу </w:t>
      </w:r>
    </w:p>
    <w:bookmarkEnd w:id="362"/>
    <w:p>
      <w:pPr>
        <w:spacing w:after="0"/>
        <w:ind w:left="0"/>
        <w:jc w:val="both"/>
      </w:pPr>
      <w:r>
        <w:rPr>
          <w:rFonts w:ascii="Times New Roman"/>
          <w:b w:val="false"/>
          <w:i w:val="false"/>
          <w:color w:val="000000"/>
          <w:sz w:val="28"/>
        </w:rPr>
        <w:t xml:space="preserve">
      165-кесте </w:t>
      </w:r>
    </w:p>
    <w:bookmarkStart w:name="z367" w:id="363"/>
    <w:p>
      <w:pPr>
        <w:spacing w:after="0"/>
        <w:ind w:left="0"/>
        <w:jc w:val="both"/>
      </w:pPr>
      <w:r>
        <w:rPr>
          <w:rFonts w:ascii="Times New Roman"/>
          <w:b w:val="false"/>
          <w:i w:val="false"/>
          <w:color w:val="000000"/>
          <w:sz w:val="28"/>
        </w:rPr>
        <w:t xml:space="preserve">
      Өндіру нормалары </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парақ саны бір 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белгілеп сызуды ресімдеу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bl>
    <w:p>
      <w:pPr>
        <w:spacing w:after="0"/>
        <w:ind w:left="0"/>
        <w:jc w:val="both"/>
      </w:pPr>
      <w:r>
        <w:rPr>
          <w:rFonts w:ascii="Times New Roman"/>
          <w:b w:val="false"/>
          <w:i w:val="false"/>
          <w:color w:val="000000"/>
          <w:sz w:val="28"/>
        </w:rPr>
        <w:t xml:space="preserve">
      166-кесте </w:t>
      </w:r>
    </w:p>
    <w:bookmarkStart w:name="z368" w:id="364"/>
    <w:p>
      <w:pPr>
        <w:spacing w:after="0"/>
        <w:ind w:left="0"/>
        <w:jc w:val="both"/>
      </w:pPr>
      <w:r>
        <w:rPr>
          <w:rFonts w:ascii="Times New Roman"/>
          <w:b w:val="false"/>
          <w:i w:val="false"/>
          <w:color w:val="000000"/>
          <w:sz w:val="28"/>
        </w:rPr>
        <w:t xml:space="preserve">
      Бір бригада-айға шығыстар нормалары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белгілеп сызуды ресімдеу масштабы: 1:2000 және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369" w:id="365"/>
    <w:p>
      <w:pPr>
        <w:spacing w:after="0"/>
        <w:ind w:left="0"/>
        <w:jc w:val="both"/>
      </w:pPr>
      <w:r>
        <w:rPr>
          <w:rFonts w:ascii="Times New Roman"/>
          <w:b w:val="false"/>
          <w:i w:val="false"/>
          <w:color w:val="000000"/>
          <w:sz w:val="28"/>
        </w:rPr>
        <w:t>
      81. Масштабы 1:2000 және 1:25000 ортофотожоспарларды кесу</w:t>
      </w:r>
    </w:p>
    <w:bookmarkEnd w:id="365"/>
    <w:p>
      <w:pPr>
        <w:spacing w:after="0"/>
        <w:ind w:left="0"/>
        <w:jc w:val="both"/>
      </w:pPr>
      <w:r>
        <w:rPr>
          <w:rFonts w:ascii="Times New Roman"/>
          <w:b w:val="false"/>
          <w:i w:val="false"/>
          <w:color w:val="000000"/>
          <w:sz w:val="28"/>
        </w:rPr>
        <w:t xml:space="preserve">
      167-кесте </w:t>
      </w:r>
    </w:p>
    <w:bookmarkStart w:name="z370" w:id="366"/>
    <w:p>
      <w:pPr>
        <w:spacing w:after="0"/>
        <w:ind w:left="0"/>
        <w:jc w:val="both"/>
      </w:pPr>
      <w:r>
        <w:rPr>
          <w:rFonts w:ascii="Times New Roman"/>
          <w:b w:val="false"/>
          <w:i w:val="false"/>
          <w:color w:val="000000"/>
          <w:sz w:val="28"/>
        </w:rPr>
        <w:t xml:space="preserve">
      Өндіру нормалары </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 фотожоспарларды кесу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bl>
    <w:p>
      <w:pPr>
        <w:spacing w:after="0"/>
        <w:ind w:left="0"/>
        <w:jc w:val="both"/>
      </w:pPr>
      <w:r>
        <w:rPr>
          <w:rFonts w:ascii="Times New Roman"/>
          <w:b w:val="false"/>
          <w:i w:val="false"/>
          <w:color w:val="000000"/>
          <w:sz w:val="28"/>
        </w:rPr>
        <w:t xml:space="preserve">
      168-кесте </w:t>
      </w:r>
    </w:p>
    <w:bookmarkStart w:name="z371" w:id="367"/>
    <w:p>
      <w:pPr>
        <w:spacing w:after="0"/>
        <w:ind w:left="0"/>
        <w:jc w:val="both"/>
      </w:pPr>
      <w:r>
        <w:rPr>
          <w:rFonts w:ascii="Times New Roman"/>
          <w:b w:val="false"/>
          <w:i w:val="false"/>
          <w:color w:val="000000"/>
          <w:sz w:val="28"/>
        </w:rPr>
        <w:t xml:space="preserve">
      Бір бригада-айға шығыстар нормалары </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Ортофотожоспарларды кесу масштабы: 1:2000 және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372" w:id="368"/>
    <w:p>
      <w:pPr>
        <w:spacing w:after="0"/>
        <w:ind w:left="0"/>
        <w:jc w:val="both"/>
      </w:pPr>
      <w:r>
        <w:rPr>
          <w:rFonts w:ascii="Times New Roman"/>
          <w:b w:val="false"/>
          <w:i w:val="false"/>
          <w:color w:val="000000"/>
          <w:sz w:val="28"/>
        </w:rPr>
        <w:t>
      82. Масштабы 1:2000 және 1:25000 ортофотожоспарларды координаттар системасының бірінен келесісіне түрлендіру</w:t>
      </w:r>
    </w:p>
    <w:bookmarkEnd w:id="368"/>
    <w:p>
      <w:pPr>
        <w:spacing w:after="0"/>
        <w:ind w:left="0"/>
        <w:jc w:val="both"/>
      </w:pPr>
      <w:r>
        <w:rPr>
          <w:rFonts w:ascii="Times New Roman"/>
          <w:b w:val="false"/>
          <w:i w:val="false"/>
          <w:color w:val="000000"/>
          <w:sz w:val="28"/>
        </w:rPr>
        <w:t xml:space="preserve">
      169-кесте </w:t>
      </w:r>
    </w:p>
    <w:bookmarkStart w:name="z373" w:id="369"/>
    <w:p>
      <w:pPr>
        <w:spacing w:after="0"/>
        <w:ind w:left="0"/>
        <w:jc w:val="both"/>
      </w:pPr>
      <w:r>
        <w:rPr>
          <w:rFonts w:ascii="Times New Roman"/>
          <w:b w:val="false"/>
          <w:i w:val="false"/>
          <w:color w:val="000000"/>
          <w:sz w:val="28"/>
        </w:rPr>
        <w:t xml:space="preserve">
      Өндіру нормалары </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Ортофотожоспарларды координаттар системасының бірінен келесісіне қайта ресімдеу масштабы: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393,57</w:t>
            </w:r>
          </w:p>
        </w:tc>
      </w:tr>
    </w:tbl>
    <w:p>
      <w:pPr>
        <w:spacing w:after="0"/>
        <w:ind w:left="0"/>
        <w:jc w:val="both"/>
      </w:pPr>
      <w:r>
        <w:rPr>
          <w:rFonts w:ascii="Times New Roman"/>
          <w:b w:val="false"/>
          <w:i w:val="false"/>
          <w:color w:val="000000"/>
          <w:sz w:val="28"/>
        </w:rPr>
        <w:t xml:space="preserve">
      170-кесте </w:t>
      </w:r>
    </w:p>
    <w:bookmarkStart w:name="z374" w:id="370"/>
    <w:p>
      <w:pPr>
        <w:spacing w:after="0"/>
        <w:ind w:left="0"/>
        <w:jc w:val="both"/>
      </w:pPr>
      <w:r>
        <w:rPr>
          <w:rFonts w:ascii="Times New Roman"/>
          <w:b w:val="false"/>
          <w:i w:val="false"/>
          <w:color w:val="000000"/>
          <w:sz w:val="28"/>
        </w:rPr>
        <w:t xml:space="preserve">
      Бір бригада-айға шығыстар нормалары </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Масштабы 1:2000 және 1:25000 ортофотожоспарларды координаттар жүйесінің бірінен келесісіне қайта ресімдеу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375" w:id="371"/>
    <w:p>
      <w:pPr>
        <w:spacing w:after="0"/>
        <w:ind w:left="0"/>
        <w:jc w:val="both"/>
      </w:pPr>
      <w:r>
        <w:rPr>
          <w:rFonts w:ascii="Times New Roman"/>
          <w:b w:val="false"/>
          <w:i w:val="false"/>
          <w:color w:val="000000"/>
          <w:sz w:val="28"/>
        </w:rPr>
        <w:t>
      83. Масштабы 1:2000 және 1:25000 ортофотожоспарларды ресімдеу және басып шығару</w:t>
      </w:r>
    </w:p>
    <w:bookmarkEnd w:id="371"/>
    <w:p>
      <w:pPr>
        <w:spacing w:after="0"/>
        <w:ind w:left="0"/>
        <w:jc w:val="both"/>
      </w:pPr>
      <w:r>
        <w:rPr>
          <w:rFonts w:ascii="Times New Roman"/>
          <w:b w:val="false"/>
          <w:i w:val="false"/>
          <w:color w:val="000000"/>
          <w:sz w:val="28"/>
        </w:rPr>
        <w:t xml:space="preserve">
      171-кесте </w:t>
      </w:r>
    </w:p>
    <w:bookmarkStart w:name="z376" w:id="372"/>
    <w:p>
      <w:pPr>
        <w:spacing w:after="0"/>
        <w:ind w:left="0"/>
        <w:jc w:val="both"/>
      </w:pPr>
      <w:r>
        <w:rPr>
          <w:rFonts w:ascii="Times New Roman"/>
          <w:b w:val="false"/>
          <w:i w:val="false"/>
          <w:color w:val="000000"/>
          <w:sz w:val="28"/>
        </w:rPr>
        <w:t xml:space="preserve">
      Өндіру нормалары </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1:2000 және 1:25000 ортофотожоспарларды ресімдеу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326,66</w:t>
            </w:r>
          </w:p>
        </w:tc>
      </w:tr>
    </w:tbl>
    <w:p>
      <w:pPr>
        <w:spacing w:after="0"/>
        <w:ind w:left="0"/>
        <w:jc w:val="both"/>
      </w:pPr>
      <w:r>
        <w:rPr>
          <w:rFonts w:ascii="Times New Roman"/>
          <w:b w:val="false"/>
          <w:i w:val="false"/>
          <w:color w:val="000000"/>
          <w:sz w:val="28"/>
        </w:rPr>
        <w:t xml:space="preserve">
      172-кесте </w:t>
      </w:r>
    </w:p>
    <w:bookmarkStart w:name="z377" w:id="373"/>
    <w:p>
      <w:pPr>
        <w:spacing w:after="0"/>
        <w:ind w:left="0"/>
        <w:jc w:val="both"/>
      </w:pPr>
      <w:r>
        <w:rPr>
          <w:rFonts w:ascii="Times New Roman"/>
          <w:b w:val="false"/>
          <w:i w:val="false"/>
          <w:color w:val="000000"/>
          <w:sz w:val="28"/>
        </w:rPr>
        <w:t xml:space="preserve">
      Бір бригада-айға шығыстар нормалары </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Ортофотожоспарларды ресімдеу және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НП-қа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78" w:id="374"/>
    <w:p>
      <w:pPr>
        <w:spacing w:after="0"/>
        <w:ind w:left="0"/>
        <w:jc w:val="both"/>
      </w:pPr>
      <w:r>
        <w:rPr>
          <w:rFonts w:ascii="Times New Roman"/>
          <w:b w:val="false"/>
          <w:i w:val="false"/>
          <w:color w:val="000000"/>
          <w:sz w:val="28"/>
        </w:rPr>
        <w:t>
      84. Жобалардың картограммаларын ресімдеу және оларды басып шығару</w:t>
      </w:r>
    </w:p>
    <w:bookmarkEnd w:id="374"/>
    <w:p>
      <w:pPr>
        <w:spacing w:after="0"/>
        <w:ind w:left="0"/>
        <w:jc w:val="both"/>
      </w:pPr>
      <w:r>
        <w:rPr>
          <w:rFonts w:ascii="Times New Roman"/>
          <w:b w:val="false"/>
          <w:i w:val="false"/>
          <w:color w:val="000000"/>
          <w:sz w:val="28"/>
        </w:rPr>
        <w:t xml:space="preserve">
      173-кесте </w:t>
      </w:r>
    </w:p>
    <w:bookmarkStart w:name="z379" w:id="375"/>
    <w:p>
      <w:pPr>
        <w:spacing w:after="0"/>
        <w:ind w:left="0"/>
        <w:jc w:val="both"/>
      </w:pPr>
      <w:r>
        <w:rPr>
          <w:rFonts w:ascii="Times New Roman"/>
          <w:b w:val="false"/>
          <w:i w:val="false"/>
          <w:color w:val="000000"/>
          <w:sz w:val="28"/>
        </w:rPr>
        <w:t xml:space="preserve">
      Өндіру нормалары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Жобалар саны бір 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картограммалары ресімдеу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bl>
    <w:p>
      <w:pPr>
        <w:spacing w:after="0"/>
        <w:ind w:left="0"/>
        <w:jc w:val="both"/>
      </w:pPr>
      <w:r>
        <w:rPr>
          <w:rFonts w:ascii="Times New Roman"/>
          <w:b w:val="false"/>
          <w:i w:val="false"/>
          <w:color w:val="000000"/>
          <w:sz w:val="28"/>
        </w:rPr>
        <w:t xml:space="preserve">
      174-кесте </w:t>
      </w:r>
    </w:p>
    <w:bookmarkStart w:name="z380" w:id="376"/>
    <w:p>
      <w:pPr>
        <w:spacing w:after="0"/>
        <w:ind w:left="0"/>
        <w:jc w:val="both"/>
      </w:pPr>
      <w:r>
        <w:rPr>
          <w:rFonts w:ascii="Times New Roman"/>
          <w:b w:val="false"/>
          <w:i w:val="false"/>
          <w:color w:val="000000"/>
          <w:sz w:val="28"/>
        </w:rPr>
        <w:t xml:space="preserve">
      Бір бригада-айға шығыстар нормалары </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Жобалардың картограммалары ресімдеу және басып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381" w:id="377"/>
    <w:p>
      <w:pPr>
        <w:spacing w:after="0"/>
        <w:ind w:left="0"/>
        <w:jc w:val="both"/>
      </w:pPr>
      <w:r>
        <w:rPr>
          <w:rFonts w:ascii="Times New Roman"/>
          <w:b w:val="false"/>
          <w:i w:val="false"/>
          <w:color w:val="000000"/>
          <w:sz w:val="28"/>
        </w:rPr>
        <w:t>
      85. Аэротүсірудің деректерін электронды тасымалдағышқа жазу</w:t>
      </w:r>
    </w:p>
    <w:bookmarkEnd w:id="377"/>
    <w:p>
      <w:pPr>
        <w:spacing w:after="0"/>
        <w:ind w:left="0"/>
        <w:jc w:val="both"/>
      </w:pPr>
      <w:r>
        <w:rPr>
          <w:rFonts w:ascii="Times New Roman"/>
          <w:b w:val="false"/>
          <w:i w:val="false"/>
          <w:color w:val="000000"/>
          <w:sz w:val="28"/>
        </w:rPr>
        <w:t xml:space="preserve">
      175-кесте </w:t>
      </w:r>
    </w:p>
    <w:bookmarkStart w:name="z382" w:id="378"/>
    <w:p>
      <w:pPr>
        <w:spacing w:after="0"/>
        <w:ind w:left="0"/>
        <w:jc w:val="both"/>
      </w:pPr>
      <w:r>
        <w:rPr>
          <w:rFonts w:ascii="Times New Roman"/>
          <w:b w:val="false"/>
          <w:i w:val="false"/>
          <w:color w:val="000000"/>
          <w:sz w:val="28"/>
        </w:rPr>
        <w:t xml:space="preserve">
      Өндіру нормалары </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гигабайт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тасымалдағышқа аэротүсірудің деректерін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bl>
    <w:p>
      <w:pPr>
        <w:spacing w:after="0"/>
        <w:ind w:left="0"/>
        <w:jc w:val="both"/>
      </w:pPr>
      <w:r>
        <w:rPr>
          <w:rFonts w:ascii="Times New Roman"/>
          <w:b w:val="false"/>
          <w:i w:val="false"/>
          <w:color w:val="000000"/>
          <w:sz w:val="28"/>
        </w:rPr>
        <w:t xml:space="preserve">
      176-кесте </w:t>
      </w:r>
    </w:p>
    <w:bookmarkStart w:name="z383" w:id="379"/>
    <w:p>
      <w:pPr>
        <w:spacing w:after="0"/>
        <w:ind w:left="0"/>
        <w:jc w:val="both"/>
      </w:pPr>
      <w:r>
        <w:rPr>
          <w:rFonts w:ascii="Times New Roman"/>
          <w:b w:val="false"/>
          <w:i w:val="false"/>
          <w:color w:val="000000"/>
          <w:sz w:val="28"/>
        </w:rPr>
        <w:t>
      Бір бригада-айға шығыстар нормалары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тасымалдағышқа аэротүсірілім деректерін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1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384" w:id="380"/>
    <w:p>
      <w:pPr>
        <w:spacing w:after="0"/>
        <w:ind w:left="0"/>
        <w:jc w:val="both"/>
      </w:pPr>
      <w:r>
        <w:rPr>
          <w:rFonts w:ascii="Times New Roman"/>
          <w:b w:val="false"/>
          <w:i w:val="false"/>
          <w:color w:val="000000"/>
          <w:sz w:val="28"/>
        </w:rPr>
        <w:t xml:space="preserve">
      86. Координаттар мен шырамыту белгілерінің биіктіктері каталогын құрау </w:t>
      </w:r>
    </w:p>
    <w:bookmarkEnd w:id="380"/>
    <w:p>
      <w:pPr>
        <w:spacing w:after="0"/>
        <w:ind w:left="0"/>
        <w:jc w:val="both"/>
      </w:pPr>
      <w:r>
        <w:rPr>
          <w:rFonts w:ascii="Times New Roman"/>
          <w:b w:val="false"/>
          <w:i w:val="false"/>
          <w:color w:val="000000"/>
          <w:sz w:val="28"/>
        </w:rPr>
        <w:t xml:space="preserve">
      177-кесте </w:t>
      </w:r>
    </w:p>
    <w:bookmarkStart w:name="z385" w:id="381"/>
    <w:p>
      <w:pPr>
        <w:spacing w:after="0"/>
        <w:ind w:left="0"/>
        <w:jc w:val="both"/>
      </w:pPr>
      <w:r>
        <w:rPr>
          <w:rFonts w:ascii="Times New Roman"/>
          <w:b w:val="false"/>
          <w:i w:val="false"/>
          <w:color w:val="000000"/>
          <w:sz w:val="28"/>
        </w:rPr>
        <w:t xml:space="preserve">
      Өндіру нормалары </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тану белгілерінің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құрау, қадағалау: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тану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 тану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Жоспарлы-биіктікті шырамыту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r>
    </w:tbl>
    <w:p>
      <w:pPr>
        <w:spacing w:after="0"/>
        <w:ind w:left="0"/>
        <w:jc w:val="both"/>
      </w:pPr>
      <w:r>
        <w:rPr>
          <w:rFonts w:ascii="Times New Roman"/>
          <w:b w:val="false"/>
          <w:i w:val="false"/>
          <w:color w:val="000000"/>
          <w:sz w:val="28"/>
        </w:rPr>
        <w:t xml:space="preserve">
      178-кесте </w:t>
      </w:r>
    </w:p>
    <w:bookmarkStart w:name="z386" w:id="382"/>
    <w:p>
      <w:pPr>
        <w:spacing w:after="0"/>
        <w:ind w:left="0"/>
        <w:jc w:val="both"/>
      </w:pPr>
      <w:r>
        <w:rPr>
          <w:rFonts w:ascii="Times New Roman"/>
          <w:b w:val="false"/>
          <w:i w:val="false"/>
          <w:color w:val="000000"/>
          <w:sz w:val="28"/>
        </w:rPr>
        <w:t xml:space="preserve">
      Бір бригада-айға шығыстар нормалары </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Координаттардың және тану белгілерінің биіктіктері каталогын құрау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387" w:id="383"/>
    <w:p>
      <w:pPr>
        <w:spacing w:after="0"/>
        <w:ind w:left="0"/>
        <w:jc w:val="both"/>
      </w:pPr>
      <w:r>
        <w:rPr>
          <w:rFonts w:ascii="Times New Roman"/>
          <w:b w:val="false"/>
          <w:i w:val="false"/>
          <w:color w:val="000000"/>
          <w:sz w:val="28"/>
        </w:rPr>
        <w:t>
      87. Фотограмметриялық желілерді талдаулық жиілету және теңестіру</w:t>
      </w:r>
    </w:p>
    <w:bookmarkEnd w:id="383"/>
    <w:p>
      <w:pPr>
        <w:spacing w:after="0"/>
        <w:ind w:left="0"/>
        <w:jc w:val="both"/>
      </w:pPr>
      <w:r>
        <w:rPr>
          <w:rFonts w:ascii="Times New Roman"/>
          <w:b w:val="false"/>
          <w:i w:val="false"/>
          <w:color w:val="000000"/>
          <w:sz w:val="28"/>
        </w:rPr>
        <w:t xml:space="preserve">
      179-кесте </w:t>
      </w:r>
    </w:p>
    <w:bookmarkStart w:name="z388" w:id="384"/>
    <w:p>
      <w:pPr>
        <w:spacing w:after="0"/>
        <w:ind w:left="0"/>
        <w:jc w:val="both"/>
      </w:pPr>
      <w:r>
        <w:rPr>
          <w:rFonts w:ascii="Times New Roman"/>
          <w:b w:val="false"/>
          <w:i w:val="false"/>
          <w:color w:val="000000"/>
          <w:sz w:val="28"/>
        </w:rPr>
        <w:t xml:space="preserve">
      Өндіру нормалары </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маршруттардың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желілерді талдаулық жиілету және теңестіру программаларында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полиномды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модельдердің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 бар К-блок программасы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1 633 300</w:t>
            </w:r>
          </w:p>
        </w:tc>
      </w:tr>
    </w:tbl>
    <w:p>
      <w:pPr>
        <w:spacing w:after="0"/>
        <w:ind w:left="0"/>
        <w:jc w:val="both"/>
      </w:pPr>
      <w:r>
        <w:rPr>
          <w:rFonts w:ascii="Times New Roman"/>
          <w:b w:val="false"/>
          <w:i w:val="false"/>
          <w:color w:val="000000"/>
          <w:sz w:val="28"/>
        </w:rPr>
        <w:t xml:space="preserve">
      180-кесте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Фотограмметриялық желілерді талдаулық жиілету және теңестіру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389" w:id="385"/>
    <w:p>
      <w:pPr>
        <w:spacing w:after="0"/>
        <w:ind w:left="0"/>
        <w:jc w:val="both"/>
      </w:pPr>
      <w:r>
        <w:rPr>
          <w:rFonts w:ascii="Times New Roman"/>
          <w:b w:val="false"/>
          <w:i w:val="false"/>
          <w:color w:val="000000"/>
          <w:sz w:val="28"/>
        </w:rPr>
        <w:t xml:space="preserve">
      88. Ғарыштық түсірілім деректерін камеральді өңдеудің дайындық жұмыстары </w:t>
      </w:r>
    </w:p>
    <w:bookmarkEnd w:id="385"/>
    <w:p>
      <w:pPr>
        <w:spacing w:after="0"/>
        <w:ind w:left="0"/>
        <w:jc w:val="both"/>
      </w:pPr>
      <w:r>
        <w:rPr>
          <w:rFonts w:ascii="Times New Roman"/>
          <w:b w:val="false"/>
          <w:i w:val="false"/>
          <w:color w:val="000000"/>
          <w:sz w:val="28"/>
        </w:rPr>
        <w:t xml:space="preserve">
      181-кесте </w:t>
      </w:r>
    </w:p>
    <w:bookmarkStart w:name="z390" w:id="386"/>
    <w:p>
      <w:pPr>
        <w:spacing w:after="0"/>
        <w:ind w:left="0"/>
        <w:jc w:val="both"/>
      </w:pPr>
      <w:r>
        <w:rPr>
          <w:rFonts w:ascii="Times New Roman"/>
          <w:b w:val="false"/>
          <w:i w:val="false"/>
          <w:color w:val="000000"/>
          <w:sz w:val="28"/>
        </w:rPr>
        <w:t xml:space="preserve">
      Өндіру нормалары </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нүктелер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түсірілім деректерін камеральді өңдеудің дайындық жұмыстары масштабы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w:t>
            </w:r>
          </w:p>
        </w:tc>
      </w:tr>
    </w:tbl>
    <w:p>
      <w:pPr>
        <w:spacing w:after="0"/>
        <w:ind w:left="0"/>
        <w:jc w:val="both"/>
      </w:pPr>
      <w:r>
        <w:rPr>
          <w:rFonts w:ascii="Times New Roman"/>
          <w:b w:val="false"/>
          <w:i w:val="false"/>
          <w:color w:val="000000"/>
          <w:sz w:val="28"/>
        </w:rPr>
        <w:t xml:space="preserve">
      182-кесте </w:t>
      </w:r>
    </w:p>
    <w:bookmarkStart w:name="z391" w:id="387"/>
    <w:p>
      <w:pPr>
        <w:spacing w:after="0"/>
        <w:ind w:left="0"/>
        <w:jc w:val="both"/>
      </w:pPr>
      <w:r>
        <w:rPr>
          <w:rFonts w:ascii="Times New Roman"/>
          <w:b w:val="false"/>
          <w:i w:val="false"/>
          <w:color w:val="000000"/>
          <w:sz w:val="28"/>
        </w:rPr>
        <w:t xml:space="preserve">
      Бір бригада-айға шығыстар нормалары </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тасымалдағышқа ғарыштық түсірілім деректерін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392" w:id="388"/>
    <w:p>
      <w:pPr>
        <w:spacing w:after="0"/>
        <w:ind w:left="0"/>
        <w:jc w:val="both"/>
      </w:pPr>
      <w:r>
        <w:rPr>
          <w:rFonts w:ascii="Times New Roman"/>
          <w:b w:val="false"/>
          <w:i w:val="false"/>
          <w:color w:val="000000"/>
          <w:sz w:val="28"/>
        </w:rPr>
        <w:t xml:space="preserve">
      89. Ғарыштық түсірілім деректерін камеральді өңдеудің фотограмметриялық жұмыстары </w:t>
      </w:r>
    </w:p>
    <w:bookmarkEnd w:id="388"/>
    <w:p>
      <w:pPr>
        <w:spacing w:after="0"/>
        <w:ind w:left="0"/>
        <w:jc w:val="both"/>
      </w:pPr>
      <w:r>
        <w:rPr>
          <w:rFonts w:ascii="Times New Roman"/>
          <w:b w:val="false"/>
          <w:i w:val="false"/>
          <w:color w:val="000000"/>
          <w:sz w:val="28"/>
        </w:rPr>
        <w:t xml:space="preserve">
      183-кесте </w:t>
      </w:r>
    </w:p>
    <w:bookmarkStart w:name="z393" w:id="389"/>
    <w:p>
      <w:pPr>
        <w:spacing w:after="0"/>
        <w:ind w:left="0"/>
        <w:jc w:val="both"/>
      </w:pPr>
      <w:r>
        <w:rPr>
          <w:rFonts w:ascii="Times New Roman"/>
          <w:b w:val="false"/>
          <w:i w:val="false"/>
          <w:color w:val="000000"/>
          <w:sz w:val="28"/>
        </w:rPr>
        <w:t xml:space="preserve">
      Өндіру нормалары </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жұмыстар масштабы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489,01</w:t>
            </w:r>
          </w:p>
        </w:tc>
      </w:tr>
    </w:tbl>
    <w:p>
      <w:pPr>
        <w:spacing w:after="0"/>
        <w:ind w:left="0"/>
        <w:jc w:val="both"/>
      </w:pPr>
      <w:r>
        <w:rPr>
          <w:rFonts w:ascii="Times New Roman"/>
          <w:b w:val="false"/>
          <w:i w:val="false"/>
          <w:color w:val="000000"/>
          <w:sz w:val="28"/>
        </w:rPr>
        <w:t xml:space="preserve">
      184-кесте </w:t>
      </w:r>
    </w:p>
    <w:bookmarkStart w:name="z394" w:id="390"/>
    <w:p>
      <w:pPr>
        <w:spacing w:after="0"/>
        <w:ind w:left="0"/>
        <w:jc w:val="both"/>
      </w:pPr>
      <w:r>
        <w:rPr>
          <w:rFonts w:ascii="Times New Roman"/>
          <w:b w:val="false"/>
          <w:i w:val="false"/>
          <w:color w:val="000000"/>
          <w:sz w:val="28"/>
        </w:rPr>
        <w:t xml:space="preserve">
      Бір бригада-айға шығыстар нормалары </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Фотограмметриялық жұмыстар масштабы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395" w:id="391"/>
    <w:p>
      <w:pPr>
        <w:spacing w:after="0"/>
        <w:ind w:left="0"/>
        <w:jc w:val="both"/>
      </w:pPr>
      <w:r>
        <w:rPr>
          <w:rFonts w:ascii="Times New Roman"/>
          <w:b w:val="false"/>
          <w:i w:val="false"/>
          <w:color w:val="000000"/>
          <w:sz w:val="28"/>
        </w:rPr>
        <w:t>
      90. Масштабы 1:200000 – 1:10000 топографиялық карталарды жаңарту кезіндегі дайындалулық жұмыстар</w:t>
      </w:r>
    </w:p>
    <w:bookmarkEnd w:id="391"/>
    <w:p>
      <w:pPr>
        <w:spacing w:after="0"/>
        <w:ind w:left="0"/>
        <w:jc w:val="both"/>
      </w:pPr>
      <w:r>
        <w:rPr>
          <w:rFonts w:ascii="Times New Roman"/>
          <w:b w:val="false"/>
          <w:i w:val="false"/>
          <w:color w:val="000000"/>
          <w:sz w:val="28"/>
        </w:rPr>
        <w:t xml:space="preserve">
      185-кесте </w:t>
      </w:r>
    </w:p>
    <w:bookmarkStart w:name="z396" w:id="392"/>
    <w:p>
      <w:pPr>
        <w:spacing w:after="0"/>
        <w:ind w:left="0"/>
        <w:jc w:val="both"/>
      </w:pPr>
      <w:r>
        <w:rPr>
          <w:rFonts w:ascii="Times New Roman"/>
          <w:b w:val="false"/>
          <w:i w:val="false"/>
          <w:color w:val="000000"/>
          <w:sz w:val="28"/>
        </w:rPr>
        <w:t xml:space="preserve">
      Өндіру нормалары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НП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жаңарту кезіндегі дайындалулық жұмыстар масштабты қатардың: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жұмыстардың қиындық санатының сипаттамасы</w:t>
      </w:r>
    </w:p>
    <w:p>
      <w:pPr>
        <w:spacing w:after="0"/>
        <w:ind w:left="0"/>
        <w:jc w:val="both"/>
      </w:pPr>
      <w:r>
        <w:rPr>
          <w:rFonts w:ascii="Times New Roman"/>
          <w:b w:val="false"/>
          <w:i w:val="false"/>
          <w:color w:val="000000"/>
          <w:sz w:val="28"/>
        </w:rPr>
        <w:t>
      1-санат – контурларының болымсыз өзгерулері бар (таулы аудандар, шөл аймақтар) аз игерілген аудандар;</w:t>
      </w:r>
    </w:p>
    <w:p>
      <w:pPr>
        <w:spacing w:after="0"/>
        <w:ind w:left="0"/>
        <w:jc w:val="both"/>
      </w:pPr>
      <w:r>
        <w:rPr>
          <w:rFonts w:ascii="Times New Roman"/>
          <w:b w:val="false"/>
          <w:i w:val="false"/>
          <w:color w:val="000000"/>
          <w:sz w:val="28"/>
        </w:rPr>
        <w:t>
      2-санат – әлсіз дамыған ауыл шаруашылық аудандары; мұнай газ өндіруші кәсіпшілік аудандары; жолдар мен коммуникациялардың сирек желісі; рельефтің өзгеруі жоқ;</w:t>
      </w:r>
    </w:p>
    <w:p>
      <w:pPr>
        <w:spacing w:after="0"/>
        <w:ind w:left="0"/>
        <w:jc w:val="both"/>
      </w:pPr>
      <w:r>
        <w:rPr>
          <w:rFonts w:ascii="Times New Roman"/>
          <w:b w:val="false"/>
          <w:i w:val="false"/>
          <w:color w:val="000000"/>
          <w:sz w:val="28"/>
        </w:rPr>
        <w:t>
      3-санат – жолдардың дамыған торабы, ірі елді мекендері және бөлектеген кәсіпшілік кәсіпорындары бар ауыл шаруашылық аудандары;</w:t>
      </w:r>
    </w:p>
    <w:p>
      <w:pPr>
        <w:spacing w:after="0"/>
        <w:ind w:left="0"/>
        <w:jc w:val="both"/>
      </w:pPr>
      <w:r>
        <w:rPr>
          <w:rFonts w:ascii="Times New Roman"/>
          <w:b w:val="false"/>
          <w:i w:val="false"/>
          <w:color w:val="000000"/>
          <w:sz w:val="28"/>
        </w:rPr>
        <w:t>
      4-санат – құрылыс және жерлерді пландау нәтижесіндегі контурлары мен рельефінің айтарлықтай өзгерістері бар аудандар; қалалар, ірі қалалардың қала маңы зоналары; өнеркәсіптік аудандар мен орталықтар.</w:t>
      </w:r>
    </w:p>
    <w:p>
      <w:pPr>
        <w:spacing w:after="0"/>
        <w:ind w:left="0"/>
        <w:jc w:val="both"/>
      </w:pPr>
      <w:r>
        <w:rPr>
          <w:rFonts w:ascii="Times New Roman"/>
          <w:b w:val="false"/>
          <w:i w:val="false"/>
          <w:color w:val="000000"/>
          <w:sz w:val="28"/>
        </w:rPr>
        <w:t>
      2) өнімділік нормалары, жаңарту объектісінің масштабты қатарына кіретін, парақтардың барлық көлеміне қолданбалы есептелген; карталардың екі-төрт стандартты масштабынан тұратын, масштабты қатарды бір уақыттық жаңарту кезінде, жұмыс көлемі үшін, масштабтың қатарындағы, мейлінше ірі картаның номенклатуралық парақтарының саны қабылданады.</w:t>
      </w:r>
    </w:p>
    <w:p>
      <w:pPr>
        <w:spacing w:after="0"/>
        <w:ind w:left="0"/>
        <w:jc w:val="both"/>
      </w:pPr>
      <w:r>
        <w:rPr>
          <w:rFonts w:ascii="Times New Roman"/>
          <w:b w:val="false"/>
          <w:i w:val="false"/>
          <w:color w:val="000000"/>
          <w:sz w:val="28"/>
        </w:rPr>
        <w:t xml:space="preserve">
      186-кесте </w:t>
      </w:r>
    </w:p>
    <w:bookmarkStart w:name="z397" w:id="393"/>
    <w:p>
      <w:pPr>
        <w:spacing w:after="0"/>
        <w:ind w:left="0"/>
        <w:jc w:val="both"/>
      </w:pPr>
      <w:r>
        <w:rPr>
          <w:rFonts w:ascii="Times New Roman"/>
          <w:b w:val="false"/>
          <w:i w:val="false"/>
          <w:color w:val="000000"/>
          <w:sz w:val="28"/>
        </w:rPr>
        <w:t xml:space="preserve">
      Бір бригада-айға шығыстар нормалары </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Топографиялық карталарды жаңарту кезіндегі дайындалулық жұмыстар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w:t>
            </w:r>
          </w:p>
        </w:tc>
      </w:tr>
    </w:tbl>
    <w:bookmarkStart w:name="z398" w:id="394"/>
    <w:p>
      <w:pPr>
        <w:spacing w:after="0"/>
        <w:ind w:left="0"/>
        <w:jc w:val="both"/>
      </w:pPr>
      <w:r>
        <w:rPr>
          <w:rFonts w:ascii="Times New Roman"/>
          <w:b w:val="false"/>
          <w:i w:val="false"/>
          <w:color w:val="000000"/>
          <w:sz w:val="28"/>
        </w:rPr>
        <w:t>
      91. Жаңарту бойынша камералды жұмыстардың жұмыс жобасын құрау</w:t>
      </w:r>
    </w:p>
    <w:bookmarkEnd w:id="394"/>
    <w:p>
      <w:pPr>
        <w:spacing w:after="0"/>
        <w:ind w:left="0"/>
        <w:jc w:val="both"/>
      </w:pPr>
      <w:r>
        <w:rPr>
          <w:rFonts w:ascii="Times New Roman"/>
          <w:b w:val="false"/>
          <w:i w:val="false"/>
          <w:color w:val="000000"/>
          <w:sz w:val="28"/>
        </w:rPr>
        <w:t xml:space="preserve">
      187-кесте </w:t>
      </w:r>
    </w:p>
    <w:bookmarkStart w:name="z399" w:id="395"/>
    <w:p>
      <w:pPr>
        <w:spacing w:after="0"/>
        <w:ind w:left="0"/>
        <w:jc w:val="both"/>
      </w:pPr>
      <w:r>
        <w:rPr>
          <w:rFonts w:ascii="Times New Roman"/>
          <w:b w:val="false"/>
          <w:i w:val="false"/>
          <w:color w:val="000000"/>
          <w:sz w:val="28"/>
        </w:rPr>
        <w:t xml:space="preserve">
      Өндіру нормалары </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жаңарту бойынша камералды жұмыстардың жұмыс жобасын құрау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w:t>
            </w:r>
          </w:p>
        </w:tc>
      </w:tr>
    </w:tbl>
    <w:p>
      <w:pPr>
        <w:spacing w:after="0"/>
        <w:ind w:left="0"/>
        <w:jc w:val="both"/>
      </w:pPr>
      <w:r>
        <w:rPr>
          <w:rFonts w:ascii="Times New Roman"/>
          <w:b w:val="false"/>
          <w:i w:val="false"/>
          <w:color w:val="000000"/>
          <w:sz w:val="28"/>
        </w:rPr>
        <w:t xml:space="preserve">
      188-кесте </w:t>
      </w:r>
    </w:p>
    <w:bookmarkStart w:name="z400" w:id="396"/>
    <w:p>
      <w:pPr>
        <w:spacing w:after="0"/>
        <w:ind w:left="0"/>
        <w:jc w:val="both"/>
      </w:pPr>
      <w:r>
        <w:rPr>
          <w:rFonts w:ascii="Times New Roman"/>
          <w:b w:val="false"/>
          <w:i w:val="false"/>
          <w:color w:val="000000"/>
          <w:sz w:val="28"/>
        </w:rPr>
        <w:t xml:space="preserve">
      Бір бригада-айға шығыстар нормалары </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Жаңарту бойынша камеральді жұмыстардың жұмыс жобасын құрау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w:t>
            </w:r>
          </w:p>
        </w:tc>
      </w:tr>
    </w:tbl>
    <w:bookmarkStart w:name="z401" w:id="397"/>
    <w:p>
      <w:pPr>
        <w:spacing w:after="0"/>
        <w:ind w:left="0"/>
        <w:jc w:val="both"/>
      </w:pPr>
      <w:r>
        <w:rPr>
          <w:rFonts w:ascii="Times New Roman"/>
          <w:b w:val="false"/>
          <w:i w:val="false"/>
          <w:color w:val="000000"/>
          <w:sz w:val="28"/>
        </w:rPr>
        <w:t>
      92. Бастапқы картографиялық материалды сканерлеу</w:t>
      </w:r>
    </w:p>
    <w:bookmarkEnd w:id="397"/>
    <w:p>
      <w:pPr>
        <w:spacing w:after="0"/>
        <w:ind w:left="0"/>
        <w:jc w:val="both"/>
      </w:pPr>
      <w:r>
        <w:rPr>
          <w:rFonts w:ascii="Times New Roman"/>
          <w:b w:val="false"/>
          <w:i w:val="false"/>
          <w:color w:val="000000"/>
          <w:sz w:val="28"/>
        </w:rPr>
        <w:t xml:space="preserve">
      189-кесте </w:t>
      </w:r>
    </w:p>
    <w:bookmarkStart w:name="z402" w:id="398"/>
    <w:p>
      <w:pPr>
        <w:spacing w:after="0"/>
        <w:ind w:left="0"/>
        <w:jc w:val="both"/>
      </w:pPr>
      <w:r>
        <w:rPr>
          <w:rFonts w:ascii="Times New Roman"/>
          <w:b w:val="false"/>
          <w:i w:val="false"/>
          <w:color w:val="000000"/>
          <w:sz w:val="28"/>
        </w:rPr>
        <w:t xml:space="preserve">
      Өндіру нормалары </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материалды сканерлеу.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bl>
    <w:p>
      <w:pPr>
        <w:spacing w:after="0"/>
        <w:ind w:left="0"/>
        <w:jc w:val="both"/>
      </w:pPr>
      <w:r>
        <w:rPr>
          <w:rFonts w:ascii="Times New Roman"/>
          <w:b w:val="false"/>
          <w:i w:val="false"/>
          <w:color w:val="000000"/>
          <w:sz w:val="28"/>
        </w:rPr>
        <w:t>
      190-кесте</w:t>
      </w:r>
    </w:p>
    <w:bookmarkStart w:name="z403" w:id="399"/>
    <w:p>
      <w:pPr>
        <w:spacing w:after="0"/>
        <w:ind w:left="0"/>
        <w:jc w:val="both"/>
      </w:pPr>
      <w:r>
        <w:rPr>
          <w:rFonts w:ascii="Times New Roman"/>
          <w:b w:val="false"/>
          <w:i w:val="false"/>
          <w:color w:val="000000"/>
          <w:sz w:val="28"/>
        </w:rPr>
        <w:t xml:space="preserve">
      Бір бригада-айға шығыстар нормалары </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Картографиялық материалды сканерлеу. Қадағалау.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04" w:id="400"/>
    <w:p>
      <w:pPr>
        <w:spacing w:after="0"/>
        <w:ind w:left="0"/>
        <w:jc w:val="both"/>
      </w:pPr>
      <w:r>
        <w:rPr>
          <w:rFonts w:ascii="Times New Roman"/>
          <w:b w:val="false"/>
          <w:i w:val="false"/>
          <w:color w:val="000000"/>
          <w:sz w:val="28"/>
        </w:rPr>
        <w:t>
      93. Сканерленген бастапқы картографиялық материалды трансформациялау</w:t>
      </w:r>
    </w:p>
    <w:bookmarkEnd w:id="400"/>
    <w:p>
      <w:pPr>
        <w:spacing w:after="0"/>
        <w:ind w:left="0"/>
        <w:jc w:val="both"/>
      </w:pPr>
      <w:r>
        <w:rPr>
          <w:rFonts w:ascii="Times New Roman"/>
          <w:b w:val="false"/>
          <w:i w:val="false"/>
          <w:color w:val="000000"/>
          <w:sz w:val="28"/>
        </w:rPr>
        <w:t xml:space="preserve">
      191-кесте </w:t>
      </w:r>
    </w:p>
    <w:bookmarkStart w:name="z405" w:id="401"/>
    <w:p>
      <w:pPr>
        <w:spacing w:after="0"/>
        <w:ind w:left="0"/>
        <w:jc w:val="both"/>
      </w:pPr>
      <w:r>
        <w:rPr>
          <w:rFonts w:ascii="Times New Roman"/>
          <w:b w:val="false"/>
          <w:i w:val="false"/>
          <w:color w:val="000000"/>
          <w:sz w:val="28"/>
        </w:rPr>
        <w:t xml:space="preserve">
      Өндіру нормалары </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 дм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картографиялық материалды трансформациялау.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w:t>
            </w:r>
          </w:p>
        </w:tc>
      </w:tr>
    </w:tbl>
    <w:p>
      <w:pPr>
        <w:spacing w:after="0"/>
        <w:ind w:left="0"/>
        <w:jc w:val="both"/>
      </w:pPr>
      <w:r>
        <w:rPr>
          <w:rFonts w:ascii="Times New Roman"/>
          <w:b w:val="false"/>
          <w:i w:val="false"/>
          <w:color w:val="000000"/>
          <w:sz w:val="28"/>
        </w:rPr>
        <w:t xml:space="preserve">
      192-кесте </w:t>
      </w:r>
    </w:p>
    <w:bookmarkStart w:name="z406" w:id="402"/>
    <w:p>
      <w:pPr>
        <w:spacing w:after="0"/>
        <w:ind w:left="0"/>
        <w:jc w:val="both"/>
      </w:pPr>
      <w:r>
        <w:rPr>
          <w:rFonts w:ascii="Times New Roman"/>
          <w:b w:val="false"/>
          <w:i w:val="false"/>
          <w:color w:val="000000"/>
          <w:sz w:val="28"/>
        </w:rPr>
        <w:t xml:space="preserve">
      Бір бригада-айға шығыстар нормалары </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Сканерленген картографиялық материалды трансформациялау. Қадағалау.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07" w:id="403"/>
    <w:p>
      <w:pPr>
        <w:spacing w:after="0"/>
        <w:ind w:left="0"/>
        <w:jc w:val="both"/>
      </w:pPr>
      <w:r>
        <w:rPr>
          <w:rFonts w:ascii="Times New Roman"/>
          <w:b w:val="false"/>
          <w:i w:val="false"/>
          <w:color w:val="000000"/>
          <w:sz w:val="28"/>
        </w:rPr>
        <w:t xml:space="preserve">
      94. Масштабы 1:25000 бағдарламалық қамтамасыз ету (БҚ) цифрлық топографиялық картасын (ЦТК) жасау </w:t>
      </w:r>
    </w:p>
    <w:bookmarkEnd w:id="403"/>
    <w:p>
      <w:pPr>
        <w:spacing w:after="0"/>
        <w:ind w:left="0"/>
        <w:jc w:val="both"/>
      </w:pPr>
      <w:r>
        <w:rPr>
          <w:rFonts w:ascii="Times New Roman"/>
          <w:b w:val="false"/>
          <w:i w:val="false"/>
          <w:color w:val="000000"/>
          <w:sz w:val="28"/>
        </w:rPr>
        <w:t xml:space="preserve">
      193-кесте </w:t>
      </w:r>
    </w:p>
    <w:bookmarkStart w:name="z408" w:id="404"/>
    <w:p>
      <w:pPr>
        <w:spacing w:after="0"/>
        <w:ind w:left="0"/>
        <w:jc w:val="both"/>
      </w:pPr>
      <w:r>
        <w:rPr>
          <w:rFonts w:ascii="Times New Roman"/>
          <w:b w:val="false"/>
          <w:i w:val="false"/>
          <w:color w:val="000000"/>
          <w:sz w:val="28"/>
        </w:rPr>
        <w:t xml:space="preserve">
      Өндіру нормалары </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ЦТК жасау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қиындық санатының сипаттамасы</w:t>
      </w:r>
    </w:p>
    <w:p>
      <w:pPr>
        <w:spacing w:after="0"/>
        <w:ind w:left="0"/>
        <w:jc w:val="both"/>
      </w:pPr>
      <w:r>
        <w:rPr>
          <w:rFonts w:ascii="Times New Roman"/>
          <w:b w:val="false"/>
          <w:i w:val="false"/>
          <w:color w:val="000000"/>
          <w:sz w:val="28"/>
        </w:rPr>
        <w:t>
      1-санат – жоспардың 1 шар. дм- 20 аса емес ахуал объектілерінің саны бар далалардың, сазды шөлдердің, бекемделмеген құмдардың аудандары; жоспардың 1 шар. дм- 20 аса емес ахуалдың объектілерінің саны бар жазық орманды аудандар;</w:t>
      </w:r>
    </w:p>
    <w:p>
      <w:pPr>
        <w:spacing w:after="0"/>
        <w:ind w:left="0"/>
        <w:jc w:val="both"/>
      </w:pPr>
      <w:r>
        <w:rPr>
          <w:rFonts w:ascii="Times New Roman"/>
          <w:b w:val="false"/>
          <w:i w:val="false"/>
          <w:color w:val="000000"/>
          <w:sz w:val="28"/>
        </w:rPr>
        <w:t>
      2-санат – далалық, орманды далалық жергілікті жер және жолдар мен соқпақтардың сирек торабы бар шөл аудандары; ахуалдың объектілерінің саны жоспардың 1 шар. дм- 30 дейін; жолдары, соқпақтары, орман соқпағы бар жазық, ормандалған жергілікті жер; ахуалдың объектілерінің саны жоспардың 1 шар. дм- 30 дейін; күрделі рельефі бар таулық аудандар; ахуалдың объектілерінің саны жоспардың 1 шар. дм- 20 дейін;</w:t>
      </w:r>
    </w:p>
    <w:p>
      <w:pPr>
        <w:spacing w:after="0"/>
        <w:ind w:left="0"/>
        <w:jc w:val="both"/>
      </w:pPr>
      <w:r>
        <w:rPr>
          <w:rFonts w:ascii="Times New Roman"/>
          <w:b w:val="false"/>
          <w:i w:val="false"/>
          <w:color w:val="000000"/>
          <w:sz w:val="28"/>
        </w:rPr>
        <w:t xml:space="preserve">
      3-санат – жолдардың, электр берілімдердің, байланыс линияларының, бөлектеген тұрғызылмалардың бар болуымен жазық, ормандалған, орманды далалық жергілікті жер; ахуалдың объектілерінің саны жоспардың 1 шар. дм- 40 дейін; таулық аудандар немесе күрделі рельефі бар аудандар; ахуалдың объектілерінің саны жоспардың 1 шар. дм- 30 дейін; </w:t>
      </w:r>
    </w:p>
    <w:p>
      <w:pPr>
        <w:spacing w:after="0"/>
        <w:ind w:left="0"/>
        <w:jc w:val="both"/>
      </w:pPr>
      <w:r>
        <w:rPr>
          <w:rFonts w:ascii="Times New Roman"/>
          <w:b w:val="false"/>
          <w:i w:val="false"/>
          <w:color w:val="000000"/>
          <w:sz w:val="28"/>
        </w:rPr>
        <w:t>
      4-санат – өзендері, жолдары, орман соқпақтары, бөлектеген тұрғызылмалары және басқа объектілері бар жазық аудандар; ахуалдың объектілерінің саны жоспардың 1 шар. дм- 50 дейін; таулық аудандар және күрделі рельефі бар аудандар; ахуалдың объектілерінің саны жоспардың 1 шар. дм- 40 дейін;</w:t>
      </w:r>
    </w:p>
    <w:p>
      <w:pPr>
        <w:spacing w:after="0"/>
        <w:ind w:left="0"/>
        <w:jc w:val="both"/>
      </w:pPr>
      <w:r>
        <w:rPr>
          <w:rFonts w:ascii="Times New Roman"/>
          <w:b w:val="false"/>
          <w:i w:val="false"/>
          <w:color w:val="000000"/>
          <w:sz w:val="28"/>
        </w:rPr>
        <w:t>
      5 санат- үйінділері және ойылымдары, байланыс линиялары және электр берілімдері, қазындылары, жыралары бар темір және шоссейлік жолдары бар жазық аудандар; ахуалдың объектілерінің саны жоспардың 1 шар. дм- 65 дейін; таулық аудандар немесе күрделі рельефі бар аудандар; ахуалдың объектілерінің саны жоспардың 1 шар. дм- 50 дейін; тарамдары, айрықтары, ескі арналары бар өзендердің жайылмалары. ахуалдың объектілерінің саны жоспардың 1 шар. дм- 50 дейін;</w:t>
      </w:r>
    </w:p>
    <w:p>
      <w:pPr>
        <w:spacing w:after="0"/>
        <w:ind w:left="0"/>
        <w:jc w:val="both"/>
      </w:pPr>
      <w:r>
        <w:rPr>
          <w:rFonts w:ascii="Times New Roman"/>
          <w:b w:val="false"/>
          <w:i w:val="false"/>
          <w:color w:val="000000"/>
          <w:sz w:val="28"/>
        </w:rPr>
        <w:t>
      6-санат – ахуалдың объектілерінің саны жоспардың 1 шар. дм- 75 дейін саны бар жазық аудандар; дамыған өзен торабы бар аудандар; ахуалдың объектілерінің саны жоспардың 1 шар. дм- 60 дейін; таулық аудандар және күрделі рельефі бар аудандар; ахуалдың объектілерінің саны жоспардың 1 шар. дм- 60 дейін;</w:t>
      </w:r>
    </w:p>
    <w:p>
      <w:pPr>
        <w:spacing w:after="0"/>
        <w:ind w:left="0"/>
        <w:jc w:val="both"/>
      </w:pPr>
      <w:r>
        <w:rPr>
          <w:rFonts w:ascii="Times New Roman"/>
          <w:b w:val="false"/>
          <w:i w:val="false"/>
          <w:color w:val="000000"/>
          <w:sz w:val="28"/>
        </w:rPr>
        <w:t>
      7-санат – жолдары, соқпақтары, орман соқпақтары бар жазық аудандар; ахуалдың объектілерінің саны жоспардың 1 шар. дм- 90 дейін; тасты шөгінділердің, жарлардың үлкен саны бар таулық аудандар немесе күрделі рельефі бар аудандар; ахуалдың объектілерінің саны жоспардың 1 шар. дм- 70 дейін; гидрографиялық желісі бар дамыған аудандар; ахуалдың объектілерінің саны жоспардың 1 шар. дм- 70 дейін; қарапайым конфигурациялы елді мекендері бар аудандар; ахуалдың объектілерінің саны жоспардың 1 шар. дм- 70 дейін;</w:t>
      </w:r>
    </w:p>
    <w:p>
      <w:pPr>
        <w:spacing w:after="0"/>
        <w:ind w:left="0"/>
        <w:jc w:val="both"/>
      </w:pPr>
      <w:r>
        <w:rPr>
          <w:rFonts w:ascii="Times New Roman"/>
          <w:b w:val="false"/>
          <w:i w:val="false"/>
          <w:color w:val="000000"/>
          <w:sz w:val="28"/>
        </w:rPr>
        <w:t>
      8-санат – темір, шоссейлік және грунттық жолдардың қалың торабы, байланыс линиялары және электр берілімдері, бөлектеген тұрғызылмалары бар аудандар; ахуалдың объектілерінің саны жоспардың 1 шар. дм- 100 дейін; таулық аудандар немесе күрделі рельефі бар аудандар; ахуалдың объектілерінің саны жоспардың 1 шар. дм- 90 дейін; тарамдары, айрықтары, ескі арналары бар өзендердің жайылмалары; ахуалдың объектілерінің саны жоспардың 1 шар. дм- 80 дейін; қарапайым конфигурациялы елді мекендері бар аудандар; ахуалдың объектілерінің саны жоспардың 1 шар. дм- 80 дейін;</w:t>
      </w:r>
    </w:p>
    <w:p>
      <w:pPr>
        <w:spacing w:after="0"/>
        <w:ind w:left="0"/>
        <w:jc w:val="both"/>
      </w:pPr>
      <w:r>
        <w:rPr>
          <w:rFonts w:ascii="Times New Roman"/>
          <w:b w:val="false"/>
          <w:i w:val="false"/>
          <w:color w:val="000000"/>
          <w:sz w:val="28"/>
        </w:rPr>
        <w:t xml:space="preserve">
      9-санат – күрделі емес жазық рельефі бар аудандар; ахуалдың объектілерінің саны жоспардың 1 шар. дм- 110 дейін; ирригациялық желісі бар суарылмалы техникалық дақылдар аудандары; ахуалдың объектілерінің саны жоспардың 1 шар. дм-на 110 дейін; жазық рельефі бар кәсіпшілікті аудандар; ахуалдың объектілерінің саны жоспардың 1 шар. дм- 110 дейін; көлдердің, айрықтары, ескі арналары бар ірі өзендердің жайылмалары; ахуалдың объектілерінің саны жоспардың 1 шар. дм- 90 дейін; таулық аудандар немесе күрделі рельефі бар аудандар; ахуалдың объектілерінің саны жоспардың 1 шар. дм- 90 дейін; қарапайым конфигурациялы ірі немесе аралас құрылыстанулы елді мекендері бар аудандар; ахуалдың объектілерінің саны жоспардың 1 шар. дм- 90 дейін; </w:t>
      </w:r>
    </w:p>
    <w:p>
      <w:pPr>
        <w:spacing w:after="0"/>
        <w:ind w:left="0"/>
        <w:jc w:val="both"/>
      </w:pPr>
      <w:r>
        <w:rPr>
          <w:rFonts w:ascii="Times New Roman"/>
          <w:b w:val="false"/>
          <w:i w:val="false"/>
          <w:color w:val="000000"/>
          <w:sz w:val="28"/>
        </w:rPr>
        <w:t>
      10-санат – ахуалдың объектілерінің саны жоспардың 1 шар. дм- 110 аса саны бар жергілікті жер; күрделі немесе таулық рельефі бар жергілікті жер; ахуалдың объектілерінің саны жоспардың 1 шар. дм – 90 аса; ірі кәсіпшіліктік орталықтарға жапсарласушы аумақтар; ахуалдың объектілерінің саны жоспардың 1 шар. дм – 100 аса; күрделі конфигурациялау ұсақ құрылыстануы бар елді мекендері бар аудандар; ахуалдың объектілерінің саны жоспардың 1 шар. дм – 100 аса.</w:t>
      </w:r>
    </w:p>
    <w:p>
      <w:pPr>
        <w:spacing w:after="0"/>
        <w:ind w:left="0"/>
        <w:jc w:val="both"/>
      </w:pPr>
      <w:r>
        <w:rPr>
          <w:rFonts w:ascii="Times New Roman"/>
          <w:b w:val="false"/>
          <w:i w:val="false"/>
          <w:color w:val="000000"/>
          <w:sz w:val="28"/>
        </w:rPr>
        <w:t xml:space="preserve">
      194-кесте </w:t>
      </w:r>
    </w:p>
    <w:bookmarkStart w:name="z409" w:id="405"/>
    <w:p>
      <w:pPr>
        <w:spacing w:after="0"/>
        <w:ind w:left="0"/>
        <w:jc w:val="both"/>
      </w:pPr>
      <w:r>
        <w:rPr>
          <w:rFonts w:ascii="Times New Roman"/>
          <w:b w:val="false"/>
          <w:i w:val="false"/>
          <w:color w:val="000000"/>
          <w:sz w:val="28"/>
        </w:rPr>
        <w:t xml:space="preserve">
      Бір бригада-айға шығыстар нормалары </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жасау масштабы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10" w:id="406"/>
    <w:p>
      <w:pPr>
        <w:spacing w:after="0"/>
        <w:ind w:left="0"/>
        <w:jc w:val="both"/>
      </w:pPr>
      <w:r>
        <w:rPr>
          <w:rFonts w:ascii="Times New Roman"/>
          <w:b w:val="false"/>
          <w:i w:val="false"/>
          <w:color w:val="000000"/>
          <w:sz w:val="28"/>
        </w:rPr>
        <w:t>
      95. БҚ далалық зерттеп ала отырып, аэроғарыштық түсірілім материалдары бойынша, бір уақытта жаңартумен масштабы 1:25000 цифрлық топографиялық картаны жасау</w:t>
      </w:r>
    </w:p>
    <w:bookmarkEnd w:id="406"/>
    <w:p>
      <w:pPr>
        <w:spacing w:after="0"/>
        <w:ind w:left="0"/>
        <w:jc w:val="both"/>
      </w:pPr>
      <w:r>
        <w:rPr>
          <w:rFonts w:ascii="Times New Roman"/>
          <w:b w:val="false"/>
          <w:i w:val="false"/>
          <w:color w:val="000000"/>
          <w:sz w:val="28"/>
        </w:rPr>
        <w:t xml:space="preserve">
      195-кесте </w:t>
      </w:r>
    </w:p>
    <w:bookmarkStart w:name="z411" w:id="407"/>
    <w:p>
      <w:pPr>
        <w:spacing w:after="0"/>
        <w:ind w:left="0"/>
        <w:jc w:val="both"/>
      </w:pPr>
      <w:r>
        <w:rPr>
          <w:rFonts w:ascii="Times New Roman"/>
          <w:b w:val="false"/>
          <w:i w:val="false"/>
          <w:color w:val="000000"/>
          <w:sz w:val="28"/>
        </w:rPr>
        <w:t xml:space="preserve">
      Өндіру нормалары </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және жаңарту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196-кесте </w:t>
      </w:r>
    </w:p>
    <w:bookmarkStart w:name="z412" w:id="408"/>
    <w:p>
      <w:pPr>
        <w:spacing w:after="0"/>
        <w:ind w:left="0"/>
        <w:jc w:val="both"/>
      </w:pPr>
      <w:r>
        <w:rPr>
          <w:rFonts w:ascii="Times New Roman"/>
          <w:b w:val="false"/>
          <w:i w:val="false"/>
          <w:color w:val="000000"/>
          <w:sz w:val="28"/>
        </w:rPr>
        <w:t xml:space="preserve">
      Бір бригада-айға шығыстар нормалары </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жасау және жаңарту масштабы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13" w:id="409"/>
    <w:p>
      <w:pPr>
        <w:spacing w:after="0"/>
        <w:ind w:left="0"/>
        <w:jc w:val="both"/>
      </w:pPr>
      <w:r>
        <w:rPr>
          <w:rFonts w:ascii="Times New Roman"/>
          <w:b w:val="false"/>
          <w:i w:val="false"/>
          <w:color w:val="000000"/>
          <w:sz w:val="28"/>
        </w:rPr>
        <w:t>
      96 БҚ аэроғарыштық түсірілім материалдары бойынша масштабы 1:25000 ЦТК-ны жаңарту</w:t>
      </w:r>
    </w:p>
    <w:bookmarkEnd w:id="409"/>
    <w:p>
      <w:pPr>
        <w:spacing w:after="0"/>
        <w:ind w:left="0"/>
        <w:jc w:val="both"/>
      </w:pPr>
      <w:r>
        <w:rPr>
          <w:rFonts w:ascii="Times New Roman"/>
          <w:b w:val="false"/>
          <w:i w:val="false"/>
          <w:color w:val="000000"/>
          <w:sz w:val="28"/>
        </w:rPr>
        <w:t xml:space="preserve">
      197-кесте </w:t>
      </w:r>
    </w:p>
    <w:bookmarkStart w:name="z414" w:id="410"/>
    <w:p>
      <w:pPr>
        <w:spacing w:after="0"/>
        <w:ind w:left="0"/>
        <w:jc w:val="both"/>
      </w:pPr>
      <w:r>
        <w:rPr>
          <w:rFonts w:ascii="Times New Roman"/>
          <w:b w:val="false"/>
          <w:i w:val="false"/>
          <w:color w:val="000000"/>
          <w:sz w:val="28"/>
        </w:rPr>
        <w:t xml:space="preserve">
      Өндіру нормалары </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аэроғарыштық түсірілім материалдары бойынша жаңарту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198-кесте </w:t>
      </w:r>
    </w:p>
    <w:bookmarkStart w:name="z415" w:id="411"/>
    <w:p>
      <w:pPr>
        <w:spacing w:after="0"/>
        <w:ind w:left="0"/>
        <w:jc w:val="both"/>
      </w:pPr>
      <w:r>
        <w:rPr>
          <w:rFonts w:ascii="Times New Roman"/>
          <w:b w:val="false"/>
          <w:i w:val="false"/>
          <w:color w:val="000000"/>
          <w:sz w:val="28"/>
        </w:rPr>
        <w:t xml:space="preserve">
      Бір бригада-айға шығыстар нормалары </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Аэроғарыштық түсірілім материалдары бойынша масштабы 1:25000 ЦТК-ны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16" w:id="412"/>
    <w:p>
      <w:pPr>
        <w:spacing w:after="0"/>
        <w:ind w:left="0"/>
        <w:jc w:val="both"/>
      </w:pPr>
      <w:r>
        <w:rPr>
          <w:rFonts w:ascii="Times New Roman"/>
          <w:b w:val="false"/>
          <w:i w:val="false"/>
          <w:color w:val="000000"/>
          <w:sz w:val="28"/>
        </w:rPr>
        <w:t>
      97. Масштабы 1:50000, 1:100000 картоқұрау үшін бастапқы картографиялық материалды трансформациялау</w:t>
      </w:r>
    </w:p>
    <w:bookmarkEnd w:id="412"/>
    <w:p>
      <w:pPr>
        <w:spacing w:after="0"/>
        <w:ind w:left="0"/>
        <w:jc w:val="both"/>
      </w:pPr>
      <w:r>
        <w:rPr>
          <w:rFonts w:ascii="Times New Roman"/>
          <w:b w:val="false"/>
          <w:i w:val="false"/>
          <w:color w:val="000000"/>
          <w:sz w:val="28"/>
        </w:rPr>
        <w:t xml:space="preserve">
      199-кесте </w:t>
      </w:r>
    </w:p>
    <w:bookmarkStart w:name="z417" w:id="413"/>
    <w:p>
      <w:pPr>
        <w:spacing w:after="0"/>
        <w:ind w:left="0"/>
        <w:jc w:val="both"/>
      </w:pPr>
      <w:r>
        <w:rPr>
          <w:rFonts w:ascii="Times New Roman"/>
          <w:b w:val="false"/>
          <w:i w:val="false"/>
          <w:color w:val="000000"/>
          <w:sz w:val="28"/>
        </w:rPr>
        <w:t xml:space="preserve">
      Өндіру нормалары </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Картоқұрау үшін бастапқы картографиялық материалды трансформациялау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200-кесте </w:t>
      </w:r>
    </w:p>
    <w:bookmarkStart w:name="z418" w:id="414"/>
    <w:p>
      <w:pPr>
        <w:spacing w:after="0"/>
        <w:ind w:left="0"/>
        <w:jc w:val="both"/>
      </w:pPr>
      <w:r>
        <w:rPr>
          <w:rFonts w:ascii="Times New Roman"/>
          <w:b w:val="false"/>
          <w:i w:val="false"/>
          <w:color w:val="000000"/>
          <w:sz w:val="28"/>
        </w:rPr>
        <w:t xml:space="preserve">
      Бір бригада-айға шығыстар нормалары </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Масштабы 1:50000, 1:100000 картоқұрау үшін бастапқы картографиялық материалды трансформациялау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19" w:id="415"/>
    <w:p>
      <w:pPr>
        <w:spacing w:after="0"/>
        <w:ind w:left="0"/>
        <w:jc w:val="both"/>
      </w:pPr>
      <w:r>
        <w:rPr>
          <w:rFonts w:ascii="Times New Roman"/>
          <w:b w:val="false"/>
          <w:i w:val="false"/>
          <w:color w:val="000000"/>
          <w:sz w:val="28"/>
        </w:rPr>
        <w:t>
      98. БҚ цифрлық карта құрау әдісімен масштабы 1:50000 мен 1:100000 ЦТК жасау</w:t>
      </w:r>
    </w:p>
    <w:bookmarkEnd w:id="415"/>
    <w:p>
      <w:pPr>
        <w:spacing w:after="0"/>
        <w:ind w:left="0"/>
        <w:jc w:val="both"/>
      </w:pPr>
      <w:r>
        <w:rPr>
          <w:rFonts w:ascii="Times New Roman"/>
          <w:b w:val="false"/>
          <w:i w:val="false"/>
          <w:color w:val="000000"/>
          <w:sz w:val="28"/>
        </w:rPr>
        <w:t xml:space="preserve">
      201-кесте </w:t>
      </w:r>
    </w:p>
    <w:bookmarkStart w:name="z420" w:id="416"/>
    <w:p>
      <w:pPr>
        <w:spacing w:after="0"/>
        <w:ind w:left="0"/>
        <w:jc w:val="both"/>
      </w:pPr>
      <w:r>
        <w:rPr>
          <w:rFonts w:ascii="Times New Roman"/>
          <w:b w:val="false"/>
          <w:i w:val="false"/>
          <w:color w:val="000000"/>
          <w:sz w:val="28"/>
        </w:rPr>
        <w:t xml:space="preserve">
      Өндіру нормалары </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карта құрау әдісімен ЦТК-ны жасау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bl>
    <w:p>
      <w:pPr>
        <w:spacing w:after="0"/>
        <w:ind w:left="0"/>
        <w:jc w:val="both"/>
      </w:pPr>
      <w:r>
        <w:rPr>
          <w:rFonts w:ascii="Times New Roman"/>
          <w:b w:val="false"/>
          <w:i w:val="false"/>
          <w:color w:val="000000"/>
          <w:sz w:val="28"/>
        </w:rPr>
        <w:t xml:space="preserve">
      202-кесте </w:t>
      </w:r>
    </w:p>
    <w:bookmarkStart w:name="z421" w:id="417"/>
    <w:p>
      <w:pPr>
        <w:spacing w:after="0"/>
        <w:ind w:left="0"/>
        <w:jc w:val="both"/>
      </w:pPr>
      <w:r>
        <w:rPr>
          <w:rFonts w:ascii="Times New Roman"/>
          <w:b w:val="false"/>
          <w:i w:val="false"/>
          <w:color w:val="000000"/>
          <w:sz w:val="28"/>
        </w:rPr>
        <w:t xml:space="preserve">
      Бір бригада-айға шығыстар нормалары </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карта құрау әдісімен ЦТК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22" w:id="418"/>
    <w:p>
      <w:pPr>
        <w:spacing w:after="0"/>
        <w:ind w:left="0"/>
        <w:jc w:val="both"/>
      </w:pPr>
      <w:r>
        <w:rPr>
          <w:rFonts w:ascii="Times New Roman"/>
          <w:b w:val="false"/>
          <w:i w:val="false"/>
          <w:color w:val="000000"/>
          <w:sz w:val="28"/>
        </w:rPr>
        <w:t>
      99. БҚ-да, масштабы 1:25000 жаңартылған ЦТК бойынша, масштабы 1:50000 ЦТК-сын жаңарту</w:t>
      </w:r>
    </w:p>
    <w:bookmarkEnd w:id="418"/>
    <w:p>
      <w:pPr>
        <w:spacing w:after="0"/>
        <w:ind w:left="0"/>
        <w:jc w:val="both"/>
      </w:pPr>
      <w:r>
        <w:rPr>
          <w:rFonts w:ascii="Times New Roman"/>
          <w:b w:val="false"/>
          <w:i w:val="false"/>
          <w:color w:val="000000"/>
          <w:sz w:val="28"/>
        </w:rPr>
        <w:t>
      203-кесте</w:t>
      </w:r>
    </w:p>
    <w:bookmarkStart w:name="z423" w:id="419"/>
    <w:p>
      <w:pPr>
        <w:spacing w:after="0"/>
        <w:ind w:left="0"/>
        <w:jc w:val="both"/>
      </w:pPr>
      <w:r>
        <w:rPr>
          <w:rFonts w:ascii="Times New Roman"/>
          <w:b w:val="false"/>
          <w:i w:val="false"/>
          <w:color w:val="000000"/>
          <w:sz w:val="28"/>
        </w:rPr>
        <w:t xml:space="preserve">
      Өндіру нормалары </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1:25000 жаңартылған ЦТК бойынша, масштабы 1:50000 ЦТК-сын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204-кесте </w:t>
      </w:r>
    </w:p>
    <w:bookmarkStart w:name="z424" w:id="420"/>
    <w:p>
      <w:pPr>
        <w:spacing w:after="0"/>
        <w:ind w:left="0"/>
        <w:jc w:val="both"/>
      </w:pPr>
      <w:r>
        <w:rPr>
          <w:rFonts w:ascii="Times New Roman"/>
          <w:b w:val="false"/>
          <w:i w:val="false"/>
          <w:color w:val="000000"/>
          <w:sz w:val="28"/>
        </w:rPr>
        <w:t xml:space="preserve">
      Бір бригада-айға шығыстар нормалары </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Масштабы 1:25000 жаңартылған ЦТК бойынша, масштабы 1:50000 ЦТК-сын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25" w:id="421"/>
    <w:p>
      <w:pPr>
        <w:spacing w:after="0"/>
        <w:ind w:left="0"/>
        <w:jc w:val="both"/>
      </w:pPr>
      <w:r>
        <w:rPr>
          <w:rFonts w:ascii="Times New Roman"/>
          <w:b w:val="false"/>
          <w:i w:val="false"/>
          <w:color w:val="000000"/>
          <w:sz w:val="28"/>
        </w:rPr>
        <w:t>
      100. БҚ масштабы 1:2000 ірі масштабты СТП-ны жасау және жаңарту</w:t>
      </w:r>
    </w:p>
    <w:bookmarkEnd w:id="421"/>
    <w:p>
      <w:pPr>
        <w:spacing w:after="0"/>
        <w:ind w:left="0"/>
        <w:jc w:val="both"/>
      </w:pPr>
      <w:r>
        <w:rPr>
          <w:rFonts w:ascii="Times New Roman"/>
          <w:b w:val="false"/>
          <w:i w:val="false"/>
          <w:color w:val="000000"/>
          <w:sz w:val="28"/>
        </w:rPr>
        <w:t>
      205-кесте</w:t>
      </w:r>
    </w:p>
    <w:bookmarkStart w:name="z426" w:id="422"/>
    <w:p>
      <w:pPr>
        <w:spacing w:after="0"/>
        <w:ind w:left="0"/>
        <w:jc w:val="both"/>
      </w:pPr>
      <w:r>
        <w:rPr>
          <w:rFonts w:ascii="Times New Roman"/>
          <w:b w:val="false"/>
          <w:i w:val="false"/>
          <w:color w:val="000000"/>
          <w:sz w:val="28"/>
        </w:rPr>
        <w:t xml:space="preserve">
      Өндіру нормалары </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масштабы 1:2000, СТП-ны жасау және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206-кесте </w:t>
      </w:r>
    </w:p>
    <w:bookmarkStart w:name="z427" w:id="423"/>
    <w:p>
      <w:pPr>
        <w:spacing w:after="0"/>
        <w:ind w:left="0"/>
        <w:jc w:val="both"/>
      </w:pPr>
      <w:r>
        <w:rPr>
          <w:rFonts w:ascii="Times New Roman"/>
          <w:b w:val="false"/>
          <w:i w:val="false"/>
          <w:color w:val="000000"/>
          <w:sz w:val="28"/>
        </w:rPr>
        <w:t xml:space="preserve">
      Бір бригада-айға шығыстар нормалары </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БҚ, масштабы 1:2000, СТП-ны жасау және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28" w:id="424"/>
    <w:p>
      <w:pPr>
        <w:spacing w:after="0"/>
        <w:ind w:left="0"/>
        <w:jc w:val="both"/>
      </w:pPr>
      <w:r>
        <w:rPr>
          <w:rFonts w:ascii="Times New Roman"/>
          <w:b w:val="false"/>
          <w:i w:val="false"/>
          <w:color w:val="000000"/>
          <w:sz w:val="28"/>
        </w:rPr>
        <w:t>
      101. Масштабы 1:2000 – 1:25000 ЦТК (ЦТП) үшін рельефтің цифрлық модельін (РЦМ) стереорежимде редактілеу</w:t>
      </w:r>
    </w:p>
    <w:bookmarkEnd w:id="424"/>
    <w:p>
      <w:pPr>
        <w:spacing w:after="0"/>
        <w:ind w:left="0"/>
        <w:jc w:val="both"/>
      </w:pPr>
      <w:r>
        <w:rPr>
          <w:rFonts w:ascii="Times New Roman"/>
          <w:b w:val="false"/>
          <w:i w:val="false"/>
          <w:color w:val="000000"/>
          <w:sz w:val="28"/>
        </w:rPr>
        <w:t xml:space="preserve">
      207-кесте </w:t>
      </w:r>
    </w:p>
    <w:bookmarkStart w:name="z429" w:id="425"/>
    <w:p>
      <w:pPr>
        <w:spacing w:after="0"/>
        <w:ind w:left="0"/>
        <w:jc w:val="both"/>
      </w:pPr>
      <w:r>
        <w:rPr>
          <w:rFonts w:ascii="Times New Roman"/>
          <w:b w:val="false"/>
          <w:i w:val="false"/>
          <w:color w:val="000000"/>
          <w:sz w:val="28"/>
        </w:rPr>
        <w:t xml:space="preserve">
      Өндіру нормалары </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редактілеу масштабы 1:2000 – 1:25000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208-кесте</w:t>
      </w:r>
    </w:p>
    <w:bookmarkStart w:name="z430" w:id="426"/>
    <w:p>
      <w:pPr>
        <w:spacing w:after="0"/>
        <w:ind w:left="0"/>
        <w:jc w:val="both"/>
      </w:pPr>
      <w:r>
        <w:rPr>
          <w:rFonts w:ascii="Times New Roman"/>
          <w:b w:val="false"/>
          <w:i w:val="false"/>
          <w:color w:val="000000"/>
          <w:sz w:val="28"/>
        </w:rPr>
        <w:t xml:space="preserve">
      Бір бригада-айға шығыстар нормалары </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РЦМ редактілеу, масштабы: 2 000 –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31" w:id="427"/>
    <w:p>
      <w:pPr>
        <w:spacing w:after="0"/>
        <w:ind w:left="0"/>
        <w:jc w:val="both"/>
      </w:pPr>
      <w:r>
        <w:rPr>
          <w:rFonts w:ascii="Times New Roman"/>
          <w:b w:val="false"/>
          <w:i w:val="false"/>
          <w:color w:val="000000"/>
          <w:sz w:val="28"/>
        </w:rPr>
        <w:t>
      102. Масштабы 1:2000 – 1:100000 ЦТК (ЦТП) формулярларын толтыру, тексеру және басып шығару</w:t>
      </w:r>
    </w:p>
    <w:bookmarkEnd w:id="427"/>
    <w:p>
      <w:pPr>
        <w:spacing w:after="0"/>
        <w:ind w:left="0"/>
        <w:jc w:val="both"/>
      </w:pPr>
      <w:r>
        <w:rPr>
          <w:rFonts w:ascii="Times New Roman"/>
          <w:b w:val="false"/>
          <w:i w:val="false"/>
          <w:color w:val="000000"/>
          <w:sz w:val="28"/>
        </w:rPr>
        <w:t xml:space="preserve">
      209-кесте </w:t>
      </w:r>
    </w:p>
    <w:bookmarkStart w:name="z432" w:id="428"/>
    <w:p>
      <w:pPr>
        <w:spacing w:after="0"/>
        <w:ind w:left="0"/>
        <w:jc w:val="both"/>
      </w:pPr>
      <w:r>
        <w:rPr>
          <w:rFonts w:ascii="Times New Roman"/>
          <w:b w:val="false"/>
          <w:i w:val="false"/>
          <w:color w:val="000000"/>
          <w:sz w:val="28"/>
        </w:rPr>
        <w:t xml:space="preserve">
      Өндіру нормалары </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формулярлар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 формулярларын толтыру, тексеру және басып шығару масштабы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bl>
    <w:p>
      <w:pPr>
        <w:spacing w:after="0"/>
        <w:ind w:left="0"/>
        <w:jc w:val="both"/>
      </w:pPr>
      <w:r>
        <w:rPr>
          <w:rFonts w:ascii="Times New Roman"/>
          <w:b w:val="false"/>
          <w:i w:val="false"/>
          <w:color w:val="000000"/>
          <w:sz w:val="28"/>
        </w:rPr>
        <w:t xml:space="preserve">
      210-кесте </w:t>
      </w:r>
    </w:p>
    <w:bookmarkStart w:name="z433" w:id="429"/>
    <w:p>
      <w:pPr>
        <w:spacing w:after="0"/>
        <w:ind w:left="0"/>
        <w:jc w:val="both"/>
      </w:pPr>
      <w:r>
        <w:rPr>
          <w:rFonts w:ascii="Times New Roman"/>
          <w:b w:val="false"/>
          <w:i w:val="false"/>
          <w:color w:val="000000"/>
          <w:sz w:val="28"/>
        </w:rPr>
        <w:t xml:space="preserve">
      Бір бригада-айға шығыстар нормалары </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Формулярларды толтыру, тексеру және басып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формулярларға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34" w:id="430"/>
    <w:p>
      <w:pPr>
        <w:spacing w:after="0"/>
        <w:ind w:left="0"/>
        <w:jc w:val="both"/>
      </w:pPr>
      <w:r>
        <w:rPr>
          <w:rFonts w:ascii="Times New Roman"/>
          <w:b w:val="false"/>
          <w:i w:val="false"/>
          <w:color w:val="000000"/>
          <w:sz w:val="28"/>
        </w:rPr>
        <w:t>
      103. Масштабы 1:2000 – 1:100000 ЦТК (ЦТП) номенклатуралық парақтарын жиектемеден тыс ресімдеу</w:t>
      </w:r>
    </w:p>
    <w:bookmarkEnd w:id="430"/>
    <w:p>
      <w:pPr>
        <w:spacing w:after="0"/>
        <w:ind w:left="0"/>
        <w:jc w:val="both"/>
      </w:pPr>
      <w:r>
        <w:rPr>
          <w:rFonts w:ascii="Times New Roman"/>
          <w:b w:val="false"/>
          <w:i w:val="false"/>
          <w:color w:val="000000"/>
          <w:sz w:val="28"/>
        </w:rPr>
        <w:t xml:space="preserve">
      211-кесте </w:t>
      </w:r>
    </w:p>
    <w:bookmarkStart w:name="z435" w:id="431"/>
    <w:p>
      <w:pPr>
        <w:spacing w:after="0"/>
        <w:ind w:left="0"/>
        <w:jc w:val="both"/>
      </w:pPr>
      <w:r>
        <w:rPr>
          <w:rFonts w:ascii="Times New Roman"/>
          <w:b w:val="false"/>
          <w:i w:val="false"/>
          <w:color w:val="000000"/>
          <w:sz w:val="28"/>
        </w:rPr>
        <w:t xml:space="preserve">
      Өндіру нормалары </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(ЦТП)-ны жиектемеден тыс ресімдеу масштабы: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 – 1:100000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bl>
    <w:p>
      <w:pPr>
        <w:spacing w:after="0"/>
        <w:ind w:left="0"/>
        <w:jc w:val="both"/>
      </w:pPr>
      <w:r>
        <w:rPr>
          <w:rFonts w:ascii="Times New Roman"/>
          <w:b w:val="false"/>
          <w:i w:val="false"/>
          <w:color w:val="000000"/>
          <w:sz w:val="28"/>
        </w:rPr>
        <w:t xml:space="preserve">
      212-кесте </w:t>
      </w:r>
    </w:p>
    <w:bookmarkStart w:name="z436" w:id="432"/>
    <w:p>
      <w:pPr>
        <w:spacing w:after="0"/>
        <w:ind w:left="0"/>
        <w:jc w:val="both"/>
      </w:pPr>
      <w:r>
        <w:rPr>
          <w:rFonts w:ascii="Times New Roman"/>
          <w:b w:val="false"/>
          <w:i w:val="false"/>
          <w:color w:val="000000"/>
          <w:sz w:val="28"/>
        </w:rPr>
        <w:t xml:space="preserve">
      Бір бригада-айға шығыстар нормалары </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НП ЦТК (ЦТП)-ны жиектемеден тыс ресімдеу масштабы: 1:2000 – 1:100000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37" w:id="433"/>
    <w:p>
      <w:pPr>
        <w:spacing w:after="0"/>
        <w:ind w:left="0"/>
        <w:jc w:val="both"/>
      </w:pPr>
      <w:r>
        <w:rPr>
          <w:rFonts w:ascii="Times New Roman"/>
          <w:b w:val="false"/>
          <w:i w:val="false"/>
          <w:color w:val="000000"/>
          <w:sz w:val="28"/>
        </w:rPr>
        <w:t>
      104. Масштабы 1:2000 – 1:100000 ЦТК (ЦТП)-ның номенклатуралық парақтарының жиектемелері бойынша жинақтау</w:t>
      </w:r>
    </w:p>
    <w:bookmarkEnd w:id="433"/>
    <w:p>
      <w:pPr>
        <w:spacing w:after="0"/>
        <w:ind w:left="0"/>
        <w:jc w:val="both"/>
      </w:pPr>
      <w:r>
        <w:rPr>
          <w:rFonts w:ascii="Times New Roman"/>
          <w:b w:val="false"/>
          <w:i w:val="false"/>
          <w:color w:val="000000"/>
          <w:sz w:val="28"/>
        </w:rPr>
        <w:t xml:space="preserve">
      213-кесте </w:t>
      </w:r>
    </w:p>
    <w:bookmarkStart w:name="z438" w:id="434"/>
    <w:p>
      <w:pPr>
        <w:spacing w:after="0"/>
        <w:ind w:left="0"/>
        <w:jc w:val="both"/>
      </w:pPr>
      <w:r>
        <w:rPr>
          <w:rFonts w:ascii="Times New Roman"/>
          <w:b w:val="false"/>
          <w:i w:val="false"/>
          <w:color w:val="000000"/>
          <w:sz w:val="28"/>
        </w:rPr>
        <w:t xml:space="preserve">
      Өндіру нормалары </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(ЦТП) жиектемелері бойынша жинақтау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214-кесте </w:t>
      </w:r>
    </w:p>
    <w:bookmarkStart w:name="z439" w:id="435"/>
    <w:p>
      <w:pPr>
        <w:spacing w:after="0"/>
        <w:ind w:left="0"/>
        <w:jc w:val="both"/>
      </w:pPr>
      <w:r>
        <w:rPr>
          <w:rFonts w:ascii="Times New Roman"/>
          <w:b w:val="false"/>
          <w:i w:val="false"/>
          <w:color w:val="000000"/>
          <w:sz w:val="28"/>
        </w:rPr>
        <w:t xml:space="preserve">
      Бір бригада-айға шығыстар нормалары </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масштабы 1:2000 – 1:100000 ЦТК (ЦТП)-ның номенклатуралық парақтарының жиектемелері бойынша жинақтау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40" w:id="436"/>
    <w:p>
      <w:pPr>
        <w:spacing w:after="0"/>
        <w:ind w:left="0"/>
        <w:jc w:val="both"/>
      </w:pPr>
      <w:r>
        <w:rPr>
          <w:rFonts w:ascii="Times New Roman"/>
          <w:b w:val="false"/>
          <w:i w:val="false"/>
          <w:color w:val="000000"/>
          <w:sz w:val="28"/>
        </w:rPr>
        <w:t>
      105. Масштабы 1:25000 – 1:100000 картографиялық өнімдерді басқа тілге қайта ресімдеу</w:t>
      </w:r>
    </w:p>
    <w:bookmarkEnd w:id="436"/>
    <w:p>
      <w:pPr>
        <w:spacing w:after="0"/>
        <w:ind w:left="0"/>
        <w:jc w:val="both"/>
      </w:pPr>
      <w:r>
        <w:rPr>
          <w:rFonts w:ascii="Times New Roman"/>
          <w:b w:val="false"/>
          <w:i w:val="false"/>
          <w:color w:val="000000"/>
          <w:sz w:val="28"/>
        </w:rPr>
        <w:t xml:space="preserve">
      215-кесте </w:t>
      </w:r>
    </w:p>
    <w:bookmarkStart w:name="z441" w:id="437"/>
    <w:p>
      <w:pPr>
        <w:spacing w:after="0"/>
        <w:ind w:left="0"/>
        <w:jc w:val="both"/>
      </w:pPr>
      <w:r>
        <w:rPr>
          <w:rFonts w:ascii="Times New Roman"/>
          <w:b w:val="false"/>
          <w:i w:val="false"/>
          <w:color w:val="000000"/>
          <w:sz w:val="28"/>
        </w:rPr>
        <w:t xml:space="preserve">
      Өндіру нормалары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басқа тілге аудару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216-кесте</w:t>
      </w:r>
    </w:p>
    <w:bookmarkStart w:name="z442" w:id="438"/>
    <w:p>
      <w:pPr>
        <w:spacing w:after="0"/>
        <w:ind w:left="0"/>
        <w:jc w:val="both"/>
      </w:pPr>
      <w:r>
        <w:rPr>
          <w:rFonts w:ascii="Times New Roman"/>
          <w:b w:val="false"/>
          <w:i w:val="false"/>
          <w:color w:val="000000"/>
          <w:sz w:val="28"/>
        </w:rPr>
        <w:t xml:space="preserve">
      Бір бригада-айға шығыстар нормалары </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басқа тілге аудару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43" w:id="439"/>
    <w:p>
      <w:pPr>
        <w:spacing w:after="0"/>
        <w:ind w:left="0"/>
        <w:jc w:val="both"/>
      </w:pPr>
      <w:r>
        <w:rPr>
          <w:rFonts w:ascii="Times New Roman"/>
          <w:b w:val="false"/>
          <w:i w:val="false"/>
          <w:color w:val="000000"/>
          <w:sz w:val="28"/>
        </w:rPr>
        <w:t>
      106. Атрибутивтік деректер базасын құру (объектілерді кодтау)</w:t>
      </w:r>
    </w:p>
    <w:bookmarkEnd w:id="439"/>
    <w:p>
      <w:pPr>
        <w:spacing w:after="0"/>
        <w:ind w:left="0"/>
        <w:jc w:val="both"/>
      </w:pPr>
      <w:r>
        <w:rPr>
          <w:rFonts w:ascii="Times New Roman"/>
          <w:b w:val="false"/>
          <w:i w:val="false"/>
          <w:color w:val="000000"/>
          <w:sz w:val="28"/>
        </w:rPr>
        <w:t xml:space="preserve">
      217-кесте </w:t>
      </w:r>
    </w:p>
    <w:bookmarkStart w:name="z444" w:id="440"/>
    <w:p>
      <w:pPr>
        <w:spacing w:after="0"/>
        <w:ind w:left="0"/>
        <w:jc w:val="both"/>
      </w:pPr>
      <w:r>
        <w:rPr>
          <w:rFonts w:ascii="Times New Roman"/>
          <w:b w:val="false"/>
          <w:i w:val="false"/>
          <w:color w:val="000000"/>
          <w:sz w:val="28"/>
        </w:rPr>
        <w:t>
      Өндіру нормалары</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қабаттар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 және кодтау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bl>
    <w:p>
      <w:pPr>
        <w:spacing w:after="0"/>
        <w:ind w:left="0"/>
        <w:jc w:val="both"/>
      </w:pPr>
      <w:r>
        <w:rPr>
          <w:rFonts w:ascii="Times New Roman"/>
          <w:b w:val="false"/>
          <w:i w:val="false"/>
          <w:color w:val="000000"/>
          <w:sz w:val="28"/>
        </w:rPr>
        <w:t xml:space="preserve">
      218-кесте </w:t>
      </w:r>
    </w:p>
    <w:bookmarkStart w:name="z445" w:id="441"/>
    <w:p>
      <w:pPr>
        <w:spacing w:after="0"/>
        <w:ind w:left="0"/>
        <w:jc w:val="both"/>
      </w:pPr>
      <w:r>
        <w:rPr>
          <w:rFonts w:ascii="Times New Roman"/>
          <w:b w:val="false"/>
          <w:i w:val="false"/>
          <w:color w:val="000000"/>
          <w:sz w:val="28"/>
        </w:rPr>
        <w:t xml:space="preserve">
      Бір бригада-айға шығыстар нормалары </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 және кодтау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46" w:id="442"/>
    <w:p>
      <w:pPr>
        <w:spacing w:after="0"/>
        <w:ind w:left="0"/>
        <w:jc w:val="both"/>
      </w:pPr>
      <w:r>
        <w:rPr>
          <w:rFonts w:ascii="Times New Roman"/>
          <w:b w:val="false"/>
          <w:i w:val="false"/>
          <w:color w:val="000000"/>
          <w:sz w:val="28"/>
        </w:rPr>
        <w:t>
      107. 1:50000 – 1:200000 масштабты ЦТК құру</w:t>
      </w:r>
    </w:p>
    <w:bookmarkEnd w:id="442"/>
    <w:p>
      <w:pPr>
        <w:spacing w:after="0"/>
        <w:ind w:left="0"/>
        <w:jc w:val="both"/>
      </w:pPr>
      <w:r>
        <w:rPr>
          <w:rFonts w:ascii="Times New Roman"/>
          <w:b w:val="false"/>
          <w:i w:val="false"/>
          <w:color w:val="000000"/>
          <w:sz w:val="28"/>
        </w:rPr>
        <w:t xml:space="preserve">
      219-кесте </w:t>
      </w:r>
    </w:p>
    <w:bookmarkStart w:name="z447" w:id="443"/>
    <w:p>
      <w:pPr>
        <w:spacing w:after="0"/>
        <w:ind w:left="0"/>
        <w:jc w:val="both"/>
      </w:pPr>
      <w:r>
        <w:rPr>
          <w:rFonts w:ascii="Times New Roman"/>
          <w:b w:val="false"/>
          <w:i w:val="false"/>
          <w:color w:val="000000"/>
          <w:sz w:val="28"/>
        </w:rPr>
        <w:t xml:space="preserve">
      Өндіру нормалары </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құру үшін материалдар дайындау,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Штрихтер (сканерлеу) массивін алу. Бақылау.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Масштабтағы метрикалық ақпаратты айырбастауға арналған АЖО дайындық жұмыстары: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 форматынан конвертациялау үшін СКА-ға түрлендіру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СКА-ның шектес парақтарын жинақтау. НП ЦТК ДБ мәліметтерін бақылау.</w:t>
            </w:r>
          </w:p>
          <w:p>
            <w:pPr>
              <w:spacing w:after="20"/>
              <w:ind w:left="20"/>
              <w:jc w:val="both"/>
            </w:pPr>
            <w:r>
              <w:rPr>
                <w:rFonts w:ascii="Times New Roman"/>
                <w:b w:val="false"/>
                <w:i w:val="false"/>
                <w:color w:val="000000"/>
                <w:sz w:val="20"/>
              </w:rPr>
              <w:t>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формулярларын толтыру, басып шығару.</w:t>
            </w:r>
          </w:p>
          <w:p>
            <w:pPr>
              <w:spacing w:after="20"/>
              <w:ind w:left="20"/>
              <w:jc w:val="both"/>
            </w:pPr>
            <w:r>
              <w:rPr>
                <w:rFonts w:ascii="Times New Roman"/>
                <w:b w:val="false"/>
                <w:i w:val="false"/>
                <w:color w:val="000000"/>
                <w:sz w:val="20"/>
              </w:rPr>
              <w:t>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тапсыру үшін ЦТК НП материалдарын дайындау.</w:t>
            </w:r>
          </w:p>
          <w:p>
            <w:pPr>
              <w:spacing w:after="20"/>
              <w:ind w:left="20"/>
              <w:jc w:val="both"/>
            </w:pPr>
            <w:r>
              <w:rPr>
                <w:rFonts w:ascii="Times New Roman"/>
                <w:b w:val="false"/>
                <w:i w:val="false"/>
                <w:color w:val="000000"/>
                <w:sz w:val="20"/>
              </w:rPr>
              <w:t>
Масштабы 1:50000-1:200000.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сараптау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220-кесте </w:t>
      </w:r>
    </w:p>
    <w:bookmarkStart w:name="z448" w:id="444"/>
    <w:p>
      <w:pPr>
        <w:spacing w:after="0"/>
        <w:ind w:left="0"/>
        <w:jc w:val="both"/>
      </w:pPr>
      <w:r>
        <w:rPr>
          <w:rFonts w:ascii="Times New Roman"/>
          <w:b w:val="false"/>
          <w:i w:val="false"/>
          <w:color w:val="000000"/>
          <w:sz w:val="28"/>
        </w:rPr>
        <w:t xml:space="preserve">
      Бір бригада-айға шығыстар нормалары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масштабы 1:200000, 1:100000, 1:50000 цифрлық топографиялық карталарды жасау бағдарламалық кешенде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дайындау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Конвертациялаулауға дайындық жұмыстар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Конвертациялау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формулярларды толтыру,шығару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Қадағалау.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архивке дайындау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49" w:id="445"/>
    <w:p>
      <w:pPr>
        <w:spacing w:after="0"/>
        <w:ind w:left="0"/>
        <w:jc w:val="both"/>
      </w:pPr>
      <w:r>
        <w:rPr>
          <w:rFonts w:ascii="Times New Roman"/>
          <w:b w:val="false"/>
          <w:i w:val="false"/>
          <w:color w:val="000000"/>
          <w:sz w:val="28"/>
        </w:rPr>
        <w:t>
      108. Масштабы 1:2000, 1:25000, 1:100000 ашық пайдаланысты (АП) ЦТК (ЦТП) жасау</w:t>
      </w:r>
    </w:p>
    <w:bookmarkEnd w:id="445"/>
    <w:p>
      <w:pPr>
        <w:spacing w:after="0"/>
        <w:ind w:left="0"/>
        <w:jc w:val="both"/>
      </w:pPr>
      <w:r>
        <w:rPr>
          <w:rFonts w:ascii="Times New Roman"/>
          <w:b w:val="false"/>
          <w:i w:val="false"/>
          <w:color w:val="000000"/>
          <w:sz w:val="28"/>
        </w:rPr>
        <w:t xml:space="preserve">
      221-кесте </w:t>
      </w:r>
    </w:p>
    <w:bookmarkStart w:name="z450" w:id="446"/>
    <w:p>
      <w:pPr>
        <w:spacing w:after="0"/>
        <w:ind w:left="0"/>
        <w:jc w:val="both"/>
      </w:pPr>
      <w:r>
        <w:rPr>
          <w:rFonts w:ascii="Times New Roman"/>
          <w:b w:val="false"/>
          <w:i w:val="false"/>
          <w:color w:val="000000"/>
          <w:sz w:val="28"/>
        </w:rPr>
        <w:t xml:space="preserve">
      Өндіру нормалары </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ЦТК (ЦТП) жасау үшін материалдарды жинау және жүйелеу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(ЦТП)-ны ЦТК (ЦТП) АП-на конвертациялау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 – 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1:2000-1:100000 ЦТК (ЦТП)-ны координаттардың бір жүйесінен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келесісіне түрлендіру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пайдаланысты ЦТК (ЦТП) ресімдеу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 жасау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ЦТК (ЦТП) экспертизасы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bl>
    <w:p>
      <w:pPr>
        <w:spacing w:after="0"/>
        <w:ind w:left="0"/>
        <w:jc w:val="both"/>
      </w:pPr>
      <w:r>
        <w:rPr>
          <w:rFonts w:ascii="Times New Roman"/>
          <w:b w:val="false"/>
          <w:i w:val="false"/>
          <w:color w:val="000000"/>
          <w:sz w:val="28"/>
        </w:rPr>
        <w:t>
      Кестеге есркету: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222-кесте </w:t>
      </w:r>
    </w:p>
    <w:bookmarkStart w:name="z451" w:id="447"/>
    <w:p>
      <w:pPr>
        <w:spacing w:after="0"/>
        <w:ind w:left="0"/>
        <w:jc w:val="both"/>
      </w:pPr>
      <w:r>
        <w:rPr>
          <w:rFonts w:ascii="Times New Roman"/>
          <w:b w:val="false"/>
          <w:i w:val="false"/>
          <w:color w:val="000000"/>
          <w:sz w:val="28"/>
        </w:rPr>
        <w:t>
      Бір бригада-айға шығыстар нормалары</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ЦТК (ЦТП)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 ЦТК (ЦТП) экспертизасы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52" w:id="448"/>
    <w:p>
      <w:pPr>
        <w:spacing w:after="0"/>
        <w:ind w:left="0"/>
        <w:jc w:val="both"/>
      </w:pPr>
      <w:r>
        <w:rPr>
          <w:rFonts w:ascii="Times New Roman"/>
          <w:b w:val="false"/>
          <w:i w:val="false"/>
          <w:color w:val="000000"/>
          <w:sz w:val="28"/>
        </w:rPr>
        <w:t>
      109. Масштабы 1:2000 және 1:25000 ашық пайдаланысты ЦТК (ЦТП) үшін ортофотомозаиканы жасау</w:t>
      </w:r>
    </w:p>
    <w:bookmarkEnd w:id="448"/>
    <w:p>
      <w:pPr>
        <w:spacing w:after="0"/>
        <w:ind w:left="0"/>
        <w:jc w:val="both"/>
      </w:pPr>
      <w:r>
        <w:rPr>
          <w:rFonts w:ascii="Times New Roman"/>
          <w:b w:val="false"/>
          <w:i w:val="false"/>
          <w:color w:val="000000"/>
          <w:sz w:val="28"/>
        </w:rPr>
        <w:t xml:space="preserve">
      223-кесте </w:t>
      </w:r>
    </w:p>
    <w:bookmarkStart w:name="z453" w:id="449"/>
    <w:p>
      <w:pPr>
        <w:spacing w:after="0"/>
        <w:ind w:left="0"/>
        <w:jc w:val="both"/>
      </w:pPr>
      <w:r>
        <w:rPr>
          <w:rFonts w:ascii="Times New Roman"/>
          <w:b w:val="false"/>
          <w:i w:val="false"/>
          <w:color w:val="000000"/>
          <w:sz w:val="28"/>
        </w:rPr>
        <w:t xml:space="preserve">
      Өндіру нормалары </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 шақ саны бір айдағы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АП үшін ортофотомозаиканы жасау масштабы: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163 330</w:t>
            </w:r>
          </w:p>
        </w:tc>
      </w:tr>
    </w:tbl>
    <w:p>
      <w:pPr>
        <w:spacing w:after="0"/>
        <w:ind w:left="0"/>
        <w:jc w:val="both"/>
      </w:pPr>
      <w:r>
        <w:rPr>
          <w:rFonts w:ascii="Times New Roman"/>
          <w:b w:val="false"/>
          <w:i w:val="false"/>
          <w:color w:val="000000"/>
          <w:sz w:val="28"/>
        </w:rPr>
        <w:t xml:space="preserve">
      224-кесте </w:t>
      </w:r>
    </w:p>
    <w:bookmarkStart w:name="z454" w:id="450"/>
    <w:p>
      <w:pPr>
        <w:spacing w:after="0"/>
        <w:ind w:left="0"/>
        <w:jc w:val="both"/>
      </w:pPr>
      <w:r>
        <w:rPr>
          <w:rFonts w:ascii="Times New Roman"/>
          <w:b w:val="false"/>
          <w:i w:val="false"/>
          <w:color w:val="000000"/>
          <w:sz w:val="28"/>
        </w:rPr>
        <w:t>
      Бір бригада-айға шығыстар нормалары</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Ортофотомозаиканы жасау масштабы 1:2000, 1:25000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55" w:id="451"/>
    <w:p>
      <w:pPr>
        <w:spacing w:after="0"/>
        <w:ind w:left="0"/>
        <w:jc w:val="both"/>
      </w:pPr>
      <w:r>
        <w:rPr>
          <w:rFonts w:ascii="Times New Roman"/>
          <w:b w:val="false"/>
          <w:i w:val="false"/>
          <w:color w:val="000000"/>
          <w:sz w:val="28"/>
        </w:rPr>
        <w:t>
      110. БҚ-да масштабы 1:25000 цифрлық топографиялық карта жасау</w:t>
      </w:r>
    </w:p>
    <w:bookmarkEnd w:id="451"/>
    <w:p>
      <w:pPr>
        <w:spacing w:after="0"/>
        <w:ind w:left="0"/>
        <w:jc w:val="both"/>
      </w:pPr>
      <w:r>
        <w:rPr>
          <w:rFonts w:ascii="Times New Roman"/>
          <w:b w:val="false"/>
          <w:i w:val="false"/>
          <w:color w:val="000000"/>
          <w:sz w:val="28"/>
        </w:rPr>
        <w:t xml:space="preserve">
      225-кесте </w:t>
      </w:r>
    </w:p>
    <w:bookmarkStart w:name="z456" w:id="452"/>
    <w:p>
      <w:pPr>
        <w:spacing w:after="0"/>
        <w:ind w:left="0"/>
        <w:jc w:val="both"/>
      </w:pPr>
      <w:r>
        <w:rPr>
          <w:rFonts w:ascii="Times New Roman"/>
          <w:b w:val="false"/>
          <w:i w:val="false"/>
          <w:color w:val="000000"/>
          <w:sz w:val="28"/>
        </w:rPr>
        <w:t xml:space="preserve">
      Өндіру нормалары </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парақтар саны бір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материалды сканерлеу.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материалды трансформациялау.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атрибутивті деректер базасын жасау және кодтау 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жиектемеден тыс ресімдеу масштабы 1:25000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жинақтау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формулярын толтыру, басып шығару масштабы 1:25000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плоттерлік басып шығару масштабы 1:25000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226-кесте </w:t>
      </w:r>
    </w:p>
    <w:bookmarkStart w:name="z457" w:id="453"/>
    <w:p>
      <w:pPr>
        <w:spacing w:after="0"/>
        <w:ind w:left="0"/>
        <w:jc w:val="both"/>
      </w:pPr>
      <w:r>
        <w:rPr>
          <w:rFonts w:ascii="Times New Roman"/>
          <w:b w:val="false"/>
          <w:i w:val="false"/>
          <w:color w:val="000000"/>
          <w:sz w:val="28"/>
        </w:rPr>
        <w:t>
      Бір бригада-айға шығыстар нормалары</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жасау масштабы 1:25000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материалдарды сканерлеу. Қадағалау.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Трансформациялау. ЦТК жинақтау . Атрибутивті деректер базасын жасау, кодтау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bl>
    <w:bookmarkStart w:name="z458" w:id="454"/>
    <w:p>
      <w:pPr>
        <w:spacing w:after="0"/>
        <w:ind w:left="0"/>
        <w:jc w:val="both"/>
      </w:pPr>
      <w:r>
        <w:rPr>
          <w:rFonts w:ascii="Times New Roman"/>
          <w:b w:val="false"/>
          <w:i w:val="false"/>
          <w:color w:val="000000"/>
          <w:sz w:val="28"/>
        </w:rPr>
        <w:t>
      111. Далалық зерттеу материалдары бойынша біруақытта жаңарта отырып БҚ масштабы 1:25000 цифрлық топографиялық картасын жасау</w:t>
      </w:r>
    </w:p>
    <w:bookmarkEnd w:id="454"/>
    <w:p>
      <w:pPr>
        <w:spacing w:after="0"/>
        <w:ind w:left="0"/>
        <w:jc w:val="both"/>
      </w:pPr>
      <w:r>
        <w:rPr>
          <w:rFonts w:ascii="Times New Roman"/>
          <w:b w:val="false"/>
          <w:i w:val="false"/>
          <w:color w:val="000000"/>
          <w:sz w:val="28"/>
        </w:rPr>
        <w:t xml:space="preserve">
      227-кесте </w:t>
      </w:r>
    </w:p>
    <w:bookmarkStart w:name="z459" w:id="455"/>
    <w:p>
      <w:pPr>
        <w:spacing w:after="0"/>
        <w:ind w:left="0"/>
        <w:jc w:val="both"/>
      </w:pPr>
      <w:r>
        <w:rPr>
          <w:rFonts w:ascii="Times New Roman"/>
          <w:b w:val="false"/>
          <w:i w:val="false"/>
          <w:color w:val="000000"/>
          <w:sz w:val="28"/>
        </w:rPr>
        <w:t xml:space="preserve">
      Өндіру нормалары </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парақтар саны бір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материалды сканерлеу. Қадағалау.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материалды трансформациялау. Қадағалау.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Біруақытта жаңарта отырып ЦТК жасау масштабы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атрибутивті деректер базасын жасау және кодтау масштабы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жиектемеден тыс ресімдеу масштабы 1:25000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жинақтау масштабы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формулярын толтыру, басып шығару масштабы 1:25000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плоттерлік басып шығару масштабы 1:25000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 масштабы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228-кесте </w:t>
      </w:r>
    </w:p>
    <w:bookmarkStart w:name="z460" w:id="456"/>
    <w:p>
      <w:pPr>
        <w:spacing w:after="0"/>
        <w:ind w:left="0"/>
        <w:jc w:val="both"/>
      </w:pPr>
      <w:r>
        <w:rPr>
          <w:rFonts w:ascii="Times New Roman"/>
          <w:b w:val="false"/>
          <w:i w:val="false"/>
          <w:color w:val="000000"/>
          <w:sz w:val="28"/>
        </w:rPr>
        <w:t>
      Бір бригада-айға шығыстар нормалары</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жасау масштабы 1:25000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Трансформациялау. Атрибутивті деректер базасын жасау, кодтау ЦТК жинақтау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және басып шығару. (250-7)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bl>
    <w:bookmarkStart w:name="z461" w:id="457"/>
    <w:p>
      <w:pPr>
        <w:spacing w:after="0"/>
        <w:ind w:left="0"/>
        <w:jc w:val="both"/>
      </w:pPr>
      <w:r>
        <w:rPr>
          <w:rFonts w:ascii="Times New Roman"/>
          <w:b w:val="false"/>
          <w:i w:val="false"/>
          <w:color w:val="000000"/>
          <w:sz w:val="28"/>
        </w:rPr>
        <w:t>
      112. БҚ цифрлық карта құрау әдісімен масштабы 1:50000 мен 1:100000 цифрлық топографиялық карталарды жасау</w:t>
      </w:r>
    </w:p>
    <w:bookmarkEnd w:id="457"/>
    <w:p>
      <w:pPr>
        <w:spacing w:after="0"/>
        <w:ind w:left="0"/>
        <w:jc w:val="both"/>
      </w:pPr>
      <w:r>
        <w:rPr>
          <w:rFonts w:ascii="Times New Roman"/>
          <w:b w:val="false"/>
          <w:i w:val="false"/>
          <w:color w:val="000000"/>
          <w:sz w:val="28"/>
        </w:rPr>
        <w:t xml:space="preserve">
      229-кесте </w:t>
      </w:r>
    </w:p>
    <w:bookmarkStart w:name="z462" w:id="458"/>
    <w:p>
      <w:pPr>
        <w:spacing w:after="0"/>
        <w:ind w:left="0"/>
        <w:jc w:val="both"/>
      </w:pPr>
      <w:r>
        <w:rPr>
          <w:rFonts w:ascii="Times New Roman"/>
          <w:b w:val="false"/>
          <w:i w:val="false"/>
          <w:color w:val="000000"/>
          <w:sz w:val="28"/>
        </w:rPr>
        <w:t xml:space="preserve">
      Өндіру нормалары </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материалды трансформациялау. Қадағалау.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картоқұрау әдісімен ЦТК жасау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парақтарды (НП) ЦТК жиектемеден тыс ресімдеу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және 1:100000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жиектемелері бойынша жинақтау және бақылау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формулярын толтыру және басып шығару масштабы: 1:50000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плоттерлік басып шығару масштабы: 1:50000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230-кесте </w:t>
      </w:r>
    </w:p>
    <w:bookmarkStart w:name="z463" w:id="459"/>
    <w:p>
      <w:pPr>
        <w:spacing w:after="0"/>
        <w:ind w:left="0"/>
        <w:jc w:val="both"/>
      </w:pPr>
      <w:r>
        <w:rPr>
          <w:rFonts w:ascii="Times New Roman"/>
          <w:b w:val="false"/>
          <w:i w:val="false"/>
          <w:color w:val="000000"/>
          <w:sz w:val="28"/>
        </w:rPr>
        <w:t>
      Бір бригада-айға шығыстар нормалары</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Бірлігі өлшем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картоқұрау әдісімен ЦТК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Трансформациялау. ЦТК жинақтау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және басып шығару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64" w:id="460"/>
    <w:p>
      <w:pPr>
        <w:spacing w:after="0"/>
        <w:ind w:left="0"/>
        <w:jc w:val="both"/>
      </w:pPr>
      <w:r>
        <w:rPr>
          <w:rFonts w:ascii="Times New Roman"/>
          <w:b w:val="false"/>
          <w:i w:val="false"/>
          <w:color w:val="000000"/>
          <w:sz w:val="28"/>
        </w:rPr>
        <w:t>
      113. Программалық комплексінде масштабы 1:25000, 1:50000, 1:100000 цифрлық топографиялық карталарды жаңарту</w:t>
      </w:r>
    </w:p>
    <w:bookmarkEnd w:id="460"/>
    <w:p>
      <w:pPr>
        <w:spacing w:after="0"/>
        <w:ind w:left="0"/>
        <w:jc w:val="both"/>
      </w:pPr>
      <w:r>
        <w:rPr>
          <w:rFonts w:ascii="Times New Roman"/>
          <w:b w:val="false"/>
          <w:i w:val="false"/>
          <w:color w:val="000000"/>
          <w:sz w:val="28"/>
        </w:rPr>
        <w:t xml:space="preserve">
      231-кесте </w:t>
      </w:r>
    </w:p>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шар.дм саны)</w:t>
            </w:r>
          </w:p>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парақтардың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ДК-да, ахуалдың өзгеруі кезінде, масштабы 1:25000 ЦТК-ны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1:25000 жаңартылған ЦТК-ның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ДК-да, ахуалдың өзгеруі кезінде, масштабы1: 50 000 ЦТК-ны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1:50000 жаңартылған ЦТК-ның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ДК-да, ахуалдың өзгеруі кезінде, масштабы 1:100000 ЦТК-ны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1:100000 жаңартылған ЦТК-ның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232-кесте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ДК ЦТК-ны жаңарту, 231-кестенің 1, 3, 5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жаңартылған ЦТК экспертизасы, 231-кестенің 2, 4, 6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65" w:id="461"/>
    <w:p>
      <w:pPr>
        <w:spacing w:after="0"/>
        <w:ind w:left="0"/>
        <w:jc w:val="both"/>
      </w:pPr>
      <w:r>
        <w:rPr>
          <w:rFonts w:ascii="Times New Roman"/>
          <w:b w:val="false"/>
          <w:i w:val="false"/>
          <w:color w:val="000000"/>
          <w:sz w:val="28"/>
        </w:rPr>
        <w:t>
      114. Масштабы 1:10000, 1:25000 қалалар және құрылысталған аумақтардың цифрлық топографиялық жоспарларын (ЦТП) жаңарту</w:t>
      </w:r>
    </w:p>
    <w:bookmarkEnd w:id="461"/>
    <w:p>
      <w:pPr>
        <w:spacing w:after="0"/>
        <w:ind w:left="0"/>
        <w:jc w:val="both"/>
      </w:pPr>
      <w:r>
        <w:rPr>
          <w:rFonts w:ascii="Times New Roman"/>
          <w:b w:val="false"/>
          <w:i w:val="false"/>
          <w:color w:val="000000"/>
          <w:sz w:val="28"/>
        </w:rPr>
        <w:t xml:space="preserve">
      233-кесте </w:t>
      </w:r>
    </w:p>
    <w:p>
      <w:pPr>
        <w:spacing w:after="0"/>
        <w:ind w:left="0"/>
        <w:jc w:val="both"/>
      </w:pPr>
      <w:r>
        <w:rPr>
          <w:rFonts w:ascii="Times New Roman"/>
          <w:b w:val="false"/>
          <w:i w:val="false"/>
          <w:color w:val="000000"/>
          <w:sz w:val="28"/>
        </w:rPr>
        <w:t>
      Уақыттың сметалық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 дм саны)</w:t>
            </w:r>
          </w:p>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фотожоспарлар бойынша қалалар және құрылысталған аумақтың ЦТП жаңарту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ЦТП экспертизасы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фотожоспарлар бойынша қалалар және құрылысталған аумақтың ЦТП жаңарту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ЦТП экспертизасы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124-кестенің ескертуінде келтірілген.</w:t>
      </w:r>
    </w:p>
    <w:p>
      <w:pPr>
        <w:spacing w:after="0"/>
        <w:ind w:left="0"/>
        <w:jc w:val="both"/>
      </w:pPr>
      <w:r>
        <w:rPr>
          <w:rFonts w:ascii="Times New Roman"/>
          <w:b w:val="false"/>
          <w:i w:val="false"/>
          <w:color w:val="000000"/>
          <w:sz w:val="28"/>
        </w:rPr>
        <w:t>
      234-кесте</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Жаңартылған фотожоспарлар бойынша қалалар және құрылысталған аумақтың ЦТП жаңарту масштабы: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Жаңартылған ЦТП экспертизасы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66" w:id="462"/>
    <w:p>
      <w:pPr>
        <w:spacing w:after="0"/>
        <w:ind w:left="0"/>
        <w:jc w:val="both"/>
      </w:pPr>
      <w:r>
        <w:rPr>
          <w:rFonts w:ascii="Times New Roman"/>
          <w:b w:val="false"/>
          <w:i w:val="false"/>
          <w:color w:val="000000"/>
          <w:sz w:val="28"/>
        </w:rPr>
        <w:t>
      115. Масштабы 1:2000, 1:5000 цифрлық топографиялық жоспарларын жаңарту</w:t>
      </w:r>
    </w:p>
    <w:bookmarkEnd w:id="462"/>
    <w:p>
      <w:pPr>
        <w:spacing w:after="0"/>
        <w:ind w:left="0"/>
        <w:jc w:val="both"/>
      </w:pPr>
      <w:r>
        <w:rPr>
          <w:rFonts w:ascii="Times New Roman"/>
          <w:b w:val="false"/>
          <w:i w:val="false"/>
          <w:color w:val="000000"/>
          <w:sz w:val="28"/>
        </w:rPr>
        <w:t xml:space="preserve">
      235-кесте </w:t>
      </w:r>
    </w:p>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кв. дм саны)</w:t>
            </w:r>
          </w:p>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парақ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ЦФС-ке ахуалдың өзгеруі кезінде масштабы 1:2000 цифрлық топографиялық жоспарларын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1:2000 жаңартылған ЦТП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ЦФС-ке ахуалдың өзгеруі кезінде масштабы 1:5000 цифрлық топографиялық жоспарларын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жаңартылған ЦТП экспертизасы масштабы 1:5000: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236-кесте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ЦФС ЦТП жаңарту масштабы: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Жаңартылған ЦТП экспертизасы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67" w:id="463"/>
    <w:p>
      <w:pPr>
        <w:spacing w:after="0"/>
        <w:ind w:left="0"/>
        <w:jc w:val="both"/>
      </w:pPr>
      <w:r>
        <w:rPr>
          <w:rFonts w:ascii="Times New Roman"/>
          <w:b w:val="false"/>
          <w:i w:val="false"/>
          <w:color w:val="000000"/>
          <w:sz w:val="28"/>
        </w:rPr>
        <w:t>
      116. БҚ масштабы 1:2000 ірі масштабты цифрлық топографиялық пландарды жасау және жаңарту</w:t>
      </w:r>
    </w:p>
    <w:bookmarkEnd w:id="463"/>
    <w:p>
      <w:pPr>
        <w:spacing w:after="0"/>
        <w:ind w:left="0"/>
        <w:jc w:val="both"/>
      </w:pPr>
      <w:r>
        <w:rPr>
          <w:rFonts w:ascii="Times New Roman"/>
          <w:b w:val="false"/>
          <w:i w:val="false"/>
          <w:color w:val="000000"/>
          <w:sz w:val="28"/>
        </w:rPr>
        <w:t xml:space="preserve">
      237-кесте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жасау және жаңарту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РЦМ-ны ЦТП-ы үшін редактілеу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НП жиектемеден тыс ресімдеу масштабы 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НП-ны жинақтау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формулярын толтыру, тексеру, басып шығару масштабы 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плоттерлік басып шығару масштабы 1:2000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экспертизасы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238-кесте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ЦТП жасау масштабы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жасау және жаңарту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редактілеу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тексеру,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жинақтау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экспертизасы.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68" w:id="464"/>
    <w:p>
      <w:pPr>
        <w:spacing w:after="0"/>
        <w:ind w:left="0"/>
        <w:jc w:val="both"/>
      </w:pPr>
      <w:r>
        <w:rPr>
          <w:rFonts w:ascii="Times New Roman"/>
          <w:b w:val="false"/>
          <w:i w:val="false"/>
          <w:color w:val="000000"/>
          <w:sz w:val="28"/>
        </w:rPr>
        <w:t>
      117. Векторлық тақырыптық карталарды құрау кезіндегі редакциялық-дайындалулық жұмыстар</w:t>
      </w:r>
    </w:p>
    <w:bookmarkEnd w:id="464"/>
    <w:p>
      <w:pPr>
        <w:spacing w:after="0"/>
        <w:ind w:left="0"/>
        <w:jc w:val="both"/>
      </w:pPr>
      <w:r>
        <w:rPr>
          <w:rFonts w:ascii="Times New Roman"/>
          <w:b w:val="false"/>
          <w:i w:val="false"/>
          <w:color w:val="000000"/>
          <w:sz w:val="28"/>
        </w:rPr>
        <w:t xml:space="preserve">
      239-кесте </w:t>
      </w:r>
    </w:p>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 құрау кезіндегі редакциялық-дайындалулық жұмыстар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 (және ұсағырақ)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240-кесте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Векторлық тақырыптық карталарды құрау кезіндегі редакциялық-дайындалулық жұмыстар масштабы: 1:10000 – 1:1000000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bl>
    <w:bookmarkStart w:name="z469" w:id="465"/>
    <w:p>
      <w:pPr>
        <w:spacing w:after="0"/>
        <w:ind w:left="0"/>
        <w:jc w:val="both"/>
      </w:pPr>
      <w:r>
        <w:rPr>
          <w:rFonts w:ascii="Times New Roman"/>
          <w:b w:val="false"/>
          <w:i w:val="false"/>
          <w:color w:val="000000"/>
          <w:sz w:val="28"/>
        </w:rPr>
        <w:t>
      118. Аралас масштабтар бойынша масштабы 1:10000 – 1:1000000 векторлық тақырыптық карталарды жасау</w:t>
      </w:r>
    </w:p>
    <w:bookmarkEnd w:id="465"/>
    <w:p>
      <w:pPr>
        <w:spacing w:after="0"/>
        <w:ind w:left="0"/>
        <w:jc w:val="both"/>
      </w:pPr>
      <w:r>
        <w:rPr>
          <w:rFonts w:ascii="Times New Roman"/>
          <w:b w:val="false"/>
          <w:i w:val="false"/>
          <w:color w:val="000000"/>
          <w:sz w:val="28"/>
        </w:rPr>
        <w:t>
      241-кесте</w:t>
      </w:r>
    </w:p>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масштабтар бойынша векторлық тақырыптық карталарды жасау.</w:t>
            </w:r>
          </w:p>
          <w:p>
            <w:pPr>
              <w:spacing w:after="20"/>
              <w:ind w:left="20"/>
              <w:jc w:val="both"/>
            </w:pPr>
            <w:r>
              <w:rPr>
                <w:rFonts w:ascii="Times New Roman"/>
                <w:b w:val="false"/>
                <w:i w:val="false"/>
                <w:color w:val="000000"/>
                <w:sz w:val="20"/>
              </w:rPr>
              <w:t>
Жасалушы карталардың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 (және ұсағырақ)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242-кесте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Векторлық тақырыптық карталарды жасау масштабы 1:10000 – 1:1000000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70" w:id="466"/>
    <w:p>
      <w:pPr>
        <w:spacing w:after="0"/>
        <w:ind w:left="0"/>
        <w:jc w:val="both"/>
      </w:pPr>
      <w:r>
        <w:rPr>
          <w:rFonts w:ascii="Times New Roman"/>
          <w:b w:val="false"/>
          <w:i w:val="false"/>
          <w:color w:val="000000"/>
          <w:sz w:val="28"/>
        </w:rPr>
        <w:t xml:space="preserve">
      119. Векторлық тақырыптық карталардың экспертизасы </w:t>
      </w:r>
    </w:p>
    <w:bookmarkEnd w:id="466"/>
    <w:p>
      <w:pPr>
        <w:spacing w:after="0"/>
        <w:ind w:left="0"/>
        <w:jc w:val="both"/>
      </w:pPr>
      <w:r>
        <w:rPr>
          <w:rFonts w:ascii="Times New Roman"/>
          <w:b w:val="false"/>
          <w:i w:val="false"/>
          <w:color w:val="000000"/>
          <w:sz w:val="28"/>
        </w:rPr>
        <w:t xml:space="preserve">
      243-кесте </w:t>
      </w:r>
    </w:p>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карталардың экспертизасы карталар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p>
            <w:pPr>
              <w:spacing w:after="20"/>
              <w:ind w:left="20"/>
              <w:jc w:val="both"/>
            </w:pPr>
            <w:r>
              <w:rPr>
                <w:rFonts w:ascii="Times New Roman"/>
                <w:b w:val="false"/>
                <w:i w:val="false"/>
                <w:color w:val="000000"/>
                <w:sz w:val="20"/>
              </w:rPr>
              <w:t>
(және ұсағырақ)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244-кесте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Векторлық тақырыптық карталардың экспертизасы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71" w:id="467"/>
    <w:p>
      <w:pPr>
        <w:spacing w:after="0"/>
        <w:ind w:left="0"/>
        <w:jc w:val="both"/>
      </w:pPr>
      <w:r>
        <w:rPr>
          <w:rFonts w:ascii="Times New Roman"/>
          <w:b w:val="false"/>
          <w:i w:val="false"/>
          <w:color w:val="000000"/>
          <w:sz w:val="28"/>
        </w:rPr>
        <w:t>
      120. Векторлық тақырыптық картаны жаңарту</w:t>
      </w:r>
    </w:p>
    <w:bookmarkEnd w:id="467"/>
    <w:p>
      <w:pPr>
        <w:spacing w:after="0"/>
        <w:ind w:left="0"/>
        <w:jc w:val="both"/>
      </w:pPr>
      <w:r>
        <w:rPr>
          <w:rFonts w:ascii="Times New Roman"/>
          <w:b w:val="false"/>
          <w:i w:val="false"/>
          <w:color w:val="000000"/>
          <w:sz w:val="28"/>
        </w:rPr>
        <w:t xml:space="preserve">
      245-кесте </w:t>
      </w:r>
    </w:p>
    <w:p>
      <w:pPr>
        <w:spacing w:after="0"/>
        <w:ind w:left="0"/>
        <w:jc w:val="both"/>
      </w:pPr>
      <w:r>
        <w:rPr>
          <w:rFonts w:ascii="Times New Roman"/>
          <w:b w:val="false"/>
          <w:i w:val="false"/>
          <w:color w:val="000000"/>
          <w:sz w:val="28"/>
        </w:rPr>
        <w:t>
      Уақыттың сметалық нормалары және өндірім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векторлық тақырыптық картаны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жаңартылған векторлық тақырыптық картаның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193-кестенің ескертуінде келтірілген.</w:t>
      </w:r>
    </w:p>
    <w:p>
      <w:pPr>
        <w:spacing w:after="0"/>
        <w:ind w:left="0"/>
        <w:jc w:val="both"/>
      </w:pPr>
      <w:r>
        <w:rPr>
          <w:rFonts w:ascii="Times New Roman"/>
          <w:b w:val="false"/>
          <w:i w:val="false"/>
          <w:color w:val="000000"/>
          <w:sz w:val="28"/>
        </w:rPr>
        <w:t xml:space="preserve">
      246-кесте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Векторлық тақырыптық картаны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Жаңартылған векторлық тақырыптық картаның экспертизасы карта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72" w:id="468"/>
    <w:p>
      <w:pPr>
        <w:spacing w:after="0"/>
        <w:ind w:left="0"/>
        <w:jc w:val="both"/>
      </w:pPr>
      <w:r>
        <w:rPr>
          <w:rFonts w:ascii="Times New Roman"/>
          <w:b w:val="false"/>
          <w:i w:val="false"/>
          <w:color w:val="000000"/>
          <w:sz w:val="28"/>
        </w:rPr>
        <w:t xml:space="preserve">
      121. Векторлық тақырыптық картаны дискке жазу </w:t>
      </w:r>
    </w:p>
    <w:bookmarkEnd w:id="468"/>
    <w:p>
      <w:pPr>
        <w:spacing w:after="0"/>
        <w:ind w:left="0"/>
        <w:jc w:val="both"/>
      </w:pPr>
      <w:r>
        <w:rPr>
          <w:rFonts w:ascii="Times New Roman"/>
          <w:b w:val="false"/>
          <w:i w:val="false"/>
          <w:color w:val="000000"/>
          <w:sz w:val="28"/>
        </w:rPr>
        <w:t>
      247-кесте</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карталар парақтарының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картаны DVD-R дискке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148,08</w:t>
            </w:r>
          </w:p>
        </w:tc>
      </w:tr>
    </w:tbl>
    <w:p>
      <w:pPr>
        <w:spacing w:after="0"/>
        <w:ind w:left="0"/>
        <w:jc w:val="both"/>
      </w:pPr>
      <w:r>
        <w:rPr>
          <w:rFonts w:ascii="Times New Roman"/>
          <w:b w:val="false"/>
          <w:i w:val="false"/>
          <w:color w:val="000000"/>
          <w:sz w:val="28"/>
        </w:rPr>
        <w:t xml:space="preserve">
      248-кесте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Векторлық картаны DVD-R дискке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73" w:id="469"/>
    <w:p>
      <w:pPr>
        <w:spacing w:after="0"/>
        <w:ind w:left="0"/>
        <w:jc w:val="both"/>
      </w:pPr>
      <w:r>
        <w:rPr>
          <w:rFonts w:ascii="Times New Roman"/>
          <w:b w:val="false"/>
          <w:i w:val="false"/>
          <w:color w:val="000000"/>
          <w:sz w:val="28"/>
        </w:rPr>
        <w:t>
      122. Түстер бөлінуіне ЦТК жазбасы</w:t>
      </w:r>
    </w:p>
    <w:bookmarkEnd w:id="469"/>
    <w:p>
      <w:pPr>
        <w:spacing w:after="0"/>
        <w:ind w:left="0"/>
        <w:jc w:val="both"/>
      </w:pPr>
      <w:r>
        <w:rPr>
          <w:rFonts w:ascii="Times New Roman"/>
          <w:b w:val="false"/>
          <w:i w:val="false"/>
          <w:color w:val="000000"/>
          <w:sz w:val="28"/>
        </w:rPr>
        <w:t xml:space="preserve">
      249-кесте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карталардың парақтарының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 бөлінуіне ЦТК жазбасы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bl>
    <w:p>
      <w:pPr>
        <w:spacing w:after="0"/>
        <w:ind w:left="0"/>
        <w:jc w:val="both"/>
      </w:pPr>
      <w:r>
        <w:rPr>
          <w:rFonts w:ascii="Times New Roman"/>
          <w:b w:val="false"/>
          <w:i w:val="false"/>
          <w:color w:val="000000"/>
          <w:sz w:val="28"/>
        </w:rPr>
        <w:t xml:space="preserve">
      250-кесте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түске бөлуге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74" w:id="470"/>
    <w:p>
      <w:pPr>
        <w:spacing w:after="0"/>
        <w:ind w:left="0"/>
        <w:jc w:val="both"/>
      </w:pPr>
      <w:r>
        <w:rPr>
          <w:rFonts w:ascii="Times New Roman"/>
          <w:b w:val="false"/>
          <w:i w:val="false"/>
          <w:color w:val="000000"/>
          <w:sz w:val="28"/>
        </w:rPr>
        <w:t>
      123. Плоттерлік басып шығару</w:t>
      </w:r>
    </w:p>
    <w:bookmarkEnd w:id="470"/>
    <w:p>
      <w:pPr>
        <w:spacing w:after="0"/>
        <w:ind w:left="0"/>
        <w:jc w:val="both"/>
      </w:pPr>
      <w:r>
        <w:rPr>
          <w:rFonts w:ascii="Times New Roman"/>
          <w:b w:val="false"/>
          <w:i w:val="false"/>
          <w:color w:val="000000"/>
          <w:sz w:val="28"/>
        </w:rPr>
        <w:t xml:space="preserve">
      251-кесте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шар. дм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bl>
    <w:p>
      <w:pPr>
        <w:spacing w:after="0"/>
        <w:ind w:left="0"/>
        <w:jc w:val="both"/>
      </w:pPr>
      <w:r>
        <w:rPr>
          <w:rFonts w:ascii="Times New Roman"/>
          <w:b w:val="false"/>
          <w:i w:val="false"/>
          <w:color w:val="000000"/>
          <w:sz w:val="28"/>
        </w:rPr>
        <w:t xml:space="preserve">
      252-кесте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Плоттерлік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ш.дм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bookmarkStart w:name="z475" w:id="471"/>
    <w:p>
      <w:pPr>
        <w:spacing w:after="0"/>
        <w:ind w:left="0"/>
        <w:jc w:val="both"/>
      </w:pPr>
      <w:r>
        <w:rPr>
          <w:rFonts w:ascii="Times New Roman"/>
          <w:b w:val="false"/>
          <w:i w:val="false"/>
          <w:color w:val="000000"/>
          <w:sz w:val="28"/>
        </w:rPr>
        <w:t>
      124. Топографиялық және тақырыптық карталарда кириллицадан латын графикасына географиялық атауларды транслитерациялау</w:t>
      </w:r>
    </w:p>
    <w:bookmarkEnd w:id="471"/>
    <w:p>
      <w:pPr>
        <w:spacing w:after="0"/>
        <w:ind w:left="0"/>
        <w:jc w:val="both"/>
      </w:pPr>
      <w:r>
        <w:rPr>
          <w:rFonts w:ascii="Times New Roman"/>
          <w:b w:val="false"/>
          <w:i w:val="false"/>
          <w:color w:val="000000"/>
          <w:sz w:val="28"/>
        </w:rPr>
        <w:t xml:space="preserve">
      253-кесте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Кириллицадан латын графигіне географиялық атауларды іріктеу және теру, транслитерациялау. Корректура. Корректураны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Жұмыстың күрделілігі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Қиындық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дм карта атауларының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астам</w:t>
            </w:r>
          </w:p>
        </w:tc>
      </w:tr>
    </w:tbl>
    <w:p>
      <w:pPr>
        <w:spacing w:after="0"/>
        <w:ind w:left="0"/>
        <w:jc w:val="both"/>
      </w:pPr>
      <w:r>
        <w:rPr>
          <w:rFonts w:ascii="Times New Roman"/>
          <w:b w:val="false"/>
          <w:i w:val="false"/>
          <w:color w:val="000000"/>
          <w:sz w:val="28"/>
        </w:rPr>
        <w:t xml:space="preserve">
      254-кесте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Географиялық атауларды кириллицадан латын графигіне транслитерациялау.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қиындық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 картаға атау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артық</w:t>
            </w:r>
          </w:p>
        </w:tc>
      </w:tr>
    </w:tbl>
    <w:bookmarkStart w:name="z476" w:id="472"/>
    <w:p>
      <w:pPr>
        <w:spacing w:after="0"/>
        <w:ind w:left="0"/>
        <w:jc w:val="both"/>
      </w:pPr>
      <w:r>
        <w:rPr>
          <w:rFonts w:ascii="Times New Roman"/>
          <w:b w:val="false"/>
          <w:i w:val="false"/>
          <w:color w:val="000000"/>
          <w:sz w:val="28"/>
        </w:rPr>
        <w:t>
      125. Топографиялық және тақырыптық карталарына латын графикасында географиялық атауларды кіргізу</w:t>
      </w:r>
    </w:p>
    <w:bookmarkEnd w:id="472"/>
    <w:p>
      <w:pPr>
        <w:spacing w:after="0"/>
        <w:ind w:left="0"/>
        <w:jc w:val="both"/>
      </w:pPr>
      <w:r>
        <w:rPr>
          <w:rFonts w:ascii="Times New Roman"/>
          <w:b w:val="false"/>
          <w:i w:val="false"/>
          <w:color w:val="000000"/>
          <w:sz w:val="28"/>
        </w:rPr>
        <w:t xml:space="preserve">
      255-кесте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Картаға географиялық атауларды кіргізу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Жұмыстың күрделілігі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қиындық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дм карта атауларының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астам</w:t>
            </w:r>
          </w:p>
        </w:tc>
      </w:tr>
    </w:tbl>
    <w:p>
      <w:pPr>
        <w:spacing w:after="0"/>
        <w:ind w:left="0"/>
        <w:jc w:val="both"/>
      </w:pPr>
      <w:r>
        <w:rPr>
          <w:rFonts w:ascii="Times New Roman"/>
          <w:b w:val="false"/>
          <w:i w:val="false"/>
          <w:color w:val="000000"/>
          <w:sz w:val="28"/>
        </w:rPr>
        <w:t xml:space="preserve">
      256-кесте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Картаға географиялық атауларды кіргізу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77" w:id="473"/>
    <w:p>
      <w:pPr>
        <w:spacing w:after="0"/>
        <w:ind w:left="0"/>
        <w:jc w:val="both"/>
      </w:pPr>
      <w:r>
        <w:rPr>
          <w:rFonts w:ascii="Times New Roman"/>
          <w:b w:val="false"/>
          <w:i w:val="false"/>
          <w:color w:val="000000"/>
          <w:sz w:val="28"/>
        </w:rPr>
        <w:t>
      126. Сынама басу станогында карталарды (жоспарларды) көбейту</w:t>
      </w:r>
    </w:p>
    <w:bookmarkEnd w:id="473"/>
    <w:p>
      <w:pPr>
        <w:spacing w:after="0"/>
        <w:ind w:left="0"/>
        <w:jc w:val="both"/>
      </w:pPr>
      <w:r>
        <w:rPr>
          <w:rFonts w:ascii="Times New Roman"/>
          <w:b w:val="false"/>
          <w:i w:val="false"/>
          <w:color w:val="000000"/>
          <w:sz w:val="28"/>
        </w:rPr>
        <w:t>
      1) Баспа формаларын дайындау</w:t>
      </w:r>
    </w:p>
    <w:p>
      <w:pPr>
        <w:spacing w:after="0"/>
        <w:ind w:left="0"/>
        <w:jc w:val="both"/>
      </w:pPr>
      <w:r>
        <w:rPr>
          <w:rFonts w:ascii="Times New Roman"/>
          <w:b w:val="false"/>
          <w:i w:val="false"/>
          <w:color w:val="000000"/>
          <w:sz w:val="28"/>
        </w:rPr>
        <w:t xml:space="preserve">
      257-кесте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бригад-айға пластиналар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Альюмин пластиналарда позитивті басып көшіру тәсілі арқылы баспа қалыптарын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w:t>
            </w:r>
          </w:p>
        </w:tc>
      </w:tr>
    </w:tbl>
    <w:p>
      <w:pPr>
        <w:spacing w:after="0"/>
        <w:ind w:left="0"/>
        <w:jc w:val="both"/>
      </w:pPr>
      <w:r>
        <w:rPr>
          <w:rFonts w:ascii="Times New Roman"/>
          <w:b w:val="false"/>
          <w:i w:val="false"/>
          <w:color w:val="000000"/>
          <w:sz w:val="28"/>
        </w:rPr>
        <w:t xml:space="preserve">
      258-кесте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Баспа формаларын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5-разрядты баспа қалыптарын көшіруші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пластинаға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p>
      <w:pPr>
        <w:spacing w:after="0"/>
        <w:ind w:left="0"/>
        <w:jc w:val="both"/>
      </w:pPr>
      <w:r>
        <w:rPr>
          <w:rFonts w:ascii="Times New Roman"/>
          <w:b w:val="false"/>
          <w:i w:val="false"/>
          <w:color w:val="000000"/>
          <w:sz w:val="28"/>
        </w:rPr>
        <w:t>
      2) Қалыптарды баптау және сынама басу станогында басу</w:t>
      </w:r>
    </w:p>
    <w:p>
      <w:pPr>
        <w:spacing w:after="0"/>
        <w:ind w:left="0"/>
        <w:jc w:val="both"/>
      </w:pPr>
      <w:r>
        <w:rPr>
          <w:rFonts w:ascii="Times New Roman"/>
          <w:b w:val="false"/>
          <w:i w:val="false"/>
          <w:color w:val="000000"/>
          <w:sz w:val="28"/>
        </w:rPr>
        <w:t xml:space="preserve">
      259-кесте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Өлщем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төсеме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станогында элементтерді немесе атауларды біріктірмей қалыптарды баптау және басу: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баптау және сынама бедерлерді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бедерлерді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 немесе атауларды біріктіре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баптау және сынама бедерлерді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бедерлерді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w:t>
            </w:r>
          </w:p>
        </w:tc>
      </w:tr>
    </w:tbl>
    <w:p>
      <w:pPr>
        <w:spacing w:after="0"/>
        <w:ind w:left="0"/>
        <w:jc w:val="both"/>
      </w:pPr>
      <w:r>
        <w:rPr>
          <w:rFonts w:ascii="Times New Roman"/>
          <w:b w:val="false"/>
          <w:i w:val="false"/>
          <w:color w:val="000000"/>
          <w:sz w:val="28"/>
        </w:rPr>
        <w:t xml:space="preserve">
      260-кесте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Қалыптарды баптау және басу сынама басу станогында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разрядты сынақшы-аудармашы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төсемеге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bookmarkStart w:name="z478" w:id="474"/>
    <w:p>
      <w:pPr>
        <w:spacing w:after="0"/>
        <w:ind w:left="0"/>
        <w:jc w:val="both"/>
      </w:pPr>
      <w:r>
        <w:rPr>
          <w:rFonts w:ascii="Times New Roman"/>
          <w:b w:val="false"/>
          <w:i w:val="false"/>
          <w:color w:val="000000"/>
          <w:sz w:val="28"/>
        </w:rPr>
        <w:t>
      127. SacuraiOliver-475SD және Rapida KBA-142 офсетті 4 бояулы машиналарда ЦТК (ЦТП) көбейту</w:t>
      </w:r>
    </w:p>
    <w:bookmarkEnd w:id="474"/>
    <w:p>
      <w:pPr>
        <w:spacing w:after="0"/>
        <w:ind w:left="0"/>
        <w:jc w:val="both"/>
      </w:pPr>
      <w:r>
        <w:rPr>
          <w:rFonts w:ascii="Times New Roman"/>
          <w:b w:val="false"/>
          <w:i w:val="false"/>
          <w:color w:val="000000"/>
          <w:sz w:val="28"/>
        </w:rPr>
        <w:t>
      1) ЦТК баспаға дайындау</w:t>
      </w:r>
    </w:p>
    <w:p>
      <w:pPr>
        <w:spacing w:after="0"/>
        <w:ind w:left="0"/>
        <w:jc w:val="both"/>
      </w:pPr>
      <w:r>
        <w:rPr>
          <w:rFonts w:ascii="Times New Roman"/>
          <w:b w:val="false"/>
          <w:i w:val="false"/>
          <w:color w:val="000000"/>
          <w:sz w:val="28"/>
        </w:rPr>
        <w:t xml:space="preserve">
      261-кесте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баспаға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326,66</w:t>
            </w:r>
          </w:p>
        </w:tc>
      </w:tr>
    </w:tbl>
    <w:p>
      <w:pPr>
        <w:spacing w:after="0"/>
        <w:ind w:left="0"/>
        <w:jc w:val="both"/>
      </w:pPr>
      <w:r>
        <w:rPr>
          <w:rFonts w:ascii="Times New Roman"/>
          <w:b w:val="false"/>
          <w:i w:val="false"/>
          <w:color w:val="000000"/>
          <w:sz w:val="28"/>
        </w:rPr>
        <w:t xml:space="preserve">
      262-кесте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ЦТК баспаға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1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p>
      <w:pPr>
        <w:spacing w:after="0"/>
        <w:ind w:left="0"/>
        <w:jc w:val="both"/>
      </w:pPr>
      <w:r>
        <w:rPr>
          <w:rFonts w:ascii="Times New Roman"/>
          <w:b w:val="false"/>
          <w:i w:val="false"/>
          <w:color w:val="000000"/>
          <w:sz w:val="28"/>
        </w:rPr>
        <w:t>
      2) Карталарды шығару үшін картографиялық қағазды орау және кесу</w:t>
      </w:r>
    </w:p>
    <w:p>
      <w:pPr>
        <w:spacing w:after="0"/>
        <w:ind w:left="0"/>
        <w:jc w:val="both"/>
      </w:pPr>
      <w:r>
        <w:rPr>
          <w:rFonts w:ascii="Times New Roman"/>
          <w:b w:val="false"/>
          <w:i w:val="false"/>
          <w:color w:val="000000"/>
          <w:sz w:val="28"/>
        </w:rPr>
        <w:t xml:space="preserve">
      263-кесте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кг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қағазды орау және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w:t>
            </w:r>
          </w:p>
        </w:tc>
      </w:tr>
    </w:tbl>
    <w:p>
      <w:pPr>
        <w:spacing w:after="0"/>
        <w:ind w:left="0"/>
        <w:jc w:val="both"/>
      </w:pPr>
      <w:r>
        <w:rPr>
          <w:rFonts w:ascii="Times New Roman"/>
          <w:b w:val="false"/>
          <w:i w:val="false"/>
          <w:color w:val="000000"/>
          <w:sz w:val="28"/>
        </w:rPr>
        <w:t xml:space="preserve">
      264-кесте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Картографиялық қағазды орау және кесу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bl>
    <w:p>
      <w:pPr>
        <w:spacing w:after="0"/>
        <w:ind w:left="0"/>
        <w:jc w:val="both"/>
      </w:pPr>
      <w:r>
        <w:rPr>
          <w:rFonts w:ascii="Times New Roman"/>
          <w:b w:val="false"/>
          <w:i w:val="false"/>
          <w:color w:val="000000"/>
          <w:sz w:val="28"/>
        </w:rPr>
        <w:t>
      3) Термалды пластиналарды шығару</w:t>
      </w:r>
    </w:p>
    <w:p>
      <w:pPr>
        <w:spacing w:after="0"/>
        <w:ind w:left="0"/>
        <w:jc w:val="both"/>
      </w:pPr>
      <w:r>
        <w:rPr>
          <w:rFonts w:ascii="Times New Roman"/>
          <w:b w:val="false"/>
          <w:i w:val="false"/>
          <w:color w:val="000000"/>
          <w:sz w:val="28"/>
        </w:rPr>
        <w:t xml:space="preserve">
      265-кесте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пластиналар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 Oliver-475SD баспа машинасы үшін термальдық пластина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 KBA-142 баспа машинасы үшін термальдық пластина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w:t>
            </w:r>
          </w:p>
        </w:tc>
      </w:tr>
    </w:tbl>
    <w:p>
      <w:pPr>
        <w:spacing w:after="0"/>
        <w:ind w:left="0"/>
        <w:jc w:val="both"/>
      </w:pPr>
      <w:r>
        <w:rPr>
          <w:rFonts w:ascii="Times New Roman"/>
          <w:b w:val="false"/>
          <w:i w:val="false"/>
          <w:color w:val="000000"/>
          <w:sz w:val="28"/>
        </w:rPr>
        <w:t xml:space="preserve">
      266-кесте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Sacurai Oliver-475SD баспа машинасы үшін термальдық пластина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Rapida KBA-142 баспа машинасы үшін термальдық пластина шығару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пластинаға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p>
      <w:pPr>
        <w:spacing w:after="0"/>
        <w:ind w:left="0"/>
        <w:jc w:val="both"/>
      </w:pPr>
      <w:r>
        <w:rPr>
          <w:rFonts w:ascii="Times New Roman"/>
          <w:b w:val="false"/>
          <w:i w:val="false"/>
          <w:color w:val="000000"/>
          <w:sz w:val="28"/>
        </w:rPr>
        <w:t>
      4) Тиражды басып шығару</w:t>
      </w:r>
    </w:p>
    <w:p>
      <w:pPr>
        <w:spacing w:after="0"/>
        <w:ind w:left="0"/>
        <w:jc w:val="both"/>
      </w:pPr>
      <w:r>
        <w:rPr>
          <w:rFonts w:ascii="Times New Roman"/>
          <w:b w:val="false"/>
          <w:i w:val="false"/>
          <w:color w:val="000000"/>
          <w:sz w:val="28"/>
        </w:rPr>
        <w:t xml:space="preserve">
      267-кесте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НП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SacuraiOliver-475SD Офсеттік 4 түсті машинада тиражды басып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RapidaKBA-142 Офсеттік 4 түсті машинада тиражды басып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w:t>
            </w:r>
          </w:p>
        </w:tc>
      </w:tr>
    </w:tbl>
    <w:p>
      <w:pPr>
        <w:spacing w:after="0"/>
        <w:ind w:left="0"/>
        <w:jc w:val="both"/>
      </w:pPr>
      <w:r>
        <w:rPr>
          <w:rFonts w:ascii="Times New Roman"/>
          <w:b w:val="false"/>
          <w:i w:val="false"/>
          <w:color w:val="000000"/>
          <w:sz w:val="28"/>
        </w:rPr>
        <w:t xml:space="preserve">
      268-кесте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Офсеттік 4 түсті машинада тиражды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 Oliver-475SD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 KBA-142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карта редакторы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техник-көшірме жасаушы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разрядты форма көшірме жасаушы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оттиск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p>
      <w:pPr>
        <w:spacing w:after="0"/>
        <w:ind w:left="0"/>
        <w:jc w:val="both"/>
      </w:pPr>
      <w:r>
        <w:rPr>
          <w:rFonts w:ascii="Times New Roman"/>
          <w:b w:val="false"/>
          <w:i w:val="false"/>
          <w:color w:val="000000"/>
          <w:sz w:val="28"/>
        </w:rPr>
        <w:t>
      5) Тиражды өңдеу</w:t>
      </w:r>
    </w:p>
    <w:p>
      <w:pPr>
        <w:spacing w:after="0"/>
        <w:ind w:left="0"/>
        <w:jc w:val="both"/>
      </w:pPr>
      <w:r>
        <w:rPr>
          <w:rFonts w:ascii="Times New Roman"/>
          <w:b w:val="false"/>
          <w:i w:val="false"/>
          <w:color w:val="000000"/>
          <w:sz w:val="28"/>
        </w:rPr>
        <w:t xml:space="preserve">
      269-кесте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НП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Тиражды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163 330</w:t>
            </w:r>
          </w:p>
        </w:tc>
      </w:tr>
    </w:tbl>
    <w:p>
      <w:pPr>
        <w:spacing w:after="0"/>
        <w:ind w:left="0"/>
        <w:jc w:val="both"/>
      </w:pPr>
      <w:r>
        <w:rPr>
          <w:rFonts w:ascii="Times New Roman"/>
          <w:b w:val="false"/>
          <w:i w:val="false"/>
          <w:color w:val="000000"/>
          <w:sz w:val="28"/>
        </w:rPr>
        <w:t xml:space="preserve">
      270-кесте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Тиражды өңдеу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оттискке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bookmarkStart w:name="z479" w:id="475"/>
    <w:p>
      <w:pPr>
        <w:spacing w:after="0"/>
        <w:ind w:left="0"/>
        <w:jc w:val="both"/>
      </w:pPr>
      <w:r>
        <w:rPr>
          <w:rFonts w:ascii="Times New Roman"/>
          <w:b w:val="false"/>
          <w:i w:val="false"/>
          <w:color w:val="000000"/>
          <w:sz w:val="28"/>
        </w:rPr>
        <w:t>
      128. Географиялық атаулардың мемлекеттік каталогының (ГАМК) электрондық деректер базасын сараптау</w:t>
      </w:r>
    </w:p>
    <w:bookmarkEnd w:id="475"/>
    <w:p>
      <w:pPr>
        <w:spacing w:after="0"/>
        <w:ind w:left="0"/>
        <w:jc w:val="both"/>
      </w:pPr>
      <w:r>
        <w:rPr>
          <w:rFonts w:ascii="Times New Roman"/>
          <w:b w:val="false"/>
          <w:i w:val="false"/>
          <w:color w:val="000000"/>
          <w:sz w:val="28"/>
        </w:rPr>
        <w:t xml:space="preserve">
      271-кесте </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Процесс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айына парақтар саны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ГАМК электрондық деректер базасының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581,25</w:t>
            </w:r>
          </w:p>
        </w:tc>
      </w:tr>
    </w:tbl>
    <w:p>
      <w:pPr>
        <w:spacing w:after="0"/>
        <w:ind w:left="0"/>
        <w:jc w:val="both"/>
      </w:pPr>
      <w:r>
        <w:rPr>
          <w:rFonts w:ascii="Times New Roman"/>
          <w:b w:val="false"/>
          <w:i w:val="false"/>
          <w:color w:val="000000"/>
          <w:sz w:val="28"/>
        </w:rPr>
        <w:t xml:space="preserve">
      272-кесте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ГАМК электрондық деректер базасының сараптамасы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80" w:id="476"/>
    <w:p>
      <w:pPr>
        <w:spacing w:after="0"/>
        <w:ind w:left="0"/>
        <w:jc w:val="both"/>
      </w:pPr>
      <w:r>
        <w:rPr>
          <w:rFonts w:ascii="Times New Roman"/>
          <w:b w:val="false"/>
          <w:i w:val="false"/>
          <w:color w:val="000000"/>
          <w:sz w:val="28"/>
        </w:rPr>
        <w:t>
      129. ҚР ГАМК электрондық деректер базасын мониторингтеу</w:t>
      </w:r>
    </w:p>
    <w:bookmarkEnd w:id="476"/>
    <w:p>
      <w:pPr>
        <w:spacing w:after="0"/>
        <w:ind w:left="0"/>
        <w:jc w:val="both"/>
      </w:pPr>
      <w:r>
        <w:rPr>
          <w:rFonts w:ascii="Times New Roman"/>
          <w:b w:val="false"/>
          <w:i w:val="false"/>
          <w:color w:val="000000"/>
          <w:sz w:val="28"/>
        </w:rPr>
        <w:t xml:space="preserve">
      273-кесте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 НП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базасын мониторингтеу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r>
    </w:tbl>
    <w:p>
      <w:pPr>
        <w:spacing w:after="0"/>
        <w:ind w:left="0"/>
        <w:jc w:val="both"/>
      </w:pPr>
      <w:r>
        <w:rPr>
          <w:rFonts w:ascii="Times New Roman"/>
          <w:b w:val="false"/>
          <w:i w:val="false"/>
          <w:color w:val="000000"/>
          <w:sz w:val="28"/>
        </w:rPr>
        <w:t xml:space="preserve">
      274-кесте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 ГАМК электрондық деректер базасын мониторингтеу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481" w:id="477"/>
    <w:p>
      <w:pPr>
        <w:spacing w:after="0"/>
        <w:ind w:left="0"/>
        <w:jc w:val="both"/>
      </w:pPr>
      <w:r>
        <w:rPr>
          <w:rFonts w:ascii="Times New Roman"/>
          <w:b w:val="false"/>
          <w:i w:val="false"/>
          <w:color w:val="000000"/>
          <w:sz w:val="28"/>
        </w:rPr>
        <w:t>
      130. ҚР ГАМК электрондық деректер базасын латын графигіне кириллицадан транслитерациялау</w:t>
      </w:r>
    </w:p>
    <w:bookmarkEnd w:id="477"/>
    <w:p>
      <w:pPr>
        <w:spacing w:after="0"/>
        <w:ind w:left="0"/>
        <w:jc w:val="both"/>
      </w:pPr>
      <w:r>
        <w:rPr>
          <w:rFonts w:ascii="Times New Roman"/>
          <w:b w:val="false"/>
          <w:i w:val="false"/>
          <w:color w:val="000000"/>
          <w:sz w:val="28"/>
        </w:rPr>
        <w:t xml:space="preserve">
      275-кесте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карточкалар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базасын латын графигіне кириллицадан транслитерациялау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w:t>
            </w:r>
          </w:p>
        </w:tc>
      </w:tr>
    </w:tbl>
    <w:p>
      <w:pPr>
        <w:spacing w:after="0"/>
        <w:ind w:left="0"/>
        <w:jc w:val="both"/>
      </w:pPr>
      <w:r>
        <w:rPr>
          <w:rFonts w:ascii="Times New Roman"/>
          <w:b w:val="false"/>
          <w:i w:val="false"/>
          <w:color w:val="000000"/>
          <w:sz w:val="28"/>
        </w:rPr>
        <w:t xml:space="preserve">
      276-кесте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 ГАМК электрондық деректер базасын латын графигіне кириллицадан транслитерациялау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p>
            <w:pPr>
              <w:spacing w:after="20"/>
              <w:ind w:left="20"/>
              <w:jc w:val="both"/>
            </w:pPr>
            <w:r>
              <w:rPr>
                <w:rFonts w:ascii="Times New Roman"/>
                <w:b w:val="false"/>
                <w:i w:val="false"/>
                <w:color w:val="000000"/>
                <w:sz w:val="20"/>
              </w:rPr>
              <w:t>
техник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82" w:id="478"/>
    <w:p>
      <w:pPr>
        <w:spacing w:after="0"/>
        <w:ind w:left="0"/>
        <w:jc w:val="both"/>
      </w:pPr>
      <w:r>
        <w:rPr>
          <w:rFonts w:ascii="Times New Roman"/>
          <w:b w:val="false"/>
          <w:i w:val="false"/>
          <w:color w:val="000000"/>
          <w:sz w:val="28"/>
        </w:rPr>
        <w:t>
      131. Кезекшілік карта</w:t>
      </w:r>
    </w:p>
    <w:bookmarkEnd w:id="478"/>
    <w:p>
      <w:pPr>
        <w:spacing w:after="0"/>
        <w:ind w:left="0"/>
        <w:jc w:val="both"/>
      </w:pPr>
      <w:r>
        <w:rPr>
          <w:rFonts w:ascii="Times New Roman"/>
          <w:b w:val="false"/>
          <w:i w:val="false"/>
          <w:color w:val="000000"/>
          <w:sz w:val="28"/>
        </w:rPr>
        <w:t xml:space="preserve">
      277-кесте </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бригадалық айлық бірлік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r>
    </w:tbl>
    <w:p>
      <w:pPr>
        <w:spacing w:after="0"/>
        <w:ind w:left="0"/>
        <w:jc w:val="both"/>
      </w:pPr>
      <w:r>
        <w:rPr>
          <w:rFonts w:ascii="Times New Roman"/>
          <w:b w:val="false"/>
          <w:i w:val="false"/>
          <w:color w:val="000000"/>
          <w:sz w:val="28"/>
        </w:rPr>
        <w:t xml:space="preserve">
      278-кесте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Кезекшілік карта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483" w:id="479"/>
    <w:p>
      <w:pPr>
        <w:spacing w:after="0"/>
        <w:ind w:left="0"/>
        <w:jc w:val="both"/>
      </w:pPr>
      <w:r>
        <w:rPr>
          <w:rFonts w:ascii="Times New Roman"/>
          <w:b w:val="false"/>
          <w:i w:val="false"/>
          <w:color w:val="000000"/>
          <w:sz w:val="28"/>
        </w:rPr>
        <w:t>
      132. Жер асты коммуникацияларының жоспарларын жасау</w:t>
      </w:r>
    </w:p>
    <w:bookmarkEnd w:id="479"/>
    <w:p>
      <w:pPr>
        <w:spacing w:after="0"/>
        <w:ind w:left="0"/>
        <w:jc w:val="both"/>
      </w:pPr>
      <w:r>
        <w:rPr>
          <w:rFonts w:ascii="Times New Roman"/>
          <w:b w:val="false"/>
          <w:i w:val="false"/>
          <w:color w:val="000000"/>
          <w:sz w:val="28"/>
        </w:rPr>
        <w:t xml:space="preserve">
      279-кесте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планда дм коммуникациялардың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коммуникацияларының жоспарларын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жұмыстың күрделілігі санатының сипаттамасы</w:t>
      </w:r>
    </w:p>
    <w:p>
      <w:pPr>
        <w:spacing w:after="0"/>
        <w:ind w:left="0"/>
        <w:jc w:val="both"/>
      </w:pPr>
      <w:r>
        <w:rPr>
          <w:rFonts w:ascii="Times New Roman"/>
          <w:b w:val="false"/>
          <w:i w:val="false"/>
          <w:color w:val="000000"/>
          <w:sz w:val="28"/>
        </w:rPr>
        <w:t>
      1-санат – жер асты төсемдерінің саны – 1; 10 дм төсемелеріне арналған құдықтардың саны 1-ден 6-ға дейін;</w:t>
      </w:r>
    </w:p>
    <w:p>
      <w:pPr>
        <w:spacing w:after="0"/>
        <w:ind w:left="0"/>
        <w:jc w:val="both"/>
      </w:pPr>
      <w:r>
        <w:rPr>
          <w:rFonts w:ascii="Times New Roman"/>
          <w:b w:val="false"/>
          <w:i w:val="false"/>
          <w:color w:val="000000"/>
          <w:sz w:val="28"/>
        </w:rPr>
        <w:t>
      2-санат – жер асты төсемдерінің саны – 2; 10 дм төсемелеріне арналған құдықтардың саны 6-дан 11-ге дейін;</w:t>
      </w:r>
    </w:p>
    <w:p>
      <w:pPr>
        <w:spacing w:after="0"/>
        <w:ind w:left="0"/>
        <w:jc w:val="both"/>
      </w:pPr>
      <w:r>
        <w:rPr>
          <w:rFonts w:ascii="Times New Roman"/>
          <w:b w:val="false"/>
          <w:i w:val="false"/>
          <w:color w:val="000000"/>
          <w:sz w:val="28"/>
        </w:rPr>
        <w:t>
      3-санат – жер асты төсемдерінің саны – 3; 10 дм төсемелеріне арналған құдықтардың саны 11-ден 16-ға дейін;</w:t>
      </w:r>
    </w:p>
    <w:p>
      <w:pPr>
        <w:spacing w:after="0"/>
        <w:ind w:left="0"/>
        <w:jc w:val="both"/>
      </w:pPr>
      <w:r>
        <w:rPr>
          <w:rFonts w:ascii="Times New Roman"/>
          <w:b w:val="false"/>
          <w:i w:val="false"/>
          <w:color w:val="000000"/>
          <w:sz w:val="28"/>
        </w:rPr>
        <w:t>
      4-санат – жер асты төсемдерінің саны – 4; 10 дм төсемелеріне арналған құдықтардың саны 16-дан 21-ге дейін;</w:t>
      </w:r>
    </w:p>
    <w:p>
      <w:pPr>
        <w:spacing w:after="0"/>
        <w:ind w:left="0"/>
        <w:jc w:val="both"/>
      </w:pPr>
      <w:r>
        <w:rPr>
          <w:rFonts w:ascii="Times New Roman"/>
          <w:b w:val="false"/>
          <w:i w:val="false"/>
          <w:color w:val="000000"/>
          <w:sz w:val="28"/>
        </w:rPr>
        <w:t>
      5-санат – жер асты төсемдерінің саны – 5; 10 дм төсемелерге арналған құдықтардың саны 20-дан астам;</w:t>
      </w:r>
    </w:p>
    <w:p>
      <w:pPr>
        <w:spacing w:after="0"/>
        <w:ind w:left="0"/>
        <w:jc w:val="both"/>
      </w:pPr>
      <w:r>
        <w:rPr>
          <w:rFonts w:ascii="Times New Roman"/>
          <w:b w:val="false"/>
          <w:i w:val="false"/>
          <w:color w:val="000000"/>
          <w:sz w:val="28"/>
        </w:rPr>
        <w:t>
      2) қиындық санаты бір, ең қиын көрсеткіш бойынша белгіленеді. Бір қиындық санатының екі көрсеткіші болған жағдайда, өндіру нормалары-0,91 коэффициентіне;</w:t>
      </w:r>
    </w:p>
    <w:p>
      <w:pPr>
        <w:spacing w:after="0"/>
        <w:ind w:left="0"/>
        <w:jc w:val="both"/>
      </w:pPr>
      <w:r>
        <w:rPr>
          <w:rFonts w:ascii="Times New Roman"/>
          <w:b w:val="false"/>
          <w:i w:val="false"/>
          <w:color w:val="000000"/>
          <w:sz w:val="28"/>
        </w:rPr>
        <w:t>
      3) бір құдықтағы төрт енді көшірген кезде өнімділік нормаларын 0,94 коэффициентіне көбейтеді;</w:t>
      </w:r>
    </w:p>
    <w:p>
      <w:pPr>
        <w:spacing w:after="0"/>
        <w:ind w:left="0"/>
        <w:jc w:val="both"/>
      </w:pPr>
      <w:r>
        <w:rPr>
          <w:rFonts w:ascii="Times New Roman"/>
          <w:b w:val="false"/>
          <w:i w:val="false"/>
          <w:color w:val="000000"/>
          <w:sz w:val="28"/>
        </w:rPr>
        <w:t>
      4) бөлектеген коммуникацияларды таңдаулық түсіру кезінде өнімділік нормаларын 0,77 коэффициентіне көбейтеді.</w:t>
      </w:r>
    </w:p>
    <w:p>
      <w:pPr>
        <w:spacing w:after="0"/>
        <w:ind w:left="0"/>
        <w:jc w:val="both"/>
      </w:pPr>
      <w:r>
        <w:rPr>
          <w:rFonts w:ascii="Times New Roman"/>
          <w:b w:val="false"/>
          <w:i w:val="false"/>
          <w:color w:val="000000"/>
          <w:sz w:val="28"/>
        </w:rPr>
        <w:t xml:space="preserve">
      280-кесте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астылық коммуникациялардың жоспарларын құрау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жоспарға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484" w:id="480"/>
    <w:p>
      <w:pPr>
        <w:spacing w:after="0"/>
        <w:ind w:left="0"/>
        <w:jc w:val="both"/>
      </w:pPr>
      <w:r>
        <w:rPr>
          <w:rFonts w:ascii="Times New Roman"/>
          <w:b w:val="false"/>
          <w:i w:val="false"/>
          <w:color w:val="000000"/>
          <w:sz w:val="28"/>
        </w:rPr>
        <w:t>
      133. Жер асты коммуникацияларының планың құру, дифференцтелген нормалары</w:t>
      </w:r>
    </w:p>
    <w:bookmarkEnd w:id="480"/>
    <w:p>
      <w:pPr>
        <w:spacing w:after="0"/>
        <w:ind w:left="0"/>
        <w:jc w:val="both"/>
      </w:pPr>
      <w:r>
        <w:rPr>
          <w:rFonts w:ascii="Times New Roman"/>
          <w:b w:val="false"/>
          <w:i w:val="false"/>
          <w:color w:val="000000"/>
          <w:sz w:val="28"/>
        </w:rPr>
        <w:t>
      1) Жоспарға құдықтарды (нүктелерді) түсіру</w:t>
      </w:r>
    </w:p>
    <w:p>
      <w:pPr>
        <w:spacing w:after="0"/>
        <w:ind w:left="0"/>
        <w:jc w:val="both"/>
      </w:pPr>
      <w:r>
        <w:rPr>
          <w:rFonts w:ascii="Times New Roman"/>
          <w:b w:val="false"/>
          <w:i w:val="false"/>
          <w:color w:val="000000"/>
          <w:sz w:val="28"/>
        </w:rPr>
        <w:t xml:space="preserve">
      281-кесте </w:t>
      </w:r>
    </w:p>
    <w:p>
      <w:pPr>
        <w:spacing w:after="0"/>
        <w:ind w:left="0"/>
        <w:jc w:val="both"/>
      </w:pPr>
      <w:r>
        <w:rPr>
          <w:rFonts w:ascii="Times New Roman"/>
          <w:b w:val="false"/>
          <w:i w:val="false"/>
          <w:color w:val="000000"/>
          <w:sz w:val="28"/>
        </w:rPr>
        <w:t xml:space="preserve">
      Жоспарға құдықтарды (нүктелерді) түсіру өнімділігінің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құдықтардың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құдықтарды (нүктелерді)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Ендерді жазып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279-кестенің ескертуінде келтірілген;</w:t>
      </w:r>
    </w:p>
    <w:p>
      <w:pPr>
        <w:spacing w:after="0"/>
        <w:ind w:left="0"/>
        <w:jc w:val="both"/>
      </w:pPr>
      <w:r>
        <w:rPr>
          <w:rFonts w:ascii="Times New Roman"/>
          <w:b w:val="false"/>
          <w:i w:val="false"/>
          <w:color w:val="000000"/>
          <w:sz w:val="28"/>
        </w:rPr>
        <w:t>
      2) Бір құдықта (нүктеде) төрт ен болуында өнімділік нормаларын 0,77 коэффициентіне көбейтеді.</w:t>
      </w:r>
    </w:p>
    <w:p>
      <w:pPr>
        <w:spacing w:after="0"/>
        <w:ind w:left="0"/>
        <w:jc w:val="both"/>
      </w:pPr>
      <w:r>
        <w:rPr>
          <w:rFonts w:ascii="Times New Roman"/>
          <w:b w:val="false"/>
          <w:i w:val="false"/>
          <w:color w:val="000000"/>
          <w:sz w:val="28"/>
        </w:rPr>
        <w:t xml:space="preserve">
      282-кесте </w:t>
      </w:r>
    </w:p>
    <w:p>
      <w:pPr>
        <w:spacing w:after="0"/>
        <w:ind w:left="0"/>
        <w:jc w:val="both"/>
      </w:pPr>
      <w:r>
        <w:rPr>
          <w:rFonts w:ascii="Times New Roman"/>
          <w:b w:val="false"/>
          <w:i w:val="false"/>
          <w:color w:val="000000"/>
          <w:sz w:val="28"/>
        </w:rPr>
        <w:t>
      Бір бригада-айға жоспарға құдықтарды (нүктелерді) түсіру негізгі шығыстарының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Жоспарға құдықтардың нүктелерін түсіру. Ендерді жазып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Құдыққа (нүктеге)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p>
      <w:pPr>
        <w:spacing w:after="0"/>
        <w:ind w:left="0"/>
        <w:jc w:val="both"/>
      </w:pPr>
      <w:r>
        <w:rPr>
          <w:rFonts w:ascii="Times New Roman"/>
          <w:b w:val="false"/>
          <w:i w:val="false"/>
          <w:color w:val="000000"/>
          <w:sz w:val="28"/>
        </w:rPr>
        <w:t>
      2) Коммуникацияларды жоспарға түсіру</w:t>
      </w:r>
    </w:p>
    <w:p>
      <w:pPr>
        <w:spacing w:after="0"/>
        <w:ind w:left="0"/>
        <w:jc w:val="both"/>
      </w:pPr>
      <w:r>
        <w:rPr>
          <w:rFonts w:ascii="Times New Roman"/>
          <w:b w:val="false"/>
          <w:i w:val="false"/>
          <w:color w:val="000000"/>
          <w:sz w:val="28"/>
        </w:rPr>
        <w:t xml:space="preserve">
      283-кесте </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планда дм коммуникациялардың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жоспарға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r>
    </w:tbl>
    <w:p>
      <w:pPr>
        <w:spacing w:after="0"/>
        <w:ind w:left="0"/>
        <w:jc w:val="both"/>
      </w:pPr>
      <w:r>
        <w:rPr>
          <w:rFonts w:ascii="Times New Roman"/>
          <w:b w:val="false"/>
          <w:i w:val="false"/>
          <w:color w:val="000000"/>
          <w:sz w:val="28"/>
        </w:rPr>
        <w:t>
      Кестеге ескерту: іріктеп түсірулер кезінде бөлектеген коммуникацияларды өнімділік нормаларын 0,77 коэффициентіне көбейтеді.</w:t>
      </w:r>
    </w:p>
    <w:p>
      <w:pPr>
        <w:spacing w:after="0"/>
        <w:ind w:left="0"/>
        <w:jc w:val="both"/>
      </w:pPr>
      <w:r>
        <w:rPr>
          <w:rFonts w:ascii="Times New Roman"/>
          <w:b w:val="false"/>
          <w:i w:val="false"/>
          <w:color w:val="000000"/>
          <w:sz w:val="28"/>
        </w:rPr>
        <w:t xml:space="preserve">
      284-кесте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Түсіру коммуникацияларды планына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жоспарға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485" w:id="481"/>
    <w:p>
      <w:pPr>
        <w:spacing w:after="0"/>
        <w:ind w:left="0"/>
        <w:jc w:val="both"/>
      </w:pPr>
      <w:r>
        <w:rPr>
          <w:rFonts w:ascii="Times New Roman"/>
          <w:b w:val="false"/>
          <w:i w:val="false"/>
          <w:color w:val="000000"/>
          <w:sz w:val="28"/>
        </w:rPr>
        <w:t>
      134. Жер асты коммуникациялары жоспарын сызудың кешенді нормалары</w:t>
      </w:r>
    </w:p>
    <w:bookmarkEnd w:id="481"/>
    <w:p>
      <w:pPr>
        <w:spacing w:after="0"/>
        <w:ind w:left="0"/>
        <w:jc w:val="both"/>
      </w:pPr>
      <w:r>
        <w:rPr>
          <w:rFonts w:ascii="Times New Roman"/>
          <w:b w:val="false"/>
          <w:i w:val="false"/>
          <w:color w:val="000000"/>
          <w:sz w:val="28"/>
        </w:rPr>
        <w:t xml:space="preserve">
      285-кесте </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коммуникациялардың саны 1 дм планда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 жоспарларын сызып шығу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279-кестенің ескертуінде келтірілген;</w:t>
      </w:r>
    </w:p>
    <w:p>
      <w:pPr>
        <w:spacing w:after="0"/>
        <w:ind w:left="0"/>
        <w:jc w:val="both"/>
      </w:pPr>
      <w:r>
        <w:rPr>
          <w:rFonts w:ascii="Times New Roman"/>
          <w:b w:val="false"/>
          <w:i w:val="false"/>
          <w:color w:val="000000"/>
          <w:sz w:val="28"/>
        </w:rPr>
        <w:t>
      2) Бөлектеген коммуникацияларды таңдаулық сызып шығу кезінде өнімділік нормаларын 0,77 коэффициентіне көбейтеді.</w:t>
      </w:r>
    </w:p>
    <w:p>
      <w:pPr>
        <w:spacing w:after="0"/>
        <w:ind w:left="0"/>
        <w:jc w:val="both"/>
      </w:pPr>
      <w:r>
        <w:rPr>
          <w:rFonts w:ascii="Times New Roman"/>
          <w:b w:val="false"/>
          <w:i w:val="false"/>
          <w:color w:val="000000"/>
          <w:sz w:val="28"/>
        </w:rPr>
        <w:t xml:space="preserve">
      286-кесте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асты коммуникациялары жоспарларын сызып шығу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жоспарға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486" w:id="482"/>
    <w:p>
      <w:pPr>
        <w:spacing w:after="0"/>
        <w:ind w:left="0"/>
        <w:jc w:val="both"/>
      </w:pPr>
      <w:r>
        <w:rPr>
          <w:rFonts w:ascii="Times New Roman"/>
          <w:b w:val="false"/>
          <w:i w:val="false"/>
          <w:color w:val="000000"/>
          <w:sz w:val="28"/>
        </w:rPr>
        <w:t>
      135. Жер асты коммуникацияларының жоспарларын сызып шығу дифференцияланған нормалар</w:t>
      </w:r>
    </w:p>
    <w:bookmarkEnd w:id="482"/>
    <w:p>
      <w:pPr>
        <w:spacing w:after="0"/>
        <w:ind w:left="0"/>
        <w:jc w:val="both"/>
      </w:pPr>
      <w:r>
        <w:rPr>
          <w:rFonts w:ascii="Times New Roman"/>
          <w:b w:val="false"/>
          <w:i w:val="false"/>
          <w:color w:val="000000"/>
          <w:sz w:val="28"/>
        </w:rPr>
        <w:t>
      1) Құдықтарды сызып шығу және белгілерді сызып шығу</w:t>
      </w:r>
    </w:p>
    <w:p>
      <w:pPr>
        <w:spacing w:after="0"/>
        <w:ind w:left="0"/>
        <w:jc w:val="both"/>
      </w:pPr>
      <w:r>
        <w:rPr>
          <w:rFonts w:ascii="Times New Roman"/>
          <w:b w:val="false"/>
          <w:i w:val="false"/>
          <w:color w:val="000000"/>
          <w:sz w:val="28"/>
        </w:rPr>
        <w:t xml:space="preserve">
      287-кесте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құдықтардың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сызып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 сызып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197,74</w:t>
            </w:r>
          </w:p>
        </w:tc>
      </w:tr>
    </w:tbl>
    <w:p>
      <w:pPr>
        <w:spacing w:after="0"/>
        <w:ind w:left="0"/>
        <w:jc w:val="both"/>
      </w:pPr>
      <w:r>
        <w:rPr>
          <w:rFonts w:ascii="Times New Roman"/>
          <w:b w:val="false"/>
          <w:i w:val="false"/>
          <w:color w:val="000000"/>
          <w:sz w:val="28"/>
        </w:rPr>
        <w:t>
      Кестеге ескерту: бір құдықта (нүктеде) төрт белгінің бар болуы кезінде өнімділік нормаларын 0,77 коэффициентіне көбейтеді.</w:t>
      </w:r>
    </w:p>
    <w:p>
      <w:pPr>
        <w:spacing w:after="0"/>
        <w:ind w:left="0"/>
        <w:jc w:val="both"/>
      </w:pPr>
      <w:r>
        <w:rPr>
          <w:rFonts w:ascii="Times New Roman"/>
          <w:b w:val="false"/>
          <w:i w:val="false"/>
          <w:color w:val="000000"/>
          <w:sz w:val="28"/>
        </w:rPr>
        <w:t xml:space="preserve">
      288-кесте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Құдықтарды сызып шығу.</w:t>
            </w:r>
          </w:p>
          <w:p>
            <w:pPr>
              <w:spacing w:after="20"/>
              <w:ind w:left="20"/>
              <w:jc w:val="both"/>
            </w:pPr>
            <w:r>
              <w:rPr>
                <w:rFonts w:ascii="Times New Roman"/>
                <w:b w:val="false"/>
                <w:i w:val="false"/>
                <w:color w:val="000000"/>
                <w:sz w:val="20"/>
              </w:rPr>
              <w:t>
</w:t>
            </w:r>
            <w:r>
              <w:rPr>
                <w:rFonts w:ascii="Times New Roman"/>
                <w:b/>
                <w:i w:val="false"/>
                <w:color w:val="000000"/>
                <w:sz w:val="20"/>
              </w:rPr>
              <w:t>Енді сызып шығу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құдыққа (нүктеге)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p>
      <w:pPr>
        <w:spacing w:after="0"/>
        <w:ind w:left="0"/>
        <w:jc w:val="both"/>
      </w:pPr>
      <w:r>
        <w:rPr>
          <w:rFonts w:ascii="Times New Roman"/>
          <w:b w:val="false"/>
          <w:i w:val="false"/>
          <w:color w:val="000000"/>
          <w:sz w:val="28"/>
        </w:rPr>
        <w:t>
      2) Коммуникацияларды сызып шығу</w:t>
      </w:r>
    </w:p>
    <w:p>
      <w:pPr>
        <w:spacing w:after="0"/>
        <w:ind w:left="0"/>
        <w:jc w:val="both"/>
      </w:pPr>
      <w:r>
        <w:rPr>
          <w:rFonts w:ascii="Times New Roman"/>
          <w:b w:val="false"/>
          <w:i w:val="false"/>
          <w:color w:val="000000"/>
          <w:sz w:val="28"/>
        </w:rPr>
        <w:t xml:space="preserve">
      289-кесте </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пландағы дм коммуникацияларды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сызып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447,48</w:t>
            </w:r>
          </w:p>
        </w:tc>
      </w:tr>
    </w:tbl>
    <w:p>
      <w:pPr>
        <w:spacing w:after="0"/>
        <w:ind w:left="0"/>
        <w:jc w:val="both"/>
      </w:pPr>
      <w:r>
        <w:rPr>
          <w:rFonts w:ascii="Times New Roman"/>
          <w:b w:val="false"/>
          <w:i w:val="false"/>
          <w:color w:val="000000"/>
          <w:sz w:val="28"/>
        </w:rPr>
        <w:t>
      290-кесте</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Коммуникацияларды сызып шығу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дм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487" w:id="483"/>
    <w:p>
      <w:pPr>
        <w:spacing w:after="0"/>
        <w:ind w:left="0"/>
        <w:jc w:val="both"/>
      </w:pPr>
      <w:r>
        <w:rPr>
          <w:rFonts w:ascii="Times New Roman"/>
          <w:b w:val="false"/>
          <w:i w:val="false"/>
          <w:color w:val="000000"/>
          <w:sz w:val="28"/>
        </w:rPr>
        <w:t>
      136. Жер асты коммуникациялары жоспарларын кешенді көшірмесін жасау нормалары</w:t>
      </w:r>
    </w:p>
    <w:bookmarkEnd w:id="483"/>
    <w:p>
      <w:pPr>
        <w:spacing w:after="0"/>
        <w:ind w:left="0"/>
        <w:jc w:val="both"/>
      </w:pPr>
      <w:r>
        <w:rPr>
          <w:rFonts w:ascii="Times New Roman"/>
          <w:b w:val="false"/>
          <w:i w:val="false"/>
          <w:color w:val="000000"/>
          <w:sz w:val="28"/>
        </w:rPr>
        <w:t>
      291-кесте</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планда дм, коммуникациялардың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 жоспарларын көшірмесін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 күрделілігі санатының сипаттамасы 279-кестенің ескертуінде келтірілген;</w:t>
      </w:r>
    </w:p>
    <w:p>
      <w:pPr>
        <w:spacing w:after="0"/>
        <w:ind w:left="0"/>
        <w:jc w:val="both"/>
      </w:pPr>
      <w:r>
        <w:rPr>
          <w:rFonts w:ascii="Times New Roman"/>
          <w:b w:val="false"/>
          <w:i w:val="false"/>
          <w:color w:val="000000"/>
          <w:sz w:val="28"/>
        </w:rPr>
        <w:t xml:space="preserve">
      2) бір құдықта төрт белгінің көшірмесін жасаған кезде өнімділік нормаларын 0,94 коэффициентіне көбейтеді. </w:t>
      </w:r>
    </w:p>
    <w:p>
      <w:pPr>
        <w:spacing w:after="0"/>
        <w:ind w:left="0"/>
        <w:jc w:val="both"/>
      </w:pPr>
      <w:r>
        <w:rPr>
          <w:rFonts w:ascii="Times New Roman"/>
          <w:b w:val="false"/>
          <w:i w:val="false"/>
          <w:color w:val="000000"/>
          <w:sz w:val="28"/>
        </w:rPr>
        <w:t xml:space="preserve">
      3) қарындашпен сызылған түпнұсқадан көшіру кезде өнімділік нормаларын 0,83 коэффициентіне көбейтеді. </w:t>
      </w:r>
    </w:p>
    <w:p>
      <w:pPr>
        <w:spacing w:after="0"/>
        <w:ind w:left="0"/>
        <w:jc w:val="both"/>
      </w:pPr>
      <w:r>
        <w:rPr>
          <w:rFonts w:ascii="Times New Roman"/>
          <w:b w:val="false"/>
          <w:i w:val="false"/>
          <w:color w:val="000000"/>
          <w:sz w:val="28"/>
        </w:rPr>
        <w:t>
      4) бөлектеген коммуникацияларды таңдаулық түсіру кезде өнімділік нормаларын 0,77 коэффициентіне көбейтеді.</w:t>
      </w:r>
    </w:p>
    <w:p>
      <w:pPr>
        <w:spacing w:after="0"/>
        <w:ind w:left="0"/>
        <w:jc w:val="both"/>
      </w:pPr>
      <w:r>
        <w:rPr>
          <w:rFonts w:ascii="Times New Roman"/>
          <w:b w:val="false"/>
          <w:i w:val="false"/>
          <w:color w:val="000000"/>
          <w:sz w:val="28"/>
        </w:rPr>
        <w:t xml:space="preserve">
      292-кесте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астылық коммуникацияларды жоспарларын көшірме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дм жоспарға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488" w:id="484"/>
    <w:p>
      <w:pPr>
        <w:spacing w:after="0"/>
        <w:ind w:left="0"/>
        <w:jc w:val="both"/>
      </w:pPr>
      <w:r>
        <w:rPr>
          <w:rFonts w:ascii="Times New Roman"/>
          <w:b w:val="false"/>
          <w:i w:val="false"/>
          <w:color w:val="000000"/>
          <w:sz w:val="28"/>
        </w:rPr>
        <w:t>
      137. Жер асты коммуникациялары жоспарларын көшірудің дифференцияланған нормалары</w:t>
      </w:r>
    </w:p>
    <w:bookmarkEnd w:id="484"/>
    <w:p>
      <w:pPr>
        <w:spacing w:after="0"/>
        <w:ind w:left="0"/>
        <w:jc w:val="both"/>
      </w:pPr>
      <w:r>
        <w:rPr>
          <w:rFonts w:ascii="Times New Roman"/>
          <w:b w:val="false"/>
          <w:i w:val="false"/>
          <w:color w:val="000000"/>
          <w:sz w:val="28"/>
        </w:rPr>
        <w:t>
      1) Құдықтар мен белгілердің көшірмесін жасау</w:t>
      </w:r>
    </w:p>
    <w:p>
      <w:pPr>
        <w:spacing w:after="0"/>
        <w:ind w:left="0"/>
        <w:jc w:val="both"/>
      </w:pPr>
      <w:r>
        <w:rPr>
          <w:rFonts w:ascii="Times New Roman"/>
          <w:b w:val="false"/>
          <w:i w:val="false"/>
          <w:color w:val="000000"/>
          <w:sz w:val="28"/>
        </w:rPr>
        <w:t xml:space="preserve">
      293-кесте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құдықтардың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мен белгілердің көшірмесін жасау (үш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xml:space="preserve">
      1) бір құдықта төрт белгінің көшірмесін жасаған кезде өнімділік нормаларын 0,77 коэффициентіне көбейтеді. </w:t>
      </w:r>
    </w:p>
    <w:p>
      <w:pPr>
        <w:spacing w:after="0"/>
        <w:ind w:left="0"/>
        <w:jc w:val="both"/>
      </w:pPr>
      <w:r>
        <w:rPr>
          <w:rFonts w:ascii="Times New Roman"/>
          <w:b w:val="false"/>
          <w:i w:val="false"/>
          <w:color w:val="000000"/>
          <w:sz w:val="28"/>
        </w:rPr>
        <w:t xml:space="preserve">
      2) қарындашпен сызылған түпнұсқадан көшіру кезде өнімділік нормаларын 0,83 коэффициентіне көбейтеді. </w:t>
      </w:r>
    </w:p>
    <w:p>
      <w:pPr>
        <w:spacing w:after="0"/>
        <w:ind w:left="0"/>
        <w:jc w:val="both"/>
      </w:pPr>
      <w:r>
        <w:rPr>
          <w:rFonts w:ascii="Times New Roman"/>
          <w:b w:val="false"/>
          <w:i w:val="false"/>
          <w:color w:val="000000"/>
          <w:sz w:val="28"/>
        </w:rPr>
        <w:t xml:space="preserve">
      294-кесте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Құдықтар мен ендерді көшірме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құдыққа (нүктеге)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p>
      <w:pPr>
        <w:spacing w:after="0"/>
        <w:ind w:left="0"/>
        <w:jc w:val="both"/>
      </w:pPr>
      <w:r>
        <w:rPr>
          <w:rFonts w:ascii="Times New Roman"/>
          <w:b w:val="false"/>
          <w:i w:val="false"/>
          <w:color w:val="000000"/>
          <w:sz w:val="28"/>
        </w:rPr>
        <w:t>
      2) Коммуникациялардың көшірмесін жасау</w:t>
      </w:r>
    </w:p>
    <w:p>
      <w:pPr>
        <w:spacing w:after="0"/>
        <w:ind w:left="0"/>
        <w:jc w:val="both"/>
      </w:pPr>
      <w:r>
        <w:rPr>
          <w:rFonts w:ascii="Times New Roman"/>
          <w:b w:val="false"/>
          <w:i w:val="false"/>
          <w:color w:val="000000"/>
          <w:sz w:val="28"/>
        </w:rPr>
        <w:t xml:space="preserve">
      295-кесте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планда дм коммуникациялардың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көшірмесін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қарындашпен сызылған түпнұсқадан көшіру кезде өнімділік</w:t>
      </w:r>
    </w:p>
    <w:p>
      <w:pPr>
        <w:spacing w:after="0"/>
        <w:ind w:left="0"/>
        <w:jc w:val="both"/>
      </w:pPr>
      <w:r>
        <w:rPr>
          <w:rFonts w:ascii="Times New Roman"/>
          <w:b w:val="false"/>
          <w:i w:val="false"/>
          <w:color w:val="000000"/>
          <w:sz w:val="28"/>
        </w:rPr>
        <w:t xml:space="preserve">
       нормаларын 0,83 коэффициентіне көбейтеді. </w:t>
      </w:r>
    </w:p>
    <w:p>
      <w:pPr>
        <w:spacing w:after="0"/>
        <w:ind w:left="0"/>
        <w:jc w:val="both"/>
      </w:pPr>
      <w:r>
        <w:rPr>
          <w:rFonts w:ascii="Times New Roman"/>
          <w:b w:val="false"/>
          <w:i w:val="false"/>
          <w:color w:val="000000"/>
          <w:sz w:val="28"/>
        </w:rPr>
        <w:t>
      2) бөлектеген коммуникацияларды таңдаулық түсіру кезінде өнімділік</w:t>
      </w:r>
    </w:p>
    <w:p>
      <w:pPr>
        <w:spacing w:after="0"/>
        <w:ind w:left="0"/>
        <w:jc w:val="both"/>
      </w:pPr>
      <w:r>
        <w:rPr>
          <w:rFonts w:ascii="Times New Roman"/>
          <w:b w:val="false"/>
          <w:i w:val="false"/>
          <w:color w:val="000000"/>
          <w:sz w:val="28"/>
        </w:rPr>
        <w:t>
      нормаларын 0,77 коэффициентіне көбейтеді.</w:t>
      </w:r>
    </w:p>
    <w:p>
      <w:pPr>
        <w:spacing w:after="0"/>
        <w:ind w:left="0"/>
        <w:jc w:val="both"/>
      </w:pPr>
      <w:r>
        <w:rPr>
          <w:rFonts w:ascii="Times New Roman"/>
          <w:b w:val="false"/>
          <w:i w:val="false"/>
          <w:color w:val="000000"/>
          <w:sz w:val="28"/>
        </w:rPr>
        <w:t xml:space="preserve">
      296-кесте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Коммуникацияларды көшірме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жоспарға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bookmarkStart w:name="z498" w:id="485"/>
    <w:p>
      <w:pPr>
        <w:spacing w:after="0"/>
        <w:ind w:left="0"/>
        <w:jc w:val="both"/>
      </w:pPr>
      <w:r>
        <w:rPr>
          <w:rFonts w:ascii="Times New Roman"/>
          <w:b w:val="false"/>
          <w:i w:val="false"/>
          <w:color w:val="000000"/>
          <w:sz w:val="28"/>
        </w:rPr>
        <w:t>
      138. Инженерлік құрастырмаларды экспликациялау</w:t>
      </w:r>
    </w:p>
    <w:bookmarkEnd w:id="485"/>
    <w:p>
      <w:pPr>
        <w:spacing w:after="0"/>
        <w:ind w:left="0"/>
        <w:jc w:val="both"/>
      </w:pPr>
      <w:r>
        <w:rPr>
          <w:rFonts w:ascii="Times New Roman"/>
          <w:b w:val="false"/>
          <w:i w:val="false"/>
          <w:color w:val="000000"/>
          <w:sz w:val="28"/>
        </w:rPr>
        <w:t>
      297-кесте</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құдықтардың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құрастырмаларды экспликациялау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r>
    </w:tbl>
    <w:p>
      <w:pPr>
        <w:spacing w:after="0"/>
        <w:ind w:left="0"/>
        <w:jc w:val="both"/>
      </w:pPr>
      <w:r>
        <w:rPr>
          <w:rFonts w:ascii="Times New Roman"/>
          <w:b w:val="false"/>
          <w:i w:val="false"/>
          <w:color w:val="000000"/>
          <w:sz w:val="28"/>
        </w:rPr>
        <w:t>
      298-кесте</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құрастырмаларды экспликациялау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bl>
    <w:bookmarkStart w:name="z499" w:id="486"/>
    <w:p>
      <w:pPr>
        <w:spacing w:after="0"/>
        <w:ind w:left="0"/>
        <w:jc w:val="both"/>
      </w:pPr>
      <w:r>
        <w:rPr>
          <w:rFonts w:ascii="Times New Roman"/>
          <w:b w:val="false"/>
          <w:i w:val="false"/>
          <w:color w:val="000000"/>
          <w:sz w:val="28"/>
        </w:rPr>
        <w:t xml:space="preserve">
      139. Бұрыштық және сызықтық, гравиметриялық өлшеулер және нивелирлеу материалдарын өңдеу </w:t>
      </w:r>
    </w:p>
    <w:bookmarkEnd w:id="486"/>
    <w:p>
      <w:pPr>
        <w:spacing w:after="0"/>
        <w:ind w:left="0"/>
        <w:jc w:val="both"/>
      </w:pPr>
      <w:r>
        <w:rPr>
          <w:rFonts w:ascii="Times New Roman"/>
          <w:b w:val="false"/>
          <w:i w:val="false"/>
          <w:color w:val="000000"/>
          <w:sz w:val="28"/>
        </w:rPr>
        <w:t xml:space="preserve">
      299-кесте </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Жарыққашық өлшеуішпен жүргізілген полигонометрия жақтарын өлшеу материалдарын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4-сыныпты, 1 және 2 -разрядты полигонометриялық жүрістердің материалдарын алдын ала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2-сыныптардың полигонометрия жақтарын есептеп шығару: линиялардың ұзындығын есептеп шығару, деректерді журналдардан ведомостьке жазып шығу; еңістіктік арақашықтықтарды есептеп шығару; еңістіктік арақашықтықтарды белгі мен горизонттың оталықтарына келтіру; станцияларды центрировкалау үшін және еңістікті арақашықтықты горизонтқа келтіру үшін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материалдарын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қос жүрістің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жүрістің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4-кластар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жүрістің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2-сыныпты жаңа және ескі нивелировкаларды қатар қою ведомостін құрау (номері, белгінің түрі, орта түрі, секцияның ұзындығы, асып кетулер, орналасу жерін суреттеу)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4-сыныпты, 1 мен 2-разрядты полигонометриялық жүрістердің пункттерінің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пен тахеометриялық жүрістердің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жиектемелерінің бұрышының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координаттарын полярлы тәсілмен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 координаталарын аймақтан аймаққа, бір координата жүйесінен екіншісіне қайта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есептер шешу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есептер шешпей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ГГС пунктерінде гравиметриялық өлшемдердің нәтижелерінің материалдарын өңдеу. "Агат" кешенімен 1-сыныпты пункттерді маятниктік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Маятниктердің ауытқулар кезеңдері мен оларға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өсулерін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Шовенэ критериясы бойынша ақау жасай отырып өлшемдер нәтижелерінің дәлділігін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ГАГ-2 гравиметрлерімен 2-сыныптың пункттерін гравиметриялық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өсулерін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нәтижелерінің дәлділігін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ГАГ-2 гравиметрлерімен гравиметриялық рейстерді есептеп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 енгізе отырып, ауырлық күшінің келетін өзгерістері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w:t>
            </w:r>
          </w:p>
        </w:tc>
      </w:tr>
    </w:tbl>
    <w:p>
      <w:pPr>
        <w:spacing w:after="0"/>
        <w:ind w:left="0"/>
        <w:jc w:val="both"/>
      </w:pPr>
      <w:r>
        <w:rPr>
          <w:rFonts w:ascii="Times New Roman"/>
          <w:b w:val="false"/>
          <w:i w:val="false"/>
          <w:color w:val="000000"/>
          <w:sz w:val="28"/>
        </w:rPr>
        <w:t>
      300-кесте</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299-кестенің 1,3-8,11,12,15-17,20-22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299-кестенің 2,9,10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299-кестенің 7,13,14 тармақтары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299-кестенің 18,19 тармақтары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500" w:id="487"/>
    <w:p>
      <w:pPr>
        <w:spacing w:after="0"/>
        <w:ind w:left="0"/>
        <w:jc w:val="both"/>
      </w:pPr>
      <w:r>
        <w:rPr>
          <w:rFonts w:ascii="Times New Roman"/>
          <w:b w:val="false"/>
          <w:i w:val="false"/>
          <w:color w:val="000000"/>
          <w:sz w:val="28"/>
        </w:rPr>
        <w:t>
      140. Теңестіру есептеулері және каталогтар құрастыру</w:t>
      </w:r>
    </w:p>
    <w:bookmarkEnd w:id="487"/>
    <w:p>
      <w:pPr>
        <w:spacing w:after="0"/>
        <w:ind w:left="0"/>
        <w:jc w:val="both"/>
      </w:pPr>
      <w:r>
        <w:rPr>
          <w:rFonts w:ascii="Times New Roman"/>
          <w:b w:val="false"/>
          <w:i w:val="false"/>
          <w:color w:val="000000"/>
          <w:sz w:val="28"/>
        </w:rPr>
        <w:t>
      301-кесте</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СГЖ-1, АГТ, ГСТ спутниктік желі пункттерінің координаталарын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локальді түсірілім желілерінің, жиілету тіреу-аралық желілерінің, пункттерінің координаталарын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Гравиметриялық желілерді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Полигонометрияны теңестіру – жалғыз жүрістерді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Полигонометрияны теңестіру – түйіндік нүктелермен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2-сыныпты нивелирлеу жүрістерін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4-сыныпты нивелирлеу және техникалық нивелирлеу жүрістерін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желілердің каталогтарын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жиілету торларының каталогын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пункттарының каталогын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bl>
    <w:p>
      <w:pPr>
        <w:spacing w:after="0"/>
        <w:ind w:left="0"/>
        <w:jc w:val="both"/>
      </w:pPr>
      <w:r>
        <w:rPr>
          <w:rFonts w:ascii="Times New Roman"/>
          <w:b w:val="false"/>
          <w:i w:val="false"/>
          <w:color w:val="000000"/>
          <w:sz w:val="28"/>
        </w:rPr>
        <w:t xml:space="preserve">
      302-кесте </w:t>
      </w:r>
    </w:p>
    <w:p>
      <w:pPr>
        <w:spacing w:after="0"/>
        <w:ind w:left="0"/>
        <w:jc w:val="both"/>
      </w:pPr>
      <w:r>
        <w:rPr>
          <w:rFonts w:ascii="Times New Roman"/>
          <w:b w:val="false"/>
          <w:i w:val="false"/>
          <w:color w:val="000000"/>
          <w:sz w:val="28"/>
        </w:rPr>
        <w:t xml:space="preserve">
      Бір бригада-айға теңестіруші есептеулер мен құрастырулардың негізгі шығыстарының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Теңестіру есептеулері.</w:t>
            </w:r>
          </w:p>
          <w:p>
            <w:pPr>
              <w:spacing w:after="20"/>
              <w:ind w:left="20"/>
              <w:jc w:val="both"/>
            </w:pPr>
            <w:r>
              <w:rPr>
                <w:rFonts w:ascii="Times New Roman"/>
                <w:b w:val="false"/>
                <w:i w:val="false"/>
                <w:color w:val="000000"/>
                <w:sz w:val="20"/>
              </w:rPr>
              <w:t>
</w:t>
            </w:r>
            <w:r>
              <w:rPr>
                <w:rFonts w:ascii="Times New Roman"/>
                <w:b/>
                <w:i w:val="false"/>
                <w:color w:val="000000"/>
                <w:sz w:val="20"/>
              </w:rPr>
              <w:t>Каталогтарды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p>
      <w:pPr>
        <w:spacing w:after="0"/>
        <w:ind w:left="0"/>
        <w:jc w:val="both"/>
      </w:pPr>
      <w:r>
        <w:rPr>
          <w:rFonts w:ascii="Times New Roman"/>
          <w:b w:val="false"/>
          <w:i w:val="false"/>
          <w:color w:val="000000"/>
          <w:sz w:val="28"/>
        </w:rPr>
        <w:t xml:space="preserve">
      303-кесте </w:t>
      </w:r>
    </w:p>
    <w:p>
      <w:pPr>
        <w:spacing w:after="0"/>
        <w:ind w:left="0"/>
        <w:jc w:val="both"/>
      </w:pPr>
      <w:r>
        <w:rPr>
          <w:rFonts w:ascii="Times New Roman"/>
          <w:b w:val="false"/>
          <w:i w:val="false"/>
          <w:color w:val="000000"/>
          <w:sz w:val="28"/>
        </w:rPr>
        <w:t xml:space="preserve">
      Нивелирлеу пункттерінің каталогтарын жасау өндірімінің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техника-айға деген бірліктері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пункттерінің каталогтарын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кәсіпорындардың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мекемелік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bl>
    <w:p>
      <w:pPr>
        <w:spacing w:after="0"/>
        <w:ind w:left="0"/>
        <w:jc w:val="both"/>
      </w:pPr>
      <w:r>
        <w:rPr>
          <w:rFonts w:ascii="Times New Roman"/>
          <w:b w:val="false"/>
          <w:i w:val="false"/>
          <w:color w:val="000000"/>
          <w:sz w:val="28"/>
        </w:rPr>
        <w:t xml:space="preserve">
      304-кесте </w:t>
      </w:r>
    </w:p>
    <w:p>
      <w:pPr>
        <w:spacing w:after="0"/>
        <w:ind w:left="0"/>
        <w:jc w:val="both"/>
      </w:pPr>
      <w:r>
        <w:rPr>
          <w:rFonts w:ascii="Times New Roman"/>
          <w:b w:val="false"/>
          <w:i w:val="false"/>
          <w:color w:val="000000"/>
          <w:sz w:val="28"/>
        </w:rPr>
        <w:t>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Нивелирлеу пункттерінің каталогтарын құрау бір техника-айға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p>
      <w:pPr>
        <w:spacing w:after="0"/>
        <w:ind w:left="0"/>
        <w:jc w:val="both"/>
      </w:pPr>
      <w:r>
        <w:rPr>
          <w:rFonts w:ascii="Times New Roman"/>
          <w:b w:val="false"/>
          <w:i w:val="false"/>
          <w:color w:val="000000"/>
          <w:sz w:val="28"/>
        </w:rPr>
        <w:t xml:space="preserve">
      305-кесте </w:t>
      </w:r>
    </w:p>
    <w:p>
      <w:pPr>
        <w:spacing w:after="0"/>
        <w:ind w:left="0"/>
        <w:jc w:val="both"/>
      </w:pPr>
      <w:r>
        <w:rPr>
          <w:rFonts w:ascii="Times New Roman"/>
          <w:b w:val="false"/>
          <w:i w:val="false"/>
          <w:color w:val="000000"/>
          <w:sz w:val="28"/>
        </w:rPr>
        <w:t xml:space="preserve">
      Жиындық нивелирлік каталогты жасау өндірімінің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Жиындық нивелирлік каталогты жасау (комплексті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w:t>
            </w:r>
          </w:p>
        </w:tc>
      </w:tr>
    </w:tbl>
    <w:p>
      <w:pPr>
        <w:spacing w:after="0"/>
        <w:ind w:left="0"/>
        <w:jc w:val="both"/>
      </w:pPr>
      <w:r>
        <w:rPr>
          <w:rFonts w:ascii="Times New Roman"/>
          <w:b w:val="false"/>
          <w:i w:val="false"/>
          <w:color w:val="000000"/>
          <w:sz w:val="28"/>
        </w:rPr>
        <w:t xml:space="preserve">
      306-кесте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Жиындық нивелирлік каталогты құрау бір бригада-айға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501" w:id="488"/>
    <w:p>
      <w:pPr>
        <w:spacing w:after="0"/>
        <w:ind w:left="0"/>
        <w:jc w:val="both"/>
      </w:pPr>
      <w:r>
        <w:rPr>
          <w:rFonts w:ascii="Times New Roman"/>
          <w:b w:val="false"/>
          <w:i w:val="false"/>
          <w:color w:val="000000"/>
          <w:sz w:val="28"/>
        </w:rPr>
        <w:t>
      141. Сызу-ресімдеу жұмыстары</w:t>
      </w:r>
    </w:p>
    <w:bookmarkEnd w:id="488"/>
    <w:p>
      <w:pPr>
        <w:spacing w:after="0"/>
        <w:ind w:left="0"/>
        <w:jc w:val="both"/>
      </w:pPr>
      <w:r>
        <w:rPr>
          <w:rFonts w:ascii="Times New Roman"/>
          <w:b w:val="false"/>
          <w:i w:val="false"/>
          <w:color w:val="000000"/>
          <w:sz w:val="28"/>
        </w:rPr>
        <w:t xml:space="preserve">
      307-кесте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бірліктер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Сызу-ресімдеу жұмыстары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 бұрышының координаттары тізімін Гаусс-Крюгердің таблицалары бойынша интерполяциялау арқылы, құрау, графсыздау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 бұрышы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 бұрыштарының координаттарын Гаусса-Крюгердің таблицалары бойынша оқып санау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 бұрышы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 құрау (километрлік пен географиялық желіні бөлу, трапециялардың жиектемелерін түсіру, пункттерді координаттар бойынша орналастыру немесе картадан көшіру; арақашықтықтар бойынша тексеру, қол қоюлар мен белгілеулерді қою):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триангуляциялау пункттерінің центрлерінің типтерінің сызбаларын, полигонометрияны, нивелирлеу белгілерін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2-сыныпты нивелирлеу схемасын атауларын қол қойылған және жиектемеден тыс ресімдеумен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 4-сыныпты нивелирлік линиялардың схемасын және техникалық нивелирлеуді атауларының қол қоюы бар және жиектемеден тыс ресімдеумен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w:t>
            </w:r>
          </w:p>
        </w:tc>
      </w:tr>
    </w:tbl>
    <w:p>
      <w:pPr>
        <w:spacing w:after="0"/>
        <w:ind w:left="0"/>
        <w:jc w:val="both"/>
      </w:pPr>
      <w:r>
        <w:rPr>
          <w:rFonts w:ascii="Times New Roman"/>
          <w:b w:val="false"/>
          <w:i w:val="false"/>
          <w:color w:val="000000"/>
          <w:sz w:val="28"/>
        </w:rPr>
        <w:t xml:space="preserve">
      308-кесте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Бірлігі өлшем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Сызу-ресімдеу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307-кестенің 1-2, 4-6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307-кестенің 3 тармағы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502" w:id="489"/>
    <w:p>
      <w:pPr>
        <w:spacing w:after="0"/>
        <w:ind w:left="0"/>
        <w:jc w:val="both"/>
      </w:pPr>
      <w:r>
        <w:rPr>
          <w:rFonts w:ascii="Times New Roman"/>
          <w:b w:val="false"/>
          <w:i w:val="false"/>
          <w:color w:val="000000"/>
          <w:sz w:val="28"/>
        </w:rPr>
        <w:t>
      142. Техникалық есептер жасау</w:t>
      </w:r>
    </w:p>
    <w:bookmarkEnd w:id="489"/>
    <w:p>
      <w:pPr>
        <w:spacing w:after="0"/>
        <w:ind w:left="0"/>
        <w:jc w:val="both"/>
      </w:pPr>
      <w:r>
        <w:rPr>
          <w:rFonts w:ascii="Times New Roman"/>
          <w:b w:val="false"/>
          <w:i w:val="false"/>
          <w:color w:val="000000"/>
          <w:sz w:val="28"/>
        </w:rPr>
        <w:t xml:space="preserve">
      309-кесте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түріне қарай техникалық есептер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желіні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2-сыныпты мемлекеттік нивелирлеу желілерін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жүрісті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4-сыныпты мемлекеттік нивелирлеу желілерін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жүрісті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және жоспарларды жасау және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жұмыстар, цифрлық картографиялау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нүктелер санының болуы тиіс жерлерді инвентаризациялау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ГГС пункттерін және нивелирлік белгілерді зерттеу және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танысу, сұрату және материалдарды алу, анықтау. Схеманы редакциялау, құрастыру, есептеу,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мәтінін редакциялау,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bl>
    <w:p>
      <w:pPr>
        <w:spacing w:after="0"/>
        <w:ind w:left="0"/>
        <w:jc w:val="both"/>
      </w:pPr>
      <w:r>
        <w:rPr>
          <w:rFonts w:ascii="Times New Roman"/>
          <w:b w:val="false"/>
          <w:i w:val="false"/>
          <w:color w:val="000000"/>
          <w:sz w:val="28"/>
        </w:rPr>
        <w:t xml:space="preserve">
      310-кесте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есептер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309-кестенің 1-5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309-кестенің 6-10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309-кестенің 11-12 тармақтары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503" w:id="490"/>
    <w:p>
      <w:pPr>
        <w:spacing w:after="0"/>
        <w:ind w:left="0"/>
        <w:jc w:val="both"/>
      </w:pPr>
      <w:r>
        <w:rPr>
          <w:rFonts w:ascii="Times New Roman"/>
          <w:b w:val="false"/>
          <w:i w:val="false"/>
          <w:color w:val="000000"/>
          <w:sz w:val="28"/>
        </w:rPr>
        <w:t>
      143. Схемаларды құру және басып шығару</w:t>
      </w:r>
    </w:p>
    <w:bookmarkEnd w:id="490"/>
    <w:p>
      <w:pPr>
        <w:spacing w:after="0"/>
        <w:ind w:left="0"/>
        <w:jc w:val="both"/>
      </w:pPr>
      <w:r>
        <w:rPr>
          <w:rFonts w:ascii="Times New Roman"/>
          <w:b w:val="false"/>
          <w:i w:val="false"/>
          <w:color w:val="000000"/>
          <w:sz w:val="28"/>
        </w:rPr>
        <w:t xml:space="preserve">
      311-кесте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Принтерде басып шығара отырып, схемаларды цифрлық түрде құрау: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спутниктік қалалық геодезиялық желі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4-сыныпты қалалық триангуляция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4-сыныпты полигонометрия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2-разрядты полигонометрия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нивелирлеу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4-сыныпты нивелирлеу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схемаларды цифрлық түрде жасауға арналған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Нүктелердің саны болғанда теодолиттік жүрістердің схемаларын құрау және басып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нүктелердің саны болуы тиіс жерлерді инвентаризациялау бойынша техникалық есептерді қалыптастыру кезінде жер телімдерінің жоспарларын құрау және басып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120-дан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телімдерінің жоспарларын жасау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 абристерін жасау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w:t>
            </w:r>
          </w:p>
        </w:tc>
      </w:tr>
    </w:tbl>
    <w:p>
      <w:pPr>
        <w:spacing w:after="0"/>
        <w:ind w:left="0"/>
        <w:jc w:val="both"/>
      </w:pPr>
      <w:r>
        <w:rPr>
          <w:rFonts w:ascii="Times New Roman"/>
          <w:b w:val="false"/>
          <w:i w:val="false"/>
          <w:color w:val="000000"/>
          <w:sz w:val="28"/>
        </w:rPr>
        <w:t xml:space="preserve">
      312-кесте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Схемаларды құрау және басып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504" w:id="491"/>
    <w:p>
      <w:pPr>
        <w:spacing w:after="0"/>
        <w:ind w:left="0"/>
        <w:jc w:val="both"/>
      </w:pPr>
      <w:r>
        <w:rPr>
          <w:rFonts w:ascii="Times New Roman"/>
          <w:b w:val="false"/>
          <w:i w:val="false"/>
          <w:color w:val="000000"/>
          <w:sz w:val="28"/>
        </w:rPr>
        <w:t>
      144. Жобалы-сметалық жұмыстар</w:t>
      </w:r>
    </w:p>
    <w:bookmarkEnd w:id="491"/>
    <w:p>
      <w:pPr>
        <w:spacing w:after="0"/>
        <w:ind w:left="0"/>
        <w:jc w:val="both"/>
      </w:pPr>
      <w:r>
        <w:rPr>
          <w:rFonts w:ascii="Times New Roman"/>
          <w:b w:val="false"/>
          <w:i w:val="false"/>
          <w:color w:val="000000"/>
          <w:sz w:val="28"/>
        </w:rPr>
        <w:t xml:space="preserve">
      313-кесте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желілерді жасау және дамыту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2-сыныпты қайталап нивелирлеу. Жұмыстардың көлемі 200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2-сыныпты қайталап нивелирлеу. Жұмыстардың көлемі 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нивелирлеуге техникалық жобаны жасау. Жұмыстардың көлемі 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гравиметриялық желілерді жасау және дамыту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2-кластарды мемлекеттік нивелирлік желілерді жасау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жүрісті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жоспарды жасау және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жұмыстар, цифрлық картографиялау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жобалар мен сметаларды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r>
    </w:tbl>
    <w:p>
      <w:pPr>
        <w:spacing w:after="0"/>
        <w:ind w:left="0"/>
        <w:jc w:val="both"/>
      </w:pPr>
      <w:r>
        <w:rPr>
          <w:rFonts w:ascii="Times New Roman"/>
          <w:b w:val="false"/>
          <w:i w:val="false"/>
          <w:color w:val="000000"/>
          <w:sz w:val="28"/>
        </w:rPr>
        <w:t>
      Кестеге ескерту: жоба-сметалық жұмыстарға өнімділік нормалары жоба-сметалық құжаттар жасау бойынша орта шығын деңгейіне бекітілді. Жасалу күрделілігіне байланысты техникалық жобалар арнайы бекітілген топтарға бөлінеді, коэффициенттері 314, 315-кестелерде қарастырылған.</w:t>
      </w:r>
    </w:p>
    <w:p>
      <w:pPr>
        <w:spacing w:after="0"/>
        <w:ind w:left="0"/>
        <w:jc w:val="both"/>
      </w:pPr>
      <w:r>
        <w:rPr>
          <w:rFonts w:ascii="Times New Roman"/>
          <w:b w:val="false"/>
          <w:i w:val="false"/>
          <w:color w:val="000000"/>
          <w:sz w:val="28"/>
        </w:rPr>
        <w:t xml:space="preserve">
      314-кесте </w:t>
      </w:r>
    </w:p>
    <w:p>
      <w:pPr>
        <w:spacing w:after="0"/>
        <w:ind w:left="0"/>
        <w:jc w:val="both"/>
      </w:pPr>
      <w:r>
        <w:rPr>
          <w:rFonts w:ascii="Times New Roman"/>
          <w:b w:val="false"/>
          <w:i w:val="false"/>
          <w:color w:val="000000"/>
          <w:sz w:val="28"/>
        </w:rPr>
        <w:t>
      Топографиялық-геодезиялық және картографиялық жұмыстарды техникалық жобалаудың күрделілік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Жоба-сметалық құжаттама типі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 масштабта 20 мың шар.шақ. ауданды түсіру кезіндегі 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 масштабта 1 000 шар.шақ. ауданда су астын түсіру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геодезиялық желілерді құру және дамыту. Объектідегі жұмыс көлемі: ФАГЖ – 20 пункт; БГТ – 80 пункт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Геодинамикалық және техногендік полигондарда бақылаулар. Жұмыс көлемі – спутниктік әдіспен анықталатын (БГТ дәлдігімен) 20 пункт және полигон пункттері арасындағы 1-сыныпты нивелирлеу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10 000 км трассаларда сызықтық типті құрылыстарды жобалау үшін геодезиялық және топографиялық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масштабта 100 шар.шақ. астам ауданда цифрлық әдістермен қала жоспарларын жасау жұмыстары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және 1:5000 масштабтарда 100 шар.шақ. астам ауданда 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шар.шақ. ауданға 1:10000 масштабында түсіру бойынша 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шар.шақ. ауданда 1:10000 масштабта түіру бойынша топографиялық-геодезиялық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нивелирлеу, жұмыс көлемі 2 000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қоныстанған елді мекенді аудандарда 1:25000 – 1:100000 масштабтық қатар карталарын жаңарту, жұмыс көлемі 50 мың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геодезиялық және түсіру жұмыстар кешені, жұмыс көлемі 1 000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Мелиорациялау мақсатында 200 шар.шақ. ауданда 1:2000 және 1:5000 масштабта түсіру бойынша 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 масштабта су қоймаларын түсіру, су аумағының ауданы 200 шар.шақ. жуық, құрлық ауданы 200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нивелирлік желілер пункттерін зерттеу және қалпына келтіру, жұмыс көлемі – 1 000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2-сыныпты нивелирлеу, жұмыс көлемі 1 000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мың шар.шақ. аудандағы 1:25000 – 1:200000 масштабтық қатар карталарын жаңарту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1:10000, 1:25000 масшабтық цифрлық топографиялық жоспарларды жаңарту, жұмыс мазмұны – 1 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СФС – та 1:25000 – 1:200000 масштабтық қатардың ЦТК жаңарту. Жұмыс мазмұны – 85 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25 шар.шақ. ауданда 1:2000 және 1:5000 масштабтарда 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инженерлік жер асты коммуникацияларын (ИЖК) түсіре отырып1:500 және 1:1000 масштабтарда түсірулер жүргізу, жұмыс көлемі – 10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және нивелирлік желілерді теңестіру және каталогтау, жұмыс мазмұны 5 000 пункт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пункттердің каталогтарын құрастыру және баспаға дайындау, жұмыс көлемі 20 каталог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материалдарды цифрлау әдісімен цифрлық карталар мен жоспарлар жасау, жұмыс мазмұны 1000 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желіні түгендеу, жұмыс көлемі 2 000 пункт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 адам тұратын қалалардың жоспарларын жасау және жаңарту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2-сыныпты қайта нивелирлеу, жұмыс мазмұны 200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желілерді зерттеудің сметалары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басуға (баспа) деген жобалар мен сметалар, жұмыс көлемі 1 000 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 қайта ресімдеуге арналған сметалар</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xml:space="preserve">
      1) егер жобаланатын жұмыстар көлемі кестеде көрсетілгеннен ерекшеленетін болса, күрделілік тобы көлемдер қатынасына байланысты: </w:t>
      </w:r>
    </w:p>
    <w:p>
      <w:pPr>
        <w:spacing w:after="0"/>
        <w:ind w:left="0"/>
        <w:jc w:val="both"/>
      </w:pPr>
      <w:r>
        <w:rPr>
          <w:rFonts w:ascii="Times New Roman"/>
          <w:b w:val="false"/>
          <w:i w:val="false"/>
          <w:color w:val="000000"/>
          <w:sz w:val="28"/>
        </w:rPr>
        <w:t>
      1,2 – 1,5 есе 1 сатыға</w:t>
      </w:r>
    </w:p>
    <w:p>
      <w:pPr>
        <w:spacing w:after="0"/>
        <w:ind w:left="0"/>
        <w:jc w:val="both"/>
      </w:pPr>
      <w:r>
        <w:rPr>
          <w:rFonts w:ascii="Times New Roman"/>
          <w:b w:val="false"/>
          <w:i w:val="false"/>
          <w:color w:val="000000"/>
          <w:sz w:val="28"/>
        </w:rPr>
        <w:t>
      1,6 – 2,0 есе 2 сатыға</w:t>
      </w:r>
    </w:p>
    <w:p>
      <w:pPr>
        <w:spacing w:after="0"/>
        <w:ind w:left="0"/>
        <w:jc w:val="both"/>
      </w:pPr>
      <w:r>
        <w:rPr>
          <w:rFonts w:ascii="Times New Roman"/>
          <w:b w:val="false"/>
          <w:i w:val="false"/>
          <w:color w:val="000000"/>
          <w:sz w:val="28"/>
        </w:rPr>
        <w:t>
      2,1 – 3,0 есе 3 сатыға</w:t>
      </w:r>
    </w:p>
    <w:p>
      <w:pPr>
        <w:spacing w:after="0"/>
        <w:ind w:left="0"/>
        <w:jc w:val="both"/>
      </w:pPr>
      <w:r>
        <w:rPr>
          <w:rFonts w:ascii="Times New Roman"/>
          <w:b w:val="false"/>
          <w:i w:val="false"/>
          <w:color w:val="000000"/>
          <w:sz w:val="28"/>
        </w:rPr>
        <w:t>
      3,0 есе – 4 сатыға, бірақ 4-топтан төмен емес және 1-топтан жоғары емес өзгеріп отырады.</w:t>
      </w:r>
    </w:p>
    <w:p>
      <w:pPr>
        <w:spacing w:after="0"/>
        <w:ind w:left="0"/>
        <w:jc w:val="both"/>
      </w:pPr>
      <w:r>
        <w:rPr>
          <w:rFonts w:ascii="Times New Roman"/>
          <w:b w:val="false"/>
          <w:i w:val="false"/>
          <w:color w:val="000000"/>
          <w:sz w:val="28"/>
        </w:rPr>
        <w:t>
      2) өзге мемлекеттік бюджеттік жұмыс түрлеріне жобалық-сметалық құжаттама жасау кезінде (жобалық-сметалық жұмыстар; материалдарды дайындау және сақтау шеберханасына техникалық қызмет көрсету; ашық карталарды, тақырыптық карталарды, географиялық атаулардың каталогтарың құру; географиялық атаулардың мемлекеттік каталогының мониторингі; нормативтік-техникалық құжаттаманы әзірлеу) есептеулерге 0,6 коэффициенті қолданады.</w:t>
      </w:r>
    </w:p>
    <w:p>
      <w:pPr>
        <w:spacing w:after="0"/>
        <w:ind w:left="0"/>
        <w:jc w:val="both"/>
      </w:pPr>
      <w:r>
        <w:rPr>
          <w:rFonts w:ascii="Times New Roman"/>
          <w:b w:val="false"/>
          <w:i w:val="false"/>
          <w:color w:val="000000"/>
          <w:sz w:val="28"/>
        </w:rPr>
        <w:t xml:space="preserve">
      315-кесте </w:t>
      </w:r>
    </w:p>
    <w:p>
      <w:pPr>
        <w:spacing w:after="0"/>
        <w:ind w:left="0"/>
        <w:jc w:val="both"/>
      </w:pPr>
      <w:r>
        <w:rPr>
          <w:rFonts w:ascii="Times New Roman"/>
          <w:b w:val="false"/>
          <w:i w:val="false"/>
          <w:color w:val="000000"/>
          <w:sz w:val="28"/>
        </w:rPr>
        <w:t>
      Қалаларда масштабы 1:2000 мен 1:5000 топографиялық түсірілімдерді жобалау күрделілігінің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Нормативке коэффициент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Селитебтік бөлік ауданы; шар.шақ.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w:t>
            </w:r>
          </w:p>
        </w:tc>
      </w:tr>
    </w:tbl>
    <w:p>
      <w:pPr>
        <w:spacing w:after="0"/>
        <w:ind w:left="0"/>
        <w:jc w:val="both"/>
      </w:pPr>
      <w:r>
        <w:rPr>
          <w:rFonts w:ascii="Times New Roman"/>
          <w:b w:val="false"/>
          <w:i w:val="false"/>
          <w:color w:val="000000"/>
          <w:sz w:val="28"/>
        </w:rPr>
        <w:t xml:space="preserve">
      316-кесте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Жобалы-сметалық жұмыстар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505" w:id="492"/>
    <w:p>
      <w:pPr>
        <w:spacing w:after="0"/>
        <w:ind w:left="0"/>
        <w:jc w:val="both"/>
      </w:pPr>
      <w:r>
        <w:rPr>
          <w:rFonts w:ascii="Times New Roman"/>
          <w:b w:val="false"/>
          <w:i w:val="false"/>
          <w:color w:val="000000"/>
          <w:sz w:val="28"/>
        </w:rPr>
        <w:t>
      145. Дербес компьютерді қолдану арқылы машиналық теру (м.т.) жұмыстары</w:t>
      </w:r>
    </w:p>
    <w:bookmarkEnd w:id="492"/>
    <w:p>
      <w:pPr>
        <w:spacing w:after="0"/>
        <w:ind w:left="0"/>
        <w:jc w:val="both"/>
      </w:pPr>
      <w:r>
        <w:rPr>
          <w:rFonts w:ascii="Times New Roman"/>
          <w:b w:val="false"/>
          <w:i w:val="false"/>
          <w:color w:val="000000"/>
          <w:sz w:val="28"/>
        </w:rPr>
        <w:t xml:space="preserve">
      317-кесте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Microsoft Word мәтіндік редакторында мәтін теру: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аралас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принтерден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Қателерін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орналасу жерін абристерде суреттеуді корректуралау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жоспарларды баспаға дайындау үшін мәтіндік ақпаратты теру, баспаға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парақ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қабаты бар пластикте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м.т.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Бланктерден цифрлық кестелік ақпаратты теру және Excel кестесі редакторында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кестелер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кестелер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кестелер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bl>
    <w:p>
      <w:pPr>
        <w:spacing w:after="0"/>
        <w:ind w:left="0"/>
        <w:jc w:val="both"/>
      </w:pPr>
      <w:r>
        <w:rPr>
          <w:rFonts w:ascii="Times New Roman"/>
          <w:b w:val="false"/>
          <w:i w:val="false"/>
          <w:color w:val="000000"/>
          <w:sz w:val="28"/>
        </w:rPr>
        <w:t>
      Кестеге ескерту: өнімділік нормаларына машиналық теретін жұмыстарға – өлшем бірлігі – А-4 форматына сәйкес (өлшемді 210 х 297 мм) баспаға шығаратын парақтың стандартты параметрлері (үстіңгі – 2,5 см; төменгі – 2,5 см; сол жақ – 2,5 см; он жақ – 1,5 см).</w:t>
      </w:r>
    </w:p>
    <w:p>
      <w:pPr>
        <w:spacing w:after="0"/>
        <w:ind w:left="0"/>
        <w:jc w:val="both"/>
      </w:pPr>
      <w:r>
        <w:rPr>
          <w:rFonts w:ascii="Times New Roman"/>
          <w:b w:val="false"/>
          <w:i w:val="false"/>
          <w:color w:val="000000"/>
          <w:sz w:val="28"/>
        </w:rPr>
        <w:t xml:space="preserve">
      318-кесте </w:t>
      </w:r>
    </w:p>
    <w:p>
      <w:pPr>
        <w:spacing w:after="0"/>
        <w:ind w:left="0"/>
        <w:jc w:val="both"/>
      </w:pPr>
      <w:r>
        <w:rPr>
          <w:rFonts w:ascii="Times New Roman"/>
          <w:b w:val="false"/>
          <w:i w:val="false"/>
          <w:color w:val="000000"/>
          <w:sz w:val="28"/>
        </w:rPr>
        <w:t xml:space="preserve">
      Бір бригада-айға шығыстар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ДК қолдананылатын машиналық теру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317-кестенің 1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317-кестенің 5, 10 тармақтары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317-кестенің 2-7, 11-13 тармақтары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317-кестенің 8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317-кестенің 9 тармағы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bookmarkStart w:name="z506" w:id="493"/>
    <w:p>
      <w:pPr>
        <w:spacing w:after="0"/>
        <w:ind w:left="0"/>
        <w:jc w:val="both"/>
      </w:pPr>
      <w:r>
        <w:rPr>
          <w:rFonts w:ascii="Times New Roman"/>
          <w:b w:val="false"/>
          <w:i w:val="false"/>
          <w:color w:val="000000"/>
          <w:sz w:val="28"/>
        </w:rPr>
        <w:t>
      146. Картографиялық материалды дискіге жазу</w:t>
      </w:r>
    </w:p>
    <w:bookmarkEnd w:id="493"/>
    <w:p>
      <w:pPr>
        <w:spacing w:after="0"/>
        <w:ind w:left="0"/>
        <w:jc w:val="both"/>
      </w:pPr>
      <w:r>
        <w:rPr>
          <w:rFonts w:ascii="Times New Roman"/>
          <w:b w:val="false"/>
          <w:i w:val="false"/>
          <w:color w:val="000000"/>
          <w:sz w:val="28"/>
        </w:rPr>
        <w:t xml:space="preserve">
      319-кесте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каталогтардың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DVD-R дискке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r>
    </w:tbl>
    <w:p>
      <w:pPr>
        <w:spacing w:after="0"/>
        <w:ind w:left="0"/>
        <w:jc w:val="both"/>
      </w:pPr>
      <w:r>
        <w:rPr>
          <w:rFonts w:ascii="Times New Roman"/>
          <w:b w:val="false"/>
          <w:i w:val="false"/>
          <w:color w:val="000000"/>
          <w:sz w:val="28"/>
        </w:rPr>
        <w:t xml:space="preserve">
      320-кесте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Каталогты DVD-R дискке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дискке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bookmarkStart w:name="z507" w:id="494"/>
    <w:p>
      <w:pPr>
        <w:spacing w:after="0"/>
        <w:ind w:left="0"/>
        <w:jc w:val="both"/>
      </w:pPr>
      <w:r>
        <w:rPr>
          <w:rFonts w:ascii="Times New Roman"/>
          <w:b w:val="false"/>
          <w:i w:val="false"/>
          <w:color w:val="000000"/>
          <w:sz w:val="28"/>
        </w:rPr>
        <w:t>
      147. Қағазды берілген формат бойынша парақтарға кесу</w:t>
      </w:r>
    </w:p>
    <w:bookmarkEnd w:id="494"/>
    <w:p>
      <w:pPr>
        <w:spacing w:after="0"/>
        <w:ind w:left="0"/>
        <w:jc w:val="both"/>
      </w:pPr>
      <w:r>
        <w:rPr>
          <w:rFonts w:ascii="Times New Roman"/>
          <w:b w:val="false"/>
          <w:i w:val="false"/>
          <w:color w:val="000000"/>
          <w:sz w:val="28"/>
        </w:rPr>
        <w:t xml:space="preserve">
      321-кесте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парақтардың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кесетін машинада өлшемді парақтарға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см х 24 см-ден 30 см х 40 см-ге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х 50 см-ден 60 см х 70 см-ге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см х 70 см-ден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bl>
    <w:p>
      <w:pPr>
        <w:spacing w:after="0"/>
        <w:ind w:left="0"/>
        <w:jc w:val="both"/>
      </w:pPr>
      <w:r>
        <w:rPr>
          <w:rFonts w:ascii="Times New Roman"/>
          <w:b w:val="false"/>
          <w:i w:val="false"/>
          <w:color w:val="000000"/>
          <w:sz w:val="28"/>
        </w:rPr>
        <w:t xml:space="preserve">
      322-кесте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Қағазды тапсырылған пішін бойынша парақтарға кесу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кескіш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bl>
    <w:bookmarkStart w:name="z508" w:id="495"/>
    <w:p>
      <w:pPr>
        <w:spacing w:after="0"/>
        <w:ind w:left="0"/>
        <w:jc w:val="both"/>
      </w:pPr>
      <w:r>
        <w:rPr>
          <w:rFonts w:ascii="Times New Roman"/>
          <w:b w:val="false"/>
          <w:i w:val="false"/>
          <w:color w:val="000000"/>
          <w:sz w:val="28"/>
        </w:rPr>
        <w:t>
      148. Көп парақты карталар мен плоттерлік басып шығаруларды монтаждау және ламинациялау</w:t>
      </w:r>
    </w:p>
    <w:bookmarkEnd w:id="495"/>
    <w:p>
      <w:pPr>
        <w:spacing w:after="0"/>
        <w:ind w:left="0"/>
        <w:jc w:val="both"/>
      </w:pPr>
      <w:r>
        <w:rPr>
          <w:rFonts w:ascii="Times New Roman"/>
          <w:b w:val="false"/>
          <w:i w:val="false"/>
          <w:color w:val="000000"/>
          <w:sz w:val="28"/>
        </w:rPr>
        <w:t xml:space="preserve">
      323-кесте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карта 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парақты карталарды және плоттерлік басып шығаруларды монтаждау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bl>
    <w:p>
      <w:pPr>
        <w:spacing w:after="0"/>
        <w:ind w:left="0"/>
        <w:jc w:val="both"/>
      </w:pPr>
      <w:r>
        <w:rPr>
          <w:rFonts w:ascii="Times New Roman"/>
          <w:b w:val="false"/>
          <w:i w:val="false"/>
          <w:color w:val="000000"/>
          <w:sz w:val="28"/>
        </w:rPr>
        <w:t xml:space="preserve">
      324-кесте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парақты карталарды және плоттерлік басып шығаруларды монтаждау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bl>
    <w:p>
      <w:pPr>
        <w:spacing w:after="0"/>
        <w:ind w:left="0"/>
        <w:jc w:val="both"/>
      </w:pPr>
      <w:r>
        <w:rPr>
          <w:rFonts w:ascii="Times New Roman"/>
          <w:b w:val="false"/>
          <w:i w:val="false"/>
          <w:color w:val="000000"/>
          <w:sz w:val="28"/>
        </w:rPr>
        <w:t xml:space="preserve">
      325-кесте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шар.м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 және плоттерлік басып шығаруларды ламинациялау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w:t>
            </w:r>
          </w:p>
        </w:tc>
      </w:tr>
    </w:tbl>
    <w:p>
      <w:pPr>
        <w:spacing w:after="0"/>
        <w:ind w:left="0"/>
        <w:jc w:val="both"/>
      </w:pPr>
      <w:r>
        <w:rPr>
          <w:rFonts w:ascii="Times New Roman"/>
          <w:b w:val="false"/>
          <w:i w:val="false"/>
          <w:color w:val="000000"/>
          <w:sz w:val="28"/>
        </w:rPr>
        <w:t xml:space="preserve">
      326-кесте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Карталар және плоттерлік басып шығаруларды ламинациялау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bl>
    <w:bookmarkStart w:name="z509" w:id="496"/>
    <w:p>
      <w:pPr>
        <w:spacing w:after="0"/>
        <w:ind w:left="0"/>
        <w:jc w:val="both"/>
      </w:pPr>
      <w:r>
        <w:rPr>
          <w:rFonts w:ascii="Times New Roman"/>
          <w:b w:val="false"/>
          <w:i w:val="false"/>
          <w:color w:val="000000"/>
          <w:sz w:val="28"/>
        </w:rPr>
        <w:t>
      149. Кітаптарды көбейту</w:t>
      </w:r>
    </w:p>
    <w:bookmarkEnd w:id="496"/>
    <w:p>
      <w:pPr>
        <w:spacing w:after="0"/>
        <w:ind w:left="0"/>
        <w:jc w:val="both"/>
      </w:pPr>
      <w:r>
        <w:rPr>
          <w:rFonts w:ascii="Times New Roman"/>
          <w:b w:val="false"/>
          <w:i w:val="false"/>
          <w:color w:val="000000"/>
          <w:sz w:val="28"/>
        </w:rPr>
        <w:t xml:space="preserve">
      327-кесте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Фотоформаны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Дубликаторда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125 638</w:t>
            </w:r>
          </w:p>
        </w:tc>
      </w:tr>
    </w:tbl>
    <w:p>
      <w:pPr>
        <w:spacing w:after="0"/>
        <w:ind w:left="0"/>
        <w:jc w:val="both"/>
      </w:pPr>
      <w:r>
        <w:rPr>
          <w:rFonts w:ascii="Times New Roman"/>
          <w:b w:val="false"/>
          <w:i w:val="false"/>
          <w:color w:val="000000"/>
          <w:sz w:val="28"/>
        </w:rPr>
        <w:t xml:space="preserve">
      328-кесте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Фотоформаны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Дубликаторда басып шығару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пішінге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bookmarkStart w:name="z510" w:id="497"/>
    <w:p>
      <w:pPr>
        <w:spacing w:after="0"/>
        <w:ind w:left="0"/>
        <w:jc w:val="both"/>
      </w:pPr>
      <w:r>
        <w:rPr>
          <w:rFonts w:ascii="Times New Roman"/>
          <w:b w:val="false"/>
          <w:i w:val="false"/>
          <w:color w:val="000000"/>
          <w:sz w:val="28"/>
        </w:rPr>
        <w:t>
      150. Кітаптарды жинау, фальцовкалау, брошюралау</w:t>
      </w:r>
    </w:p>
    <w:bookmarkEnd w:id="497"/>
    <w:p>
      <w:pPr>
        <w:spacing w:after="0"/>
        <w:ind w:left="0"/>
        <w:jc w:val="both"/>
      </w:pPr>
      <w:r>
        <w:rPr>
          <w:rFonts w:ascii="Times New Roman"/>
          <w:b w:val="false"/>
          <w:i w:val="false"/>
          <w:color w:val="000000"/>
          <w:sz w:val="28"/>
        </w:rPr>
        <w:t xml:space="preserve">
      329-кесте </w:t>
      </w:r>
    </w:p>
    <w:p>
      <w:pPr>
        <w:spacing w:after="0"/>
        <w:ind w:left="0"/>
        <w:jc w:val="both"/>
      </w:pPr>
      <w:r>
        <w:rPr>
          <w:rFonts w:ascii="Times New Roman"/>
          <w:b w:val="false"/>
          <w:i w:val="false"/>
          <w:color w:val="000000"/>
          <w:sz w:val="28"/>
        </w:rPr>
        <w:t>
      Өндіру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парақтар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жинау, фальцтау, брошюралау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49 494</w:t>
            </w:r>
          </w:p>
        </w:tc>
      </w:tr>
    </w:tbl>
    <w:p>
      <w:pPr>
        <w:spacing w:after="0"/>
        <w:ind w:left="0"/>
        <w:jc w:val="both"/>
      </w:pPr>
      <w:r>
        <w:rPr>
          <w:rFonts w:ascii="Times New Roman"/>
          <w:b w:val="false"/>
          <w:i w:val="false"/>
          <w:color w:val="000000"/>
          <w:sz w:val="28"/>
        </w:rPr>
        <w:t xml:space="preserve">
      330-кесте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Кітаптарды жинау, фальцтау, брошюралау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11" w:id="498"/>
    <w:p>
      <w:pPr>
        <w:spacing w:after="0"/>
        <w:ind w:left="0"/>
        <w:jc w:val="both"/>
      </w:pPr>
      <w:r>
        <w:rPr>
          <w:rFonts w:ascii="Times New Roman"/>
          <w:b w:val="false"/>
          <w:i w:val="false"/>
          <w:color w:val="000000"/>
          <w:sz w:val="28"/>
        </w:rPr>
        <w:t>
      151. Кітаптарды түптеу</w:t>
      </w:r>
    </w:p>
    <w:bookmarkEnd w:id="498"/>
    <w:p>
      <w:pPr>
        <w:spacing w:after="0"/>
        <w:ind w:left="0"/>
        <w:jc w:val="both"/>
      </w:pPr>
      <w:r>
        <w:rPr>
          <w:rFonts w:ascii="Times New Roman"/>
          <w:b w:val="false"/>
          <w:i w:val="false"/>
          <w:color w:val="000000"/>
          <w:sz w:val="28"/>
        </w:rPr>
        <w:t xml:space="preserve">
      331-кесте </w:t>
      </w:r>
    </w:p>
    <w:p>
      <w:pPr>
        <w:spacing w:after="0"/>
        <w:ind w:left="0"/>
        <w:jc w:val="both"/>
      </w:pPr>
      <w:r>
        <w:rPr>
          <w:rFonts w:ascii="Times New Roman"/>
          <w:b w:val="false"/>
          <w:i w:val="false"/>
          <w:color w:val="000000"/>
          <w:sz w:val="28"/>
        </w:rPr>
        <w:t xml:space="preserve">
      Өндіру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бригада-айға кітаптардың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қарапайым түптеу, қалыңдығы:</w:t>
            </w:r>
          </w:p>
          <w:p>
            <w:pPr>
              <w:spacing w:after="20"/>
              <w:ind w:left="20"/>
              <w:jc w:val="both"/>
            </w:pPr>
            <w:r>
              <w:rPr>
                <w:rFonts w:ascii="Times New Roman"/>
                <w:b w:val="false"/>
                <w:i w:val="false"/>
                <w:color w:val="000000"/>
                <w:sz w:val="20"/>
              </w:rPr>
              <w:t>
2 см-ға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см-нен 5 см-ге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күрделі түптеу, қалыңдығы:</w:t>
            </w:r>
          </w:p>
          <w:p>
            <w:pPr>
              <w:spacing w:after="20"/>
              <w:ind w:left="20"/>
              <w:jc w:val="both"/>
            </w:pPr>
            <w:r>
              <w:rPr>
                <w:rFonts w:ascii="Times New Roman"/>
                <w:b w:val="false"/>
                <w:i w:val="false"/>
                <w:color w:val="000000"/>
                <w:sz w:val="20"/>
              </w:rPr>
              <w:t>
2 см-ге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см-ден 5 см-ге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w:t>
            </w:r>
          </w:p>
        </w:tc>
      </w:tr>
    </w:tbl>
    <w:p>
      <w:pPr>
        <w:spacing w:after="0"/>
        <w:ind w:left="0"/>
        <w:jc w:val="both"/>
      </w:pPr>
      <w:r>
        <w:rPr>
          <w:rFonts w:ascii="Times New Roman"/>
          <w:b w:val="false"/>
          <w:i w:val="false"/>
          <w:color w:val="000000"/>
          <w:sz w:val="28"/>
        </w:rPr>
        <w:t xml:space="preserve">
      332-кесте </w:t>
      </w:r>
    </w:p>
    <w:p>
      <w:pPr>
        <w:spacing w:after="0"/>
        <w:ind w:left="0"/>
        <w:jc w:val="both"/>
      </w:pPr>
      <w:r>
        <w:rPr>
          <w:rFonts w:ascii="Times New Roman"/>
          <w:b w:val="false"/>
          <w:i w:val="false"/>
          <w:color w:val="000000"/>
          <w:sz w:val="28"/>
        </w:rPr>
        <w:t>
      Бір бригада-айға шығыстар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Кітаптарды түптеу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түптеуші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w:t>
            </w:r>
            <w:r>
              <w:br/>
            </w:r>
            <w:r>
              <w:rPr>
                <w:rFonts w:ascii="Times New Roman"/>
                <w:b w:val="false"/>
                <w:i w:val="false"/>
                <w:color w:val="000000"/>
                <w:sz w:val="20"/>
              </w:rPr>
              <w:t>жұмыстардыңқұнын айқындау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Нысанның орналасуы бойынша кодтау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аумағы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Дүниежүзінің карталары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Объектінің негізгі жұмыс түрлері бойынша кодтау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жұмыс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есептеу жүйелерінің, топографиялық карталар мен жоспарлардың картографиялық проекцияларының параметрлерін айқындау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желілерді құру, жаңғырту, дамыту, сақталуын қамтамасыз ету және жұмыс істейтін жағдайында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пункттердің координаттар каталогтарын және нивелирлік каталогтарды құру, жүргізу және есепке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жоспарларды жасау, жаңарту және басып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көлдер, өзендер, су қоймалары қайраңын картографиялау және топографиялық, навигациялық теңіз карталарын, теңіздердің, кеме жүзетін өзендер мен су айдындарының құралдарын, лоцияларын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картографиялық, топографиялық и гидрографиялық жұмыстарды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кеңістіктік деректер қорының құрамына жатқызылған материалдар мен деректердің есебі, жиналуы, сақтауы және сақталуын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Салааралық мақсаттағы жалпыгеографиялық, саяси-әкімшілік, ғылыми-анықтамалық және басқа да тақырыптық карталарды, жоспарлар мен атластарды, карта-схемаларды, картографиялық оқу құралдарын жасау және басып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атауларды стандарттау, есепке алу және қолданылуын ретке келтіру, Қазақстан Респубикасы географиялық атауларының дерекқорын жасау және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тәжірибелік-конструкторлық жұмыстарды жүргізу және қазіргі заманғы технологияларды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картографиялық және гравиметриялық жұмыстарды метрологиялық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Инженерлік-геодезиялық ізденістер бойынша жобалау-сметалық құжаттамасын, аэротүсірілім, геодезиялық және картографиялық жұмыстар бойынша техникалық жобаларын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қашықтықтан зондтау, желілік және алаңдық үлгідегі инженерлік құрылысжайларды, жерасты құрылысжайлары мен желілерін жобалау және ізденістер, салу және пайдалану кезіндегі геодезиялық, картографиялық және басқа да арнаулы жұмыстар, кадастрлар мен өзге де ізденістерді және арнаулы жұмыстарды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оның ішінде шет мемлекеттер мен дүниежүзілік мұхиттың аумағын қашықтықтан зондтау және геодинамикалық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ақпараттық жүйелер мен ресурстар, геопорталдар, геосервистер жасау, дамыту және қолдап отыру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кеңістіктік деректер инфрақұрылымын құру және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координаттық есептеу жүйелерін жасау және жаңартып отыру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халықаралық, жергілікті координаттық есептеу жүйелері арасындағы трансформация және түрлендіру параметрлерін анықтау, нақтылау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есепке алу, тұрақты жұмыс істейтін референциялы станциялар желісінің тұтастығын бақылау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әкімшілік-аумақтық бірліктер шекараларының дерекқорын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Трапеция алаңдары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Картаның (планның) масштабы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Ауданы, шаршы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Парақ ауданы, шаршы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өлшемі 50 см х 50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өлшемі 50 см х 50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өлшемі 50 см х 50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бөлшектеу жүйесіндегі трапеция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координаттық есептеу жүйесінде өлшемі 40 см х 40 см парақ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параллелдер арасындағы трапеция</w:t>
            </w:r>
          </w:p>
          <w:p>
            <w:pPr>
              <w:spacing w:after="20"/>
              <w:ind w:left="20"/>
              <w:jc w:val="both"/>
            </w:pPr>
            <w:r>
              <w:rPr>
                <w:rFonts w:ascii="Times New Roman"/>
                <w:b w:val="false"/>
                <w:i w:val="false"/>
                <w:color w:val="000000"/>
                <w:sz w:val="20"/>
              </w:rPr>
              <w:t>
50о00' және 50о02'30"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параллелдер арасындағы трапеция</w:t>
            </w:r>
          </w:p>
          <w:p>
            <w:pPr>
              <w:spacing w:after="20"/>
              <w:ind w:left="20"/>
              <w:jc w:val="both"/>
            </w:pPr>
            <w:r>
              <w:rPr>
                <w:rFonts w:ascii="Times New Roman"/>
                <w:b w:val="false"/>
                <w:i w:val="false"/>
                <w:color w:val="000000"/>
                <w:sz w:val="20"/>
              </w:rPr>
              <w:t>
50о00' және 50о05'00"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параллелдер арасындағы трапеция</w:t>
            </w:r>
          </w:p>
          <w:p>
            <w:pPr>
              <w:spacing w:after="20"/>
              <w:ind w:left="20"/>
              <w:jc w:val="both"/>
            </w:pPr>
            <w:r>
              <w:rPr>
                <w:rFonts w:ascii="Times New Roman"/>
                <w:b w:val="false"/>
                <w:i w:val="false"/>
                <w:color w:val="000000"/>
                <w:sz w:val="20"/>
              </w:rPr>
              <w:t>
50о00' және 50о10'00"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параллелдер арасындағы трапеция</w:t>
            </w:r>
          </w:p>
          <w:p>
            <w:pPr>
              <w:spacing w:after="20"/>
              <w:ind w:left="20"/>
              <w:jc w:val="both"/>
            </w:pPr>
            <w:r>
              <w:rPr>
                <w:rFonts w:ascii="Times New Roman"/>
                <w:b w:val="false"/>
                <w:i w:val="false"/>
                <w:color w:val="000000"/>
                <w:sz w:val="20"/>
              </w:rPr>
              <w:t>
50о00' және 50о20'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параллелдер арасындағы трапеция</w:t>
            </w:r>
          </w:p>
          <w:p>
            <w:pPr>
              <w:spacing w:after="20"/>
              <w:ind w:left="20"/>
              <w:jc w:val="both"/>
            </w:pPr>
            <w:r>
              <w:rPr>
                <w:rFonts w:ascii="Times New Roman"/>
                <w:b w:val="false"/>
                <w:i w:val="false"/>
                <w:color w:val="000000"/>
                <w:sz w:val="20"/>
              </w:rPr>
              <w:t>
50о00' және 50о40'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параллелдер арасындағы трапеция</w:t>
            </w:r>
          </w:p>
          <w:p>
            <w:pPr>
              <w:spacing w:after="20"/>
              <w:ind w:left="20"/>
              <w:jc w:val="both"/>
            </w:pPr>
            <w:r>
              <w:rPr>
                <w:rFonts w:ascii="Times New Roman"/>
                <w:b w:val="false"/>
                <w:i w:val="false"/>
                <w:color w:val="000000"/>
                <w:sz w:val="20"/>
              </w:rPr>
              <w:t>
50о00' және 52о00'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параллелдер арасындағы трапеция</w:t>
            </w:r>
          </w:p>
          <w:p>
            <w:pPr>
              <w:spacing w:after="20"/>
              <w:ind w:left="20"/>
              <w:jc w:val="both"/>
            </w:pPr>
            <w:r>
              <w:rPr>
                <w:rFonts w:ascii="Times New Roman"/>
                <w:b w:val="false"/>
                <w:i w:val="false"/>
                <w:color w:val="000000"/>
                <w:sz w:val="20"/>
              </w:rPr>
              <w:t>
48о00' және 52о00'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Қазақстан Республикасының аумақтарындағы қолайлы далалық кезеңнің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Далалық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ұзақтығы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Кестеге ескертпелер:</w:t>
      </w:r>
    </w:p>
    <w:p>
      <w:pPr>
        <w:spacing w:after="0"/>
        <w:ind w:left="0"/>
        <w:jc w:val="both"/>
      </w:pPr>
      <w:r>
        <w:rPr>
          <w:rFonts w:ascii="Times New Roman"/>
          <w:b w:val="false"/>
          <w:i w:val="false"/>
          <w:color w:val="000000"/>
          <w:sz w:val="28"/>
        </w:rPr>
        <w:t>
      1) таулы бөлігіне теңіз деңгейінен 1500-ден 2000 м дейін биіктікте орналасқан аумақтар жатады;</w:t>
      </w:r>
    </w:p>
    <w:p>
      <w:pPr>
        <w:spacing w:after="0"/>
        <w:ind w:left="0"/>
        <w:jc w:val="both"/>
      </w:pPr>
      <w:r>
        <w:rPr>
          <w:rFonts w:ascii="Times New Roman"/>
          <w:b w:val="false"/>
          <w:i w:val="false"/>
          <w:color w:val="000000"/>
          <w:sz w:val="28"/>
        </w:rPr>
        <w:t>
      2) биік таулы бөлігіне теңіз деңгейінен 2000 м-ден биік биіктікте орналасқан аумақтар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Қазақстан Республикасының су айдындарындағы қолайлы жұмыс кезеңдердің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айдынының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күнтүзбелік мерзімдер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ұзақтығы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Бірқазан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Бітік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Тобыл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Сорбұлақ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Қазақстан Республикасының таулы және биік таулы аймақтарындағы жұмыс үшін жалақыға үстемелер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Таулы және биік таулы теңіз деңгейінен абсолютті биіктік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Жалақыға үстемелер,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1 500-ден 1 700 м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1 701-ден 2 000 м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2 001-ден 3 000 м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м-ден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Қазақстан Республикасының шөлді және құрғақ аймақтарындағы жұмыс үшін жалақыға үстемелер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аудандардың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тапшылығы үшін жалақыға үстемелер,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Ақсуат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Аягөз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Бесқарағай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Бородулиха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Жарма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Көкпекті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Үржар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Аршалы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Астрахан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Атбасар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Бурабай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Бұланды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Біржан Сал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Егіндікөл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Ерейментау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Жақсы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Зеренді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Қорғалжын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Сандықтау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Целиноград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Шортанды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Әйтеке 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Байғанин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Қарғалы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Қобда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Мәртөк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Мұғалжар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Ойыл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Темір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Хромтау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Шалқар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Ырғыз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Еңбекшіқазақ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Кеген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Қарасай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Райымбек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Талғар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Ұйғыр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Іле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 м.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1.Жылыой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Индер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Қызылқоға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Құрманғазы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Мақат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Махамбет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Бөкей Ордасы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Бөрілі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Бәйтерек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Казталовка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Қаратөбе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Сырым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Тасқала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Теректі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Шыңғырлау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Байзакский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Жамбылский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Жуалынский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Кордайский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Меркенский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Мойынкумский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Сарысуский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Таласский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район Турара Рыскулова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Шуский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Ескелді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Қаратал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Кербұлақ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Панфилов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Сарқант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Талдықорған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Текелі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Бұқар Жырау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Қарқаралы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Нұра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Осакаров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ПриозҰрск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Алтынсарин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Аманкелді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Әулиекөл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Бейімбет Майлин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Денисов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Жанкелді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Жітіқара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Қамысты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Қарабалық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Қарасу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Қостанай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Меңдіқара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Сарыкөл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Ұзынкөл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Фëдоров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Жаңақорған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Қармақшы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Сырдария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Шиелі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Қарақия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Маңғыстау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Мұнайлы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Түпқараған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Аққулы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Баянауыл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Ертіс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Железин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Тереңкөл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Павлодар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Успен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Шарбақты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Айыртау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Ғабит Мүсірепов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Қызылжар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Мамлют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Мағжан Жұмабаев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Тайынша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Тимирязев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Уәлиханов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Шал Ақын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Бәйдібек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Жетісай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Келес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Қазығұрт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Мактаарал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Ордабасы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Отырар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Сайрам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Сарыағаш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Сауран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Төле 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Түлкібас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Шардара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р. м.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Жаңаарқа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Ұлытау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Глубокое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Зайсан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Қатонқарағай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Күршім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Самар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Тарбағатай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Шемонаиха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 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Кестеге ескертпе:</w:t>
      </w:r>
    </w:p>
    <w:p>
      <w:pPr>
        <w:spacing w:after="0"/>
        <w:ind w:left="0"/>
        <w:jc w:val="both"/>
      </w:pPr>
      <w:r>
        <w:rPr>
          <w:rFonts w:ascii="Times New Roman"/>
          <w:b w:val="false"/>
          <w:i w:val="false"/>
          <w:color w:val="000000"/>
          <w:sz w:val="28"/>
        </w:rPr>
        <w:t>
      қ. ә. – қалалық әкімдік, р. м. қ. – республикалық маңызы бар қала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Ендік коэффициенттері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Ендік белдеу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Жалғыз трапеция үшін коэффициенттер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Ендік белдеу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 трапеция үшін коэффициенттер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37º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60º – 61º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37º – 39º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62º –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40º – 42º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64º – 65º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43º – 45º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66º – 67º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46º – 48º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68º – 69º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49º – 51º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70º – 71º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52º – 54º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72º – 73º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55º – 57º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74º – 75º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58º – 60º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76º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 xml:space="preserve">орындалатын аэротүсірілім, </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Жылдың қолайсыз кезеңінде жүргізілетін жұмыстардың өндіру нормаларына қолданылатын коэффициенттер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Жылдың қолайсыз кезеңінің ұзақтығы, 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w:t>
            </w:r>
          </w:p>
          <w:p>
            <w:pPr>
              <w:spacing w:after="20"/>
              <w:ind w:left="20"/>
              <w:jc w:val="both"/>
            </w:pPr>
            <w:r>
              <w:rPr>
                <w:rFonts w:ascii="Times New Roman"/>
                <w:b w:val="false"/>
                <w:i w:val="false"/>
                <w:color w:val="000000"/>
                <w:sz w:val="20"/>
              </w:rPr>
              <w:t>
</w:t>
            </w:r>
            <w:r>
              <w:rPr>
                <w:rFonts w:ascii="Times New Roman"/>
                <w:b/>
                <w:i w:val="false"/>
                <w:color w:val="000000"/>
                <w:sz w:val="20"/>
              </w:rPr>
              <w:t>(бригада-ай санына)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3,5-ке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5,5-ке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7,5-ке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Автокөліктердің түрлері бойынша және көшу күрделілігінің санаттары бойынша айына автокөлік бірлігін ұстау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 шиналарының тозуы санаттармен, мың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және орташа жөндеу, мың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Амортизация,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санаттармен,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УАЗ (модификациясыз)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ГАЗ-33021-212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59,167</w:t>
            </w:r>
          </w:p>
        </w:tc>
      </w:tr>
    </w:tbl>
    <w:p>
      <w:pPr>
        <w:spacing w:after="0"/>
        <w:ind w:left="0"/>
        <w:jc w:val="both"/>
      </w:pPr>
      <w:r>
        <w:rPr>
          <w:rFonts w:ascii="Times New Roman"/>
          <w:b w:val="false"/>
          <w:i w:val="false"/>
          <w:color w:val="000000"/>
          <w:sz w:val="28"/>
        </w:rPr>
        <w:t>
      Кестеге ескертпелер:</w:t>
      </w:r>
    </w:p>
    <w:p>
      <w:pPr>
        <w:spacing w:after="0"/>
        <w:ind w:left="0"/>
        <w:jc w:val="both"/>
      </w:pPr>
      <w:r>
        <w:rPr>
          <w:rFonts w:ascii="Times New Roman"/>
          <w:b w:val="false"/>
          <w:i w:val="false"/>
          <w:color w:val="000000"/>
          <w:sz w:val="28"/>
        </w:rPr>
        <w:t>
      1) Көшу күрделілігінің санаттары:</w:t>
      </w:r>
    </w:p>
    <w:p>
      <w:pPr>
        <w:spacing w:after="0"/>
        <w:ind w:left="0"/>
        <w:jc w:val="both"/>
      </w:pPr>
      <w:r>
        <w:rPr>
          <w:rFonts w:ascii="Times New Roman"/>
          <w:b w:val="false"/>
          <w:i w:val="false"/>
          <w:color w:val="000000"/>
          <w:sz w:val="28"/>
        </w:rPr>
        <w:t>
      1 санат – жол торы жақсы жетілген, жазық дала, шөлейт жерлер, қалалар және құрылыс салынған аймақтар;</w:t>
      </w:r>
    </w:p>
    <w:p>
      <w:pPr>
        <w:spacing w:after="0"/>
        <w:ind w:left="0"/>
        <w:jc w:val="both"/>
      </w:pPr>
      <w:r>
        <w:rPr>
          <w:rFonts w:ascii="Times New Roman"/>
          <w:b w:val="false"/>
          <w:i w:val="false"/>
          <w:color w:val="000000"/>
          <w:sz w:val="28"/>
        </w:rPr>
        <w:t>
      2 санат – 50% дейін ағашты, жол торабы орташа жетілген аймақтар;</w:t>
      </w:r>
    </w:p>
    <w:p>
      <w:pPr>
        <w:spacing w:after="0"/>
        <w:ind w:left="0"/>
        <w:jc w:val="both"/>
      </w:pPr>
      <w:r>
        <w:rPr>
          <w:rFonts w:ascii="Times New Roman"/>
          <w:b w:val="false"/>
          <w:i w:val="false"/>
          <w:color w:val="000000"/>
          <w:sz w:val="28"/>
        </w:rPr>
        <w:t>
      3 санат – 50% аса ағашты, құмды шөлдер, таулы аймақтар;</w:t>
      </w:r>
    </w:p>
    <w:p>
      <w:pPr>
        <w:spacing w:after="0"/>
        <w:ind w:left="0"/>
        <w:jc w:val="both"/>
      </w:pPr>
      <w:r>
        <w:rPr>
          <w:rFonts w:ascii="Times New Roman"/>
          <w:b w:val="false"/>
          <w:i w:val="false"/>
          <w:color w:val="000000"/>
          <w:sz w:val="28"/>
        </w:rPr>
        <w:t>
      2) жұмыс учаскесі бойынша өткелдерге: өлшеу процесінде жасалатын нивелирлік және теодолиттік жүрістер желілері бойынша көшулер; нүктелермен (белгілермен) байланыстырылатын мемлекеттік геодезиялық, нивелирлік және гравиметриялық желілер пункттері арасындағы көшулер; пикеттер жиынымен және бақылау станцияларын ауыстырумен байланысты топографиялық түсірілім процесіндегі көшулер жатады. Автомобиль көлігінің айына жұмыс түрлері бойынша жүрісі жұмыс түрлері бойынша өндіру нормасын ескере отырып айқындалады;</w:t>
      </w:r>
    </w:p>
    <w:p>
      <w:pPr>
        <w:spacing w:after="0"/>
        <w:ind w:left="0"/>
        <w:jc w:val="both"/>
      </w:pPr>
      <w:r>
        <w:rPr>
          <w:rFonts w:ascii="Times New Roman"/>
          <w:b w:val="false"/>
          <w:i w:val="false"/>
          <w:color w:val="000000"/>
          <w:sz w:val="28"/>
        </w:rPr>
        <w:t>
      3) жабдықтар мен жабдықтарды түсіру және тиеу көшуге арналған нормалардың мазмұнына кіреді және жеке ақы төлеуге жатпайды;</w:t>
      </w:r>
    </w:p>
    <w:p>
      <w:pPr>
        <w:spacing w:after="0"/>
        <w:ind w:left="0"/>
        <w:jc w:val="both"/>
      </w:pPr>
      <w:r>
        <w:rPr>
          <w:rFonts w:ascii="Times New Roman"/>
          <w:b w:val="false"/>
          <w:i w:val="false"/>
          <w:color w:val="000000"/>
          <w:sz w:val="28"/>
        </w:rPr>
        <w:t>
      4) егер жұмыстарды орындау жалдамалы көлікті (жүк тартатын, жегілген) пайдалана отырып жобаланса, онда оны күтіп-ұстау жөніндегі шығыстар жұмыс ауданында бар бағалар бойынша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есебінен</w:t>
            </w:r>
            <w:r>
              <w:br/>
            </w:r>
            <w:r>
              <w:rPr>
                <w:rFonts w:ascii="Times New Roman"/>
                <w:b w:val="false"/>
                <w:i w:val="false"/>
                <w:color w:val="000000"/>
                <w:sz w:val="20"/>
              </w:rPr>
              <w:t>орындалатын аэротүсірілім,</w:t>
            </w:r>
            <w:r>
              <w:br/>
            </w: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жұмыстардың</w:t>
            </w:r>
            <w:r>
              <w:br/>
            </w:r>
            <w:r>
              <w:rPr>
                <w:rFonts w:ascii="Times New Roman"/>
                <w:b w:val="false"/>
                <w:i w:val="false"/>
                <w:color w:val="000000"/>
                <w:sz w:val="20"/>
              </w:rPr>
              <w:t>құнын айқындау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 1 нысаны</w:t>
      </w:r>
    </w:p>
    <w:p>
      <w:pPr>
        <w:spacing w:after="0"/>
        <w:ind w:left="0"/>
        <w:jc w:val="both"/>
      </w:pPr>
      <w:r>
        <w:rPr>
          <w:rFonts w:ascii="Times New Roman"/>
          <w:b w:val="false"/>
          <w:i w:val="false"/>
          <w:color w:val="000000"/>
          <w:sz w:val="28"/>
        </w:rPr>
        <w:t>
      Жұмыс құнын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реттілік тәртібімен жобаланатын процестердің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Күрделілігі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өндіру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Заттай мәндегі жұмыс көлемі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Бригада- 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бригада-ай үшін жалақы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1 нысанның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сауықтыру жәрдемақысы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шығындары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мөлшерлемелер мен есептік айлықақылар бойынша негізгі өндірістік жалақы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 сусыздық үшін жалақыға үстемелер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еңбек демалыстарын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1 нысанның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шығындарының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ҰТІШ</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жәрдемақысы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ЖБМЗЖ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Үстеме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Далалық жабдықталым ақшасы</w:t>
            </w:r>
          </w:p>
          <w:p>
            <w:pPr>
              <w:spacing w:after="20"/>
              <w:ind w:left="20"/>
              <w:jc w:val="both"/>
            </w:pPr>
            <w:r>
              <w:rPr>
                <w:rFonts w:ascii="Times New Roman"/>
                <w:b w:val="false"/>
                <w:i w:val="false"/>
                <w:color w:val="000000"/>
                <w:sz w:val="20"/>
              </w:rPr>
              <w:t>
</w:t>
            </w:r>
            <w:r>
              <w:rPr>
                <w:rFonts w:ascii="Times New Roman"/>
                <w:b/>
                <w:i w:val="false"/>
                <w:color w:val="000000"/>
                <w:sz w:val="20"/>
              </w:rPr>
              <w:t>20__ жылға АЕК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Смета бойынша барлық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2 нысаны</w:t>
      </w:r>
    </w:p>
    <w:p>
      <w:pPr>
        <w:spacing w:after="0"/>
        <w:ind w:left="0"/>
        <w:jc w:val="both"/>
      </w:pPr>
      <w:r>
        <w:rPr>
          <w:rFonts w:ascii="Times New Roman"/>
          <w:b w:val="false"/>
          <w:i w:val="false"/>
          <w:color w:val="000000"/>
          <w:sz w:val="28"/>
        </w:rPr>
        <w:t>
      Айына орындаушылар бригадаларын ұстауға арналған шығындарды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Бригада құрамы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лауазымдық айлықақы (БЛА)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 есептеу коэффициенті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БЛА-ға түзету коэффициенті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Лауазымдық айлықақы (ЛА)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еңбек жағдайлары үшін үстемеақы ЛА-дан 10%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БЛА-дан 25% құпиялылық үшін қосымша ақы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БЛА-дан 35% сыныптық біліктілігі үшін қосымша ақы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ақылар мен үстемеақыларды ескере отырып, лауазымдық айлықақы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Айлықақы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сауықтыру жәрдемақысы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2 нысанға ескертпелер: жалақы есебінде Еңбек кодексінің 15-бабы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қаулысымен бекітілетін мәндер пайдаланылады:</w:t>
      </w:r>
    </w:p>
    <w:p>
      <w:pPr>
        <w:spacing w:after="0"/>
        <w:ind w:left="0"/>
        <w:jc w:val="both"/>
      </w:pPr>
      <w:r>
        <w:rPr>
          <w:rFonts w:ascii="Times New Roman"/>
          <w:b w:val="false"/>
          <w:i w:val="false"/>
          <w:color w:val="000000"/>
          <w:sz w:val="28"/>
        </w:rPr>
        <w:t>
      1) базалық лауазымдық айлықақы (БЛА);</w:t>
      </w:r>
    </w:p>
    <w:p>
      <w:pPr>
        <w:spacing w:after="0"/>
        <w:ind w:left="0"/>
        <w:jc w:val="both"/>
      </w:pPr>
      <w:r>
        <w:rPr>
          <w:rFonts w:ascii="Times New Roman"/>
          <w:b w:val="false"/>
          <w:i w:val="false"/>
          <w:color w:val="000000"/>
          <w:sz w:val="28"/>
        </w:rPr>
        <w:t>
      2) жұмысшылардың лауазымдық айлықақыларын (ЛА) және тарифтік мөлшерлемелерін есептеуге арналған базалық лауазымдық айлықақыға қолданылатын коэффициенттер;</w:t>
      </w:r>
    </w:p>
    <w:p>
      <w:pPr>
        <w:spacing w:after="0"/>
        <w:ind w:left="0"/>
        <w:jc w:val="both"/>
      </w:pPr>
      <w:r>
        <w:rPr>
          <w:rFonts w:ascii="Times New Roman"/>
          <w:b w:val="false"/>
          <w:i w:val="false"/>
          <w:color w:val="000000"/>
          <w:sz w:val="28"/>
        </w:rPr>
        <w:t>
      3) қосымша ақылар мен үстемеақылар: құпия құжаттармен тұрақты жұмыс істегені үшін қосымша ақы, жүргізушілерге сыныптық біліктілігі үшін үстемеақы, "Аға" мәртебесі үшін қосымша ақы, ерекше еңбек жағдайлары үшін үстемеақы;</w:t>
      </w:r>
    </w:p>
    <w:p>
      <w:pPr>
        <w:spacing w:after="0"/>
        <w:ind w:left="0"/>
        <w:jc w:val="both"/>
      </w:pPr>
      <w:r>
        <w:rPr>
          <w:rFonts w:ascii="Times New Roman"/>
          <w:b w:val="false"/>
          <w:i w:val="false"/>
          <w:color w:val="000000"/>
          <w:sz w:val="28"/>
        </w:rPr>
        <w:t>
      4) сауықтыруға арналған жәрдемақылар мен өтемақылар.</w:t>
      </w:r>
    </w:p>
    <w:p>
      <w:pPr>
        <w:spacing w:after="0"/>
        <w:ind w:left="0"/>
        <w:jc w:val="both"/>
      </w:pPr>
      <w:r>
        <w:rPr>
          <w:rFonts w:ascii="Times New Roman"/>
          <w:b w:val="false"/>
          <w:i w:val="false"/>
          <w:color w:val="000000"/>
          <w:sz w:val="28"/>
        </w:rPr>
        <w:t>
      № 3 нысаны</w:t>
      </w:r>
    </w:p>
    <w:p>
      <w:pPr>
        <w:spacing w:after="0"/>
        <w:ind w:left="0"/>
        <w:jc w:val="both"/>
      </w:pPr>
      <w:r>
        <w:rPr>
          <w:rFonts w:ascii="Times New Roman"/>
          <w:b w:val="false"/>
          <w:i w:val="false"/>
          <w:color w:val="000000"/>
          <w:sz w:val="28"/>
        </w:rPr>
        <w:t>
      Айына ЖЖМ шығыстарын ескере отырып, дала жұмыстарында көлікті күтіп – ұстау бойынша шығындарды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Қозғалыс күрделілігінің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 бірлігін айына ұстау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үшін ЖЖМ шығыстарының нормасы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 пайдаланудың ерекше жағдайлары үшін ЖЖМ шығысына түзету коэффициенттері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литрге ЖЖМ құны</w:t>
            </w:r>
          </w:p>
          <w:p>
            <w:pPr>
              <w:spacing w:after="20"/>
              <w:ind w:left="20"/>
              <w:jc w:val="both"/>
            </w:pPr>
            <w:r>
              <w:rPr>
                <w:rFonts w:ascii="Times New Roman"/>
                <w:b w:val="false"/>
                <w:i w:val="false"/>
                <w:color w:val="000000"/>
                <w:sz w:val="20"/>
              </w:rPr>
              <w:t>
</w:t>
            </w:r>
            <w:r>
              <w:rPr>
                <w:rFonts w:ascii="Times New Roman"/>
                <w:b/>
                <w:i w:val="false"/>
                <w:color w:val="000000"/>
                <w:sz w:val="20"/>
              </w:rPr>
              <w:t>(ҚҚС есебінсіз)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ЖЖМ шығыстарын ескере отырып, дала жұмыстарында көлікті күтіп-ұстау жөніндегі шығындар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3 нысанға ескертпелер:</w:t>
      </w:r>
    </w:p>
    <w:p>
      <w:pPr>
        <w:spacing w:after="0"/>
        <w:ind w:left="0"/>
        <w:jc w:val="both"/>
      </w:pPr>
      <w:r>
        <w:rPr>
          <w:rFonts w:ascii="Times New Roman"/>
          <w:b w:val="false"/>
          <w:i w:val="false"/>
          <w:color w:val="000000"/>
          <w:sz w:val="28"/>
        </w:rPr>
        <w:t>
      1) көшу күрделілігінің санаты және айына автокөлік бірлігін ұстау құны осы Әдістемеге 9-қосымшаға сәйкес айқындалады;</w:t>
      </w:r>
    </w:p>
    <w:p>
      <w:pPr>
        <w:spacing w:after="0"/>
        <w:ind w:left="0"/>
        <w:jc w:val="both"/>
      </w:pPr>
      <w:r>
        <w:rPr>
          <w:rFonts w:ascii="Times New Roman"/>
          <w:b w:val="false"/>
          <w:i w:val="false"/>
          <w:color w:val="000000"/>
          <w:sz w:val="28"/>
        </w:rPr>
        <w:t>
      2)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 1210 қаулысымен бекітілген көлікке арналған ЖЖМ шығыстарының нормаларына және көлікті пайдаланудың ерекше жағдайлары үшін ЖЖМ шығысына түзету коэффициенттеріне сәйкес жұмыс учаскесінде жұмыстар жүргізуге және орын ауыстыруға байланысты автокөліктердің бір айлық жүрісіне сүйене отырып, жұмыстарды жоспарлау және орындау сәтінде көлікке арналған ЖЖМ құны айқындалады;</w:t>
      </w:r>
    </w:p>
    <w:p>
      <w:pPr>
        <w:spacing w:after="0"/>
        <w:ind w:left="0"/>
        <w:jc w:val="both"/>
      </w:pPr>
      <w:r>
        <w:rPr>
          <w:rFonts w:ascii="Times New Roman"/>
          <w:b w:val="false"/>
          <w:i w:val="false"/>
          <w:color w:val="000000"/>
          <w:sz w:val="28"/>
        </w:rPr>
        <w:t xml:space="preserve">
      3) жұмыстарды жоспарлау және орындау сәтіндегі бір литрге ЖЖМ құны "Мұнай өнiмдерiнiң жекелеген түрлерiн өндiрудi және олардың айналымын мемлекеттiк реттеу туралы" Қазақстан Республикасы Заңының 7-бабының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стационарлық автожанармай құю станциялары арқылы мұнай өнімдерін бөлшек саудада өткізуге белгіленген шекті бағаларға сәйкес қолданылады;</w:t>
      </w:r>
    </w:p>
    <w:p>
      <w:pPr>
        <w:spacing w:after="0"/>
        <w:ind w:left="0"/>
        <w:jc w:val="both"/>
      </w:pPr>
      <w:r>
        <w:rPr>
          <w:rFonts w:ascii="Times New Roman"/>
          <w:b w:val="false"/>
          <w:i w:val="false"/>
          <w:color w:val="000000"/>
          <w:sz w:val="28"/>
        </w:rPr>
        <w:t>
      4) аэротүсірілім жұмыстарын жоспарлау және орындау кезінде әуе кемесін айына күтіп-ұстау жөніндегі шығындарды айқындау үшін № 3 нысанның 2, 3 және 5-бағандары толтырылмайды;</w:t>
      </w:r>
    </w:p>
    <w:p>
      <w:pPr>
        <w:spacing w:after="0"/>
        <w:ind w:left="0"/>
        <w:jc w:val="both"/>
      </w:pPr>
      <w:r>
        <w:rPr>
          <w:rFonts w:ascii="Times New Roman"/>
          <w:b w:val="false"/>
          <w:i w:val="false"/>
          <w:color w:val="000000"/>
          <w:sz w:val="28"/>
        </w:rPr>
        <w:t>
      5) дала жұмыстарында көлікті күтіп-ұстау жөніндегі шығындар айына ЖЖМ шығыстарын ескере отырып, 7-бағанда жұмыстарды жоспарлау және орындау жылына жұмыс уақытының орташа айлық балансынан айқындалатын бір айдағы жұмыс күндерінің санын қолдана отырып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