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1e98e" w14:textId="271e9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басқару органдарының қауіпсіздік шараларын жүзеге асыру қағидаларын бекіту туралы" Қазақстан Республикасы Қорғаныс министрінің 2014 жылғы 4 қарашадағы № 511 бұйрығына өзгеріс енгізу туралы</w:t>
      </w:r>
    </w:p>
    <w:p>
      <w:pPr>
        <w:spacing w:after="0"/>
        <w:ind w:left="0"/>
        <w:jc w:val="both"/>
      </w:pPr>
      <w:r>
        <w:rPr>
          <w:rFonts w:ascii="Times New Roman"/>
          <w:b w:val="false"/>
          <w:i w:val="false"/>
          <w:color w:val="000000"/>
          <w:sz w:val="28"/>
        </w:rPr>
        <w:t>Қазақстан Республикасы Қорғаныс министрінің м.а. 2023 жылғы 31 наурыздағы № 266 бұйрығы. Қазақстан Республикасының Әділет министрлігінде 2023 жылғы 4 сәуірде № 32227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"Әскери басқару органдарының қауіпсіздік шараларын жүзеге асыру қағидаларын бекіту туралы" Қазақстан Республикасы Қорғаныс министрінің 2014 жылғы 4 қарашадағы № 511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Әскери басқару органдарының қауіпсіздік шараларын жүзеге асыру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Қарулы Күштерінің Әскери полициясы бас басқармасы Қазақстан Республикасының заңнамасында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Қазақстан Республикасы Қарулы Күштері Әскери полициясы бас басқармасының бастығына жүктелсін.</w:t>
      </w:r>
    </w:p>
    <w:bookmarkEnd w:id="4"/>
    <w:bookmarkStart w:name="z9" w:id="5"/>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5"/>
    <w:bookmarkStart w:name="z10" w:id="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Қорғаныс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31 наурыздағы</w:t>
            </w:r>
            <w:r>
              <w:br/>
            </w:r>
            <w:r>
              <w:rPr>
                <w:rFonts w:ascii="Times New Roman"/>
                <w:b w:val="false"/>
                <w:i w:val="false"/>
                <w:color w:val="000000"/>
                <w:sz w:val="20"/>
              </w:rPr>
              <w:t>№ 266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2014 жылғы 4 қарашадағы</w:t>
            </w:r>
            <w:r>
              <w:br/>
            </w:r>
            <w:r>
              <w:rPr>
                <w:rFonts w:ascii="Times New Roman"/>
                <w:b w:val="false"/>
                <w:i w:val="false"/>
                <w:color w:val="000000"/>
                <w:sz w:val="20"/>
              </w:rPr>
              <w:t>№ 511 бұйрығымен</w:t>
            </w:r>
            <w:r>
              <w:br/>
            </w:r>
            <w:r>
              <w:rPr>
                <w:rFonts w:ascii="Times New Roman"/>
                <w:b w:val="false"/>
                <w:i w:val="false"/>
                <w:color w:val="000000"/>
                <w:sz w:val="20"/>
              </w:rPr>
              <w:t>бекітілген</w:t>
            </w:r>
          </w:p>
        </w:tc>
      </w:tr>
    </w:tbl>
    <w:bookmarkStart w:name="z13" w:id="7"/>
    <w:p>
      <w:pPr>
        <w:spacing w:after="0"/>
        <w:ind w:left="0"/>
        <w:jc w:val="left"/>
      </w:pPr>
      <w:r>
        <w:rPr>
          <w:rFonts w:ascii="Times New Roman"/>
          <w:b/>
          <w:i w:val="false"/>
          <w:color w:val="000000"/>
        </w:rPr>
        <w:t xml:space="preserve"> Әскери басқару органдарының қауіпсіздік шараларын жүзеге асыру қағидалары</w:t>
      </w:r>
    </w:p>
    <w:bookmarkEnd w:id="7"/>
    <w:bookmarkStart w:name="z14" w:id="8"/>
    <w:p>
      <w:pPr>
        <w:spacing w:after="0"/>
        <w:ind w:left="0"/>
        <w:jc w:val="left"/>
      </w:pPr>
      <w:r>
        <w:rPr>
          <w:rFonts w:ascii="Times New Roman"/>
          <w:b/>
          <w:i w:val="false"/>
          <w:color w:val="000000"/>
        </w:rPr>
        <w:t xml:space="preserve"> 1-тарау. Жалпы ережелер</w:t>
      </w:r>
    </w:p>
    <w:bookmarkEnd w:id="8"/>
    <w:bookmarkStart w:name="z15" w:id="9"/>
    <w:p>
      <w:pPr>
        <w:spacing w:after="0"/>
        <w:ind w:left="0"/>
        <w:jc w:val="both"/>
      </w:pPr>
      <w:r>
        <w:rPr>
          <w:rFonts w:ascii="Times New Roman"/>
          <w:b w:val="false"/>
          <w:i w:val="false"/>
          <w:color w:val="000000"/>
          <w:sz w:val="28"/>
        </w:rPr>
        <w:t>
      1. Осы Қағидалар әскери басқару органдарының қылмыстық процеске қатысатын адамдарға қатысты қауіпсіздік шараларын жүзеге асыру тәртібін айқындайды.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Әскери басқару органдары қауіпсіздік шараларын Қазақстан Республикасы Қарулы Күштерінің, басқа да әскерлері мен әскери құралымдарының әскери бөлімдерінде, құрамаларында немесе мемлекеттік мекемелерінде (бұдан әрі – әскери бөлімдер мен мекемелер) әскери қызмет өткеру және жұмыс ерекшелігін ескере отырып, "Қылмыстық процеске қатысушы адамдарды мемлекеттік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белгіленген қауіпсіздік шараларын қолдану жолымен әскери қызметшiлерге, олардың әскери жиындардан өтуi кезінде запастағы азаматтарға, Қазақстан Республикасы Қарулы Күштерi әскери бөлімдерінің, құрамаларының немесе мемлекеттік мекемелерінің азаматтық персонал адамдарына қатысты қолданады.</w:t>
      </w:r>
    </w:p>
    <w:p>
      <w:pPr>
        <w:spacing w:after="0"/>
        <w:ind w:left="0"/>
        <w:jc w:val="both"/>
      </w:pPr>
      <w:r>
        <w:rPr>
          <w:rFonts w:ascii="Times New Roman"/>
          <w:b w:val="false"/>
          <w:i w:val="false"/>
          <w:color w:val="000000"/>
          <w:sz w:val="28"/>
        </w:rPr>
        <w:t>
      Одан басқа, қорғалатын адамға қатысты қорғалатын адамды жаңа әскери қызмет орнына әскери бөлім мен мекемеге ауыстыру, әскерге шақыру немесе келісімшарт бойынша әскери қызмет өткеретін әскери қызметшіні ауыстыру (іссапарға жіберу) түрінде қауіпсіздік шаралары да қолданылады.</w:t>
      </w:r>
    </w:p>
    <w:bookmarkStart w:name="z17" w:id="10"/>
    <w:p>
      <w:pPr>
        <w:spacing w:after="0"/>
        <w:ind w:left="0"/>
        <w:jc w:val="both"/>
      </w:pPr>
      <w:r>
        <w:rPr>
          <w:rFonts w:ascii="Times New Roman"/>
          <w:b w:val="false"/>
          <w:i w:val="false"/>
          <w:color w:val="000000"/>
          <w:sz w:val="28"/>
        </w:rPr>
        <w:t>
      3. Қауіпсіздік шаралары қорғалатын адам және оған қатысты қолданылатын қауіпсіздік шаралары туралы мәліметтердің құпиялылығын сақтаумен жүзеге асырылады.</w:t>
      </w:r>
    </w:p>
    <w:bookmarkEnd w:id="10"/>
    <w:bookmarkStart w:name="z18" w:id="11"/>
    <w:p>
      <w:pPr>
        <w:spacing w:after="0"/>
        <w:ind w:left="0"/>
        <w:jc w:val="left"/>
      </w:pPr>
      <w:r>
        <w:rPr>
          <w:rFonts w:ascii="Times New Roman"/>
          <w:b/>
          <w:i w:val="false"/>
          <w:color w:val="000000"/>
        </w:rPr>
        <w:t xml:space="preserve"> 2-тарау. Қауіпсіздік шараларын жүзеге асыру тәртібі</w:t>
      </w:r>
    </w:p>
    <w:bookmarkEnd w:id="11"/>
    <w:p>
      <w:pPr>
        <w:spacing w:after="0"/>
        <w:ind w:left="0"/>
        <w:jc w:val="left"/>
      </w:pPr>
    </w:p>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21-бабына</w:t>
      </w:r>
      <w:r>
        <w:rPr>
          <w:rFonts w:ascii="Times New Roman"/>
          <w:b w:val="false"/>
          <w:i w:val="false"/>
          <w:color w:val="000000"/>
          <w:sz w:val="28"/>
        </w:rPr>
        <w:t xml:space="preserve"> сәйкес қауіпсіздік шараларын қолдану туралы шешім қабылдайтын орган шығарылған дәлелді қаулы келіп түскен кезде қауіпсіздік шараларын жүзеге асыратын орган дербес Заңның </w:t>
      </w:r>
      <w:r>
        <w:rPr>
          <w:rFonts w:ascii="Times New Roman"/>
          <w:b w:val="false"/>
          <w:i w:val="false"/>
          <w:color w:val="000000"/>
          <w:sz w:val="28"/>
        </w:rPr>
        <w:t>7-бабында</w:t>
      </w:r>
      <w:r>
        <w:rPr>
          <w:rFonts w:ascii="Times New Roman"/>
          <w:b w:val="false"/>
          <w:i w:val="false"/>
          <w:color w:val="000000"/>
          <w:sz w:val="28"/>
        </w:rPr>
        <w:t xml:space="preserve"> көзделген өз құзыреті шегінде қажетті қауіпсіздік шараларын қолданады.</w:t>
      </w:r>
    </w:p>
    <w:bookmarkStart w:name="z20" w:id="12"/>
    <w:p>
      <w:pPr>
        <w:spacing w:after="0"/>
        <w:ind w:left="0"/>
        <w:jc w:val="both"/>
      </w:pPr>
      <w:r>
        <w:rPr>
          <w:rFonts w:ascii="Times New Roman"/>
          <w:b w:val="false"/>
          <w:i w:val="false"/>
          <w:color w:val="000000"/>
          <w:sz w:val="28"/>
        </w:rPr>
        <w:t>
      5. Қорғалатын адамды ауыстыру (іссапарға жіберу) оның жазбаша түрде білдірген келісімімен жүзеге асырылады.</w:t>
      </w:r>
    </w:p>
    <w:bookmarkEnd w:id="12"/>
    <w:p>
      <w:pPr>
        <w:spacing w:after="0"/>
        <w:ind w:left="0"/>
        <w:jc w:val="both"/>
      </w:pPr>
      <w:r>
        <w:rPr>
          <w:rFonts w:ascii="Times New Roman"/>
          <w:b w:val="false"/>
          <w:i w:val="false"/>
          <w:color w:val="000000"/>
          <w:sz w:val="28"/>
        </w:rPr>
        <w:t>
      Қорғалатын адамды тұрғын үймен қамтамасыз ету Қазақстан Республикасының тұрғын үй заңнамасында айқындалған тәртіппен жүзеге асырылады.</w:t>
      </w:r>
    </w:p>
    <w:bookmarkStart w:name="z21" w:id="13"/>
    <w:p>
      <w:pPr>
        <w:spacing w:after="0"/>
        <w:ind w:left="0"/>
        <w:jc w:val="both"/>
      </w:pPr>
      <w:r>
        <w:rPr>
          <w:rFonts w:ascii="Times New Roman"/>
          <w:b w:val="false"/>
          <w:i w:val="false"/>
          <w:color w:val="000000"/>
          <w:sz w:val="28"/>
        </w:rPr>
        <w:t xml:space="preserve">
      6. Қорғалатын адамды ауыстыру (іссапарға жіберу) кезінде қауіпсіздік шараларын жүзеге асыратын орган қорғалатын адамға қатысты төнетін қатердің сипатын ескере отырып, уақытша немесе тұрақты қызмет немесе оқу орнын таңдауға және орналастыруға кадр органына жәрдем көрсетеді және Қазақстан Республикасы Қылмыстық іс жүргізу кодексінің </w:t>
      </w:r>
      <w:r>
        <w:rPr>
          <w:rFonts w:ascii="Times New Roman"/>
          <w:b w:val="false"/>
          <w:i w:val="false"/>
          <w:color w:val="000000"/>
          <w:sz w:val="28"/>
        </w:rPr>
        <w:t>12-тарауының</w:t>
      </w:r>
      <w:r>
        <w:rPr>
          <w:rFonts w:ascii="Times New Roman"/>
          <w:b w:val="false"/>
          <w:i w:val="false"/>
          <w:color w:val="000000"/>
          <w:sz w:val="28"/>
        </w:rPr>
        <w:t xml:space="preserve"> талаптарына сәйкес дәлелді қаулы шығарады және оны Қазақстан Республикасы Қорғаныс министрлігінің тиісті құрылымдық бөлімшесіне жолдайды.</w:t>
      </w:r>
    </w:p>
    <w:bookmarkEnd w:id="13"/>
    <w:bookmarkStart w:name="z22" w:id="14"/>
    <w:p>
      <w:pPr>
        <w:spacing w:after="0"/>
        <w:ind w:left="0"/>
        <w:jc w:val="both"/>
      </w:pPr>
      <w:r>
        <w:rPr>
          <w:rFonts w:ascii="Times New Roman"/>
          <w:b w:val="false"/>
          <w:i w:val="false"/>
          <w:color w:val="000000"/>
          <w:sz w:val="28"/>
        </w:rPr>
        <w:t>
      7. Қауіпсіздік шараларын жүзеге асыратын орган әскери бөлім командирін және мекеме басшысын қорғалатын адамға қатысты оларға сеніп тапсырылған немесе белгілі болған мәліметтерді жарияламау туралы жазбаша ескертеді.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Қорғалатын адамды басқа әскери бөлімге және мекемеге іссапарға жіберу Қазақстан Республикасы Үкіметінің 2000 жылғы 22 қыркүйектегі № 1428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бюджет есебінен ұсталатын мемлекеттік мекемелер қызметкерлерінің, сондай-ақ Қазақстан Республикасының Парламенті депутаттарының Қазақстан Республикасының шегіндегі қызметтік іссапарлары туралы ережеге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Әскери қызметшіні ауыстыру Қазақстан Республикасы Президентінің 2006 жылғы 25 мамырдағы № 124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Қарулы Күштерінде, басқа да әскерлері мен әскери құралымдарында әскери қызмет өткеру қағидаларына сәйкес жүзеге асырылады.</w:t>
      </w:r>
    </w:p>
    <w:bookmarkStart w:name="z25" w:id="15"/>
    <w:p>
      <w:pPr>
        <w:spacing w:after="0"/>
        <w:ind w:left="0"/>
        <w:jc w:val="both"/>
      </w:pPr>
      <w:r>
        <w:rPr>
          <w:rFonts w:ascii="Times New Roman"/>
          <w:b w:val="false"/>
          <w:i w:val="false"/>
          <w:color w:val="000000"/>
          <w:sz w:val="28"/>
        </w:rPr>
        <w:t>
      10. Қорғалатын адамды бұрынғы қызмет немесе оқу орнында қайта қалпына келтіру туралы өтініш жазбаша түрде беріледі және қауіпсіздік шараларын жүзеге асыратын орган оны тіркейді.</w:t>
      </w:r>
    </w:p>
    <w:bookmarkEnd w:id="15"/>
    <w:p>
      <w:pPr>
        <w:spacing w:after="0"/>
        <w:ind w:left="0"/>
        <w:jc w:val="both"/>
      </w:pPr>
      <w:r>
        <w:rPr>
          <w:rFonts w:ascii="Times New Roman"/>
          <w:b w:val="false"/>
          <w:i w:val="false"/>
          <w:color w:val="000000"/>
          <w:sz w:val="28"/>
        </w:rPr>
        <w:t>
      Ауыстырылған жағдайда, қауіпсіздік шараларын жүзеге асыратын орган әскери бөлімнің немесе мекеменің кадр органына қорғалатын адамды негізгі немесе бір саладағы мамандығы бойынша пайдаланылуын қамтамасыз ете отырып, тең немесе жоғары тұрған лауазымға тағайындауды қолдауға өтініш білдіреді.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