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34da" w14:textId="65d3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"Гидромелиорациялық жүйелер мен су шаруашылығы құрылысжайларына паспорттауды жүргізу қағидаларын және паспорттың нысанын бекіту туралы" Қазақстан Республикасы Ауыл шаруашылығы министрінің 2009 жылғы 4 маусымдағы № 326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4 сәуірдегі № 111 бұйрығы. Қазақстан Республикасының Әділет министрлігінде 2023 жылғы 7 сәуірде № 32254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"Гидромелиорациялық жүйелер мен су шаруашылығы құрылысжайларына паспорттауды жүргізу қағидаларын және паспорт нысанын бекіту туралы" Қазақстан Республикасы Ауыл шаруашылығы министрінің 2009 жылғы 4 маусымдағы № 326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5714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Гидромелиорациялық жүйелер мен су шаруашылығы құрылысжайларын паспорттауды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"19. Паспорттың бір данасы су шаруашылығы ұйымында, екінші данасы – уәкілетті органда немесе облыстардың (республикалық маңызы бар қалалардың, астананың) жергілікті атқарушы органдарында сақталады.)";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Гидромелиорациялық жүйелер мен су шаруашылығы құрылысжайлары паспортының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Су ресурстары комитеті заңнамада белгіленген тәртіппен:</w:t>
      </w:r>
    </w:p>
    <w:bookmarkEnd w:id="2"/>
    <w:bookmarkStart w:name="z8"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9"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және табиғи </w:t>
            </w:r>
          </w:p>
          <w:p>
            <w:pPr>
              <w:spacing w:after="20"/>
              <w:ind w:left="20"/>
              <w:jc w:val="both"/>
            </w:pPr>
            <w:r>
              <w:rPr>
                <w:rFonts w:ascii="Times New Roman"/>
                <w:b w:val="false"/>
                <w:i/>
                <w:color w:val="000000"/>
                <w:sz w:val="20"/>
              </w:rPr>
              <w:t xml:space="preserve">ресурстар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министірлігі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4 сәуірдегі</w:t>
            </w:r>
            <w:r>
              <w:br/>
            </w:r>
            <w:r>
              <w:rPr>
                <w:rFonts w:ascii="Times New Roman"/>
                <w:b w:val="false"/>
                <w:i w:val="false"/>
                <w:color w:val="000000"/>
                <w:sz w:val="20"/>
              </w:rPr>
              <w:t>№ 111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2009 жылғы 4 маусымдағы</w:t>
            </w:r>
            <w:r>
              <w:br/>
            </w:r>
            <w:r>
              <w:rPr>
                <w:rFonts w:ascii="Times New Roman"/>
                <w:b w:val="false"/>
                <w:i w:val="false"/>
                <w:color w:val="000000"/>
                <w:sz w:val="20"/>
              </w:rPr>
              <w:t>№ 326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Нысан</w:t>
      </w:r>
    </w:p>
    <w:bookmarkStart w:name="z15" w:id="7"/>
    <w:p>
      <w:pPr>
        <w:spacing w:after="0"/>
        <w:ind w:left="0"/>
        <w:jc w:val="left"/>
      </w:pPr>
      <w:r>
        <w:rPr>
          <w:rFonts w:ascii="Times New Roman"/>
          <w:b/>
          <w:i w:val="false"/>
          <w:color w:val="000000"/>
        </w:rPr>
        <w:t xml:space="preserve"> ГИДРОМЕЛИОРАЦИЯЛЫҚ ЖҮЙЕЛЕР МЕН СУ ШАРУАШЫЛЫҒЫ ҚҰРЫЛЫСЖАЙЛАРЫНЫҢ ПАСПОРТЫ</w:t>
      </w:r>
    </w:p>
    <w:bookmarkEnd w:id="7"/>
    <w:bookmarkStart w:name="z16" w:id="8"/>
    <w:p>
      <w:pPr>
        <w:spacing w:after="0"/>
        <w:ind w:left="0"/>
        <w:jc w:val="left"/>
      </w:pPr>
      <w:r>
        <w:rPr>
          <w:rFonts w:ascii="Times New Roman"/>
          <w:b/>
          <w:i w:val="false"/>
          <w:color w:val="000000"/>
        </w:rPr>
        <w:t xml:space="preserve"> 1-тарау. Көлтабандап суару жүйесі</w:t>
      </w:r>
    </w:p>
    <w:bookmarkEnd w:id="8"/>
    <w:p>
      <w:pPr>
        <w:spacing w:after="0"/>
        <w:ind w:left="0"/>
        <w:jc w:val="both"/>
      </w:pPr>
      <w:r>
        <w:rPr>
          <w:rFonts w:ascii="Times New Roman"/>
          <w:b w:val="false"/>
          <w:i w:val="false"/>
          <w:color w:val="000000"/>
          <w:sz w:val="28"/>
        </w:rPr>
        <w:t xml:space="preserve">
      Жүйенің атауы ________________________________________________________ </w:t>
      </w:r>
    </w:p>
    <w:p>
      <w:pPr>
        <w:spacing w:after="0"/>
        <w:ind w:left="0"/>
        <w:jc w:val="both"/>
      </w:pPr>
      <w:r>
        <w:rPr>
          <w:rFonts w:ascii="Times New Roman"/>
          <w:b w:val="false"/>
          <w:i w:val="false"/>
          <w:color w:val="000000"/>
          <w:sz w:val="28"/>
        </w:rPr>
        <w:t xml:space="preserve">
      Салынған жылы _______________________________________________________ </w:t>
      </w:r>
    </w:p>
    <w:p>
      <w:pPr>
        <w:spacing w:after="0"/>
        <w:ind w:left="0"/>
        <w:jc w:val="both"/>
      </w:pPr>
      <w:r>
        <w:rPr>
          <w:rFonts w:ascii="Times New Roman"/>
          <w:b w:val="false"/>
          <w:i w:val="false"/>
          <w:color w:val="000000"/>
          <w:sz w:val="28"/>
        </w:rPr>
        <w:t xml:space="preserve">
      Пайдалануға берілген жылы _____________________________________________ </w:t>
      </w:r>
    </w:p>
    <w:p>
      <w:pPr>
        <w:spacing w:after="0"/>
        <w:ind w:left="0"/>
        <w:jc w:val="both"/>
      </w:pPr>
      <w:r>
        <w:rPr>
          <w:rFonts w:ascii="Times New Roman"/>
          <w:b w:val="false"/>
          <w:i w:val="false"/>
          <w:color w:val="000000"/>
          <w:sz w:val="28"/>
        </w:rPr>
        <w:t xml:space="preserve">
      Жүйе типі: жайылма, жергілікті ағында, суару жүйесінде 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Инженерлік, жартылай инженерлік, инженерлік емес жүйе (астын сызыңыз) </w:t>
      </w:r>
    </w:p>
    <w:p>
      <w:pPr>
        <w:spacing w:after="0"/>
        <w:ind w:left="0"/>
        <w:jc w:val="both"/>
      </w:pPr>
      <w:r>
        <w:rPr>
          <w:rFonts w:ascii="Times New Roman"/>
          <w:b w:val="false"/>
          <w:i w:val="false"/>
          <w:color w:val="000000"/>
          <w:sz w:val="28"/>
        </w:rPr>
        <w:t xml:space="preserve">
      Жүйенің маңызы - шаруашылықаралық, шаруашылықішілік (астын сызыңыз) </w:t>
      </w:r>
    </w:p>
    <w:p>
      <w:pPr>
        <w:spacing w:after="0"/>
        <w:ind w:left="0"/>
        <w:jc w:val="both"/>
      </w:pPr>
      <w:r>
        <w:rPr>
          <w:rFonts w:ascii="Times New Roman"/>
          <w:b w:val="false"/>
          <w:i w:val="false"/>
          <w:color w:val="000000"/>
          <w:sz w:val="28"/>
        </w:rPr>
        <w:t xml:space="preserve">
      Бас су жинақтағыш құрылысжайының типі және аты 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Құрылысжайдың орналасқан жері ________________________________________ </w:t>
      </w:r>
    </w:p>
    <w:p>
      <w:pPr>
        <w:spacing w:after="0"/>
        <w:ind w:left="0"/>
        <w:jc w:val="both"/>
      </w:pPr>
      <w:r>
        <w:rPr>
          <w:rFonts w:ascii="Times New Roman"/>
          <w:b w:val="false"/>
          <w:i w:val="false"/>
          <w:color w:val="000000"/>
          <w:sz w:val="28"/>
        </w:rPr>
        <w:t xml:space="preserve">
      (қандай елді мекен маңында орналасқан) </w:t>
      </w:r>
    </w:p>
    <w:p>
      <w:pPr>
        <w:spacing w:after="0"/>
        <w:ind w:left="0"/>
        <w:jc w:val="both"/>
      </w:pPr>
      <w:r>
        <w:rPr>
          <w:rFonts w:ascii="Times New Roman"/>
          <w:b w:val="false"/>
          <w:i w:val="false"/>
          <w:color w:val="000000"/>
          <w:sz w:val="28"/>
        </w:rPr>
        <w:t xml:space="preserve">
      Су тұтыну көлемі жылына ___________________________ миллион текше метр </w:t>
      </w:r>
    </w:p>
    <w:p>
      <w:pPr>
        <w:spacing w:after="0"/>
        <w:ind w:left="0"/>
        <w:jc w:val="both"/>
      </w:pPr>
      <w:r>
        <w:rPr>
          <w:rFonts w:ascii="Times New Roman"/>
          <w:b w:val="false"/>
          <w:i w:val="false"/>
          <w:color w:val="000000"/>
          <w:sz w:val="28"/>
        </w:rPr>
        <w:t>
      (бұдан әрі –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Жүйенің баланстық құны _____________________________________ мың теңге. </w:t>
      </w:r>
    </w:p>
    <w:p>
      <w:pPr>
        <w:spacing w:after="0"/>
        <w:ind w:left="0"/>
        <w:jc w:val="both"/>
      </w:pPr>
      <w:r>
        <w:rPr>
          <w:rFonts w:ascii="Times New Roman"/>
          <w:b w:val="false"/>
          <w:i w:val="false"/>
          <w:color w:val="000000"/>
          <w:sz w:val="28"/>
        </w:rPr>
        <w:t xml:space="preserve">
      Жүйеге тікелей басшылық етуді ___________________________ жүзеге асырады. </w:t>
      </w:r>
    </w:p>
    <w:p>
      <w:pPr>
        <w:spacing w:after="0"/>
        <w:ind w:left="0"/>
        <w:jc w:val="both"/>
      </w:pPr>
      <w:r>
        <w:rPr>
          <w:rFonts w:ascii="Times New Roman"/>
          <w:b w:val="false"/>
          <w:i w:val="false"/>
          <w:color w:val="000000"/>
          <w:sz w:val="28"/>
        </w:rPr>
        <w:t xml:space="preserve">
      (су шаруашылығы ұйымының атауы) </w:t>
      </w:r>
    </w:p>
    <w:p>
      <w:pPr>
        <w:spacing w:after="0"/>
        <w:ind w:left="0"/>
        <w:jc w:val="both"/>
      </w:pPr>
      <w:r>
        <w:rPr>
          <w:rFonts w:ascii="Times New Roman"/>
          <w:b w:val="false"/>
          <w:i w:val="false"/>
          <w:color w:val="000000"/>
          <w:sz w:val="28"/>
        </w:rPr>
        <w:t xml:space="preserve">
      Көлтабандап суару жүйесі __________________________ аумағында орналасқан. </w:t>
      </w:r>
    </w:p>
    <w:p>
      <w:pPr>
        <w:spacing w:after="0"/>
        <w:ind w:left="0"/>
        <w:jc w:val="both"/>
      </w:pPr>
      <w:r>
        <w:rPr>
          <w:rFonts w:ascii="Times New Roman"/>
          <w:b w:val="false"/>
          <w:i w:val="false"/>
          <w:color w:val="000000"/>
          <w:sz w:val="28"/>
        </w:rPr>
        <w:t>
                                    (облыс, аудан, қала)</w:t>
      </w:r>
    </w:p>
    <w:bookmarkStart w:name="z17" w:id="9"/>
    <w:p>
      <w:pPr>
        <w:spacing w:after="0"/>
        <w:ind w:left="0"/>
        <w:jc w:val="left"/>
      </w:pPr>
      <w:r>
        <w:rPr>
          <w:rFonts w:ascii="Times New Roman"/>
          <w:b/>
          <w:i w:val="false"/>
          <w:color w:val="000000"/>
        </w:rPr>
        <w:t xml:space="preserve"> Көлтабандап суару алаңдары (гектар)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пайдаланушының санаты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құйылғаны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құйылғаны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құйылғаны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құйылғаны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құйылғаны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0"/>
    <w:p>
      <w:pPr>
        <w:spacing w:after="0"/>
        <w:ind w:left="0"/>
        <w:jc w:val="left"/>
      </w:pPr>
      <w:r>
        <w:rPr>
          <w:rFonts w:ascii="Times New Roman"/>
          <w:b/>
          <w:i w:val="false"/>
          <w:color w:val="000000"/>
        </w:rPr>
        <w:t xml:space="preserve"> Көлтабандардың параметрлері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судың алаңы, гектар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судың орташа тереңдігі,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жай-күйінің ұзақтығы, тәулік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жалының жалпы ұзындығы, шақырым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биіктігі,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Жотасы бойынша орташа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жалының техникалық жай-күйі (жарамды, күрделі жөндеуді, қалпына келтіруді қажет етеді)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1"/>
    <w:p>
      <w:pPr>
        <w:spacing w:after="0"/>
        <w:ind w:left="0"/>
        <w:jc w:val="left"/>
      </w:pPr>
      <w:r>
        <w:rPr>
          <w:rFonts w:ascii="Times New Roman"/>
          <w:b/>
          <w:i w:val="false"/>
          <w:color w:val="000000"/>
        </w:rPr>
        <w:t xml:space="preserve"> Көлтабандап суару жүйесіндегі құрылысжайлар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аты және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техникалық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паспортының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 (жарамды, күрделі жөндеуді, қалпына келтіруді қажет етеді)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 w:id="12"/>
    <w:p>
      <w:pPr>
        <w:spacing w:after="0"/>
        <w:ind w:left="0"/>
        <w:jc w:val="left"/>
      </w:pPr>
      <w:r>
        <w:rPr>
          <w:rFonts w:ascii="Times New Roman"/>
          <w:b/>
          <w:i w:val="false"/>
          <w:color w:val="000000"/>
        </w:rPr>
        <w:t xml:space="preserve"> Паспортқа бағалау ведомосі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келтіруді қажет ететіні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бойынша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Жайылмалар жалдары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Жайылмалардағы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 шаруашылығы ұйымы балансындағылар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Жайылмалар жалдары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Жайылмалардағы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пайызы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мекемесінің немесе су пайдаланушылардың балансында тұрғаны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Соңғы 5 жылда жүйе жұмысында байқалған зиянды құбылыстардың (бөгеттің, бөгетшенің, құрылысжай жалдарының бұзылуы және т.б.) және оларды жою бойынша қабылданған шаралардың қысқаша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Көлтабандап суару жүйесі бойынша негізгі мәселелер тізіміне кірмеген қосымша мәліметтер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Қосымшалар (атап өтіңіз):_________________________________________</w:t>
      </w:r>
    </w:p>
    <w:p>
      <w:pPr>
        <w:spacing w:after="0"/>
        <w:ind w:left="0"/>
        <w:jc w:val="both"/>
      </w:pPr>
      <w:r>
        <w:rPr>
          <w:rFonts w:ascii="Times New Roman"/>
          <w:b w:val="false"/>
          <w:i w:val="false"/>
          <w:color w:val="000000"/>
          <w:sz w:val="28"/>
        </w:rPr>
        <w:t>
      Су құбырын орналастырудың ахуалдық жоспар-схемасы</w:t>
      </w:r>
    </w:p>
    <w:bookmarkStart w:name="z21" w:id="13"/>
    <w:p>
      <w:pPr>
        <w:spacing w:after="0"/>
        <w:ind w:left="0"/>
        <w:jc w:val="left"/>
      </w:pPr>
      <w:r>
        <w:rPr>
          <w:rFonts w:ascii="Times New Roman"/>
          <w:b/>
          <w:i w:val="false"/>
          <w:color w:val="000000"/>
        </w:rPr>
        <w:t xml:space="preserve"> 2-тарау. Коллектор жүйелері</w:t>
      </w:r>
    </w:p>
    <w:bookmarkEnd w:id="13"/>
    <w:p>
      <w:pPr>
        <w:spacing w:after="0"/>
        <w:ind w:left="0"/>
        <w:jc w:val="both"/>
      </w:pPr>
      <w:r>
        <w:rPr>
          <w:rFonts w:ascii="Times New Roman"/>
          <w:b w:val="false"/>
          <w:i w:val="false"/>
          <w:color w:val="000000"/>
          <w:sz w:val="28"/>
        </w:rPr>
        <w:t xml:space="preserve">
      Коллектордың атауы ______________________________________________ </w:t>
      </w:r>
    </w:p>
    <w:p>
      <w:pPr>
        <w:spacing w:after="0"/>
        <w:ind w:left="0"/>
        <w:jc w:val="both"/>
      </w:pPr>
      <w:r>
        <w:rPr>
          <w:rFonts w:ascii="Times New Roman"/>
          <w:b w:val="false"/>
          <w:i w:val="false"/>
          <w:color w:val="000000"/>
          <w:sz w:val="28"/>
        </w:rPr>
        <w:t xml:space="preserve">
      Есептік шығыс ___________________________________________________ </w:t>
      </w:r>
    </w:p>
    <w:p>
      <w:pPr>
        <w:spacing w:after="0"/>
        <w:ind w:left="0"/>
        <w:jc w:val="both"/>
      </w:pPr>
      <w:r>
        <w:rPr>
          <w:rFonts w:ascii="Times New Roman"/>
          <w:b w:val="false"/>
          <w:i w:val="false"/>
          <w:color w:val="000000"/>
          <w:sz w:val="28"/>
        </w:rPr>
        <w:t xml:space="preserve">
      Су қабылдағыш қызметін __________________________________атқарады </w:t>
      </w:r>
    </w:p>
    <w:p>
      <w:pPr>
        <w:spacing w:after="0"/>
        <w:ind w:left="0"/>
        <w:jc w:val="both"/>
      </w:pPr>
      <w:r>
        <w:rPr>
          <w:rFonts w:ascii="Times New Roman"/>
          <w:b w:val="false"/>
          <w:i w:val="false"/>
          <w:color w:val="000000"/>
          <w:sz w:val="28"/>
        </w:rPr>
        <w:t xml:space="preserve">
      Құрылысы ________жылы салынған. </w:t>
      </w:r>
    </w:p>
    <w:p>
      <w:pPr>
        <w:spacing w:after="0"/>
        <w:ind w:left="0"/>
        <w:jc w:val="both"/>
      </w:pPr>
      <w:r>
        <w:rPr>
          <w:rFonts w:ascii="Times New Roman"/>
          <w:b w:val="false"/>
          <w:i w:val="false"/>
          <w:color w:val="000000"/>
          <w:sz w:val="28"/>
        </w:rPr>
        <w:t xml:space="preserve">
      Пайдалануға __________жылы берілді. </w:t>
      </w:r>
    </w:p>
    <w:p>
      <w:pPr>
        <w:spacing w:after="0"/>
        <w:ind w:left="0"/>
        <w:jc w:val="both"/>
      </w:pPr>
      <w:r>
        <w:rPr>
          <w:rFonts w:ascii="Times New Roman"/>
          <w:b w:val="false"/>
          <w:i w:val="false"/>
          <w:color w:val="000000"/>
          <w:sz w:val="28"/>
        </w:rPr>
        <w:t xml:space="preserve">
      Коллектор жүйесінің баланстық құны ___________________ миллион теңге. </w:t>
      </w:r>
    </w:p>
    <w:p>
      <w:pPr>
        <w:spacing w:after="0"/>
        <w:ind w:left="0"/>
        <w:jc w:val="both"/>
      </w:pPr>
      <w:r>
        <w:rPr>
          <w:rFonts w:ascii="Times New Roman"/>
          <w:b w:val="false"/>
          <w:i w:val="false"/>
          <w:color w:val="000000"/>
          <w:sz w:val="28"/>
        </w:rPr>
        <w:t xml:space="preserve">
      Коллектор жүйесі қолданылатын аймақтағы дренаж желісі бар жерлердің </w:t>
      </w:r>
    </w:p>
    <w:p>
      <w:pPr>
        <w:spacing w:after="0"/>
        <w:ind w:left="0"/>
        <w:jc w:val="both"/>
      </w:pPr>
      <w:r>
        <w:rPr>
          <w:rFonts w:ascii="Times New Roman"/>
          <w:b w:val="false"/>
          <w:i w:val="false"/>
          <w:color w:val="000000"/>
          <w:sz w:val="28"/>
        </w:rPr>
        <w:t xml:space="preserve">
      алаңы: жобалық _______________ (гектар) нақты ___________________(гектар) </w:t>
      </w:r>
    </w:p>
    <w:p>
      <w:pPr>
        <w:spacing w:after="0"/>
        <w:ind w:left="0"/>
        <w:jc w:val="both"/>
      </w:pPr>
      <w:r>
        <w:rPr>
          <w:rFonts w:ascii="Times New Roman"/>
          <w:b w:val="false"/>
          <w:i w:val="false"/>
          <w:color w:val="000000"/>
          <w:sz w:val="28"/>
        </w:rPr>
        <w:t xml:space="preserve">
      Коллектор жүйесі _________________________________аумағын қамтиды </w:t>
      </w:r>
    </w:p>
    <w:p>
      <w:pPr>
        <w:spacing w:after="0"/>
        <w:ind w:left="0"/>
        <w:jc w:val="both"/>
      </w:pPr>
      <w:r>
        <w:rPr>
          <w:rFonts w:ascii="Times New Roman"/>
          <w:b w:val="false"/>
          <w:i w:val="false"/>
          <w:color w:val="000000"/>
          <w:sz w:val="28"/>
        </w:rPr>
        <w:t>
      (облыс, аудандар және суару жүйесі)</w:t>
      </w:r>
    </w:p>
    <w:bookmarkStart w:name="z22" w:id="14"/>
    <w:p>
      <w:pPr>
        <w:spacing w:after="0"/>
        <w:ind w:left="0"/>
        <w:jc w:val="left"/>
      </w:pPr>
      <w:r>
        <w:rPr>
          <w:rFonts w:ascii="Times New Roman"/>
          <w:b/>
          <w:i w:val="false"/>
          <w:color w:val="000000"/>
        </w:rPr>
        <w:t xml:space="preserve"> Коллектор жүйесі қолданылатын аймақтағы дренаж желісі бар жерлер алаңы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және шаруашылықаралық коллекторлардың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желісі бар жерлер алаңы,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желісінің ұзақтығы,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ашық</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тереңдігі 1,5 метрден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жабық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15"/>
    <w:p>
      <w:pPr>
        <w:spacing w:after="0"/>
        <w:ind w:left="0"/>
        <w:jc w:val="left"/>
      </w:pPr>
      <w:r>
        <w:rPr>
          <w:rFonts w:ascii="Times New Roman"/>
          <w:b/>
          <w:i w:val="false"/>
          <w:color w:val="000000"/>
        </w:rPr>
        <w:t xml:space="preserve"> Коллектормен бұрылған судың көлемі - 1 (мың м</w:t>
      </w:r>
      <w:r>
        <w:rPr>
          <w:rFonts w:ascii="Times New Roman"/>
          <w:b/>
          <w:i w:val="false"/>
          <w:color w:val="000000"/>
          <w:vertAlign w:val="superscript"/>
        </w:rPr>
        <w:t>3</w:t>
      </w:r>
      <w:r>
        <w:rPr>
          <w:rFonts w:ascii="Times New Roman"/>
          <w:b/>
          <w:i w:val="false"/>
          <w:color w:val="000000"/>
        </w:rPr>
        <w:t>) және бұрылған тұздардың мөлшері – жылына мың тонна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төгінді су, мың тонна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бұрылған тұз, мың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минералдау, грамм/литр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Коллектор жұмысында соңғы бес жылда байқалған зиянды құбылыстардың (түбінің шайылуы, құлама жарлардың көшуі, тіреулер және басқалары) және оларды жою бойынша қабылданған шаралардың қысқаша сипаттамасы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Ыза сулардың деңгейіне бақылау қамтылған жердің ауданы ___________ гектар</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Құрылысжайдың қысқаша сипаты, тағайындалуы және пайдалану 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 құбыры орналасуының ахуалды жоспар-схемасы</w:t>
      </w:r>
    </w:p>
    <w:bookmarkStart w:name="z24" w:id="16"/>
    <w:p>
      <w:pPr>
        <w:spacing w:after="0"/>
        <w:ind w:left="0"/>
        <w:jc w:val="left"/>
      </w:pPr>
      <w:r>
        <w:rPr>
          <w:rFonts w:ascii="Times New Roman"/>
          <w:b/>
          <w:i w:val="false"/>
          <w:color w:val="000000"/>
        </w:rPr>
        <w:t xml:space="preserve"> Коллектор жүйесінің техникалық жай-күйінің және баланстық құнының ведомосі </w:t>
      </w:r>
    </w:p>
    <w:bookmarkEnd w:id="16"/>
    <w:p>
      <w:pPr>
        <w:spacing w:after="0"/>
        <w:ind w:left="0"/>
        <w:jc w:val="both"/>
      </w:pPr>
      <w:r>
        <w:rPr>
          <w:rFonts w:ascii="Times New Roman"/>
          <w:b w:val="false"/>
          <w:i w:val="false"/>
          <w:color w:val="000000"/>
          <w:sz w:val="28"/>
        </w:rPr>
        <w:t>
      Жүйенің атауы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қажет етеді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келтіруді,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желі және ондағы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Негізгімен қоса шаруашылықаралық коллекторлар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Гидрометриялық бекеттер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және өткелдер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17"/>
    <w:p>
      <w:pPr>
        <w:spacing w:after="0"/>
        <w:ind w:left="0"/>
        <w:jc w:val="left"/>
      </w:pPr>
      <w:r>
        <w:rPr>
          <w:rFonts w:ascii="Times New Roman"/>
          <w:b/>
          <w:i w:val="false"/>
          <w:color w:val="000000"/>
        </w:rPr>
        <w:t xml:space="preserve"> 3-тарау. Суару (суару - суландыру) жүйесі</w:t>
      </w:r>
    </w:p>
    <w:bookmarkEnd w:id="17"/>
    <w:p>
      <w:pPr>
        <w:spacing w:after="0"/>
        <w:ind w:left="0"/>
        <w:jc w:val="both"/>
      </w:pPr>
      <w:r>
        <w:rPr>
          <w:rFonts w:ascii="Times New Roman"/>
          <w:b w:val="false"/>
          <w:i w:val="false"/>
          <w:color w:val="000000"/>
          <w:sz w:val="28"/>
        </w:rPr>
        <w:t>
      Жүйенің атауы _____________________________________________________</w:t>
      </w:r>
    </w:p>
    <w:p>
      <w:pPr>
        <w:spacing w:after="0"/>
        <w:ind w:left="0"/>
        <w:jc w:val="both"/>
      </w:pPr>
      <w:r>
        <w:rPr>
          <w:rFonts w:ascii="Times New Roman"/>
          <w:b w:val="false"/>
          <w:i w:val="false"/>
          <w:color w:val="000000"/>
          <w:sz w:val="28"/>
        </w:rPr>
        <w:t>
      Пайдалануға _____________ жылы берілді.</w:t>
      </w:r>
    </w:p>
    <w:p>
      <w:pPr>
        <w:spacing w:after="0"/>
        <w:ind w:left="0"/>
        <w:jc w:val="both"/>
      </w:pPr>
      <w:r>
        <w:rPr>
          <w:rFonts w:ascii="Times New Roman"/>
          <w:b w:val="false"/>
          <w:i w:val="false"/>
          <w:color w:val="000000"/>
          <w:sz w:val="28"/>
        </w:rPr>
        <w:t>
      Суару көзінің атауы _________________________________________________</w:t>
      </w:r>
    </w:p>
    <w:p>
      <w:pPr>
        <w:spacing w:after="0"/>
        <w:ind w:left="0"/>
        <w:jc w:val="both"/>
      </w:pPr>
      <w:r>
        <w:rPr>
          <w:rFonts w:ascii="Times New Roman"/>
          <w:b w:val="false"/>
          <w:i w:val="false"/>
          <w:color w:val="000000"/>
          <w:sz w:val="28"/>
        </w:rPr>
        <w:t>
      Өзендер (көлдер) бассейні____________________________________________</w:t>
      </w:r>
    </w:p>
    <w:p>
      <w:pPr>
        <w:spacing w:after="0"/>
        <w:ind w:left="0"/>
        <w:jc w:val="both"/>
      </w:pPr>
      <w:r>
        <w:rPr>
          <w:rFonts w:ascii="Times New Roman"/>
          <w:b w:val="false"/>
          <w:i w:val="false"/>
          <w:color w:val="000000"/>
          <w:sz w:val="28"/>
        </w:rPr>
        <w:t>
      Суару көзі реттелген (ия, жоқ) ________________________________________</w:t>
      </w:r>
    </w:p>
    <w:p>
      <w:pPr>
        <w:spacing w:after="0"/>
        <w:ind w:left="0"/>
        <w:jc w:val="both"/>
      </w:pPr>
      <w:r>
        <w:rPr>
          <w:rFonts w:ascii="Times New Roman"/>
          <w:b w:val="false"/>
          <w:i w:val="false"/>
          <w:color w:val="000000"/>
          <w:sz w:val="28"/>
        </w:rPr>
        <w:t>
      Су қоймасының атауы және оның пайдаланылу мақсаты __________________</w:t>
      </w:r>
    </w:p>
    <w:p>
      <w:pPr>
        <w:spacing w:after="0"/>
        <w:ind w:left="0"/>
        <w:jc w:val="both"/>
      </w:pPr>
      <w:r>
        <w:rPr>
          <w:rFonts w:ascii="Times New Roman"/>
          <w:b w:val="false"/>
          <w:i w:val="false"/>
          <w:color w:val="000000"/>
          <w:sz w:val="28"/>
        </w:rPr>
        <w:t>
      Бас су жинақтауыштың типі: бөгетті, бөгетсіз (астын сызыңыз): ____________</w:t>
      </w:r>
    </w:p>
    <w:p>
      <w:pPr>
        <w:spacing w:after="0"/>
        <w:ind w:left="0"/>
        <w:jc w:val="both"/>
      </w:pPr>
      <w:r>
        <w:rPr>
          <w:rFonts w:ascii="Times New Roman"/>
          <w:b w:val="false"/>
          <w:i w:val="false"/>
          <w:color w:val="000000"/>
          <w:sz w:val="28"/>
        </w:rPr>
        <w:t>
      Су жинау тәсілі: өздігінен ағатын, механикалық (астын сызыңыз): __________</w:t>
      </w:r>
    </w:p>
    <w:p>
      <w:pPr>
        <w:spacing w:after="0"/>
        <w:ind w:left="0"/>
        <w:jc w:val="both"/>
      </w:pPr>
      <w:r>
        <w:rPr>
          <w:rFonts w:ascii="Times New Roman"/>
          <w:b w:val="false"/>
          <w:i w:val="false"/>
          <w:color w:val="000000"/>
          <w:sz w:val="28"/>
        </w:rPr>
        <w:t>
      Бас құрылысжайдың есептеулік су өткізу қабілеттілігі секундына________ м</w:t>
      </w:r>
      <w:r>
        <w:rPr>
          <w:rFonts w:ascii="Times New Roman"/>
          <w:b w:val="false"/>
          <w:i w:val="false"/>
          <w:color w:val="000000"/>
          <w:vertAlign w:val="superscript"/>
        </w:rPr>
        <w:t>3</w:t>
      </w:r>
      <w:r>
        <w:rPr>
          <w:rFonts w:ascii="Times New Roman"/>
          <w:b w:val="false"/>
          <w:i w:val="false"/>
          <w:color w:val="000000"/>
          <w:sz w:val="28"/>
        </w:rPr>
        <w:t>, оның ішінде реттеуіштің су өткізу мүмкіндігі секундына________ м</w:t>
      </w:r>
      <w:r>
        <w:rPr>
          <w:rFonts w:ascii="Times New Roman"/>
          <w:b w:val="false"/>
          <w:i w:val="false"/>
          <w:color w:val="000000"/>
          <w:vertAlign w:val="superscript"/>
        </w:rPr>
        <w:t>3</w:t>
      </w:r>
      <w:r>
        <w:rPr>
          <w:rFonts w:ascii="Times New Roman"/>
          <w:b w:val="false"/>
          <w:i w:val="false"/>
          <w:color w:val="000000"/>
          <w:sz w:val="28"/>
        </w:rPr>
        <w:t xml:space="preserve"> немесе сорғы станциясының өнімділігі секундына_____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xml:space="preserve">
      Жүйе: су өздігінен ағатын, механикалық, аралас: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(астын сызыңыз)</w:t>
      </w:r>
    </w:p>
    <w:p>
      <w:pPr>
        <w:spacing w:after="0"/>
        <w:ind w:left="0"/>
        <w:jc w:val="both"/>
      </w:pPr>
      <w:r>
        <w:rPr>
          <w:rFonts w:ascii="Times New Roman"/>
          <w:b w:val="false"/>
          <w:i w:val="false"/>
          <w:color w:val="000000"/>
          <w:sz w:val="28"/>
        </w:rPr>
        <w:t>
      Автоматтандырылған болуы: гидроқұрылысжайлардың, су өлшеу</w:t>
      </w:r>
    </w:p>
    <w:p>
      <w:pPr>
        <w:spacing w:after="0"/>
        <w:ind w:left="0"/>
        <w:jc w:val="both"/>
      </w:pPr>
      <w:r>
        <w:rPr>
          <w:rFonts w:ascii="Times New Roman"/>
          <w:b w:val="false"/>
          <w:i w:val="false"/>
          <w:color w:val="000000"/>
          <w:sz w:val="28"/>
        </w:rPr>
        <w:t xml:space="preserve">
      құрылғыларының, бүкіл жүйенің _________________________________________ </w:t>
      </w:r>
    </w:p>
    <w:p>
      <w:pPr>
        <w:spacing w:after="0"/>
        <w:ind w:left="0"/>
        <w:jc w:val="both"/>
      </w:pPr>
      <w:r>
        <w:rPr>
          <w:rFonts w:ascii="Times New Roman"/>
          <w:b w:val="false"/>
          <w:i w:val="false"/>
          <w:color w:val="000000"/>
          <w:sz w:val="28"/>
        </w:rPr>
        <w:t>
                                          (астын сызыңыз)</w:t>
      </w:r>
    </w:p>
    <w:p>
      <w:pPr>
        <w:spacing w:after="0"/>
        <w:ind w:left="0"/>
        <w:jc w:val="both"/>
      </w:pPr>
      <w:r>
        <w:rPr>
          <w:rFonts w:ascii="Times New Roman"/>
          <w:b w:val="false"/>
          <w:i w:val="false"/>
          <w:color w:val="000000"/>
          <w:sz w:val="28"/>
        </w:rPr>
        <w:t>
      Жүйенің баланстық құны _____________________________ миллион теңге</w:t>
      </w:r>
    </w:p>
    <w:p>
      <w:pPr>
        <w:spacing w:after="0"/>
        <w:ind w:left="0"/>
        <w:jc w:val="both"/>
      </w:pPr>
      <w:r>
        <w:rPr>
          <w:rFonts w:ascii="Times New Roman"/>
          <w:b w:val="false"/>
          <w:i w:val="false"/>
          <w:color w:val="000000"/>
          <w:sz w:val="28"/>
        </w:rPr>
        <w:t>
      Жалпы ауданы: суармалы жерлер _____________________________ гектар</w:t>
      </w:r>
    </w:p>
    <w:p>
      <w:pPr>
        <w:spacing w:after="0"/>
        <w:ind w:left="0"/>
        <w:jc w:val="both"/>
      </w:pPr>
      <w:r>
        <w:rPr>
          <w:rFonts w:ascii="Times New Roman"/>
          <w:b w:val="false"/>
          <w:i w:val="false"/>
          <w:color w:val="000000"/>
          <w:sz w:val="28"/>
        </w:rPr>
        <w:t>
      көлдетіп суарылатын _______________________________________ гектар</w:t>
      </w:r>
    </w:p>
    <w:p>
      <w:pPr>
        <w:spacing w:after="0"/>
        <w:ind w:left="0"/>
        <w:jc w:val="both"/>
      </w:pPr>
      <w:r>
        <w:rPr>
          <w:rFonts w:ascii="Times New Roman"/>
          <w:b w:val="false"/>
          <w:i w:val="false"/>
          <w:color w:val="000000"/>
          <w:sz w:val="28"/>
        </w:rPr>
        <w:t>
      суландырылған жерлер ______________________________________ гектар</w:t>
      </w:r>
    </w:p>
    <w:p>
      <w:pPr>
        <w:spacing w:after="0"/>
        <w:ind w:left="0"/>
        <w:jc w:val="both"/>
      </w:pPr>
      <w:r>
        <w:rPr>
          <w:rFonts w:ascii="Times New Roman"/>
          <w:b w:val="false"/>
          <w:i w:val="false"/>
          <w:color w:val="000000"/>
          <w:sz w:val="28"/>
        </w:rPr>
        <w:t>
      Жүйеге тікелей басқаруды _____________________ жүзеге асырады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(су шаруашылығы ұйымының аты) </w:t>
      </w:r>
    </w:p>
    <w:p>
      <w:pPr>
        <w:spacing w:after="0"/>
        <w:ind w:left="0"/>
        <w:jc w:val="both"/>
      </w:pPr>
      <w:r>
        <w:rPr>
          <w:rFonts w:ascii="Times New Roman"/>
          <w:b w:val="false"/>
          <w:i w:val="false"/>
          <w:color w:val="000000"/>
          <w:sz w:val="28"/>
        </w:rPr>
        <w:t xml:space="preserve">
      Жүйе _______________________________________аумағында орналасқан </w:t>
      </w:r>
    </w:p>
    <w:p>
      <w:pPr>
        <w:spacing w:after="0"/>
        <w:ind w:left="0"/>
        <w:jc w:val="both"/>
      </w:pPr>
      <w:r>
        <w:rPr>
          <w:rFonts w:ascii="Times New Roman"/>
          <w:b w:val="false"/>
          <w:i w:val="false"/>
          <w:color w:val="000000"/>
          <w:sz w:val="28"/>
        </w:rPr>
        <w:t>
      (облыс, аудан)</w:t>
      </w:r>
    </w:p>
    <w:bookmarkStart w:name="z26" w:id="18"/>
    <w:p>
      <w:pPr>
        <w:spacing w:after="0"/>
        <w:ind w:left="0"/>
        <w:jc w:val="left"/>
      </w:pPr>
      <w:r>
        <w:rPr>
          <w:rFonts w:ascii="Times New Roman"/>
          <w:b/>
          <w:i w:val="false"/>
          <w:color w:val="000000"/>
        </w:rPr>
        <w:t xml:space="preserve"> Суландыру көзінің сипаттамасы</w:t>
      </w:r>
    </w:p>
    <w:bookmarkEnd w:id="18"/>
    <w:p>
      <w:pPr>
        <w:spacing w:after="0"/>
        <w:ind w:left="0"/>
        <w:jc w:val="both"/>
      </w:pPr>
      <w:r>
        <w:rPr>
          <w:rFonts w:ascii="Times New Roman"/>
          <w:b w:val="false"/>
          <w:i w:val="false"/>
          <w:color w:val="000000"/>
          <w:sz w:val="28"/>
        </w:rPr>
        <w:t>
      __________________________________________ орналасқан бекет бойынша</w:t>
      </w:r>
    </w:p>
    <w:p>
      <w:pPr>
        <w:spacing w:after="0"/>
        <w:ind w:left="0"/>
        <w:jc w:val="both"/>
      </w:pPr>
      <w:r>
        <w:rPr>
          <w:rFonts w:ascii="Times New Roman"/>
          <w:b w:val="false"/>
          <w:i w:val="false"/>
          <w:color w:val="000000"/>
          <w:sz w:val="28"/>
        </w:rPr>
        <w:t>
      Бекет бойынша су жинақталатын аудан ______ шаршы километр (бұдан әрі – км</w:t>
      </w:r>
      <w:r>
        <w:rPr>
          <w:rFonts w:ascii="Times New Roman"/>
          <w:b w:val="false"/>
          <w:i w:val="false"/>
          <w:color w:val="000000"/>
          <w:vertAlign w:val="superscript"/>
        </w:rPr>
        <w:t>2</w:t>
      </w:r>
      <w:r>
        <w:rPr>
          <w:rFonts w:ascii="Times New Roman"/>
          <w:b w:val="false"/>
          <w:i w:val="false"/>
          <w:color w:val="000000"/>
          <w:sz w:val="28"/>
        </w:rPr>
        <w:t>); сағаға дейінгі арақашықтық ____ километр.</w:t>
      </w:r>
    </w:p>
    <w:p>
      <w:pPr>
        <w:spacing w:after="0"/>
        <w:ind w:left="0"/>
        <w:jc w:val="both"/>
      </w:pPr>
      <w:r>
        <w:rPr>
          <w:rFonts w:ascii="Times New Roman"/>
          <w:b w:val="false"/>
          <w:i w:val="false"/>
          <w:color w:val="000000"/>
          <w:sz w:val="28"/>
        </w:rPr>
        <w:t>
      Эксплуатациялық гидрометриялық бекеттің орналасқан жері ___________</w:t>
      </w:r>
    </w:p>
    <w:bookmarkStart w:name="z27" w:id="19"/>
    <w:p>
      <w:pPr>
        <w:spacing w:after="0"/>
        <w:ind w:left="0"/>
        <w:jc w:val="left"/>
      </w:pPr>
      <w:r>
        <w:rPr>
          <w:rFonts w:ascii="Times New Roman"/>
          <w:b/>
          <w:i w:val="false"/>
          <w:color w:val="000000"/>
        </w:rPr>
        <w:t xml:space="preserve"> Көпжылдық және нақты су өтімі немесе эксплуатациялық гидрометриялық бекет бойынша су жиегі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жүргізілген 20___жыл 20___жыл кезеңдегі көпжылдық су өтімі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нақты су өтімі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орташа мәні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кезеңдегі орташа мәні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мәні, м</w:t>
            </w:r>
            <w:r>
              <w:rPr>
                <w:rFonts w:ascii="Times New Roman"/>
                <w:b w:val="false"/>
                <w:i w:val="false"/>
                <w:color w:val="000000"/>
                <w:vertAlign w:val="superscript"/>
              </w:rPr>
              <w:t>3</w:t>
            </w:r>
            <w:r>
              <w:rPr>
                <w:rFonts w:ascii="Times New Roman"/>
                <w:b w:val="false"/>
                <w:i w:val="false"/>
                <w:color w:val="000000"/>
                <w:sz w:val="20"/>
              </w:rPr>
              <w:t>/секунд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мәні, м</w:t>
            </w:r>
            <w:r>
              <w:rPr>
                <w:rFonts w:ascii="Times New Roman"/>
                <w:b w:val="false"/>
                <w:i w:val="false"/>
                <w:color w:val="000000"/>
                <w:vertAlign w:val="superscript"/>
              </w:rPr>
              <w:t>3</w:t>
            </w:r>
            <w:r>
              <w:rPr>
                <w:rFonts w:ascii="Times New Roman"/>
                <w:b w:val="false"/>
                <w:i w:val="false"/>
                <w:color w:val="000000"/>
                <w:sz w:val="20"/>
              </w:rPr>
              <w:t xml:space="preserve"> /секунд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 w:id="20"/>
    <w:p>
      <w:pPr>
        <w:spacing w:after="0"/>
        <w:ind w:left="0"/>
        <w:jc w:val="left"/>
      </w:pPr>
      <w:r>
        <w:rPr>
          <w:rFonts w:ascii="Times New Roman"/>
          <w:b/>
          <w:i w:val="false"/>
          <w:color w:val="000000"/>
        </w:rPr>
        <w:t xml:space="preserve"> Эксплуатациялық гидрометриялық деректер бойынша 20____ жылғы жүйенің су теңгерімі (жыл сайын жасалады (м</w:t>
      </w:r>
      <w:r>
        <w:rPr>
          <w:rFonts w:ascii="Times New Roman"/>
          <w:b/>
          <w:i w:val="false"/>
          <w:color w:val="000000"/>
          <w:vertAlign w:val="superscript"/>
        </w:rPr>
        <w:t>3</w:t>
      </w:r>
      <w:r>
        <w:rPr>
          <w:rFonts w:ascii="Times New Roman"/>
          <w:b/>
          <w:i w:val="false"/>
          <w:color w:val="000000"/>
        </w:rPr>
        <w:t>/секунд)</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және онкүндіктер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су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 жоспары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келіп түскені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орындары бойынша шаруашылықтарға берілгені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жүйелерге берілгені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көзінен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 көздерінен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көзінің аты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мұқтаждықтарға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орташа мәні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кезеңдегі орташа мән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 w:id="21"/>
    <w:p>
      <w:pPr>
        <w:spacing w:after="0"/>
        <w:ind w:left="0"/>
        <w:jc w:val="left"/>
      </w:pPr>
      <w:r>
        <w:rPr>
          <w:rFonts w:ascii="Times New Roman"/>
          <w:b/>
          <w:i w:val="false"/>
          <w:color w:val="000000"/>
        </w:rPr>
        <w:t xml:space="preserve"> Пайдалы әсер коэффициенті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ішілік желінің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аралық желінің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жүйенің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каналдың</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орташа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кезеңдегі орташа мән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2"/>
    <w:p>
      <w:pPr>
        <w:spacing w:after="0"/>
        <w:ind w:left="0"/>
        <w:jc w:val="left"/>
      </w:pPr>
      <w:r>
        <w:rPr>
          <w:rFonts w:ascii="Times New Roman"/>
          <w:b/>
          <w:i w:val="false"/>
          <w:color w:val="000000"/>
        </w:rPr>
        <w:t xml:space="preserve"> Гидротехникалық құрылысжайлардың орналасуы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Каналдағы және су бұру бастарындағы құрылысжайлардың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Пикеттер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 қабілеті м</w:t>
            </w:r>
            <w:r>
              <w:rPr>
                <w:rFonts w:ascii="Times New Roman"/>
                <w:b w:val="false"/>
                <w:i w:val="false"/>
                <w:color w:val="000000"/>
                <w:vertAlign w:val="superscript"/>
              </w:rPr>
              <w:t>3</w:t>
            </w:r>
            <w:r>
              <w:rPr>
                <w:rFonts w:ascii="Times New Roman"/>
                <w:b w:val="false"/>
                <w:i w:val="false"/>
                <w:color w:val="000000"/>
                <w:sz w:val="20"/>
              </w:rPr>
              <w:t>/секунд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салынған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 құрылғысының типі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Паспорттауға дейінгі соңғы бес жылда магистральдық каналдардың жұмысында байқалған зиянды құбылыстардың (жағалардың шайылуы, бұзылуы, судың шамадан тыс сүзілуі және басқалары) және осы құбылыстардың салдарлары мен оларды жою жөніндегі қабылданған шаралардың қысқаша сипаттауы ____________________________________________________________</w:t>
      </w:r>
    </w:p>
    <w:p>
      <w:pPr>
        <w:spacing w:after="0"/>
        <w:ind w:left="0"/>
        <w:jc w:val="both"/>
      </w:pPr>
      <w:r>
        <w:rPr>
          <w:rFonts w:ascii="Times New Roman"/>
          <w:b w:val="false"/>
          <w:i w:val="false"/>
          <w:color w:val="000000"/>
          <w:sz w:val="28"/>
        </w:rPr>
        <w:t xml:space="preserve">
      Магистральдық каналдың техникалық жай-күйінің қысқаша сипаттауы (жарамды, жөндеудінемесе қайта қалпына келтіруді қажет етеді) </w:t>
      </w:r>
    </w:p>
    <w:p>
      <w:pPr>
        <w:spacing w:after="0"/>
        <w:ind w:left="0"/>
        <w:jc w:val="both"/>
      </w:pPr>
      <w:r>
        <w:rPr>
          <w:rFonts w:ascii="Times New Roman"/>
          <w:b w:val="false"/>
          <w:i w:val="false"/>
          <w:color w:val="000000"/>
          <w:sz w:val="28"/>
        </w:rPr>
        <w:t>
      _____________________________________________________________________</w:t>
      </w:r>
    </w:p>
    <w:bookmarkStart w:name="z31" w:id="23"/>
    <w:p>
      <w:pPr>
        <w:spacing w:after="0"/>
        <w:ind w:left="0"/>
        <w:jc w:val="left"/>
      </w:pPr>
      <w:r>
        <w:rPr>
          <w:rFonts w:ascii="Times New Roman"/>
          <w:b/>
          <w:i w:val="false"/>
          <w:color w:val="000000"/>
        </w:rPr>
        <w:t xml:space="preserve"> Жүйе магистральдық каналдардағы құрылысжайларға қызмет көрсетеді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шаруашылықтар аттары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 барлығы гектар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өндірісіндегі пайдаланылған суармалы жерлер, гектар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суармалы жердің нақты суарылғаны,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Көлтабандап суарылатын жерлер, гектар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жерлер алаңы,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нақты құйылғаны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Каналдардан тікелей су алатын шаруашылықтардың аты және санаты (шаруашылыққа су бөлетін орыннан)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су бөлінетін орынға жүктелген алаң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айрықтары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жерлердің, гектар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аты және № (жүйенің картасынан алынады)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Жағалауы С - сол жағалау, О - оң жағалау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алаң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 гектар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24"/>
    <w:p>
      <w:pPr>
        <w:spacing w:after="0"/>
        <w:ind w:left="0"/>
        <w:jc w:val="left"/>
      </w:pPr>
      <w:r>
        <w:rPr>
          <w:rFonts w:ascii="Times New Roman"/>
          <w:b/>
          <w:i w:val="false"/>
          <w:color w:val="000000"/>
        </w:rPr>
        <w:t xml:space="preserve"> Суару (суару-суландыру) жүйесінің техникалық жай-күйінің және баланстық құнының ведомосі</w:t>
      </w:r>
    </w:p>
    <w:bookmarkEnd w:id="24"/>
    <w:p>
      <w:pPr>
        <w:spacing w:after="0"/>
        <w:ind w:left="0"/>
        <w:jc w:val="both"/>
      </w:pPr>
      <w:r>
        <w:rPr>
          <w:rFonts w:ascii="Times New Roman"/>
          <w:b w:val="false"/>
          <w:i w:val="false"/>
          <w:color w:val="000000"/>
          <w:sz w:val="28"/>
        </w:rPr>
        <w:t>
       Жүйенің атауы________________________________________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қажет ететіні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желі және ондағы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каналдар (магистральдық каналдарды қосқанда)-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шегенделгені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және шаруашылықаралық каналдардағы құрылысжайлар (шаруашылыққа су бөлетін орыннан басқа) -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Шаруашылыққа су бөлетін жердегі құрылысжайлар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өткелдер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 құрылғылары (құрылысжайлар кешеніне кірмейтін)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Шаруашылықаралық желі бойынша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 шаруашылығы ұйымдарының теңгерімінде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қажет етеді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мың теңге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25"/>
    <w:p>
      <w:pPr>
        <w:spacing w:after="0"/>
        <w:ind w:left="0"/>
        <w:jc w:val="left"/>
      </w:pPr>
      <w:r>
        <w:rPr>
          <w:rFonts w:ascii="Times New Roman"/>
          <w:b/>
          <w:i w:val="false"/>
          <w:color w:val="000000"/>
        </w:rPr>
        <w:t xml:space="preserve"> Суару жүйесіндегі су өлшеу құрылғылары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дана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Суарудың барлық түрлері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өлшегіштер, су жібергіштер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Науалардың барлық түрлері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өлшейтін саптамалар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қалыпқа келтірілген құрылысжай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Тұрақталған арналар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Рейкалар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аспаптарының барлық түрлері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Гидрометриялық бекеттердің бар-жоғы</w:t>
      </w:r>
    </w:p>
    <w:p>
      <w:pPr>
        <w:spacing w:after="0"/>
        <w:ind w:left="0"/>
        <w:jc w:val="both"/>
      </w:pPr>
      <w:r>
        <w:rPr>
          <w:rFonts w:ascii="Times New Roman"/>
          <w:b w:val="false"/>
          <w:i w:val="false"/>
          <w:color w:val="000000"/>
          <w:sz w:val="28"/>
        </w:rPr>
        <w:t>
       Барлығы _______________________________ дана</w:t>
      </w:r>
    </w:p>
    <w:p>
      <w:pPr>
        <w:spacing w:after="0"/>
        <w:ind w:left="0"/>
        <w:jc w:val="both"/>
      </w:pPr>
      <w:r>
        <w:rPr>
          <w:rFonts w:ascii="Times New Roman"/>
          <w:b w:val="false"/>
          <w:i w:val="false"/>
          <w:color w:val="000000"/>
          <w:sz w:val="28"/>
        </w:rPr>
        <w:t xml:space="preserve">
       Оның ішінде жабдықталғаны: </w:t>
      </w:r>
    </w:p>
    <w:p>
      <w:pPr>
        <w:spacing w:after="0"/>
        <w:ind w:left="0"/>
        <w:jc w:val="both"/>
      </w:pPr>
      <w:r>
        <w:rPr>
          <w:rFonts w:ascii="Times New Roman"/>
          <w:b w:val="false"/>
          <w:i w:val="false"/>
          <w:color w:val="000000"/>
          <w:sz w:val="28"/>
        </w:rPr>
        <w:t>
       а) рейкалармен ____________________________ дана</w:t>
      </w:r>
    </w:p>
    <w:p>
      <w:pPr>
        <w:spacing w:after="0"/>
        <w:ind w:left="0"/>
        <w:jc w:val="both"/>
      </w:pPr>
      <w:r>
        <w:rPr>
          <w:rFonts w:ascii="Times New Roman"/>
          <w:b w:val="false"/>
          <w:i w:val="false"/>
          <w:color w:val="000000"/>
          <w:sz w:val="28"/>
        </w:rPr>
        <w:t>
       б) су өлшегіш құрылғылармен ___________________ дана</w:t>
      </w:r>
    </w:p>
    <w:p>
      <w:pPr>
        <w:spacing w:after="0"/>
        <w:ind w:left="0"/>
        <w:jc w:val="both"/>
      </w:pPr>
      <w:r>
        <w:rPr>
          <w:rFonts w:ascii="Times New Roman"/>
          <w:b w:val="false"/>
          <w:i w:val="false"/>
          <w:color w:val="000000"/>
          <w:sz w:val="28"/>
        </w:rPr>
        <w:t>
       оның ішінде өлшеу аспаптарымен _____________ дана</w:t>
      </w:r>
    </w:p>
    <w:p>
      <w:pPr>
        <w:spacing w:after="0"/>
        <w:ind w:left="0"/>
        <w:jc w:val="both"/>
      </w:pPr>
      <w:r>
        <w:rPr>
          <w:rFonts w:ascii="Times New Roman"/>
          <w:b w:val="false"/>
          <w:i w:val="false"/>
          <w:color w:val="000000"/>
          <w:sz w:val="28"/>
        </w:rPr>
        <w:t>
       Қосымша мәліметтер_____________________________________________</w:t>
      </w:r>
    </w:p>
    <w:p>
      <w:pPr>
        <w:spacing w:after="0"/>
        <w:ind w:left="0"/>
        <w:jc w:val="both"/>
      </w:pPr>
      <w:r>
        <w:rPr>
          <w:rFonts w:ascii="Times New Roman"/>
          <w:b w:val="false"/>
          <w:i w:val="false"/>
          <w:color w:val="000000"/>
          <w:sz w:val="28"/>
        </w:rPr>
        <w:t>
       Жүйеде бары: су шаруашылығы органдарының қарауындағы жолдар, барлығы __________ километр, оның ішінде жабыны бар ___________ километр.</w:t>
      </w:r>
    </w:p>
    <w:p>
      <w:pPr>
        <w:spacing w:after="0"/>
        <w:ind w:left="0"/>
        <w:jc w:val="both"/>
      </w:pPr>
      <w:r>
        <w:rPr>
          <w:rFonts w:ascii="Times New Roman"/>
          <w:b w:val="false"/>
          <w:i w:val="false"/>
          <w:color w:val="000000"/>
          <w:sz w:val="28"/>
        </w:rPr>
        <w:t>
       Байланыс құралдары: телефон желілері _________________________ километр, радиостанциялар _________дана</w:t>
      </w:r>
    </w:p>
    <w:p>
      <w:pPr>
        <w:spacing w:after="0"/>
        <w:ind w:left="0"/>
        <w:jc w:val="both"/>
      </w:pPr>
      <w:r>
        <w:rPr>
          <w:rFonts w:ascii="Times New Roman"/>
          <w:b w:val="false"/>
          <w:i w:val="false"/>
          <w:color w:val="000000"/>
          <w:sz w:val="28"/>
        </w:rPr>
        <w:t>
       Азаматтық ғимараттар: барлығы _________ дана, оның ішінде тұрғын _______ дана, пайдалы алаң _______ шаршы метр (бұдан әрі –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Электр беру желілері ________________ километр ________________ киловатт.</w:t>
      </w:r>
    </w:p>
    <w:p>
      <w:pPr>
        <w:spacing w:after="0"/>
        <w:ind w:left="0"/>
        <w:jc w:val="both"/>
      </w:pPr>
      <w:r>
        <w:rPr>
          <w:rFonts w:ascii="Times New Roman"/>
          <w:b w:val="false"/>
          <w:i w:val="false"/>
          <w:color w:val="000000"/>
          <w:sz w:val="28"/>
        </w:rPr>
        <w:t>
       Қосымшалар (атап өтіңіз): _________________________________________</w:t>
      </w:r>
    </w:p>
    <w:p>
      <w:pPr>
        <w:spacing w:after="0"/>
        <w:ind w:left="0"/>
        <w:jc w:val="both"/>
      </w:pPr>
      <w:r>
        <w:rPr>
          <w:rFonts w:ascii="Times New Roman"/>
          <w:b w:val="false"/>
          <w:i w:val="false"/>
          <w:color w:val="000000"/>
          <w:sz w:val="28"/>
        </w:rPr>
        <w:t>
       Су құбырын орналастырудың ахуалдық жоспар-схемасы</w:t>
      </w:r>
    </w:p>
    <w:bookmarkStart w:name="z34" w:id="26"/>
    <w:p>
      <w:pPr>
        <w:spacing w:after="0"/>
        <w:ind w:left="0"/>
        <w:jc w:val="left"/>
      </w:pPr>
      <w:r>
        <w:rPr>
          <w:rFonts w:ascii="Times New Roman"/>
          <w:b/>
          <w:i w:val="false"/>
          <w:color w:val="000000"/>
        </w:rPr>
        <w:t xml:space="preserve"> 4-тарау. Суландыру көзінің техникалық паспорты</w:t>
      </w:r>
    </w:p>
    <w:bookmarkEnd w:id="26"/>
    <w:p>
      <w:pPr>
        <w:spacing w:after="0"/>
        <w:ind w:left="0"/>
        <w:jc w:val="both"/>
      </w:pPr>
      <w:r>
        <w:rPr>
          <w:rFonts w:ascii="Times New Roman"/>
          <w:b w:val="false"/>
          <w:i w:val="false"/>
          <w:color w:val="000000"/>
          <w:sz w:val="28"/>
        </w:rPr>
        <w:t>
      Су көзінің атауы _________________________________________________</w:t>
      </w:r>
    </w:p>
    <w:p>
      <w:pPr>
        <w:spacing w:after="0"/>
        <w:ind w:left="0"/>
        <w:jc w:val="both"/>
      </w:pPr>
      <w:r>
        <w:rPr>
          <w:rFonts w:ascii="Times New Roman"/>
          <w:b w:val="false"/>
          <w:i w:val="false"/>
          <w:color w:val="000000"/>
          <w:sz w:val="28"/>
        </w:rPr>
        <w:t xml:space="preserve">
      Географиялық орналасуы _________________________________________ </w:t>
      </w:r>
    </w:p>
    <w:p>
      <w:pPr>
        <w:spacing w:after="0"/>
        <w:ind w:left="0"/>
        <w:jc w:val="both"/>
      </w:pPr>
      <w:r>
        <w:rPr>
          <w:rFonts w:ascii="Times New Roman"/>
          <w:b w:val="false"/>
          <w:i w:val="false"/>
          <w:color w:val="000000"/>
          <w:sz w:val="28"/>
        </w:rPr>
        <w:t>
      (қандай мемлекеттер және облыстар арқылы өтеді)</w:t>
      </w:r>
    </w:p>
    <w:p>
      <w:pPr>
        <w:spacing w:after="0"/>
        <w:ind w:left="0"/>
        <w:jc w:val="both"/>
      </w:pPr>
      <w:r>
        <w:rPr>
          <w:rFonts w:ascii="Times New Roman"/>
          <w:b w:val="false"/>
          <w:i w:val="false"/>
          <w:color w:val="000000"/>
          <w:sz w:val="28"/>
        </w:rPr>
        <w:t>
      Су ағыны: реттелген, табиғи (астын сызыңыз): ______________________</w:t>
      </w:r>
    </w:p>
    <w:p>
      <w:pPr>
        <w:spacing w:after="0"/>
        <w:ind w:left="0"/>
        <w:jc w:val="both"/>
      </w:pPr>
      <w:r>
        <w:rPr>
          <w:rFonts w:ascii="Times New Roman"/>
          <w:b w:val="false"/>
          <w:i w:val="false"/>
          <w:color w:val="000000"/>
          <w:sz w:val="28"/>
        </w:rPr>
        <w:t>
      Су көзінің негізгі қоры: мұздықтар, қар, аралас: ______________________</w:t>
      </w:r>
    </w:p>
    <w:p>
      <w:pPr>
        <w:spacing w:after="0"/>
        <w:ind w:left="0"/>
        <w:jc w:val="both"/>
      </w:pPr>
      <w:r>
        <w:rPr>
          <w:rFonts w:ascii="Times New Roman"/>
          <w:b w:val="false"/>
          <w:i w:val="false"/>
          <w:color w:val="000000"/>
          <w:sz w:val="28"/>
        </w:rPr>
        <w:t>
      Бір жылдағы орташа көпжылдық су ағыны _________ миллион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Өзен бассейнінің су жинақталатын алаңы ____________ м</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Өзеннің бастаудан сағаға дейінгі ұзындығы _________________ километр</w:t>
      </w:r>
    </w:p>
    <w:p>
      <w:pPr>
        <w:spacing w:after="0"/>
        <w:ind w:left="0"/>
        <w:jc w:val="both"/>
      </w:pPr>
      <w:r>
        <w:rPr>
          <w:rFonts w:ascii="Times New Roman"/>
          <w:b w:val="false"/>
          <w:i w:val="false"/>
          <w:color w:val="000000"/>
          <w:sz w:val="28"/>
        </w:rPr>
        <w:t>
      Гидрометрология басқармаларының су өлшеу станцияларының</w:t>
      </w:r>
    </w:p>
    <w:p>
      <w:pPr>
        <w:spacing w:after="0"/>
        <w:ind w:left="0"/>
        <w:jc w:val="both"/>
      </w:pPr>
      <w:r>
        <w:rPr>
          <w:rFonts w:ascii="Times New Roman"/>
          <w:b w:val="false"/>
          <w:i w:val="false"/>
          <w:color w:val="000000"/>
          <w:sz w:val="28"/>
        </w:rPr>
        <w:t>
      (бекеттерінің) саны ________ дана</w:t>
      </w:r>
    </w:p>
    <w:p>
      <w:pPr>
        <w:spacing w:after="0"/>
        <w:ind w:left="0"/>
        <w:jc w:val="both"/>
      </w:pPr>
      <w:r>
        <w:rPr>
          <w:rFonts w:ascii="Times New Roman"/>
          <w:b w:val="false"/>
          <w:i w:val="false"/>
          <w:color w:val="000000"/>
          <w:sz w:val="28"/>
        </w:rPr>
        <w:t>
      Су көзіндегі қоршаған ортаның мониторингі саны ________ дана</w:t>
      </w:r>
    </w:p>
    <w:p>
      <w:pPr>
        <w:spacing w:after="0"/>
        <w:ind w:left="0"/>
        <w:jc w:val="both"/>
      </w:pPr>
      <w:r>
        <w:rPr>
          <w:rFonts w:ascii="Times New Roman"/>
          <w:b w:val="false"/>
          <w:i w:val="false"/>
          <w:color w:val="000000"/>
          <w:sz w:val="28"/>
        </w:rPr>
        <w:t>
      Эксплуатациялық гидрометрия бекеттерінің саны ________________дана</w:t>
      </w:r>
    </w:p>
    <w:p>
      <w:pPr>
        <w:spacing w:after="0"/>
        <w:ind w:left="0"/>
        <w:jc w:val="both"/>
      </w:pPr>
      <w:r>
        <w:rPr>
          <w:rFonts w:ascii="Times New Roman"/>
          <w:b w:val="false"/>
          <w:i w:val="false"/>
          <w:color w:val="000000"/>
          <w:sz w:val="28"/>
        </w:rPr>
        <w:t>
      Су көзінен су алатын суару жүйелерінің саны ____________________ дана</w:t>
      </w:r>
    </w:p>
    <w:p>
      <w:pPr>
        <w:spacing w:after="0"/>
        <w:ind w:left="0"/>
        <w:jc w:val="both"/>
      </w:pPr>
      <w:r>
        <w:rPr>
          <w:rFonts w:ascii="Times New Roman"/>
          <w:b w:val="false"/>
          <w:i w:val="false"/>
          <w:color w:val="000000"/>
          <w:sz w:val="28"/>
        </w:rPr>
        <w:t>
      Суармалы жерлердің жалпы алаңымен ____________________ мың гектар</w:t>
      </w:r>
    </w:p>
    <w:bookmarkStart w:name="z35" w:id="27"/>
    <w:p>
      <w:pPr>
        <w:spacing w:after="0"/>
        <w:ind w:left="0"/>
        <w:jc w:val="left"/>
      </w:pPr>
      <w:r>
        <w:rPr>
          <w:rFonts w:ascii="Times New Roman"/>
          <w:b/>
          <w:i w:val="false"/>
          <w:color w:val="000000"/>
        </w:rPr>
        <w:t xml:space="preserve"> Суару көзіндегі қорғаныш және реттеуіш құрылысжайлар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(бөгеттер, үйінді дамбылар, шпорылар және басқалары) аты және типі, сипаттамасы және негізгі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паспортының № және оны сақтайтын ұйымның 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28"/>
    <w:p>
      <w:pPr>
        <w:spacing w:after="0"/>
        <w:ind w:left="0"/>
        <w:jc w:val="left"/>
      </w:pPr>
      <w:r>
        <w:rPr>
          <w:rFonts w:ascii="Times New Roman"/>
          <w:b/>
          <w:i w:val="false"/>
          <w:color w:val="000000"/>
        </w:rPr>
        <w:t xml:space="preserve"> Суару көзіндегі су қоймалары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Сағаға дейінгі арақашықтық, километр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Айдынның алаңы, м</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 миллион м</w:t>
            </w:r>
            <w:r>
              <w:rPr>
                <w:rFonts w:ascii="Times New Roman"/>
                <w:b w:val="false"/>
                <w:i w:val="false"/>
                <w:color w:val="000000"/>
                <w:vertAlign w:val="superscript"/>
              </w:rPr>
              <w:t>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ағысын реттеу түрі (көпжылдық, кезеңдік, апталық, тәуліктік)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Пайдаланылу мақсаты (суаруға, энергетика, сумен жабдықтау, балық шаруашылығы, су көлігі және басқалары)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 және ұйымның атауы,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тіреу деңгейі жағдайында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пайдаланылмайтын көлемнің деңгейі жағдайында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29"/>
    <w:p>
      <w:pPr>
        <w:spacing w:after="0"/>
        <w:ind w:left="0"/>
        <w:jc w:val="left"/>
      </w:pPr>
      <w:r>
        <w:rPr>
          <w:rFonts w:ascii="Times New Roman"/>
          <w:b/>
          <w:i w:val="false"/>
          <w:color w:val="000000"/>
        </w:rPr>
        <w:t xml:space="preserve"> Суармалы жерлер және олардың ауыл шаруашылығында пайдаланылуы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жүйесінің аты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суармалы жерлер,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өндірісінде пайдаланылған суармалы жерлер,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суармалы жерлердің нақты суарылғаны,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Көлтабанды суарылатын жерлер,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жерлердің алаңы,гектар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суарылатыны,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суарылатыны, 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30"/>
    <w:p>
      <w:pPr>
        <w:spacing w:after="0"/>
        <w:ind w:left="0"/>
        <w:jc w:val="left"/>
      </w:pPr>
      <w:r>
        <w:rPr>
          <w:rFonts w:ascii="Times New Roman"/>
          <w:b/>
          <w:i w:val="false"/>
          <w:color w:val="000000"/>
        </w:rPr>
        <w:t xml:space="preserve"> Суландыру көзінің көпжылдық сипаттамалары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Станцияның (бекеттің) орналасқан жері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Сағаға дейінгі арақашықтық, километр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жинақталатын алаң, 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 өтетін орташа күні және ұзақтығы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кезеңі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өтімінің 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Сипатты су өтімі айлар бойынша, м</w:t>
            </w:r>
            <w:r>
              <w:rPr>
                <w:rFonts w:ascii="Times New Roman"/>
                <w:b w:val="false"/>
                <w:i w:val="false"/>
                <w:color w:val="000000"/>
                <w:vertAlign w:val="superscript"/>
              </w:rPr>
              <w:t>3</w:t>
            </w:r>
            <w:r>
              <w:rPr>
                <w:rFonts w:ascii="Times New Roman"/>
                <w:b w:val="false"/>
                <w:i w:val="false"/>
                <w:color w:val="000000"/>
                <w:sz w:val="20"/>
              </w:rPr>
              <w:t>/секунд (орташа көпжылдық су өтімі)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Сипатты су өтімі айлар бойынша, м</w:t>
            </w:r>
            <w:r>
              <w:rPr>
                <w:rFonts w:ascii="Times New Roman"/>
                <w:b w:val="false"/>
                <w:i w:val="false"/>
                <w:color w:val="000000"/>
                <w:vertAlign w:val="superscript"/>
              </w:rPr>
              <w:t>3</w:t>
            </w:r>
            <w:r>
              <w:rPr>
                <w:rFonts w:ascii="Times New Roman"/>
                <w:b w:val="false"/>
                <w:i w:val="false"/>
                <w:color w:val="000000"/>
                <w:sz w:val="20"/>
              </w:rPr>
              <w:t>/секунд (орташа көпжылдық су өтімі)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кезеңінде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ең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ең төменгі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ең төменгі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Вегетациялық кезеңде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өтімі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жылы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жылы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Суару көзі режимінің негізгі ерекшеліктері және су ресурстарын бөлу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Паспорт 20 ____ жылы ____________ данада жасалды, олар мынадай су шаруашылығы</w:t>
      </w:r>
    </w:p>
    <w:p>
      <w:pPr>
        <w:spacing w:after="0"/>
        <w:ind w:left="0"/>
        <w:jc w:val="both"/>
      </w:pPr>
      <w:r>
        <w:rPr>
          <w:rFonts w:ascii="Times New Roman"/>
          <w:b w:val="false"/>
          <w:i w:val="false"/>
          <w:color w:val="000000"/>
          <w:sz w:val="28"/>
        </w:rPr>
        <w:t>
      ұйымдарына берілді______________________________________</w:t>
      </w:r>
    </w:p>
    <w:p>
      <w:pPr>
        <w:spacing w:after="0"/>
        <w:ind w:left="0"/>
        <w:jc w:val="both"/>
      </w:pPr>
      <w:r>
        <w:rPr>
          <w:rFonts w:ascii="Times New Roman"/>
          <w:b w:val="false"/>
          <w:i w:val="false"/>
          <w:color w:val="000000"/>
          <w:sz w:val="28"/>
        </w:rPr>
        <w:t>
      Паспортты жасауға жауапты ________________________________________________</w:t>
      </w:r>
    </w:p>
    <w:bookmarkStart w:name="z39" w:id="31"/>
    <w:p>
      <w:pPr>
        <w:spacing w:after="0"/>
        <w:ind w:left="0"/>
        <w:jc w:val="left"/>
      </w:pPr>
      <w:r>
        <w:rPr>
          <w:rFonts w:ascii="Times New Roman"/>
          <w:b/>
          <w:i w:val="false"/>
          <w:color w:val="000000"/>
        </w:rPr>
        <w:t xml:space="preserve"> 5-тарау. Су алу ұңғымасының техникалық паспорты</w:t>
      </w:r>
    </w:p>
    <w:bookmarkEnd w:id="31"/>
    <w:p>
      <w:pPr>
        <w:spacing w:after="0"/>
        <w:ind w:left="0"/>
        <w:jc w:val="both"/>
      </w:pPr>
      <w:r>
        <w:rPr>
          <w:rFonts w:ascii="Times New Roman"/>
          <w:b w:val="false"/>
          <w:i w:val="false"/>
          <w:color w:val="000000"/>
          <w:sz w:val="28"/>
        </w:rPr>
        <w:t xml:space="preserve">
       Ұңғыманың орналасқан жері ______________________________________ </w:t>
      </w:r>
    </w:p>
    <w:p>
      <w:pPr>
        <w:spacing w:after="0"/>
        <w:ind w:left="0"/>
        <w:jc w:val="both"/>
      </w:pPr>
      <w:r>
        <w:rPr>
          <w:rFonts w:ascii="Times New Roman"/>
          <w:b w:val="false"/>
          <w:i w:val="false"/>
          <w:color w:val="000000"/>
          <w:sz w:val="28"/>
        </w:rPr>
        <w:t xml:space="preserve">
       Ұңғыманың нысаналы мақсаты ____________________________________ </w:t>
      </w:r>
    </w:p>
    <w:p>
      <w:pPr>
        <w:spacing w:after="0"/>
        <w:ind w:left="0"/>
        <w:jc w:val="both"/>
      </w:pPr>
      <w:r>
        <w:rPr>
          <w:rFonts w:ascii="Times New Roman"/>
          <w:b w:val="false"/>
          <w:i w:val="false"/>
          <w:color w:val="000000"/>
          <w:sz w:val="28"/>
        </w:rPr>
        <w:t xml:space="preserve">
       Ұңғыманың санаты ______________________________________________ </w:t>
      </w:r>
    </w:p>
    <w:p>
      <w:pPr>
        <w:spacing w:after="0"/>
        <w:ind w:left="0"/>
        <w:jc w:val="both"/>
      </w:pPr>
      <w:r>
        <w:rPr>
          <w:rFonts w:ascii="Times New Roman"/>
          <w:b w:val="false"/>
          <w:i w:val="false"/>
          <w:color w:val="000000"/>
          <w:sz w:val="28"/>
        </w:rPr>
        <w:t xml:space="preserve">
       Баланстық құны ___________________________________миллион теңге </w:t>
      </w:r>
    </w:p>
    <w:p>
      <w:pPr>
        <w:spacing w:after="0"/>
        <w:ind w:left="0"/>
        <w:jc w:val="both"/>
      </w:pPr>
      <w:r>
        <w:rPr>
          <w:rFonts w:ascii="Times New Roman"/>
          <w:b w:val="false"/>
          <w:i w:val="false"/>
          <w:color w:val="000000"/>
          <w:sz w:val="28"/>
        </w:rPr>
        <w:t xml:space="preserve">
       Пайдалануға енгізілген жылы______________________________________ </w:t>
      </w:r>
    </w:p>
    <w:p>
      <w:pPr>
        <w:spacing w:after="0"/>
        <w:ind w:left="0"/>
        <w:jc w:val="both"/>
      </w:pPr>
      <w:r>
        <w:rPr>
          <w:rFonts w:ascii="Times New Roman"/>
          <w:b w:val="false"/>
          <w:i w:val="false"/>
          <w:color w:val="000000"/>
          <w:sz w:val="28"/>
        </w:rPr>
        <w:t xml:space="preserve">
      Объектінің маңызы _____________________________________________ </w:t>
      </w:r>
    </w:p>
    <w:p>
      <w:pPr>
        <w:spacing w:after="0"/>
        <w:ind w:left="0"/>
        <w:jc w:val="both"/>
      </w:pPr>
      <w:r>
        <w:rPr>
          <w:rFonts w:ascii="Times New Roman"/>
          <w:b w:val="false"/>
          <w:i w:val="false"/>
          <w:color w:val="000000"/>
          <w:sz w:val="28"/>
        </w:rPr>
        <w:t>
                              (республикалық, облыстық, аудандық)</w:t>
      </w:r>
    </w:p>
    <w:p>
      <w:pPr>
        <w:spacing w:after="0"/>
        <w:ind w:left="0"/>
        <w:jc w:val="both"/>
      </w:pPr>
      <w:r>
        <w:rPr>
          <w:rFonts w:ascii="Times New Roman"/>
          <w:b w:val="false"/>
          <w:i w:val="false"/>
          <w:color w:val="000000"/>
          <w:sz w:val="28"/>
        </w:rPr>
        <w:t>
      20___жылғы "____" _________ № ____ акті бойынша 20___жылдан бастап пайдалануға қабылданды.</w:t>
      </w:r>
    </w:p>
    <w:bookmarkStart w:name="z40" w:id="32"/>
    <w:p>
      <w:pPr>
        <w:spacing w:after="0"/>
        <w:ind w:left="0"/>
        <w:jc w:val="left"/>
      </w:pPr>
      <w:r>
        <w:rPr>
          <w:rFonts w:ascii="Times New Roman"/>
          <w:b/>
          <w:i w:val="false"/>
          <w:color w:val="000000"/>
        </w:rPr>
        <w:t xml:space="preserve"> Ұңғымалардың негізгі техникалық көрсеткіштері</w:t>
      </w:r>
    </w:p>
    <w:bookmarkEnd w:id="32"/>
    <w:p>
      <w:pPr>
        <w:spacing w:after="0"/>
        <w:ind w:left="0"/>
        <w:jc w:val="both"/>
      </w:pPr>
      <w:r>
        <w:rPr>
          <w:rFonts w:ascii="Times New Roman"/>
          <w:b w:val="false"/>
          <w:i w:val="false"/>
          <w:color w:val="000000"/>
          <w:sz w:val="28"/>
        </w:rPr>
        <w:t xml:space="preserve">
       Техникалық көрсеткіштер: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 және өлшем бірліктері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ұңғымалар бойынша көрсеткіштер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ернеуінің абсолюттік белгілері,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Ұңғыманың тереңдігі,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айқындалған су деңгейінің жиегі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жұтқыш жыныстар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 тұтқыш горизонттың (кешеннің) орналасу тереңдігі,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жер бетіне байланысты тереңдігі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Статистикалық,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Динамикалық,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Құрғақ қалдық, грамм/литр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кезіндегі ұңғыманың конструкциясы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Эксплуатациялық баған</w:t>
            </w:r>
          </w:p>
          <w:p>
            <w:pPr>
              <w:spacing w:after="20"/>
              <w:ind w:left="20"/>
              <w:jc w:val="both"/>
            </w:pPr>
            <w:r>
              <w:rPr>
                <w:rFonts w:ascii="Times New Roman"/>
                <w:b w:val="false"/>
                <w:i w:val="false"/>
                <w:color w:val="000000"/>
                <w:sz w:val="20"/>
              </w:rPr>
              <w:t>
Диаметрі ___ миллиметр,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Сүзгіш баған</w:t>
            </w:r>
          </w:p>
          <w:p>
            <w:pPr>
              <w:spacing w:after="20"/>
              <w:ind w:left="20"/>
              <w:jc w:val="both"/>
            </w:pPr>
            <w:r>
              <w:rPr>
                <w:rFonts w:ascii="Times New Roman"/>
                <w:b w:val="false"/>
                <w:i w:val="false"/>
                <w:color w:val="000000"/>
                <w:sz w:val="20"/>
              </w:rPr>
              <w:t>
Диаметрі ____ миллиметр,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Сүзгіштің жұмыс істейтін бөлігі</w:t>
            </w:r>
          </w:p>
          <w:p>
            <w:pPr>
              <w:spacing w:after="20"/>
              <w:ind w:left="20"/>
              <w:jc w:val="both"/>
            </w:pPr>
            <w:r>
              <w:rPr>
                <w:rFonts w:ascii="Times New Roman"/>
                <w:b w:val="false"/>
                <w:i w:val="false"/>
                <w:color w:val="000000"/>
                <w:sz w:val="20"/>
              </w:rPr>
              <w:t>
Диаметр____ миллиметр,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Тұндырғыш</w:t>
            </w:r>
          </w:p>
          <w:p>
            <w:pPr>
              <w:spacing w:after="20"/>
              <w:ind w:left="20"/>
              <w:jc w:val="both"/>
            </w:pPr>
            <w:r>
              <w:rPr>
                <w:rFonts w:ascii="Times New Roman"/>
                <w:b w:val="false"/>
                <w:i w:val="false"/>
                <w:color w:val="000000"/>
                <w:sz w:val="20"/>
              </w:rPr>
              <w:t>
Диаметрі____ миллиметр,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Сүзгіштің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Сорғының типі (су көтергіштің)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 қозғалтқыштың типі (қозғалтқыштың)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Өнімділігі, м</w:t>
            </w:r>
            <w:r>
              <w:rPr>
                <w:rFonts w:ascii="Times New Roman"/>
                <w:b w:val="false"/>
                <w:i w:val="false"/>
                <w:color w:val="000000"/>
                <w:vertAlign w:val="superscript"/>
              </w:rPr>
              <w:t>3</w:t>
            </w:r>
            <w:r>
              <w:rPr>
                <w:rFonts w:ascii="Times New Roman"/>
                <w:b w:val="false"/>
                <w:i w:val="false"/>
                <w:color w:val="000000"/>
                <w:sz w:val="20"/>
              </w:rPr>
              <w:t>/сағат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Арын,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Электр энергиясының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дебиті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Соңғы 5 жылда байқалған зиянды құбылыстардың қысқаша сипаттамасы және оларды жою жөнінде қабылданған шаралар ________________________________________________ </w:t>
      </w:r>
    </w:p>
    <w:p>
      <w:pPr>
        <w:spacing w:after="0"/>
        <w:ind w:left="0"/>
        <w:jc w:val="both"/>
      </w:pPr>
      <w:r>
        <w:rPr>
          <w:rFonts w:ascii="Times New Roman"/>
          <w:b w:val="false"/>
          <w:i w:val="false"/>
          <w:color w:val="000000"/>
          <w:sz w:val="28"/>
        </w:rPr>
        <w:t xml:space="preserve">
      Паспорттандыру жүргізіліп жатқан сәттегі құрылысжайдың техникалық жай-күйі (жарамды, күрделі жөндеуді, реконструкциялауды немесе қалпына келтіруді қажет етеді) ________________________________________________ </w:t>
      </w:r>
    </w:p>
    <w:p>
      <w:pPr>
        <w:spacing w:after="0"/>
        <w:ind w:left="0"/>
        <w:jc w:val="both"/>
      </w:pPr>
      <w:r>
        <w:rPr>
          <w:rFonts w:ascii="Times New Roman"/>
          <w:b w:val="false"/>
          <w:i w:val="false"/>
          <w:color w:val="000000"/>
          <w:sz w:val="28"/>
        </w:rPr>
        <w:t xml:space="preserve">
      Паспорттандыру жүргізілген жылдан бастап техникалық жақсарту және күрделі өндеулер жүргізу туралы белгілер (жылы, жұмыстың типі мен көлемі) ____________________________________________________________________ </w:t>
      </w:r>
    </w:p>
    <w:p>
      <w:pPr>
        <w:spacing w:after="0"/>
        <w:ind w:left="0"/>
        <w:jc w:val="both"/>
      </w:pPr>
      <w:r>
        <w:rPr>
          <w:rFonts w:ascii="Times New Roman"/>
          <w:b w:val="false"/>
          <w:i w:val="false"/>
          <w:color w:val="000000"/>
          <w:sz w:val="28"/>
        </w:rPr>
        <w:t>
      Су жинақтайтын ұңғымалар кезінде пайдалы алаңы көрсетілген азаматтық және өндірістік ғимараттар ___________________________________________</w:t>
      </w:r>
    </w:p>
    <w:p>
      <w:pPr>
        <w:spacing w:after="0"/>
        <w:ind w:left="0"/>
        <w:jc w:val="both"/>
      </w:pPr>
      <w:r>
        <w:rPr>
          <w:rFonts w:ascii="Times New Roman"/>
          <w:b w:val="false"/>
          <w:i w:val="false"/>
          <w:color w:val="000000"/>
          <w:sz w:val="28"/>
        </w:rPr>
        <w:t>
      Байланыс құралдары:___________________________________________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Сызбалар (ұңғымалардың геологиялық-гидрогеологиялық қималары)</w:t>
      </w:r>
    </w:p>
    <w:p>
      <w:pPr>
        <w:spacing w:after="0"/>
        <w:ind w:left="0"/>
        <w:jc w:val="both"/>
      </w:pPr>
      <w:r>
        <w:rPr>
          <w:rFonts w:ascii="Times New Roman"/>
          <w:b w:val="false"/>
          <w:i w:val="false"/>
          <w:color w:val="000000"/>
          <w:sz w:val="28"/>
        </w:rPr>
        <w:t>
      Ахуалдық жоспар схемасы</w:t>
      </w:r>
    </w:p>
    <w:bookmarkStart w:name="z41" w:id="33"/>
    <w:p>
      <w:pPr>
        <w:spacing w:after="0"/>
        <w:ind w:left="0"/>
        <w:jc w:val="left"/>
      </w:pPr>
      <w:r>
        <w:rPr>
          <w:rFonts w:ascii="Times New Roman"/>
          <w:b/>
          <w:i w:val="false"/>
          <w:color w:val="000000"/>
        </w:rPr>
        <w:t xml:space="preserve"> 6-тарау. Бөгетті су жинауы бар бас құрылысжайдың техникалық паспорты</w:t>
      </w:r>
    </w:p>
    <w:bookmarkEnd w:id="33"/>
    <w:p>
      <w:pPr>
        <w:spacing w:after="0"/>
        <w:ind w:left="0"/>
        <w:jc w:val="both"/>
      </w:pPr>
      <w:r>
        <w:rPr>
          <w:rFonts w:ascii="Times New Roman"/>
          <w:b w:val="false"/>
          <w:i w:val="false"/>
          <w:color w:val="000000"/>
          <w:sz w:val="28"/>
        </w:rPr>
        <w:t xml:space="preserve">
      Құрылысжайдың атауы ____________________________________________ </w:t>
      </w:r>
    </w:p>
    <w:p>
      <w:pPr>
        <w:spacing w:after="0"/>
        <w:ind w:left="0"/>
        <w:jc w:val="both"/>
      </w:pPr>
      <w:r>
        <w:rPr>
          <w:rFonts w:ascii="Times New Roman"/>
          <w:b w:val="false"/>
          <w:i w:val="false"/>
          <w:color w:val="000000"/>
          <w:sz w:val="28"/>
        </w:rPr>
        <w:t xml:space="preserve">
      Есептемелік су өткізгіштік қабілеті ____________________________ текше </w:t>
      </w:r>
    </w:p>
    <w:p>
      <w:pPr>
        <w:spacing w:after="0"/>
        <w:ind w:left="0"/>
        <w:jc w:val="both"/>
      </w:pPr>
      <w:r>
        <w:rPr>
          <w:rFonts w:ascii="Times New Roman"/>
          <w:b w:val="false"/>
          <w:i w:val="false"/>
          <w:color w:val="000000"/>
          <w:sz w:val="28"/>
        </w:rPr>
        <w:t>
       метр/секунд оның ішінде су реттеуіштің _________________ м</w:t>
      </w:r>
      <w:r>
        <w:rPr>
          <w:rFonts w:ascii="Times New Roman"/>
          <w:b w:val="false"/>
          <w:i w:val="false"/>
          <w:color w:val="000000"/>
          <w:vertAlign w:val="superscript"/>
        </w:rPr>
        <w:t>3</w:t>
      </w:r>
      <w:r>
        <w:rPr>
          <w:rFonts w:ascii="Times New Roman"/>
          <w:b w:val="false"/>
          <w:i w:val="false"/>
          <w:color w:val="000000"/>
          <w:sz w:val="28"/>
        </w:rPr>
        <w:t xml:space="preserve">/секунд </w:t>
      </w:r>
    </w:p>
    <w:p>
      <w:pPr>
        <w:spacing w:after="0"/>
        <w:ind w:left="0"/>
        <w:jc w:val="both"/>
      </w:pPr>
      <w:r>
        <w:rPr>
          <w:rFonts w:ascii="Times New Roman"/>
          <w:b w:val="false"/>
          <w:i w:val="false"/>
          <w:color w:val="000000"/>
          <w:sz w:val="28"/>
        </w:rPr>
        <w:t xml:space="preserve">
      Бөгеттің ұзындығы _________ метр, ең жоғарғы биіктік_____________метр </w:t>
      </w:r>
    </w:p>
    <w:p>
      <w:pPr>
        <w:spacing w:after="0"/>
        <w:ind w:left="0"/>
        <w:jc w:val="both"/>
      </w:pPr>
      <w:r>
        <w:rPr>
          <w:rFonts w:ascii="Times New Roman"/>
          <w:b w:val="false"/>
          <w:i w:val="false"/>
          <w:color w:val="000000"/>
          <w:sz w:val="28"/>
        </w:rPr>
        <w:t xml:space="preserve">
      Бас құрылысжайдың баланстық құны __________________ миллион теңге </w:t>
      </w:r>
    </w:p>
    <w:p>
      <w:pPr>
        <w:spacing w:after="0"/>
        <w:ind w:left="0"/>
        <w:jc w:val="both"/>
      </w:pPr>
      <w:r>
        <w:rPr>
          <w:rFonts w:ascii="Times New Roman"/>
          <w:b w:val="false"/>
          <w:i w:val="false"/>
          <w:color w:val="000000"/>
          <w:sz w:val="28"/>
        </w:rPr>
        <w:t xml:space="preserve">
      Орналасқан жері __________________________________________________ </w:t>
      </w:r>
    </w:p>
    <w:p>
      <w:pPr>
        <w:spacing w:after="0"/>
        <w:ind w:left="0"/>
        <w:jc w:val="both"/>
      </w:pPr>
      <w:r>
        <w:rPr>
          <w:rFonts w:ascii="Times New Roman"/>
          <w:b w:val="false"/>
          <w:i w:val="false"/>
          <w:color w:val="000000"/>
          <w:sz w:val="28"/>
        </w:rPr>
        <w:t xml:space="preserve">
      (өзеннің аты және ең жақын елді мекенге дейінгі арақашықтық) </w:t>
      </w:r>
    </w:p>
    <w:p>
      <w:pPr>
        <w:spacing w:after="0"/>
        <w:ind w:left="0"/>
        <w:jc w:val="both"/>
      </w:pPr>
      <w:r>
        <w:rPr>
          <w:rFonts w:ascii="Times New Roman"/>
          <w:b w:val="false"/>
          <w:i w:val="false"/>
          <w:color w:val="000000"/>
          <w:sz w:val="28"/>
        </w:rPr>
        <w:t xml:space="preserve">
      Объектінің маңыздылығы ______________________________________ </w:t>
      </w:r>
    </w:p>
    <w:p>
      <w:pPr>
        <w:spacing w:after="0"/>
        <w:ind w:left="0"/>
        <w:jc w:val="both"/>
      </w:pPr>
      <w:r>
        <w:rPr>
          <w:rFonts w:ascii="Times New Roman"/>
          <w:b w:val="false"/>
          <w:i w:val="false"/>
          <w:color w:val="000000"/>
          <w:sz w:val="28"/>
        </w:rPr>
        <w:t>
                                    (мемлекетаралық, республикалық)</w:t>
      </w:r>
    </w:p>
    <w:p>
      <w:pPr>
        <w:spacing w:after="0"/>
        <w:ind w:left="0"/>
        <w:jc w:val="both"/>
      </w:pPr>
      <w:r>
        <w:rPr>
          <w:rFonts w:ascii="Times New Roman"/>
          <w:b w:val="false"/>
          <w:i w:val="false"/>
          <w:color w:val="000000"/>
          <w:sz w:val="28"/>
        </w:rPr>
        <w:t xml:space="preserve">
      Жалпы мәліметтер </w:t>
      </w:r>
    </w:p>
    <w:p>
      <w:pPr>
        <w:spacing w:after="0"/>
        <w:ind w:left="0"/>
        <w:jc w:val="both"/>
      </w:pPr>
      <w:r>
        <w:rPr>
          <w:rFonts w:ascii="Times New Roman"/>
          <w:b w:val="false"/>
          <w:i w:val="false"/>
          <w:color w:val="000000"/>
          <w:sz w:val="28"/>
        </w:rPr>
        <w:t xml:space="preserve">
      Бас құрылыстың материалы және типі ____________ 20____ жыл ___________ жобасы бойынша салынған </w:t>
      </w:r>
    </w:p>
    <w:p>
      <w:pPr>
        <w:spacing w:after="0"/>
        <w:ind w:left="0"/>
        <w:jc w:val="both"/>
      </w:pPr>
      <w:r>
        <w:rPr>
          <w:rFonts w:ascii="Times New Roman"/>
          <w:b w:val="false"/>
          <w:i w:val="false"/>
          <w:color w:val="000000"/>
          <w:sz w:val="28"/>
        </w:rPr>
        <w:t xml:space="preserve">
      (жобалаушы ұйымның атауы) </w:t>
      </w:r>
    </w:p>
    <w:p>
      <w:pPr>
        <w:spacing w:after="0"/>
        <w:ind w:left="0"/>
        <w:jc w:val="both"/>
      </w:pPr>
      <w:r>
        <w:rPr>
          <w:rFonts w:ascii="Times New Roman"/>
          <w:b w:val="false"/>
          <w:i w:val="false"/>
          <w:color w:val="000000"/>
          <w:sz w:val="28"/>
        </w:rPr>
        <w:t xml:space="preserve">
       Архивтік №________________________ісқағаздарында сақтаулы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20____жыл №______ актісі бойынша 20_______ жылдан бастап пайдалануға қабылданған.</w:t>
      </w:r>
    </w:p>
    <w:bookmarkStart w:name="z42" w:id="34"/>
    <w:p>
      <w:pPr>
        <w:spacing w:after="0"/>
        <w:ind w:left="0"/>
        <w:jc w:val="left"/>
      </w:pPr>
      <w:r>
        <w:rPr>
          <w:rFonts w:ascii="Times New Roman"/>
          <w:b/>
          <w:i w:val="false"/>
          <w:color w:val="000000"/>
        </w:rPr>
        <w:t xml:space="preserve"> Техникалық көрсеткіштер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су өткізгіштік қабілеті, м</w:t>
            </w:r>
            <w:r>
              <w:rPr>
                <w:rFonts w:ascii="Times New Roman"/>
                <w:b w:val="false"/>
                <w:i w:val="false"/>
                <w:color w:val="000000"/>
                <w:vertAlign w:val="superscript"/>
              </w:rPr>
              <w:t>3</w:t>
            </w:r>
            <w:r>
              <w:rPr>
                <w:rFonts w:ascii="Times New Roman"/>
                <w:b w:val="false"/>
                <w:i w:val="false"/>
                <w:color w:val="000000"/>
                <w:sz w:val="20"/>
              </w:rPr>
              <w:t>/секунд.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Табалдырық алдындағы арын,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құрылғылары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жағалаудағы реттеуіштер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жағалаудағы реттеушітер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35"/>
    <w:p>
      <w:pPr>
        <w:spacing w:after="0"/>
        <w:ind w:left="0"/>
        <w:jc w:val="left"/>
      </w:pPr>
      <w:r>
        <w:rPr>
          <w:rFonts w:ascii="Times New Roman"/>
          <w:b/>
          <w:i w:val="false"/>
          <w:color w:val="000000"/>
        </w:rPr>
        <w:t xml:space="preserve"> Бас су алу кешенінің құрамына кіретін құрылысжайлардың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негізгі элементтері және олардың көрсеткіштері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 құрылғылары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жағалаудағы реттегіштер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жағалаудағы реттегіштер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Понур ұзындығы/ 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тосқы (науа, құдық) ұзындығы, 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бәсеңдеткіштің типі ұзындығы, 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Рисберма________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бъефтің бекітпесі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бъефтің бекітпесі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Табалдырықтың биіктігі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Құламаның биіктігі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саңылаудың өлшемі ұзындығы/ені немесе диаметрі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(қалқандар)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қақпаның өлшемі: ұзындығы, 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қалқандар және көтергіштер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көтеріп түсіру ұзақтылығы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w:t>
            </w:r>
          </w:p>
          <w:p>
            <w:pPr>
              <w:spacing w:after="20"/>
              <w:ind w:left="20"/>
              <w:jc w:val="both"/>
            </w:pPr>
            <w:r>
              <w:rPr>
                <w:rFonts w:ascii="Times New Roman"/>
                <w:b w:val="false"/>
                <w:i w:val="false"/>
                <w:color w:val="000000"/>
                <w:sz w:val="20"/>
              </w:rPr>
              <w:t>
а) қызметтік: ұзындығы, ені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өткел: ұзындығы, ені материалы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36"/>
    <w:p>
      <w:pPr>
        <w:spacing w:after="0"/>
        <w:ind w:left="0"/>
        <w:jc w:val="left"/>
      </w:pPr>
      <w:r>
        <w:rPr>
          <w:rFonts w:ascii="Times New Roman"/>
          <w:b/>
          <w:i w:val="false"/>
          <w:color w:val="000000"/>
        </w:rPr>
        <w:t xml:space="preserve"> 7-тарау. Магистральдық немесе шаруашылықаралық канал</w:t>
      </w:r>
    </w:p>
    <w:bookmarkEnd w:id="36"/>
    <w:p>
      <w:pPr>
        <w:spacing w:after="0"/>
        <w:ind w:left="0"/>
        <w:jc w:val="both"/>
      </w:pPr>
      <w:r>
        <w:rPr>
          <w:rFonts w:ascii="Times New Roman"/>
          <w:b w:val="false"/>
          <w:i w:val="false"/>
          <w:color w:val="000000"/>
          <w:sz w:val="28"/>
        </w:rPr>
        <w:t>
       Каналдың аты және индексі ________________________________________</w:t>
      </w:r>
    </w:p>
    <w:p>
      <w:pPr>
        <w:spacing w:after="0"/>
        <w:ind w:left="0"/>
        <w:jc w:val="both"/>
      </w:pPr>
      <w:r>
        <w:rPr>
          <w:rFonts w:ascii="Times New Roman"/>
          <w:b w:val="false"/>
          <w:i w:val="false"/>
          <w:color w:val="000000"/>
          <w:sz w:val="28"/>
        </w:rPr>
        <w:t>
       Каналдың пайдалануға тапсырылған жылы ___________________________</w:t>
      </w:r>
    </w:p>
    <w:p>
      <w:pPr>
        <w:spacing w:after="0"/>
        <w:ind w:left="0"/>
        <w:jc w:val="both"/>
      </w:pPr>
      <w:r>
        <w:rPr>
          <w:rFonts w:ascii="Times New Roman"/>
          <w:b w:val="false"/>
          <w:i w:val="false"/>
          <w:color w:val="000000"/>
          <w:sz w:val="28"/>
        </w:rPr>
        <w:t>
      Канал бастауындағы су өтімі: ең жоғарғы</w:t>
      </w:r>
    </w:p>
    <w:p>
      <w:pPr>
        <w:spacing w:after="0"/>
        <w:ind w:left="0"/>
        <w:jc w:val="both"/>
      </w:pPr>
      <w:r>
        <w:rPr>
          <w:rFonts w:ascii="Times New Roman"/>
          <w:b w:val="false"/>
          <w:i w:val="false"/>
          <w:color w:val="000000"/>
          <w:sz w:val="28"/>
        </w:rPr>
        <w:t>
      ______________________м</w:t>
      </w:r>
      <w:r>
        <w:rPr>
          <w:rFonts w:ascii="Times New Roman"/>
          <w:b w:val="false"/>
          <w:i w:val="false"/>
          <w:color w:val="000000"/>
          <w:vertAlign w:val="superscript"/>
        </w:rPr>
        <w:t>3</w:t>
      </w:r>
      <w:r>
        <w:rPr>
          <w:rFonts w:ascii="Times New Roman"/>
          <w:b w:val="false"/>
          <w:i w:val="false"/>
          <w:color w:val="000000"/>
          <w:sz w:val="28"/>
        </w:rPr>
        <w:t>/секунд _____________________</w:t>
      </w:r>
    </w:p>
    <w:p>
      <w:pPr>
        <w:spacing w:after="0"/>
        <w:ind w:left="0"/>
        <w:jc w:val="both"/>
      </w:pPr>
      <w:r>
        <w:rPr>
          <w:rFonts w:ascii="Times New Roman"/>
          <w:b w:val="false"/>
          <w:i w:val="false"/>
          <w:color w:val="000000"/>
          <w:sz w:val="28"/>
        </w:rPr>
        <w:t>
      қалыпты м</w:t>
      </w:r>
      <w:r>
        <w:rPr>
          <w:rFonts w:ascii="Times New Roman"/>
          <w:b w:val="false"/>
          <w:i w:val="false"/>
          <w:color w:val="000000"/>
          <w:vertAlign w:val="superscript"/>
        </w:rPr>
        <w:t>3</w:t>
      </w:r>
      <w:r>
        <w:rPr>
          <w:rFonts w:ascii="Times New Roman"/>
          <w:b w:val="false"/>
          <w:i w:val="false"/>
          <w:color w:val="000000"/>
          <w:sz w:val="28"/>
        </w:rPr>
        <w:t>/секунд</w:t>
      </w:r>
    </w:p>
    <w:p>
      <w:pPr>
        <w:spacing w:after="0"/>
        <w:ind w:left="0"/>
        <w:jc w:val="both"/>
      </w:pPr>
      <w:r>
        <w:rPr>
          <w:rFonts w:ascii="Times New Roman"/>
          <w:b w:val="false"/>
          <w:i w:val="false"/>
          <w:color w:val="000000"/>
          <w:sz w:val="28"/>
        </w:rPr>
        <w:t>
       Каналдың ұзындығы _____________________километр</w:t>
      </w:r>
    </w:p>
    <w:p>
      <w:pPr>
        <w:spacing w:after="0"/>
        <w:ind w:left="0"/>
        <w:jc w:val="both"/>
      </w:pPr>
      <w:r>
        <w:rPr>
          <w:rFonts w:ascii="Times New Roman"/>
          <w:b w:val="false"/>
          <w:i w:val="false"/>
          <w:color w:val="000000"/>
          <w:sz w:val="28"/>
        </w:rPr>
        <w:t>
       Пайдалы әсер коэффициенті ________________________</w:t>
      </w:r>
    </w:p>
    <w:p>
      <w:pPr>
        <w:spacing w:after="0"/>
        <w:ind w:left="0"/>
        <w:jc w:val="both"/>
      </w:pPr>
      <w:r>
        <w:rPr>
          <w:rFonts w:ascii="Times New Roman"/>
          <w:b w:val="false"/>
          <w:i w:val="false"/>
          <w:color w:val="000000"/>
          <w:sz w:val="28"/>
        </w:rPr>
        <w:t>
       Каналдың және құрылысжайлардың баланстық құны _________мың теңге</w:t>
      </w:r>
    </w:p>
    <w:p>
      <w:pPr>
        <w:spacing w:after="0"/>
        <w:ind w:left="0"/>
        <w:jc w:val="both"/>
      </w:pPr>
      <w:r>
        <w:rPr>
          <w:rFonts w:ascii="Times New Roman"/>
          <w:b w:val="false"/>
          <w:i w:val="false"/>
          <w:color w:val="000000"/>
          <w:sz w:val="28"/>
        </w:rPr>
        <w:t>
       Суландырылатын жерлер алаңы_______________________________ гектар</w:t>
      </w:r>
    </w:p>
    <w:p>
      <w:pPr>
        <w:spacing w:after="0"/>
        <w:ind w:left="0"/>
        <w:jc w:val="both"/>
      </w:pPr>
      <w:r>
        <w:rPr>
          <w:rFonts w:ascii="Times New Roman"/>
          <w:b w:val="false"/>
          <w:i w:val="false"/>
          <w:color w:val="000000"/>
          <w:sz w:val="28"/>
        </w:rPr>
        <w:t xml:space="preserve">
      Бұдан басқа ______________________________________________________ </w:t>
      </w:r>
    </w:p>
    <w:p>
      <w:pPr>
        <w:spacing w:after="0"/>
        <w:ind w:left="0"/>
        <w:jc w:val="both"/>
      </w:pPr>
      <w:r>
        <w:rPr>
          <w:rFonts w:ascii="Times New Roman"/>
          <w:b w:val="false"/>
          <w:i w:val="false"/>
          <w:color w:val="000000"/>
          <w:sz w:val="28"/>
        </w:rPr>
        <w:t>
                        (көлтабандап суару алаңы, суландырылатын алаң)</w:t>
      </w:r>
    </w:p>
    <w:p>
      <w:pPr>
        <w:spacing w:after="0"/>
        <w:ind w:left="0"/>
        <w:jc w:val="both"/>
      </w:pPr>
      <w:r>
        <w:rPr>
          <w:rFonts w:ascii="Times New Roman"/>
          <w:b w:val="false"/>
          <w:i w:val="false"/>
          <w:color w:val="000000"/>
          <w:sz w:val="28"/>
        </w:rPr>
        <w:t xml:space="preserve">
      Каналға су алу _____________________________________ жүргізіледі </w:t>
      </w:r>
    </w:p>
    <w:p>
      <w:pPr>
        <w:spacing w:after="0"/>
        <w:ind w:left="0"/>
        <w:jc w:val="both"/>
      </w:pPr>
      <w:r>
        <w:rPr>
          <w:rFonts w:ascii="Times New Roman"/>
          <w:b w:val="false"/>
          <w:i w:val="false"/>
          <w:color w:val="000000"/>
          <w:sz w:val="28"/>
        </w:rPr>
        <w:t>
      (жоғарғы санаттағы канал аты)</w:t>
      </w:r>
    </w:p>
    <w:p>
      <w:pPr>
        <w:spacing w:after="0"/>
        <w:ind w:left="0"/>
        <w:jc w:val="both"/>
      </w:pPr>
      <w:r>
        <w:rPr>
          <w:rFonts w:ascii="Times New Roman"/>
          <w:b w:val="false"/>
          <w:i w:val="false"/>
          <w:color w:val="000000"/>
          <w:sz w:val="28"/>
        </w:rPr>
        <w:t>
       Канал басындағы құрылысжай типі __________________________________</w:t>
      </w:r>
    </w:p>
    <w:p>
      <w:pPr>
        <w:spacing w:after="0"/>
        <w:ind w:left="0"/>
        <w:jc w:val="both"/>
      </w:pPr>
      <w:r>
        <w:rPr>
          <w:rFonts w:ascii="Times New Roman"/>
          <w:b w:val="false"/>
          <w:i w:val="false"/>
          <w:color w:val="000000"/>
          <w:sz w:val="28"/>
        </w:rPr>
        <w:t>
       (құрылысжайдың аты және паспорттың №)</w:t>
      </w:r>
    </w:p>
    <w:p>
      <w:pPr>
        <w:spacing w:after="0"/>
        <w:ind w:left="0"/>
        <w:jc w:val="both"/>
      </w:pPr>
      <w:r>
        <w:rPr>
          <w:rFonts w:ascii="Times New Roman"/>
          <w:b w:val="false"/>
          <w:i w:val="false"/>
          <w:color w:val="000000"/>
          <w:sz w:val="28"/>
        </w:rPr>
        <w:t>
      Канал өтетін аумақ _______________________________________________</w:t>
      </w:r>
    </w:p>
    <w:p>
      <w:pPr>
        <w:spacing w:after="0"/>
        <w:ind w:left="0"/>
        <w:jc w:val="both"/>
      </w:pPr>
      <w:r>
        <w:rPr>
          <w:rFonts w:ascii="Times New Roman"/>
          <w:b w:val="false"/>
          <w:i w:val="false"/>
          <w:color w:val="000000"/>
          <w:sz w:val="28"/>
        </w:rPr>
        <w:t>
      (аудандар мен облыстарды олардың арасындағы шекарадағы пикеттер №</w:t>
      </w:r>
    </w:p>
    <w:p>
      <w:pPr>
        <w:spacing w:after="0"/>
        <w:ind w:left="0"/>
        <w:jc w:val="both"/>
      </w:pPr>
      <w:r>
        <w:rPr>
          <w:rFonts w:ascii="Times New Roman"/>
          <w:b w:val="false"/>
          <w:i w:val="false"/>
          <w:color w:val="000000"/>
          <w:sz w:val="28"/>
        </w:rPr>
        <w:t>
      көрсете отырып, атап өту)</w:t>
      </w:r>
    </w:p>
    <w:p>
      <w:pPr>
        <w:spacing w:after="0"/>
        <w:ind w:left="0"/>
        <w:jc w:val="both"/>
      </w:pPr>
      <w:r>
        <w:rPr>
          <w:rFonts w:ascii="Times New Roman"/>
          <w:b w:val="false"/>
          <w:i w:val="false"/>
          <w:color w:val="000000"/>
          <w:sz w:val="28"/>
        </w:rPr>
        <w:t>
       *Каналдың аудандық маңызы болса, қызмет көрсетілетін шаруашылықтар атын атап өту керек</w:t>
      </w:r>
    </w:p>
    <w:bookmarkStart w:name="z45" w:id="37"/>
    <w:p>
      <w:pPr>
        <w:spacing w:after="0"/>
        <w:ind w:left="0"/>
        <w:jc w:val="left"/>
      </w:pPr>
      <w:r>
        <w:rPr>
          <w:rFonts w:ascii="Times New Roman"/>
          <w:b/>
          <w:i w:val="false"/>
          <w:color w:val="000000"/>
        </w:rPr>
        <w:t xml:space="preserve"> Каналдың учаскелер бойынша техникалық сипаттамасы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су өтімі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өлшемдері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өтеді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ұзындығы,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Табанының ені,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Q өтімі кезіндегі толу тереңдігі,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Құламаның жатысы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қазындыдан,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үйіндіден, километр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қазандыдыдан, жартылай үйіндіден, километр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беткейінен, километр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және шегендеу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Жолақтың ені,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екпелері,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километр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қатар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 w:id="38"/>
    <w:p>
      <w:pPr>
        <w:spacing w:after="0"/>
        <w:ind w:left="0"/>
        <w:jc w:val="left"/>
      </w:pPr>
      <w:r>
        <w:rPr>
          <w:rFonts w:ascii="Times New Roman"/>
          <w:b/>
          <w:i w:val="false"/>
          <w:color w:val="000000"/>
        </w:rPr>
        <w:t xml:space="preserve"> Каналдағы және су бөлінетін орынның басындағы құрылысжайлар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Каналдағы және су бөлінетін орынның басындағы құрылыс-жайлар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сипаттамасы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 қабілеті, м</w:t>
            </w:r>
            <w:r>
              <w:rPr>
                <w:rFonts w:ascii="Times New Roman"/>
                <w:b w:val="false"/>
                <w:i w:val="false"/>
                <w:color w:val="000000"/>
                <w:vertAlign w:val="superscript"/>
              </w:rPr>
              <w:t>3</w:t>
            </w:r>
            <w:r>
              <w:rPr>
                <w:rFonts w:ascii="Times New Roman"/>
                <w:b w:val="false"/>
                <w:i w:val="false"/>
                <w:color w:val="000000"/>
                <w:sz w:val="20"/>
              </w:rPr>
              <w:t xml:space="preserve"> /секунд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байланыс бар (радио, телефон)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салынған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техникалық жай-күйі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 паспортының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 құрылғысы типі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Паспортталатын каналдан (шаруашылыққа су бөлінетін орыннан) су алатын су пайдаланушылардың аты және санаттары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бөлінетін орынға жүктелген алаң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бөлгіштер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бөлгіштің аты және олардың паспорттарының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 - С, оң жаға - 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алаң</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жерлердің,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 жерлердің, гектар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39"/>
    <w:p>
      <w:pPr>
        <w:spacing w:after="0"/>
        <w:ind w:left="0"/>
        <w:jc w:val="left"/>
      </w:pPr>
      <w:r>
        <w:rPr>
          <w:rFonts w:ascii="Times New Roman"/>
          <w:b/>
          <w:i w:val="false"/>
          <w:color w:val="000000"/>
        </w:rPr>
        <w:t xml:space="preserve"> Каналдағы құрылысжайлардың қорытынды деректері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Каналдағы құрылысжайлар (шаруашылықтағы су бөлінетін орыннан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су өлшеу құрылғылармен жабдықталғаны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пайдаланушыларға су бөлетін орындар -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құрылысжайлармен жабдықталғаны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 өлшеу құрылымдармен жабдықталғаны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станциялары,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электрлендірілгені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 құрылғылары -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арқылы өтетін көпірлер мен өткелдер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Каналға қызмет көрсету үшін эксплуатациялық жолдар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Паспорттандыру алдындағы соңғы 2 - 3 жылда байқалған зиянды</w:t>
      </w:r>
    </w:p>
    <w:p>
      <w:pPr>
        <w:spacing w:after="0"/>
        <w:ind w:left="0"/>
        <w:jc w:val="both"/>
      </w:pPr>
      <w:r>
        <w:rPr>
          <w:rFonts w:ascii="Times New Roman"/>
          <w:b w:val="false"/>
          <w:i w:val="false"/>
          <w:color w:val="000000"/>
          <w:sz w:val="28"/>
        </w:rPr>
        <w:t>
      құбылыстардың (шаю, бұзып өту, сүзілу және басқалары) қысқаша сипаттамасы,</w:t>
      </w:r>
    </w:p>
    <w:p>
      <w:pPr>
        <w:spacing w:after="0"/>
        <w:ind w:left="0"/>
        <w:jc w:val="both"/>
      </w:pPr>
      <w:r>
        <w:rPr>
          <w:rFonts w:ascii="Times New Roman"/>
          <w:b w:val="false"/>
          <w:i w:val="false"/>
          <w:color w:val="000000"/>
          <w:sz w:val="28"/>
        </w:rPr>
        <w:t>
      осы құбылыстардың салдарлары және оларды жою бойынша қабылданған</w:t>
      </w:r>
    </w:p>
    <w:p>
      <w:pPr>
        <w:spacing w:after="0"/>
        <w:ind w:left="0"/>
        <w:jc w:val="both"/>
      </w:pPr>
      <w:r>
        <w:rPr>
          <w:rFonts w:ascii="Times New Roman"/>
          <w:b w:val="false"/>
          <w:i w:val="false"/>
          <w:color w:val="000000"/>
          <w:sz w:val="28"/>
        </w:rPr>
        <w:t>
      шаралар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Каналдың техникалық жай-күйінің қысқаша сипаттауы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Қосымшалар (атап өтіңіз)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48" w:id="40"/>
    <w:p>
      <w:pPr>
        <w:spacing w:after="0"/>
        <w:ind w:left="0"/>
        <w:jc w:val="left"/>
      </w:pPr>
      <w:r>
        <w:rPr>
          <w:rFonts w:ascii="Times New Roman"/>
          <w:b/>
          <w:i w:val="false"/>
          <w:color w:val="000000"/>
        </w:rPr>
        <w:t xml:space="preserve"> 8-тарау. Сорғы станциясының техникалық паспорты</w:t>
      </w:r>
    </w:p>
    <w:bookmarkEnd w:id="40"/>
    <w:p>
      <w:pPr>
        <w:spacing w:after="0"/>
        <w:ind w:left="0"/>
        <w:jc w:val="both"/>
      </w:pPr>
      <w:r>
        <w:rPr>
          <w:rFonts w:ascii="Times New Roman"/>
          <w:b w:val="false"/>
          <w:i w:val="false"/>
          <w:color w:val="000000"/>
          <w:sz w:val="28"/>
        </w:rPr>
        <w:t>
      Сорғы станциясының аты __________________________________________</w:t>
      </w:r>
    </w:p>
    <w:p>
      <w:pPr>
        <w:spacing w:after="0"/>
        <w:ind w:left="0"/>
        <w:jc w:val="both"/>
      </w:pPr>
      <w:r>
        <w:rPr>
          <w:rFonts w:ascii="Times New Roman"/>
          <w:b w:val="false"/>
          <w:i w:val="false"/>
          <w:color w:val="000000"/>
          <w:sz w:val="28"/>
        </w:rPr>
        <w:t>
      Типі: стационарлық, қалқыма, жылжымалы ___________________________</w:t>
      </w:r>
    </w:p>
    <w:p>
      <w:pPr>
        <w:spacing w:after="0"/>
        <w:ind w:left="0"/>
        <w:jc w:val="both"/>
      </w:pPr>
      <w:r>
        <w:rPr>
          <w:rFonts w:ascii="Times New Roman"/>
          <w:b w:val="false"/>
          <w:i w:val="false"/>
          <w:color w:val="000000"/>
          <w:sz w:val="28"/>
        </w:rPr>
        <w:t>
      Орнатылған агрегаттар саны __ дана, оның ішінде жұмыс істейтіні ___ дана</w:t>
      </w:r>
    </w:p>
    <w:p>
      <w:pPr>
        <w:spacing w:after="0"/>
        <w:ind w:left="0"/>
        <w:jc w:val="both"/>
      </w:pPr>
      <w:r>
        <w:rPr>
          <w:rFonts w:ascii="Times New Roman"/>
          <w:b w:val="false"/>
          <w:i w:val="false"/>
          <w:color w:val="000000"/>
          <w:sz w:val="28"/>
        </w:rPr>
        <w:t>
      Пайдалануға берілген жылы _________________</w:t>
      </w:r>
    </w:p>
    <w:p>
      <w:pPr>
        <w:spacing w:after="0"/>
        <w:ind w:left="0"/>
        <w:jc w:val="both"/>
      </w:pPr>
      <w:r>
        <w:rPr>
          <w:rFonts w:ascii="Times New Roman"/>
          <w:b w:val="false"/>
          <w:i w:val="false"/>
          <w:color w:val="000000"/>
          <w:sz w:val="28"/>
        </w:rPr>
        <w:t>
      Жалпы өнімділігі ____________________ м</w:t>
      </w:r>
      <w:r>
        <w:rPr>
          <w:rFonts w:ascii="Times New Roman"/>
          <w:b w:val="false"/>
          <w:i w:val="false"/>
          <w:color w:val="000000"/>
          <w:vertAlign w:val="superscript"/>
        </w:rPr>
        <w:t>3</w:t>
      </w:r>
      <w:r>
        <w:rPr>
          <w:rFonts w:ascii="Times New Roman"/>
          <w:b w:val="false"/>
          <w:i w:val="false"/>
          <w:color w:val="000000"/>
          <w:sz w:val="28"/>
        </w:rPr>
        <w:t>/секунд</w:t>
      </w:r>
    </w:p>
    <w:p>
      <w:pPr>
        <w:spacing w:after="0"/>
        <w:ind w:left="0"/>
        <w:jc w:val="both"/>
      </w:pPr>
      <w:r>
        <w:rPr>
          <w:rFonts w:ascii="Times New Roman"/>
          <w:b w:val="false"/>
          <w:i w:val="false"/>
          <w:color w:val="000000"/>
          <w:sz w:val="28"/>
        </w:rPr>
        <w:t>
      Көтерудің геометриялық биіктігі: ең жоғары ____ метр ең төмен _____ метр</w:t>
      </w:r>
    </w:p>
    <w:p>
      <w:pPr>
        <w:spacing w:after="0"/>
        <w:ind w:left="0"/>
        <w:jc w:val="both"/>
      </w:pPr>
      <w:r>
        <w:rPr>
          <w:rFonts w:ascii="Times New Roman"/>
          <w:b w:val="false"/>
          <w:i w:val="false"/>
          <w:color w:val="000000"/>
          <w:sz w:val="28"/>
        </w:rPr>
        <w:t>
      Белгіленген қуаттылығы (литр/секунд немесе киловатт) _________________</w:t>
      </w:r>
    </w:p>
    <w:p>
      <w:pPr>
        <w:spacing w:after="0"/>
        <w:ind w:left="0"/>
        <w:jc w:val="both"/>
      </w:pPr>
      <w:r>
        <w:rPr>
          <w:rFonts w:ascii="Times New Roman"/>
          <w:b w:val="false"/>
          <w:i w:val="false"/>
          <w:color w:val="000000"/>
          <w:sz w:val="28"/>
        </w:rPr>
        <w:t>
      Су алу көзі 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__________________________________________________</w:t>
      </w:r>
    </w:p>
    <w:p>
      <w:pPr>
        <w:spacing w:after="0"/>
        <w:ind w:left="0"/>
        <w:jc w:val="both"/>
      </w:pPr>
      <w:r>
        <w:rPr>
          <w:rFonts w:ascii="Times New Roman"/>
          <w:b w:val="false"/>
          <w:i w:val="false"/>
          <w:color w:val="000000"/>
          <w:sz w:val="28"/>
        </w:rPr>
        <w:t>
      Сорғы станциясының баланстық құны _________________ миллион теңге</w:t>
      </w:r>
    </w:p>
    <w:p>
      <w:pPr>
        <w:spacing w:after="0"/>
        <w:ind w:left="0"/>
        <w:jc w:val="both"/>
      </w:pPr>
      <w:r>
        <w:rPr>
          <w:rFonts w:ascii="Times New Roman"/>
          <w:b w:val="false"/>
          <w:i w:val="false"/>
          <w:color w:val="000000"/>
          <w:sz w:val="28"/>
        </w:rPr>
        <w:t>
      Аты: суару, дренаж (басты, аударылған) ______________________________</w:t>
      </w:r>
    </w:p>
    <w:p>
      <w:pPr>
        <w:spacing w:after="0"/>
        <w:ind w:left="0"/>
        <w:jc w:val="both"/>
      </w:pPr>
      <w:r>
        <w:rPr>
          <w:rFonts w:ascii="Times New Roman"/>
          <w:b w:val="false"/>
          <w:i w:val="false"/>
          <w:color w:val="000000"/>
          <w:sz w:val="28"/>
        </w:rPr>
        <w:t xml:space="preserve">
      Объектінің мәні _________________________________________________ </w:t>
      </w:r>
    </w:p>
    <w:p>
      <w:pPr>
        <w:spacing w:after="0"/>
        <w:ind w:left="0"/>
        <w:jc w:val="both"/>
      </w:pPr>
      <w:r>
        <w:rPr>
          <w:rFonts w:ascii="Times New Roman"/>
          <w:b w:val="false"/>
          <w:i w:val="false"/>
          <w:color w:val="000000"/>
          <w:sz w:val="28"/>
        </w:rPr>
        <w:t>
       (мемлекетаралық, республикалық)</w:t>
      </w:r>
    </w:p>
    <w:p>
      <w:pPr>
        <w:spacing w:after="0"/>
        <w:ind w:left="0"/>
        <w:jc w:val="both"/>
      </w:pPr>
      <w:r>
        <w:rPr>
          <w:rFonts w:ascii="Times New Roman"/>
          <w:b w:val="false"/>
          <w:i w:val="false"/>
          <w:color w:val="000000"/>
          <w:sz w:val="28"/>
        </w:rPr>
        <w:t>
      Сорғы станциясы ______________________________________ қарауында.</w:t>
      </w:r>
    </w:p>
    <w:bookmarkStart w:name="z49" w:id="41"/>
    <w:p>
      <w:pPr>
        <w:spacing w:after="0"/>
        <w:ind w:left="0"/>
        <w:jc w:val="left"/>
      </w:pPr>
      <w:r>
        <w:rPr>
          <w:rFonts w:ascii="Times New Roman"/>
          <w:b/>
          <w:i w:val="false"/>
          <w:color w:val="000000"/>
        </w:rPr>
        <w:t xml:space="preserve"> Сорғы станциясының жұмыс режимі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Онкүндіктер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агрегат -сағат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су, мың м</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агрегат -сағат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су, мың 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агрегат -сағат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су, мың м</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агрегат-сағат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су, мың м</w:t>
            </w:r>
            <w:r>
              <w:rPr>
                <w:rFonts w:ascii="Times New Roman"/>
                <w:b w:val="false"/>
                <w:i w:val="false"/>
                <w:color w:val="000000"/>
                <w:vertAlign w:val="superscript"/>
              </w:rPr>
              <w:t>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42"/>
    <w:p>
      <w:pPr>
        <w:spacing w:after="0"/>
        <w:ind w:left="0"/>
        <w:jc w:val="left"/>
      </w:pPr>
      <w:r>
        <w:rPr>
          <w:rFonts w:ascii="Times New Roman"/>
          <w:b/>
          <w:i w:val="false"/>
          <w:color w:val="000000"/>
        </w:rPr>
        <w:t xml:space="preserve"> Электр энергиясының және жанар майдың шығыны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киловат/сағат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майының,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энергиясына,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 майға,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43"/>
    <w:p>
      <w:pPr>
        <w:spacing w:after="0"/>
        <w:ind w:left="0"/>
        <w:jc w:val="left"/>
      </w:pPr>
      <w:r>
        <w:rPr>
          <w:rFonts w:ascii="Times New Roman"/>
          <w:b/>
          <w:i w:val="false"/>
          <w:color w:val="000000"/>
        </w:rPr>
        <w:t xml:space="preserve"> Сорғы станциясының құрылысжайлары мен қондырғыларының техникалық сипаттамасы</w:t>
      </w:r>
    </w:p>
    <w:bookmarkEnd w:id="43"/>
    <w:bookmarkStart w:name="z52" w:id="44"/>
    <w:p>
      <w:pPr>
        <w:spacing w:after="0"/>
        <w:ind w:left="0"/>
        <w:jc w:val="both"/>
      </w:pPr>
      <w:r>
        <w:rPr>
          <w:rFonts w:ascii="Times New Roman"/>
          <w:b w:val="false"/>
          <w:i w:val="false"/>
          <w:color w:val="000000"/>
          <w:sz w:val="28"/>
        </w:rPr>
        <w:t>
      а) сорғы станциясын су әкелетін канал және аванкамера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әкелетін канал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Аванкамера (су қабылдағыш)</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Табанының ені, метр немесе диаметрі, миллиметр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су өтіміндегі қалыптасқан тереңдік,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 жатысы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Бекітпелер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және материалы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45"/>
    <w:p>
      <w:pPr>
        <w:spacing w:after="0"/>
        <w:ind w:left="0"/>
        <w:jc w:val="both"/>
      </w:pPr>
      <w:r>
        <w:rPr>
          <w:rFonts w:ascii="Times New Roman"/>
          <w:b w:val="false"/>
          <w:i w:val="false"/>
          <w:color w:val="000000"/>
          <w:sz w:val="28"/>
        </w:rPr>
        <w:t>
      б) Сорғылар</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 (жұмыс істейтін, резервтегі)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және маркасы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м</w:t>
            </w:r>
            <w:r>
              <w:rPr>
                <w:rFonts w:ascii="Times New Roman"/>
                <w:b w:val="false"/>
                <w:i w:val="false"/>
                <w:color w:val="000000"/>
                <w:vertAlign w:val="superscript"/>
              </w:rPr>
              <w:t>3</w:t>
            </w:r>
            <w:r>
              <w:rPr>
                <w:rFonts w:ascii="Times New Roman"/>
                <w:b w:val="false"/>
                <w:i w:val="false"/>
                <w:color w:val="000000"/>
                <w:sz w:val="20"/>
              </w:rPr>
              <w:t>/секунд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арын,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айналым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қуаттылығы, киловатт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құбырларының астындағы тіреулер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арынды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миллиметр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погонды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метрі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погонды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46"/>
    <w:p>
      <w:pPr>
        <w:spacing w:after="0"/>
        <w:ind w:left="0"/>
        <w:jc w:val="both"/>
      </w:pPr>
      <w:r>
        <w:rPr>
          <w:rFonts w:ascii="Times New Roman"/>
          <w:b w:val="false"/>
          <w:i w:val="false"/>
          <w:color w:val="000000"/>
          <w:sz w:val="28"/>
        </w:rPr>
        <w:t>
      в) қозғалтқыштар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 (жұмыс істейтін, резервтегі)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жылы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қуаттылығы, литр/секунд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минуттағы айналым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 вольт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және маркасы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қуаттылығы, киловатт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 қабылдайтын бассейннің сипаттамасы (өлшемдерін көрсетіп қысқаша</w:t>
      </w:r>
    </w:p>
    <w:p>
      <w:pPr>
        <w:spacing w:after="0"/>
        <w:ind w:left="0"/>
        <w:jc w:val="both"/>
      </w:pPr>
      <w:r>
        <w:rPr>
          <w:rFonts w:ascii="Times New Roman"/>
          <w:b w:val="false"/>
          <w:i w:val="false"/>
          <w:color w:val="000000"/>
          <w:sz w:val="28"/>
        </w:rPr>
        <w:t>
      сипаттау)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Арынды бассейн және оның сипаттамасы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Сорғы станциясының ғимараты немесе понтоны (өлшемдері мен негізгі</w:t>
      </w:r>
    </w:p>
    <w:p>
      <w:pPr>
        <w:spacing w:after="0"/>
        <w:ind w:left="0"/>
        <w:jc w:val="both"/>
      </w:pPr>
      <w:r>
        <w:rPr>
          <w:rFonts w:ascii="Times New Roman"/>
          <w:b w:val="false"/>
          <w:i w:val="false"/>
          <w:color w:val="000000"/>
          <w:sz w:val="28"/>
        </w:rPr>
        <w:t>
      көрсеткіштерін көрсетіп, қысқаша сипаттау)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Іске қосылуын реттейтін аппаратураның, автоматиканың қысқаша</w:t>
      </w:r>
    </w:p>
    <w:p>
      <w:pPr>
        <w:spacing w:after="0"/>
        <w:ind w:left="0"/>
        <w:jc w:val="both"/>
      </w:pPr>
      <w:r>
        <w:rPr>
          <w:rFonts w:ascii="Times New Roman"/>
          <w:b w:val="false"/>
          <w:i w:val="false"/>
          <w:color w:val="000000"/>
          <w:sz w:val="28"/>
        </w:rPr>
        <w:t>
      сипаттауы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Сорғы станциясының жұмысында байқалған зиянды құбылыстар</w:t>
      </w:r>
    </w:p>
    <w:p>
      <w:pPr>
        <w:spacing w:after="0"/>
        <w:ind w:left="0"/>
        <w:jc w:val="both"/>
      </w:pPr>
      <w:r>
        <w:rPr>
          <w:rFonts w:ascii="Times New Roman"/>
          <w:b w:val="false"/>
          <w:i w:val="false"/>
          <w:color w:val="000000"/>
          <w:sz w:val="28"/>
        </w:rPr>
        <w:t>
      (кавитация, арынды су құбырларының жарылуы және басқалары) 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Сорғы стансасының техникалық жай-күйі: жарамды, күрделі жөндеуді,</w:t>
      </w:r>
    </w:p>
    <w:p>
      <w:pPr>
        <w:spacing w:after="0"/>
        <w:ind w:left="0"/>
        <w:jc w:val="both"/>
      </w:pPr>
      <w:r>
        <w:rPr>
          <w:rFonts w:ascii="Times New Roman"/>
          <w:b w:val="false"/>
          <w:i w:val="false"/>
          <w:color w:val="000000"/>
          <w:sz w:val="28"/>
        </w:rPr>
        <w:t>
      Сорғыларды құрылысжайларды _______________ ғимараттарды</w:t>
      </w:r>
    </w:p>
    <w:p>
      <w:pPr>
        <w:spacing w:after="0"/>
        <w:ind w:left="0"/>
        <w:jc w:val="both"/>
      </w:pPr>
      <w:r>
        <w:rPr>
          <w:rFonts w:ascii="Times New Roman"/>
          <w:b w:val="false"/>
          <w:i w:val="false"/>
          <w:color w:val="000000"/>
          <w:sz w:val="28"/>
        </w:rPr>
        <w:t>
      (пантондарды) ________________________________ ауыстыруды қажет етеді.</w:t>
      </w:r>
    </w:p>
    <w:p>
      <w:pPr>
        <w:spacing w:after="0"/>
        <w:ind w:left="0"/>
        <w:jc w:val="both"/>
      </w:pPr>
      <w:r>
        <w:rPr>
          <w:rFonts w:ascii="Times New Roman"/>
          <w:b w:val="false"/>
          <w:i w:val="false"/>
          <w:color w:val="000000"/>
          <w:sz w:val="28"/>
        </w:rPr>
        <w:t>
      Техникалық жақсарту және күрделі жөндеу бойынша жүргізілген жұмыстар</w:t>
      </w:r>
    </w:p>
    <w:p>
      <w:pPr>
        <w:spacing w:after="0"/>
        <w:ind w:left="0"/>
        <w:jc w:val="both"/>
      </w:pPr>
      <w:r>
        <w:rPr>
          <w:rFonts w:ascii="Times New Roman"/>
          <w:b w:val="false"/>
          <w:i w:val="false"/>
          <w:color w:val="000000"/>
          <w:sz w:val="28"/>
        </w:rPr>
        <w:t>
      туралы белгілер, орындалған жұмыстардың жылын және көлемін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bookmarkStart w:name="z55" w:id="47"/>
    <w:p>
      <w:pPr>
        <w:spacing w:after="0"/>
        <w:ind w:left="0"/>
        <w:jc w:val="left"/>
      </w:pPr>
      <w:r>
        <w:rPr>
          <w:rFonts w:ascii="Times New Roman"/>
          <w:b/>
          <w:i w:val="false"/>
          <w:color w:val="000000"/>
        </w:rPr>
        <w:t xml:space="preserve"> 9-тарау. Су бөлгіштің техникалық паспорты</w:t>
      </w:r>
    </w:p>
    <w:bookmarkEnd w:id="47"/>
    <w:p>
      <w:pPr>
        <w:spacing w:after="0"/>
        <w:ind w:left="0"/>
        <w:jc w:val="both"/>
      </w:pPr>
      <w:r>
        <w:rPr>
          <w:rFonts w:ascii="Times New Roman"/>
          <w:b w:val="false"/>
          <w:i w:val="false"/>
          <w:color w:val="000000"/>
          <w:sz w:val="28"/>
        </w:rPr>
        <w:t>
      Құрылысжайдың аты_______________________________________________</w:t>
      </w:r>
    </w:p>
    <w:p>
      <w:pPr>
        <w:spacing w:after="0"/>
        <w:ind w:left="0"/>
        <w:jc w:val="both"/>
      </w:pPr>
      <w:r>
        <w:rPr>
          <w:rFonts w:ascii="Times New Roman"/>
          <w:b w:val="false"/>
          <w:i w:val="false"/>
          <w:color w:val="000000"/>
          <w:sz w:val="28"/>
        </w:rPr>
        <w:t>
      Негізгі су ағысы (өзен, канал) _______________________________________</w:t>
      </w:r>
    </w:p>
    <w:p>
      <w:pPr>
        <w:spacing w:after="0"/>
        <w:ind w:left="0"/>
        <w:jc w:val="both"/>
      </w:pPr>
      <w:r>
        <w:rPr>
          <w:rFonts w:ascii="Times New Roman"/>
          <w:b w:val="false"/>
          <w:i w:val="false"/>
          <w:color w:val="000000"/>
          <w:sz w:val="28"/>
        </w:rPr>
        <w:t>
      Каналдың аты _____________________________________________________</w:t>
      </w:r>
    </w:p>
    <w:p>
      <w:pPr>
        <w:spacing w:after="0"/>
        <w:ind w:left="0"/>
        <w:jc w:val="both"/>
      </w:pPr>
      <w:r>
        <w:rPr>
          <w:rFonts w:ascii="Times New Roman"/>
          <w:b w:val="false"/>
          <w:i w:val="false"/>
          <w:color w:val="000000"/>
          <w:sz w:val="28"/>
        </w:rPr>
        <w:t>
      Материалы________________________________________________________</w:t>
      </w:r>
    </w:p>
    <w:p>
      <w:pPr>
        <w:spacing w:after="0"/>
        <w:ind w:left="0"/>
        <w:jc w:val="both"/>
      </w:pPr>
      <w:r>
        <w:rPr>
          <w:rFonts w:ascii="Times New Roman"/>
          <w:b w:val="false"/>
          <w:i w:val="false"/>
          <w:color w:val="000000"/>
          <w:sz w:val="28"/>
        </w:rPr>
        <w:t>
      Каналдағы пикет № ________________________________________________</w:t>
      </w:r>
    </w:p>
    <w:p>
      <w:pPr>
        <w:spacing w:after="0"/>
        <w:ind w:left="0"/>
        <w:jc w:val="both"/>
      </w:pPr>
      <w:r>
        <w:rPr>
          <w:rFonts w:ascii="Times New Roman"/>
          <w:b w:val="false"/>
          <w:i w:val="false"/>
          <w:color w:val="000000"/>
          <w:sz w:val="28"/>
        </w:rPr>
        <w:t xml:space="preserve">
      Пайдалануға берілген жылы _________________________________________ </w:t>
      </w:r>
    </w:p>
    <w:p>
      <w:pPr>
        <w:spacing w:after="0"/>
        <w:ind w:left="0"/>
        <w:jc w:val="both"/>
      </w:pPr>
      <w:r>
        <w:rPr>
          <w:rFonts w:ascii="Times New Roman"/>
          <w:b w:val="false"/>
          <w:i w:val="false"/>
          <w:color w:val="000000"/>
          <w:sz w:val="28"/>
        </w:rPr>
        <w:t>
      Су бөлгіштің баланстық құны ________________ миллион теңге</w:t>
      </w:r>
    </w:p>
    <w:p>
      <w:pPr>
        <w:spacing w:after="0"/>
        <w:ind w:left="0"/>
        <w:jc w:val="both"/>
      </w:pPr>
      <w:r>
        <w:rPr>
          <w:rFonts w:ascii="Times New Roman"/>
          <w:b w:val="false"/>
          <w:i w:val="false"/>
          <w:color w:val="000000"/>
          <w:sz w:val="28"/>
        </w:rPr>
        <w:t xml:space="preserve">
      Құрылысжайдағы су өлшегіш құрылғылар (әрбір бөлудегі бекеттердің түрлерін көрсету) </w:t>
      </w:r>
    </w:p>
    <w:p>
      <w:pPr>
        <w:spacing w:after="0"/>
        <w:ind w:left="0"/>
        <w:jc w:val="both"/>
      </w:pPr>
      <w:r>
        <w:rPr>
          <w:rFonts w:ascii="Times New Roman"/>
          <w:b w:val="false"/>
          <w:i w:val="false"/>
          <w:color w:val="000000"/>
          <w:sz w:val="28"/>
        </w:rPr>
        <w:t>
      ____________________________________________________</w:t>
      </w:r>
    </w:p>
    <w:bookmarkStart w:name="z56" w:id="48"/>
    <w:p>
      <w:pPr>
        <w:spacing w:after="0"/>
        <w:ind w:left="0"/>
        <w:jc w:val="left"/>
      </w:pPr>
      <w:r>
        <w:rPr>
          <w:rFonts w:ascii="Times New Roman"/>
          <w:b/>
          <w:i w:val="false"/>
          <w:color w:val="000000"/>
        </w:rPr>
        <w:t xml:space="preserve"> Негізгі көрсеткіштер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арнаға арналған саңылау және су бұрғыштар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өткізу мүмкіндігі, м</w:t>
            </w:r>
            <w:r>
              <w:rPr>
                <w:rFonts w:ascii="Times New Roman"/>
                <w:b w:val="false"/>
                <w:i w:val="false"/>
                <w:color w:val="000000"/>
                <w:vertAlign w:val="superscript"/>
              </w:rPr>
              <w:t>3</w:t>
            </w:r>
            <w:r>
              <w:rPr>
                <w:rFonts w:ascii="Times New Roman"/>
                <w:b w:val="false"/>
                <w:i w:val="false"/>
                <w:color w:val="000000"/>
                <w:sz w:val="20"/>
              </w:rPr>
              <w:t>/секунд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49"/>
    <w:p>
      <w:pPr>
        <w:spacing w:after="0"/>
        <w:ind w:left="0"/>
        <w:jc w:val="left"/>
      </w:pPr>
      <w:r>
        <w:rPr>
          <w:rFonts w:ascii="Times New Roman"/>
          <w:b/>
          <w:i w:val="false"/>
          <w:color w:val="000000"/>
        </w:rPr>
        <w:t xml:space="preserve"> Құрылысжайдың техникалық сипаттамасы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Құрылысжайдың негізгі элементтері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арнаға арналған саңылау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бұрғыштар (саны бойынша графиттеледі) олардың 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Понур ұзындығы,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тосқының (науа және құдық) ұзындығы,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бәсеңдеткіш типі, ұзындығы,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Рисберма____________(материалы)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бъефтің бекітпесі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бъефтің бекітпесі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 алдындағы табалдырықтың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 артындағы құламаның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саңылаудың өлшемі, ұзындығы, ені немесе диаметрі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 (қалқандар)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Қақпаның өлшемі,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қалқандар (суарқалықтар)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көтеру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Көпірлер:а) қызметтік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өткел ұзындығы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жолдары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Соңғы 5 жылда байқалған зиянды құбылыстардың қысқаша сипаттамасы және оларды жою бойынша қабылданған шаралар (жоғарғы бьефтің тұнуы, сүзілуі, жарылуы және басқалар) _______________________________________</w:t>
      </w:r>
    </w:p>
    <w:p>
      <w:pPr>
        <w:spacing w:after="0"/>
        <w:ind w:left="0"/>
        <w:jc w:val="both"/>
      </w:pPr>
      <w:r>
        <w:rPr>
          <w:rFonts w:ascii="Times New Roman"/>
          <w:b w:val="false"/>
          <w:i w:val="false"/>
          <w:color w:val="000000"/>
          <w:sz w:val="28"/>
        </w:rPr>
        <w:t>
      Құрылысжайдың қысқаша сипаттамасы, мақсаты және пайдалану ________</w:t>
      </w:r>
    </w:p>
    <w:p>
      <w:pPr>
        <w:spacing w:after="0"/>
        <w:ind w:left="0"/>
        <w:jc w:val="both"/>
      </w:pPr>
      <w:r>
        <w:rPr>
          <w:rFonts w:ascii="Times New Roman"/>
          <w:b w:val="false"/>
          <w:i w:val="false"/>
          <w:color w:val="000000"/>
          <w:sz w:val="28"/>
        </w:rPr>
        <w:t>
      Құрылыстың техникалық жай-күйі (жарамды, күрделі жөндеуді, қайта жаңартуды немесе қалпына келтіруді талап етеді) _________________________</w:t>
      </w:r>
    </w:p>
    <w:p>
      <w:pPr>
        <w:spacing w:after="0"/>
        <w:ind w:left="0"/>
        <w:jc w:val="both"/>
      </w:pPr>
      <w:r>
        <w:rPr>
          <w:rFonts w:ascii="Times New Roman"/>
          <w:b w:val="false"/>
          <w:i w:val="false"/>
          <w:color w:val="000000"/>
          <w:sz w:val="28"/>
        </w:rPr>
        <w:t xml:space="preserve">
      Паспорттау жүргізілген жылдан бастап техникалық жақсарту және күрделі жөндеу жүргізу туралы белгілер (жыл, жұмыс түрі және көлемі)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Пайдалы алаңы көрсетілген азаматтық және өндірістік ғимараттар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Байланыс құралдары______________________________________________</w:t>
      </w:r>
    </w:p>
    <w:p>
      <w:pPr>
        <w:spacing w:after="0"/>
        <w:ind w:left="0"/>
        <w:jc w:val="both"/>
      </w:pPr>
      <w:r>
        <w:rPr>
          <w:rFonts w:ascii="Times New Roman"/>
          <w:b w:val="false"/>
          <w:i w:val="false"/>
          <w:color w:val="000000"/>
          <w:sz w:val="28"/>
        </w:rPr>
        <w:t>
      Қосымшалар (атап көрсетіңіз)_______________________________________</w:t>
      </w:r>
    </w:p>
    <w:bookmarkStart w:name="z58" w:id="50"/>
    <w:p>
      <w:pPr>
        <w:spacing w:after="0"/>
        <w:ind w:left="0"/>
        <w:jc w:val="left"/>
      </w:pPr>
      <w:r>
        <w:rPr>
          <w:rFonts w:ascii="Times New Roman"/>
          <w:b/>
          <w:i w:val="false"/>
          <w:color w:val="000000"/>
        </w:rPr>
        <w:t xml:space="preserve"> 10-тарау. Су қоймасының техникалық паспорты</w:t>
      </w:r>
    </w:p>
    <w:bookmarkEnd w:id="50"/>
    <w:p>
      <w:pPr>
        <w:spacing w:after="0"/>
        <w:ind w:left="0"/>
        <w:jc w:val="both"/>
      </w:pPr>
      <w:r>
        <w:rPr>
          <w:rFonts w:ascii="Times New Roman"/>
          <w:b w:val="false"/>
          <w:i w:val="false"/>
          <w:color w:val="000000"/>
          <w:sz w:val="28"/>
        </w:rPr>
        <w:t>
       Су қойманың аты және типі ________________________________________</w:t>
      </w:r>
    </w:p>
    <w:p>
      <w:pPr>
        <w:spacing w:after="0"/>
        <w:ind w:left="0"/>
        <w:jc w:val="both"/>
      </w:pPr>
      <w:r>
        <w:rPr>
          <w:rFonts w:ascii="Times New Roman"/>
          <w:b w:val="false"/>
          <w:i w:val="false"/>
          <w:color w:val="000000"/>
          <w:sz w:val="28"/>
        </w:rPr>
        <w:t>
       Су қоймасының жобалық көлемі____________________миллион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Пайдалануға берілген жылы _______________________________________</w:t>
      </w:r>
    </w:p>
    <w:p>
      <w:pPr>
        <w:spacing w:after="0"/>
        <w:ind w:left="0"/>
        <w:jc w:val="both"/>
      </w:pPr>
      <w:r>
        <w:rPr>
          <w:rFonts w:ascii="Times New Roman"/>
          <w:b w:val="false"/>
          <w:i w:val="false"/>
          <w:color w:val="000000"/>
          <w:sz w:val="28"/>
        </w:rPr>
        <w:t>
       Су қоймасының пайдаланылу мақсаты ______________________________</w:t>
      </w:r>
    </w:p>
    <w:p>
      <w:pPr>
        <w:spacing w:after="0"/>
        <w:ind w:left="0"/>
        <w:jc w:val="both"/>
      </w:pPr>
      <w:r>
        <w:rPr>
          <w:rFonts w:ascii="Times New Roman"/>
          <w:b w:val="false"/>
          <w:i w:val="false"/>
          <w:color w:val="000000"/>
          <w:sz w:val="28"/>
        </w:rPr>
        <w:t>
       Орналасқан жері __________________________________________________</w:t>
      </w:r>
    </w:p>
    <w:p>
      <w:pPr>
        <w:spacing w:after="0"/>
        <w:ind w:left="0"/>
        <w:jc w:val="both"/>
      </w:pPr>
      <w:r>
        <w:rPr>
          <w:rFonts w:ascii="Times New Roman"/>
          <w:b w:val="false"/>
          <w:i w:val="false"/>
          <w:color w:val="000000"/>
          <w:sz w:val="28"/>
        </w:rPr>
        <w:t>
       Баланстық құны миллион теңге ____________________________________</w:t>
      </w:r>
    </w:p>
    <w:p>
      <w:pPr>
        <w:spacing w:after="0"/>
        <w:ind w:left="0"/>
        <w:jc w:val="both"/>
      </w:pPr>
      <w:r>
        <w:rPr>
          <w:rFonts w:ascii="Times New Roman"/>
          <w:b w:val="false"/>
          <w:i w:val="false"/>
          <w:color w:val="000000"/>
          <w:sz w:val="28"/>
        </w:rPr>
        <w:t>
       Реттелген су ағынының аты _________________________________________</w:t>
      </w:r>
    </w:p>
    <w:p>
      <w:pPr>
        <w:spacing w:after="0"/>
        <w:ind w:left="0"/>
        <w:jc w:val="both"/>
      </w:pPr>
      <w:r>
        <w:rPr>
          <w:rFonts w:ascii="Times New Roman"/>
          <w:b w:val="false"/>
          <w:i w:val="false"/>
          <w:color w:val="000000"/>
          <w:sz w:val="28"/>
        </w:rPr>
        <w:t xml:space="preserve">
      Объектінің маңыздылығы ___________________________________________ </w:t>
      </w:r>
    </w:p>
    <w:p>
      <w:pPr>
        <w:spacing w:after="0"/>
        <w:ind w:left="0"/>
        <w:jc w:val="both"/>
      </w:pPr>
      <w:r>
        <w:rPr>
          <w:rFonts w:ascii="Times New Roman"/>
          <w:b w:val="false"/>
          <w:i w:val="false"/>
          <w:color w:val="000000"/>
          <w:sz w:val="28"/>
        </w:rPr>
        <w:t>
                              (мемлекетаралық, республикалық, облыстық)</w:t>
      </w:r>
    </w:p>
    <w:p>
      <w:pPr>
        <w:spacing w:after="0"/>
        <w:ind w:left="0"/>
        <w:jc w:val="both"/>
      </w:pPr>
      <w:r>
        <w:rPr>
          <w:rFonts w:ascii="Times New Roman"/>
          <w:b w:val="false"/>
          <w:i w:val="false"/>
          <w:color w:val="000000"/>
          <w:sz w:val="28"/>
        </w:rPr>
        <w:t xml:space="preserve">
      Жоба бойынша 20____ жылы ___________________________ салынды </w:t>
      </w:r>
    </w:p>
    <w:p>
      <w:pPr>
        <w:spacing w:after="0"/>
        <w:ind w:left="0"/>
        <w:jc w:val="both"/>
      </w:pPr>
      <w:r>
        <w:rPr>
          <w:rFonts w:ascii="Times New Roman"/>
          <w:b w:val="false"/>
          <w:i w:val="false"/>
          <w:color w:val="000000"/>
          <w:sz w:val="28"/>
        </w:rPr>
        <w:t>
      (жобалау ұйымының атауы)</w:t>
      </w:r>
    </w:p>
    <w:p>
      <w:pPr>
        <w:spacing w:after="0"/>
        <w:ind w:left="0"/>
        <w:jc w:val="both"/>
      </w:pPr>
      <w:r>
        <w:rPr>
          <w:rFonts w:ascii="Times New Roman"/>
          <w:b w:val="false"/>
          <w:i w:val="false"/>
          <w:color w:val="000000"/>
          <w:sz w:val="28"/>
        </w:rPr>
        <w:t>
      20__ жылғы_________________ № _______ акт бойынша 20 ____ жылдан</w:t>
      </w:r>
    </w:p>
    <w:p>
      <w:pPr>
        <w:spacing w:after="0"/>
        <w:ind w:left="0"/>
        <w:jc w:val="both"/>
      </w:pPr>
      <w:r>
        <w:rPr>
          <w:rFonts w:ascii="Times New Roman"/>
          <w:b w:val="false"/>
          <w:i w:val="false"/>
          <w:color w:val="000000"/>
          <w:sz w:val="28"/>
        </w:rPr>
        <w:t>
      бастап пайдалануға қабылданд.</w:t>
      </w:r>
    </w:p>
    <w:p>
      <w:pPr>
        <w:spacing w:after="0"/>
        <w:ind w:left="0"/>
        <w:jc w:val="both"/>
      </w:pPr>
      <w:r>
        <w:rPr>
          <w:rFonts w:ascii="Times New Roman"/>
          <w:b w:val="false"/>
          <w:i w:val="false"/>
          <w:color w:val="000000"/>
          <w:sz w:val="28"/>
        </w:rPr>
        <w:t>
      Су қоймасына жер бөлудің болуы (мемлекеттік акт)_______________</w:t>
      </w:r>
    </w:p>
    <w:bookmarkStart w:name="z59" w:id="51"/>
    <w:p>
      <w:pPr>
        <w:spacing w:after="0"/>
        <w:ind w:left="0"/>
        <w:jc w:val="left"/>
      </w:pPr>
      <w:r>
        <w:rPr>
          <w:rFonts w:ascii="Times New Roman"/>
          <w:b/>
          <w:i w:val="false"/>
          <w:color w:val="000000"/>
        </w:rPr>
        <w:t xml:space="preserve"> Су қоймасының техникалық көрсеткіштері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және түсіндіру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белгілері:</w:t>
            </w:r>
          </w:p>
          <w:p>
            <w:pPr>
              <w:spacing w:after="20"/>
              <w:ind w:left="20"/>
              <w:jc w:val="both"/>
            </w:pPr>
            <w:r>
              <w:rPr>
                <w:rFonts w:ascii="Times New Roman"/>
                <w:b w:val="false"/>
                <w:i w:val="false"/>
                <w:color w:val="000000"/>
                <w:sz w:val="20"/>
              </w:rPr>
              <w:t>
- мәжбүрлі қолдау деңгейі</w:t>
            </w:r>
          </w:p>
          <w:p>
            <w:pPr>
              <w:spacing w:after="20"/>
              <w:ind w:left="20"/>
              <w:jc w:val="both"/>
            </w:pPr>
            <w:r>
              <w:rPr>
                <w:rFonts w:ascii="Times New Roman"/>
                <w:b w:val="false"/>
                <w:i w:val="false"/>
                <w:color w:val="000000"/>
                <w:sz w:val="20"/>
              </w:rPr>
              <w:t>
- қалыпты қолдау деңгейі</w:t>
            </w:r>
          </w:p>
          <w:p>
            <w:pPr>
              <w:spacing w:after="20"/>
              <w:ind w:left="20"/>
              <w:jc w:val="both"/>
            </w:pPr>
            <w:r>
              <w:rPr>
                <w:rFonts w:ascii="Times New Roman"/>
                <w:b w:val="false"/>
                <w:i w:val="false"/>
                <w:color w:val="000000"/>
                <w:sz w:val="20"/>
              </w:rPr>
              <w:t>
- өлі көлем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көлемі</w:t>
            </w:r>
          </w:p>
          <w:p>
            <w:pPr>
              <w:spacing w:after="20"/>
              <w:ind w:left="20"/>
              <w:jc w:val="both"/>
            </w:pPr>
            <w:r>
              <w:rPr>
                <w:rFonts w:ascii="Times New Roman"/>
                <w:b w:val="false"/>
                <w:i w:val="false"/>
                <w:color w:val="000000"/>
                <w:sz w:val="20"/>
              </w:rPr>
              <w:t>
- толық</w:t>
            </w:r>
          </w:p>
          <w:p>
            <w:pPr>
              <w:spacing w:after="20"/>
              <w:ind w:left="20"/>
              <w:jc w:val="both"/>
            </w:pPr>
            <w:r>
              <w:rPr>
                <w:rFonts w:ascii="Times New Roman"/>
                <w:b w:val="false"/>
                <w:i w:val="false"/>
                <w:color w:val="000000"/>
                <w:sz w:val="20"/>
              </w:rPr>
              <w:t>
- пайдалы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 алаңы</w:t>
            </w:r>
          </w:p>
          <w:p>
            <w:pPr>
              <w:spacing w:after="20"/>
              <w:ind w:left="20"/>
              <w:jc w:val="both"/>
            </w:pPr>
            <w:r>
              <w:rPr>
                <w:rFonts w:ascii="Times New Roman"/>
                <w:b w:val="false"/>
                <w:i w:val="false"/>
                <w:color w:val="000000"/>
                <w:sz w:val="20"/>
              </w:rPr>
              <w:t>
- мәжбүрлі қолдау деңгейі</w:t>
            </w:r>
          </w:p>
          <w:p>
            <w:pPr>
              <w:spacing w:after="20"/>
              <w:ind w:left="20"/>
              <w:jc w:val="both"/>
            </w:pPr>
            <w:r>
              <w:rPr>
                <w:rFonts w:ascii="Times New Roman"/>
                <w:b w:val="false"/>
                <w:i w:val="false"/>
                <w:color w:val="000000"/>
                <w:sz w:val="20"/>
              </w:rPr>
              <w:t>
- қалыпты қолдау деңгейі</w:t>
            </w:r>
          </w:p>
          <w:p>
            <w:pPr>
              <w:spacing w:after="20"/>
              <w:ind w:left="20"/>
              <w:jc w:val="both"/>
            </w:pPr>
            <w:r>
              <w:rPr>
                <w:rFonts w:ascii="Times New Roman"/>
                <w:b w:val="false"/>
                <w:i w:val="false"/>
                <w:color w:val="000000"/>
                <w:sz w:val="20"/>
              </w:rPr>
              <w:t>
- өлі көлем деңгейі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қойманың орташа және ең үлкен ұзындығы мен 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қойманың орташа және ең жоғарғы тереңдігі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қойманың жағалау жиегінің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 немесе каскадта жұмыс істейді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52"/>
    <w:p>
      <w:pPr>
        <w:spacing w:after="0"/>
        <w:ind w:left="0"/>
        <w:jc w:val="left"/>
      </w:pPr>
      <w:r>
        <w:rPr>
          <w:rFonts w:ascii="Times New Roman"/>
          <w:b/>
          <w:i w:val="false"/>
          <w:color w:val="000000"/>
        </w:rPr>
        <w:t xml:space="preserve"> Құрылысжайдың құрамы және олардың техникалық сипаттамасы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бөлімінің құрылысжайлары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 денесіндегі топырақ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Бөгеттің ұзындығы,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бойынша ені,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биіктігі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бойынша ені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беткейлерді бекіту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Құламаларды салу коэф.</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Қосылатын дамбалар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 w:id="53"/>
    <w:p>
      <w:pPr>
        <w:spacing w:after="0"/>
        <w:ind w:left="0"/>
        <w:jc w:val="left"/>
      </w:pPr>
      <w:r>
        <w:rPr>
          <w:rFonts w:ascii="Times New Roman"/>
          <w:b/>
          <w:i w:val="false"/>
          <w:color w:val="000000"/>
        </w:rPr>
        <w:t xml:space="preserve"> Су ағызу құрылысжайлары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өткізу тесіктерінің өлшемдері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құрылғыларының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өткізу қабілеті, м</w:t>
            </w:r>
            <w:r>
              <w:rPr>
                <w:rFonts w:ascii="Times New Roman"/>
                <w:b w:val="false"/>
                <w:i w:val="false"/>
                <w:color w:val="000000"/>
                <w:vertAlign w:val="superscript"/>
              </w:rPr>
              <w:t>3</w:t>
            </w:r>
            <w:r>
              <w:rPr>
                <w:rFonts w:ascii="Times New Roman"/>
                <w:b w:val="false"/>
                <w:i w:val="false"/>
                <w:color w:val="000000"/>
                <w:sz w:val="20"/>
              </w:rPr>
              <w:t>/секунд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және балық қорғау құралдары,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 су ағызу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түбіндегі суды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 қоймасының қысқаша сипаттамасы, мақсаты және пайдалану (оның</w:t>
      </w:r>
    </w:p>
    <w:p>
      <w:pPr>
        <w:spacing w:after="0"/>
        <w:ind w:left="0"/>
        <w:jc w:val="both"/>
      </w:pPr>
      <w:r>
        <w:rPr>
          <w:rFonts w:ascii="Times New Roman"/>
          <w:b w:val="false"/>
          <w:i w:val="false"/>
          <w:color w:val="000000"/>
          <w:sz w:val="28"/>
        </w:rPr>
        <w:t>
      ішінде бөгеттің төменгі бьефінің құрылысы және игерілуі)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Соңғы 5 жылда байқалған зиянды құбылыстардың қысқаша сипаттамасы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Объектінің құрамындағы құрылысжайлардың техникалық жай-күйі</w:t>
      </w:r>
    </w:p>
    <w:p>
      <w:pPr>
        <w:spacing w:after="0"/>
        <w:ind w:left="0"/>
        <w:jc w:val="both"/>
      </w:pPr>
      <w:r>
        <w:rPr>
          <w:rFonts w:ascii="Times New Roman"/>
          <w:b w:val="false"/>
          <w:i w:val="false"/>
          <w:color w:val="000000"/>
          <w:sz w:val="28"/>
        </w:rPr>
        <w:t>
      (жарамды, күрделі жөндеуді, қайта жаңартуды және қалпына келтіруді қажет</w:t>
      </w:r>
    </w:p>
    <w:p>
      <w:pPr>
        <w:spacing w:after="0"/>
        <w:ind w:left="0"/>
        <w:jc w:val="both"/>
      </w:pPr>
      <w:r>
        <w:rPr>
          <w:rFonts w:ascii="Times New Roman"/>
          <w:b w:val="false"/>
          <w:i w:val="false"/>
          <w:color w:val="000000"/>
          <w:sz w:val="28"/>
        </w:rPr>
        <w:t>
      етеді және техникалық жақсарту және күрделі жөндеу туралы белгілер: жылы,</w:t>
      </w:r>
    </w:p>
    <w:p>
      <w:pPr>
        <w:spacing w:after="0"/>
        <w:ind w:left="0"/>
        <w:jc w:val="both"/>
      </w:pPr>
      <w:r>
        <w:rPr>
          <w:rFonts w:ascii="Times New Roman"/>
          <w:b w:val="false"/>
          <w:i w:val="false"/>
          <w:color w:val="000000"/>
          <w:sz w:val="28"/>
        </w:rPr>
        <w:t>
      түрі, көлемі) __________________________________________________________</w:t>
      </w:r>
    </w:p>
    <w:p>
      <w:pPr>
        <w:spacing w:after="0"/>
        <w:ind w:left="0"/>
        <w:jc w:val="both"/>
      </w:pPr>
      <w:r>
        <w:rPr>
          <w:rFonts w:ascii="Times New Roman"/>
          <w:b w:val="false"/>
          <w:i w:val="false"/>
          <w:color w:val="000000"/>
          <w:sz w:val="28"/>
        </w:rPr>
        <w:t>
      Пайдалы ауданы көрсетілген қызметтік, тұрғын үй ғимараттары және өзге де</w:t>
      </w:r>
    </w:p>
    <w:p>
      <w:pPr>
        <w:spacing w:after="0"/>
        <w:ind w:left="0"/>
        <w:jc w:val="both"/>
      </w:pPr>
      <w:r>
        <w:rPr>
          <w:rFonts w:ascii="Times New Roman"/>
          <w:b w:val="false"/>
          <w:i w:val="false"/>
          <w:color w:val="000000"/>
          <w:sz w:val="28"/>
        </w:rPr>
        <w:t>
      құрылыстар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Қосымшалар: су қоймасының жоспары құрылысжайлардың сызбалары</w:t>
      </w:r>
    </w:p>
    <w:p>
      <w:pPr>
        <w:spacing w:after="0"/>
        <w:ind w:left="0"/>
        <w:jc w:val="both"/>
      </w:pPr>
      <w:r>
        <w:rPr>
          <w:rFonts w:ascii="Times New Roman"/>
          <w:b w:val="false"/>
          <w:i w:val="false"/>
          <w:color w:val="000000"/>
          <w:sz w:val="28"/>
        </w:rPr>
        <w:t>
      объектінің орналасу схемасы пайдалану жөніндегі деректер</w:t>
      </w:r>
    </w:p>
    <w:bookmarkStart w:name="z62" w:id="54"/>
    <w:p>
      <w:pPr>
        <w:spacing w:after="0"/>
        <w:ind w:left="0"/>
        <w:jc w:val="left"/>
      </w:pPr>
      <w:r>
        <w:rPr>
          <w:rFonts w:ascii="Times New Roman"/>
          <w:b/>
          <w:i w:val="false"/>
          <w:color w:val="000000"/>
        </w:rPr>
        <w:t xml:space="preserve"> 11-тарау. Топтық су құбырының техникалық паспорты</w:t>
      </w:r>
    </w:p>
    <w:bookmarkEnd w:id="54"/>
    <w:p>
      <w:pPr>
        <w:spacing w:after="0"/>
        <w:ind w:left="0"/>
        <w:jc w:val="both"/>
      </w:pPr>
      <w:r>
        <w:rPr>
          <w:rFonts w:ascii="Times New Roman"/>
          <w:b w:val="false"/>
          <w:i w:val="false"/>
          <w:color w:val="000000"/>
          <w:sz w:val="28"/>
        </w:rPr>
        <w:t>
      Су құбырының атауы_______________________________________</w:t>
      </w:r>
    </w:p>
    <w:p>
      <w:pPr>
        <w:spacing w:after="0"/>
        <w:ind w:left="0"/>
        <w:jc w:val="both"/>
      </w:pPr>
      <w:r>
        <w:rPr>
          <w:rFonts w:ascii="Times New Roman"/>
          <w:b w:val="false"/>
          <w:i w:val="false"/>
          <w:color w:val="000000"/>
          <w:sz w:val="28"/>
        </w:rPr>
        <w:t>
      Сумен жабдықтау көзі_________________________________________</w:t>
      </w:r>
    </w:p>
    <w:p>
      <w:pPr>
        <w:spacing w:after="0"/>
        <w:ind w:left="0"/>
        <w:jc w:val="both"/>
      </w:pPr>
      <w:r>
        <w:rPr>
          <w:rFonts w:ascii="Times New Roman"/>
          <w:b w:val="false"/>
          <w:i w:val="false"/>
          <w:color w:val="000000"/>
          <w:sz w:val="28"/>
        </w:rPr>
        <w:t>
      Пайдалануға берілген жылы _________</w:t>
      </w:r>
    </w:p>
    <w:p>
      <w:pPr>
        <w:spacing w:after="0"/>
        <w:ind w:left="0"/>
        <w:jc w:val="both"/>
      </w:pPr>
      <w:r>
        <w:rPr>
          <w:rFonts w:ascii="Times New Roman"/>
          <w:b w:val="false"/>
          <w:i w:val="false"/>
          <w:color w:val="000000"/>
          <w:sz w:val="28"/>
        </w:rPr>
        <w:t>
      Су құбыры аумағы бойынша өтеді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(олардың арасындағы шекараларда № пикеттерді көрсете отырып, облыстар мен аудандарды көрсету)</w:t>
      </w:r>
    </w:p>
    <w:p>
      <w:pPr>
        <w:spacing w:after="0"/>
        <w:ind w:left="0"/>
        <w:jc w:val="both"/>
      </w:pPr>
      <w:r>
        <w:rPr>
          <w:rFonts w:ascii="Times New Roman"/>
          <w:b w:val="false"/>
          <w:i w:val="false"/>
          <w:color w:val="000000"/>
          <w:sz w:val="28"/>
        </w:rPr>
        <w:t>
      Топтық су құбырымен қамтылған аймақ алаңы ____мың гектар</w:t>
      </w:r>
    </w:p>
    <w:p>
      <w:pPr>
        <w:spacing w:after="0"/>
        <w:ind w:left="0"/>
        <w:jc w:val="both"/>
      </w:pPr>
      <w:r>
        <w:rPr>
          <w:rFonts w:ascii="Times New Roman"/>
          <w:b w:val="false"/>
          <w:i w:val="false"/>
          <w:color w:val="000000"/>
          <w:sz w:val="28"/>
        </w:rPr>
        <w:t>
      Су құбырына қосылған елді мекендер саны ________</w:t>
      </w:r>
    </w:p>
    <w:p>
      <w:pPr>
        <w:spacing w:after="0"/>
        <w:ind w:left="0"/>
        <w:jc w:val="both"/>
      </w:pPr>
      <w:r>
        <w:rPr>
          <w:rFonts w:ascii="Times New Roman"/>
          <w:b w:val="false"/>
          <w:i w:val="false"/>
          <w:color w:val="000000"/>
          <w:sz w:val="28"/>
        </w:rPr>
        <w:t xml:space="preserve">
      Су құбырынан су алатын шаруашылық субъектілерінің саны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Су тұтынушылар:</w:t>
      </w:r>
    </w:p>
    <w:p>
      <w:pPr>
        <w:spacing w:after="0"/>
        <w:ind w:left="0"/>
        <w:jc w:val="both"/>
      </w:pPr>
      <w:r>
        <w:rPr>
          <w:rFonts w:ascii="Times New Roman"/>
          <w:b w:val="false"/>
          <w:i w:val="false"/>
          <w:color w:val="000000"/>
          <w:sz w:val="28"/>
        </w:rPr>
        <w:t xml:space="preserve">
      елді мекендер ___________________________________________объектілер </w:t>
      </w:r>
    </w:p>
    <w:p>
      <w:pPr>
        <w:spacing w:after="0"/>
        <w:ind w:left="0"/>
        <w:jc w:val="both"/>
      </w:pPr>
      <w:r>
        <w:rPr>
          <w:rFonts w:ascii="Times New Roman"/>
          <w:b w:val="false"/>
          <w:i w:val="false"/>
          <w:color w:val="000000"/>
          <w:sz w:val="28"/>
        </w:rPr>
        <w:t>
      өнеркәсіп кәсіпорындары _________________________________объектілер</w:t>
      </w:r>
    </w:p>
    <w:p>
      <w:pPr>
        <w:spacing w:after="0"/>
        <w:ind w:left="0"/>
        <w:jc w:val="both"/>
      </w:pPr>
      <w:r>
        <w:rPr>
          <w:rFonts w:ascii="Times New Roman"/>
          <w:b w:val="false"/>
          <w:i w:val="false"/>
          <w:color w:val="000000"/>
          <w:sz w:val="28"/>
        </w:rPr>
        <w:t xml:space="preserve">
      Есептік су тұтыну: </w:t>
      </w:r>
    </w:p>
    <w:p>
      <w:pPr>
        <w:spacing w:after="0"/>
        <w:ind w:left="0"/>
        <w:jc w:val="both"/>
      </w:pPr>
      <w:r>
        <w:rPr>
          <w:rFonts w:ascii="Times New Roman"/>
          <w:b w:val="false"/>
          <w:i w:val="false"/>
          <w:color w:val="000000"/>
          <w:sz w:val="28"/>
        </w:rPr>
        <w:t>
      Барлығы ________________жылына мың м</w:t>
      </w:r>
      <w:r>
        <w:rPr>
          <w:rFonts w:ascii="Times New Roman"/>
          <w:b w:val="false"/>
          <w:i w:val="false"/>
          <w:color w:val="000000"/>
          <w:vertAlign w:val="superscript"/>
        </w:rPr>
        <w:t>3</w:t>
      </w: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халық үшін_____________жылына мың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өндіріс үшін______________ жылына мың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мал шаруашылығы үшін ______________мың м</w:t>
      </w:r>
      <w:r>
        <w:rPr>
          <w:rFonts w:ascii="Times New Roman"/>
          <w:b w:val="false"/>
          <w:i w:val="false"/>
          <w:color w:val="000000"/>
          <w:vertAlign w:val="superscript"/>
        </w:rPr>
        <w:t>3</w:t>
      </w:r>
      <w:r>
        <w:rPr>
          <w:rFonts w:ascii="Times New Roman"/>
          <w:b w:val="false"/>
          <w:i w:val="false"/>
          <w:color w:val="000000"/>
          <w:sz w:val="28"/>
        </w:rPr>
        <w:t>/жыл</w:t>
      </w:r>
    </w:p>
    <w:p>
      <w:pPr>
        <w:spacing w:after="0"/>
        <w:ind w:left="0"/>
        <w:jc w:val="both"/>
      </w:pPr>
      <w:r>
        <w:rPr>
          <w:rFonts w:ascii="Times New Roman"/>
          <w:b w:val="false"/>
          <w:i w:val="false"/>
          <w:color w:val="000000"/>
          <w:sz w:val="28"/>
        </w:rPr>
        <w:t>
      Су тұтыну көлемі:</w:t>
      </w:r>
    </w:p>
    <w:p>
      <w:pPr>
        <w:spacing w:after="0"/>
        <w:ind w:left="0"/>
        <w:jc w:val="both"/>
      </w:pPr>
      <w:r>
        <w:rPr>
          <w:rFonts w:ascii="Times New Roman"/>
          <w:b w:val="false"/>
          <w:i w:val="false"/>
          <w:color w:val="000000"/>
          <w:sz w:val="28"/>
        </w:rPr>
        <w:t>
      орташа тәуліктік_______________м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жылдық__________________мың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Су құбыры мен құрылысжайлардың баланстық құны ______ мың теңге </w:t>
      </w:r>
    </w:p>
    <w:p>
      <w:pPr>
        <w:spacing w:after="0"/>
        <w:ind w:left="0"/>
        <w:jc w:val="both"/>
      </w:pPr>
      <w:r>
        <w:rPr>
          <w:rFonts w:ascii="Times New Roman"/>
          <w:b w:val="false"/>
          <w:i w:val="false"/>
          <w:color w:val="000000"/>
          <w:sz w:val="28"/>
        </w:rPr>
        <w:t>
      Санитарлық қорғау аймағының жалпы ауданы______________мың гектар</w:t>
      </w:r>
    </w:p>
    <w:p>
      <w:pPr>
        <w:spacing w:after="0"/>
        <w:ind w:left="0"/>
        <w:jc w:val="both"/>
      </w:pPr>
      <w:r>
        <w:rPr>
          <w:rFonts w:ascii="Times New Roman"/>
          <w:b w:val="false"/>
          <w:i w:val="false"/>
          <w:color w:val="000000"/>
          <w:sz w:val="28"/>
        </w:rPr>
        <w:t>
      Жөндеу-пайдалану учаскелерінің саны___________дана</w:t>
      </w:r>
    </w:p>
    <w:bookmarkStart w:name="z63" w:id="55"/>
    <w:p>
      <w:pPr>
        <w:spacing w:after="0"/>
        <w:ind w:left="0"/>
        <w:jc w:val="left"/>
      </w:pPr>
      <w:r>
        <w:rPr>
          <w:rFonts w:ascii="Times New Roman"/>
          <w:b/>
          <w:i w:val="false"/>
          <w:color w:val="000000"/>
        </w:rPr>
        <w:t xml:space="preserve"> Су жинақтағыштардың техникалық жабдығы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Дренаждық сорғы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қорғау аймағының қоршауы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Магистральдық суағар</w:t>
      </w:r>
    </w:p>
    <w:p>
      <w:pPr>
        <w:spacing w:after="0"/>
        <w:ind w:left="0"/>
        <w:jc w:val="both"/>
      </w:pPr>
      <w:r>
        <w:rPr>
          <w:rFonts w:ascii="Times New Roman"/>
          <w:b w:val="false"/>
          <w:i w:val="false"/>
          <w:color w:val="000000"/>
          <w:sz w:val="28"/>
        </w:rPr>
        <w:t>
       Магистральдық суағардың жалпы ұзындығы ______________ километр</w:t>
      </w:r>
    </w:p>
    <w:p>
      <w:pPr>
        <w:spacing w:after="0"/>
        <w:ind w:left="0"/>
        <w:jc w:val="both"/>
      </w:pPr>
      <w:r>
        <w:rPr>
          <w:rFonts w:ascii="Times New Roman"/>
          <w:b w:val="false"/>
          <w:i w:val="false"/>
          <w:color w:val="000000"/>
          <w:sz w:val="28"/>
        </w:rPr>
        <w:t>
      Оның ішінде: болат суағарлар D = _____ _____ миллиметр L=___________</w:t>
      </w:r>
    </w:p>
    <w:p>
      <w:pPr>
        <w:spacing w:after="0"/>
        <w:ind w:left="0"/>
        <w:jc w:val="both"/>
      </w:pPr>
      <w:r>
        <w:rPr>
          <w:rFonts w:ascii="Times New Roman"/>
          <w:b w:val="false"/>
          <w:i w:val="false"/>
          <w:color w:val="000000"/>
          <w:sz w:val="28"/>
        </w:rPr>
        <w:t>
      километр шойын суағарлар D = _____ _____ миллиметр L=___________</w:t>
      </w:r>
    </w:p>
    <w:p>
      <w:pPr>
        <w:spacing w:after="0"/>
        <w:ind w:left="0"/>
        <w:jc w:val="both"/>
      </w:pPr>
      <w:r>
        <w:rPr>
          <w:rFonts w:ascii="Times New Roman"/>
          <w:b w:val="false"/>
          <w:i w:val="false"/>
          <w:color w:val="000000"/>
          <w:sz w:val="28"/>
        </w:rPr>
        <w:t>
      километр полиэтилен суағарлар D = _____ _____ миллиметр L=___________</w:t>
      </w:r>
    </w:p>
    <w:p>
      <w:pPr>
        <w:spacing w:after="0"/>
        <w:ind w:left="0"/>
        <w:jc w:val="both"/>
      </w:pPr>
      <w:r>
        <w:rPr>
          <w:rFonts w:ascii="Times New Roman"/>
          <w:b w:val="false"/>
          <w:i w:val="false"/>
          <w:color w:val="000000"/>
          <w:sz w:val="28"/>
        </w:rPr>
        <w:t>
      километр және басқалары_____________________________________________</w:t>
      </w:r>
    </w:p>
    <w:bookmarkStart w:name="z64" w:id="56"/>
    <w:p>
      <w:pPr>
        <w:spacing w:after="0"/>
        <w:ind w:left="0"/>
        <w:jc w:val="left"/>
      </w:pPr>
      <w:r>
        <w:rPr>
          <w:rFonts w:ascii="Times New Roman"/>
          <w:b/>
          <w:i w:val="false"/>
          <w:color w:val="000000"/>
        </w:rPr>
        <w:t xml:space="preserve"> Магистральдық каналдағы арматура мен құрылысжайлар</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Жапқыш-реттеуіш арматура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колонкалары және крандары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колонкалары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гидранттар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арматура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Соққыға қарсы клапандар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клапандары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Вантуздар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диаметр метрмен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диаметр метрмен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Компенсаторлар, диаметр метрмен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Компенсаторлар, диаметр метрмен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57"/>
    <w:p>
      <w:pPr>
        <w:spacing w:after="0"/>
        <w:ind w:left="0"/>
        <w:jc w:val="left"/>
      </w:pPr>
      <w:r>
        <w:rPr>
          <w:rFonts w:ascii="Times New Roman"/>
          <w:b/>
          <w:i w:val="false"/>
          <w:color w:val="000000"/>
        </w:rPr>
        <w:t xml:space="preserve"> Кенттік таратқыш желілердің жалпы жарақтануы</w:t>
      </w:r>
    </w:p>
    <w:bookmarkEnd w:id="57"/>
    <w:p>
      <w:pPr>
        <w:spacing w:after="0"/>
        <w:ind w:left="0"/>
        <w:jc w:val="both"/>
      </w:pPr>
      <w:r>
        <w:rPr>
          <w:rFonts w:ascii="Times New Roman"/>
          <w:b w:val="false"/>
          <w:i w:val="false"/>
          <w:color w:val="000000"/>
          <w:sz w:val="28"/>
        </w:rPr>
        <w:t>
       Жалпы ұзындығы _____________________________ километр оның ішінде:</w:t>
      </w:r>
    </w:p>
    <w:p>
      <w:pPr>
        <w:spacing w:after="0"/>
        <w:ind w:left="0"/>
        <w:jc w:val="both"/>
      </w:pPr>
      <w:r>
        <w:rPr>
          <w:rFonts w:ascii="Times New Roman"/>
          <w:b w:val="false"/>
          <w:i w:val="false"/>
          <w:color w:val="000000"/>
          <w:sz w:val="28"/>
        </w:rPr>
        <w:t>
      - болат суағарлар D = ____ -: _____ миллиметр L = __________ километр</w:t>
      </w:r>
    </w:p>
    <w:p>
      <w:pPr>
        <w:spacing w:after="0"/>
        <w:ind w:left="0"/>
        <w:jc w:val="both"/>
      </w:pPr>
      <w:r>
        <w:rPr>
          <w:rFonts w:ascii="Times New Roman"/>
          <w:b w:val="false"/>
          <w:i w:val="false"/>
          <w:color w:val="000000"/>
          <w:sz w:val="28"/>
        </w:rPr>
        <w:t>
      - шойын суағарлар D = _____ -: _____ миллиметр L = _________ километр</w:t>
      </w:r>
    </w:p>
    <w:p>
      <w:pPr>
        <w:spacing w:after="0"/>
        <w:ind w:left="0"/>
        <w:jc w:val="both"/>
      </w:pPr>
      <w:r>
        <w:rPr>
          <w:rFonts w:ascii="Times New Roman"/>
          <w:b w:val="false"/>
          <w:i w:val="false"/>
          <w:color w:val="000000"/>
          <w:sz w:val="28"/>
        </w:rPr>
        <w:t>
      - полиэтилен суағарлар D = ____ -: ____ миллиметр L = _______ километр</w:t>
      </w:r>
    </w:p>
    <w:p>
      <w:pPr>
        <w:spacing w:after="0"/>
        <w:ind w:left="0"/>
        <w:jc w:val="both"/>
      </w:pPr>
      <w:r>
        <w:rPr>
          <w:rFonts w:ascii="Times New Roman"/>
          <w:b w:val="false"/>
          <w:i w:val="false"/>
          <w:color w:val="000000"/>
          <w:sz w:val="28"/>
        </w:rPr>
        <w:t>
      және басқалары__________________________ мұнда: D - диаметр; L - ұзындығы.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жай-күйі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Вантуздар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бөлу колонкалары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гидранттар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Құдықтар d=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Тасымалдау сорғы станциялары:</w:t>
      </w:r>
    </w:p>
    <w:p>
      <w:pPr>
        <w:spacing w:after="0"/>
        <w:ind w:left="0"/>
        <w:jc w:val="both"/>
      </w:pPr>
      <w:r>
        <w:rPr>
          <w:rFonts w:ascii="Times New Roman"/>
          <w:b w:val="false"/>
          <w:i w:val="false"/>
          <w:color w:val="000000"/>
          <w:sz w:val="28"/>
        </w:rPr>
        <w:t>
       - саны _______________ дана</w:t>
      </w:r>
    </w:p>
    <w:p>
      <w:pPr>
        <w:spacing w:after="0"/>
        <w:ind w:left="0"/>
        <w:jc w:val="both"/>
      </w:pPr>
      <w:r>
        <w:rPr>
          <w:rFonts w:ascii="Times New Roman"/>
          <w:b w:val="false"/>
          <w:i w:val="false"/>
          <w:color w:val="000000"/>
          <w:sz w:val="28"/>
        </w:rPr>
        <w:t>
       - жиынтық су өтімі ________________ м</w:t>
      </w:r>
      <w:r>
        <w:rPr>
          <w:rFonts w:ascii="Times New Roman"/>
          <w:b w:val="false"/>
          <w:i w:val="false"/>
          <w:color w:val="000000"/>
          <w:vertAlign w:val="superscript"/>
        </w:rPr>
        <w:t>3</w:t>
      </w:r>
      <w:r>
        <w:rPr>
          <w:rFonts w:ascii="Times New Roman"/>
          <w:b w:val="false"/>
          <w:i w:val="false"/>
          <w:color w:val="000000"/>
          <w:sz w:val="28"/>
        </w:rPr>
        <w:t>/секунд</w:t>
      </w:r>
    </w:p>
    <w:p>
      <w:pPr>
        <w:spacing w:after="0"/>
        <w:ind w:left="0"/>
        <w:jc w:val="both"/>
      </w:pPr>
      <w:r>
        <w:rPr>
          <w:rFonts w:ascii="Times New Roman"/>
          <w:b w:val="false"/>
          <w:i w:val="false"/>
          <w:color w:val="000000"/>
          <w:sz w:val="28"/>
        </w:rPr>
        <w:t xml:space="preserve">
       - жиынтық манометрлік арын ___________ метр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Дренаждық сорғы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жетегі бар ысырмалар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 w:id="58"/>
    <w:p>
      <w:pPr>
        <w:spacing w:after="0"/>
        <w:ind w:left="0"/>
        <w:jc w:val="left"/>
      </w:pPr>
      <w:r>
        <w:rPr>
          <w:rFonts w:ascii="Times New Roman"/>
          <w:b/>
          <w:i w:val="false"/>
          <w:color w:val="000000"/>
        </w:rPr>
        <w:t xml:space="preserve"> № ______ паспортқа арналған бағалау ведомосі</w:t>
      </w:r>
    </w:p>
    <w:bookmarkEnd w:id="58"/>
    <w:p>
      <w:pPr>
        <w:spacing w:after="0"/>
        <w:ind w:left="0"/>
        <w:jc w:val="both"/>
      </w:pPr>
      <w:r>
        <w:rPr>
          <w:rFonts w:ascii="Times New Roman"/>
          <w:b w:val="false"/>
          <w:i w:val="false"/>
          <w:color w:val="000000"/>
          <w:sz w:val="28"/>
        </w:rPr>
        <w:t>
      Топтық су құбырының атауы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Инвентарлық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пайызы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 сомасы, теңге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Соңғы бес жылда байқалған зиянды құбылыстардың қысқаша сипаттамасы және оларды жою бойынша қабылданған шаралар (жоғарғы бьефтің тұнуы, сүзілуі, жарылуы және басқалар) _____________________________________________</w:t>
      </w:r>
    </w:p>
    <w:p>
      <w:pPr>
        <w:spacing w:after="0"/>
        <w:ind w:left="0"/>
        <w:jc w:val="both"/>
      </w:pPr>
      <w:r>
        <w:rPr>
          <w:rFonts w:ascii="Times New Roman"/>
          <w:b w:val="false"/>
          <w:i w:val="false"/>
          <w:color w:val="000000"/>
          <w:sz w:val="28"/>
        </w:rPr>
        <w:t xml:space="preserve">
      Паспорттау сәтіндегі объектінің құрамындағы су құбыры мен құрылысжайлардың техникалық жай-күйінің қысқаша сипаттамасы (жарамды, күрделі жөндеуді, қайта жаңартуды және қалпына келтіруді қажет етеді және техникалық жақсартулар мен күрделі жөндеу туралы белгілер: жылы, түрі, көлемі)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Паспорттау жүргізілген жылдан бастап техникалық жақсарту және күрделі</w:t>
      </w:r>
    </w:p>
    <w:p>
      <w:pPr>
        <w:spacing w:after="0"/>
        <w:ind w:left="0"/>
        <w:jc w:val="both"/>
      </w:pPr>
      <w:r>
        <w:rPr>
          <w:rFonts w:ascii="Times New Roman"/>
          <w:b w:val="false"/>
          <w:i w:val="false"/>
          <w:color w:val="000000"/>
          <w:sz w:val="28"/>
        </w:rPr>
        <w:t>
      жөндеу жүргізу туралы белгілер (жыл, жұмыс түрі және көлемі)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Байланыс құралдары______________________________________________</w:t>
      </w:r>
    </w:p>
    <w:p>
      <w:pPr>
        <w:spacing w:after="0"/>
        <w:ind w:left="0"/>
        <w:jc w:val="both"/>
      </w:pPr>
      <w:r>
        <w:rPr>
          <w:rFonts w:ascii="Times New Roman"/>
          <w:b w:val="false"/>
          <w:i w:val="false"/>
          <w:color w:val="000000"/>
          <w:sz w:val="28"/>
        </w:rPr>
        <w:t>
      Қосымшалар (атап өтілсін) 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