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6db04" w14:textId="b76db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"Азаматтық қорғау органдарының қызметкерлері мен әскери қызметшілерінің сыныптық біліктілігін айқындау қағидаларын бекіту туралы" Қазақстан Республикасы Төтенше жағдайлар министрінің 2022 жылғы 21 желтоқсандағы № 320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Төтенше жағдайлар министрінің 2023 жылғы 6 сәуірдегі № 179 бұйрығы. Қазақстан Республикасының Әділет министрлігінде 2023 жылғы 10 сәуірде № 32264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"Азаматтық қорғау органдарының қызметкерлері мен әскери қызметшілерінің сыныптық біліктілігін айқындау қағидаларын бекіту туралы" Қазақстан Республикасы Төтенше жағдайлар министрінің 2022 жылғы 21 желтоқсандағы № 320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31222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Азаматтық қорғау органдарының қызметкерлері мен әскери қызметшілерінің сыныптық біліктілігін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Қағидалар):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Қызметкерлердің және әскери қызметшілердің сыныптық біліктілігін беру, растау, төмендету немесе алып тастау туралы шешімді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3-тарауында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тәртіппен құрылған қызметкерлер мен әскери қызметшілердің сыныптық біліктілігін айқындау бойынша азаматтық қорғау органдарының біліктілік комиссиялары (бұдан әрі - біліктілік комиссиясы) шығарған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қызметкерлер мен әскери қызметшілердің сыныптық біліктілігін беру, растау, төмендету немесе алып тастау туралы актінің (бұдан әрі – акт) негізінде: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Төтенше жағдайлар министрлігінің (бұдан әрі – ТЖМ) орталық аппаратының, ТЖМ ведомстволарының қызметкерлері мен әскери қызметшілеріне, ТЖМ облыстардың, республикалық маңызы бар қалалардың және астананың Төтенше жағдайлар департаменттерінің (бұдан әрі - ТЖМ ТЖД) бастықтарына және олардың орынбасарларына, ТЖМ-ның оқу орнының бастығына және оның орынбасарларына, азаматтық қорғаныс әскери бөлімдері командирлеріне (бұдан әрі – әскери бөлімдер) және олардың орынбасарларына қатысты - Қазақстан Республикасының Төтенше жағдайлар министрі (бұдан әрі – Министр) немесе оның міндеттерін атқарушы;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ТЖМ ТЖД, ТЖМ ТЖД Төтенше жағдайлар басқармаларының (бөлімдерінің), ТЖМ ТЖД өрт сөндіру және авариялық-құтқару жұмыстары қызметі қызметкерлері мен әскери қызметшілеріне қатысты - ТЖМ ТЖД бастықтары немесе олардың міндеттерін атқарушылар;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әскери бөлімдердің әскери қызметшілеріне қатысты - әскери бөлімдердің командирлері немесе олардың міндеттерін атқарушылар;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ТЖМ оқу орнының қызметкерлері мен әскери қызметшілеріне қатысты - ТЖМ-ның оқу орнының бастығы немесе оның міндеттерін атқарушы қабылдайды.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Бұл ретте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29-тармағында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санамаланған адамдардың сыныптық біліктілігін қалпына келтіру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тұлғалардың бұйрығымен біліктілік комиссиясының қарауынсыз жүргізіледі.";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Қызметкерлер мен әскери қызметшілерге келесі сыныптық біліктіліктер беріледі: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"2-сыныпты маман" - кемінде бір жыл құқық қорғау қызметінде, арнауы мемлекеттік органдарда, әскери қызметте (мерзімді әскери қызметті қоспағанда) жұмыс өтілі (бұдан әрі – қызмет өтілі) бар қызметкерлер мен әскери қызметшілерге;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"1-сыныпты маман":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"2-сыныпты маман" сыныптық біліктілігі, "2-сыныпты маман" сыныптық біліктілігін бергеннен кейін АҚО-да кемінде бір жыл қызмет өтілі бар қызметкерлер мен әскери қызметшілерге;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сыныптық біліктіліктері жоқ, дегенімен кемінде үш жыл қызмет өтілі, сондай-ақ АҚО-да кемінде бір жыл қызмет өтілі немесе мемлекеттік қызметте кемінде үш жыл жұмыс өтілі, сондай-ақ АҚО-да кемінде бір жыл қызмет өтілі бар қызметкерлер мен әскери қызметшілерге;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"1-сыныпты маман - тәлімгер (шебер)":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"1-сыныпты маман" сыныптық біліктілігі, "1-сыныпты маман" сыныптық біліктілігін бергеннен кейін АҚО-да кемінде бір жыл қызмет өтілі бар қызметкерлер мен әскери қызметшілерге;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сыныптық біліктіліктері жоқ, дегенімен кемінде төрт жыл қызмет өтілі және саяси лауазымдарда кемінде бір жыл, сондай-ақ АҚО-да кемінде бір жыл қызмет өтілі немесе мемлекеттік қызметте кемінде төрт жыл жұмыс өтілі және саяси лауазымдарда кемінде бір жыл, сондай-ақ АҚО-да кемінде бір жыл қызмет өтілі бар қызметкерлер мен әскери қызметшілерге.";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Біліктілік беруге рұқсат етілгендердің тізімі үш жұмыс күні ішінде біліктілік комиссиясының қарауына енгізіледі.";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19-тармақтар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Қолда бар сыныптық біліктілік: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бала күтімі бойынша демалыста болған, ТЖМ оқу орнында және уағдаластық шеңберінде шет елдерде күндізгі оқу нысаны бойынша оқитын, мемлекеттік органдар мен халықаралық ұйымдарға іссапарға жіберілген және АҚО-ның лауазымдарына қайта тағайындалған қызметкерлер мен әскери қызметшілерге: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басқа күштік құрылымдардан ауысу (іссапарға жіберу) тәртібімен АҚО-ның қызметіне келген және АҚО лауазымдарына тағайындалған тұлғаларға;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соттың шешімі бойынша АҚО-ның қызметіне қалпына келтірілген тұлғаларға;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күш құрылымдардан босатылған және АҚО-ның қызметіне қайта қабылданған тұлғаларға тиісті үстемеақы белгілене отырып,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адамдардың бұйрығымен расталады.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Сыныптық біліктілікті растау үшін тоқсан сайын, тиісті тоқсанның соңғы айының бесінші күніне дейін АҚО-ның кадр қызметтері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сыныптық біліктілігін растауға жататын қызметкерлер мен әскери қызметшілердің тізімін (бұдан әрі - Растау үшін тізім) жасайды.</w:t>
      </w:r>
    </w:p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Растау үшін тізім үш жұмыс күні ішінде біліктілік комиссиясының қарауына енгізіледі.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Қағидалардың 17-тармығының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тұлғаларға жоғары тұрған сыныптық біліктіліктерін беру үшін қызмет өтілін есептеу мерзімі АҚО-ның лауазымдарына тағайындалған күннен бастап жүзеге асырылады.";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25-тармақтар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Біліктілік комиссиясының мүшелері болып кадр қызметтерінің бастықтары, сондай-ақ заң және қаржы қызметтерінің өкілдері тағайындалады.";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Қағидаларға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Қағидаларға 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Қағидаларға </w:t>
      </w:r>
      <w:r>
        <w:rPr>
          <w:rFonts w:ascii="Times New Roman"/>
          <w:b w:val="false"/>
          <w:i w:val="false"/>
          <w:color w:val="000000"/>
          <w:sz w:val="28"/>
        </w:rPr>
        <w:t>5-қосымша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Қағидаларға </w:t>
      </w:r>
      <w:r>
        <w:rPr>
          <w:rFonts w:ascii="Times New Roman"/>
          <w:b w:val="false"/>
          <w:i w:val="false"/>
          <w:color w:val="000000"/>
          <w:sz w:val="28"/>
        </w:rPr>
        <w:t>8-қосымша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Төтенше жағдайлар министрлігінің Кадр саясаты департаменті Қазақстан Республикасының заңнамасында белгіленген тәртіппен: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Төтенше жағдайлар министрлігінің интернет-ресурсында орналастыруды;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Төтенше жағдайлар министрлігінің Заң департаментіне ұсынуды қамтамасыз етсін.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Төтенше жағдайлар вице-министріне жүктелсін.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 бұйрығына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қорғау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қызметкерлері мен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қызметшілерінің сыныптық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біліктілігін айқындау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4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Қызметкерлер мен әскери қызметшілердің сыныптық біліктілігін беру, растау, төмендету немесе алып тастау туралы акт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қорғау органдарының қызметкерлер мен әскери қызметшілердің сыныптық біліктілігін айқындау бойынша біліктілік комиссиясы (бұдан әрі - комиссия) құрамында: комиссия төрағасы (лауазымы, арнаулы (әскери) атағы, тегі, аты, әкесінің аты (ол болған кезде)) (бұдан әрі - ТАӘ) және комиссияның басқа мүшелері (лауазымы, арнаулы (әскери) атағы, ТАӘ, сыныптық біліктілікті беруге, растауға, төмендетуге немесе алып тастауға ұсынылған материалдарды қарап, мынадай шешім шығарады: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Арнаулы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тегі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болса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лауазымы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қызметінде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арнаулы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мерзімді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қоспағанда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өтілі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сондай-ақ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өтілі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Азаматтық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өтілі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азаматтық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уақыттан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күні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Қолда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сыныптық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біліктілік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сыныптық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біліктілікті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растау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төмендету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немесе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қалпына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келтіру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бұйры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күні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нөмірі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Комиссия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шешімі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растау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төмендету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немесе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тастау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төрағасы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мүшелері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хатшысы 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 "____" 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