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7b9b3" w14:textId="b27b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 ұйымдарының авиациялық қауіпсіздік қызметтерінің басшылары мен мамандары лауазымдарының тізбесін, сондай-ақ осындай лауазымдарға қойылатын біліктілік талаптарын бекіту туралы" Қазақстан Республикасы Инвестициялар және даму министрінің міндетін атқарушының 2015 жылғы 26 наурыздағы № 322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7 сәуірдегі № 221 бұйрығы. Қазақстан Республикасының Әділет министрлігінде 2023 жылғы 10 сәуірде № 32268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азаматтық авиациясы ұйымдарының авиациялық қауіпсіздік қызметтерінің басшылары мен мамандары лауазымдарының тізбесін, сондай-ақ осындай лауазымдарға қойылатын біліктілік талаптарын бекіту туралы" Қазақстан Республикасы Инвестициялар және даму министрінің міндетін атқарушының 2015 жылғы 26 наурыздағы № 322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11440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41-55)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Мыналар:</w:t>
      </w:r>
    </w:p>
    <w:bookmarkStart w:name="z5"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азаматтық авиациясы ұйымдарының авиациялық қауіпсіздік қызметінің басшылары мен мамандары лауазымдарының тізбесі;</w:t>
      </w:r>
    </w:p>
    <w:bookmarkEnd w:id="2"/>
    <w:bookmarkStart w:name="z6"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азаматтық авиациясы ұйымдарының авиациялық қауіпсіздік қызметінің басшылары мен мамандарының лауазымдарына қойылатын біліктілік талаптары бекітілсін.";</w:t>
      </w:r>
    </w:p>
    <w:bookmarkEnd w:id="3"/>
    <w:bookmarkStart w:name="z4"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Республикасының Индустрия және инфрақұрылымдық даму министрлігінің жетекшілік ететін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w:t>
      </w:r>
    </w:p>
    <w:p>
      <w:pPr>
        <w:spacing w:after="0"/>
        <w:ind w:left="0"/>
        <w:jc w:val="both"/>
      </w:pPr>
      <w:r>
        <w:rPr>
          <w:rFonts w:ascii="Times New Roman"/>
          <w:b w:val="false"/>
          <w:i w:val="false"/>
          <w:color w:val="000000"/>
          <w:sz w:val="28"/>
        </w:rPr>
        <w:t>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7 сәуірдегі</w:t>
            </w:r>
            <w:r>
              <w:br/>
            </w:r>
            <w:r>
              <w:rPr>
                <w:rFonts w:ascii="Times New Roman"/>
                <w:b w:val="false"/>
                <w:i w:val="false"/>
                <w:color w:val="000000"/>
                <w:sz w:val="20"/>
              </w:rPr>
              <w:t>№ 221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26 наурыздағы</w:t>
            </w:r>
            <w:r>
              <w:br/>
            </w:r>
            <w:r>
              <w:rPr>
                <w:rFonts w:ascii="Times New Roman"/>
                <w:b w:val="false"/>
                <w:i w:val="false"/>
                <w:color w:val="000000"/>
                <w:sz w:val="20"/>
              </w:rPr>
              <w:t>№ 322 бұйрығына</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Қазақстан Республикасының азаматтық авиациясы ұйымдарының авиациялық қауіпсіздік қызметтерінің басшылары мен мамандары лауазымдарының тізбесі</w:t>
      </w:r>
    </w:p>
    <w:bookmarkEnd w:id="10"/>
    <w:bookmarkStart w:name="z14" w:id="11"/>
    <w:p>
      <w:pPr>
        <w:spacing w:after="0"/>
        <w:ind w:left="0"/>
        <w:jc w:val="both"/>
      </w:pPr>
      <w:r>
        <w:rPr>
          <w:rFonts w:ascii="Times New Roman"/>
          <w:b w:val="false"/>
          <w:i w:val="false"/>
          <w:color w:val="000000"/>
          <w:sz w:val="28"/>
        </w:rPr>
        <w:t>
      1. Жылына 1 миллионнан астам жолаушыға қызмет көрсететін әуежай пайдаланушысының авиациялық қауіпсіздік қызметі:</w:t>
      </w:r>
    </w:p>
    <w:bookmarkEnd w:id="11"/>
    <w:p>
      <w:pPr>
        <w:spacing w:after="0"/>
        <w:ind w:left="0"/>
        <w:jc w:val="both"/>
      </w:pPr>
      <w:r>
        <w:rPr>
          <w:rFonts w:ascii="Times New Roman"/>
          <w:b w:val="false"/>
          <w:i w:val="false"/>
          <w:color w:val="000000"/>
          <w:sz w:val="28"/>
        </w:rPr>
        <w:t>
      авиациялық қауіпсіздік қызметінің басшысы (бірінші басшының орынбасары);</w:t>
      </w:r>
    </w:p>
    <w:p>
      <w:pPr>
        <w:spacing w:after="0"/>
        <w:ind w:left="0"/>
        <w:jc w:val="both"/>
      </w:pPr>
      <w:r>
        <w:rPr>
          <w:rFonts w:ascii="Times New Roman"/>
          <w:b w:val="false"/>
          <w:i w:val="false"/>
          <w:color w:val="000000"/>
          <w:sz w:val="28"/>
        </w:rPr>
        <w:t>
      авиациялық қауіпсіздік қызметі басшысының орынбасары;</w:t>
      </w:r>
    </w:p>
    <w:p>
      <w:pPr>
        <w:spacing w:after="0"/>
        <w:ind w:left="0"/>
        <w:jc w:val="both"/>
      </w:pPr>
      <w:r>
        <w:rPr>
          <w:rFonts w:ascii="Times New Roman"/>
          <w:b w:val="false"/>
          <w:i w:val="false"/>
          <w:color w:val="000000"/>
          <w:sz w:val="28"/>
        </w:rPr>
        <w:t>
      жете тексеру бөлімшесінің бастығы;</w:t>
      </w:r>
    </w:p>
    <w:p>
      <w:pPr>
        <w:spacing w:after="0"/>
        <w:ind w:left="0"/>
        <w:jc w:val="both"/>
      </w:pPr>
      <w:r>
        <w:rPr>
          <w:rFonts w:ascii="Times New Roman"/>
          <w:b w:val="false"/>
          <w:i w:val="false"/>
          <w:color w:val="000000"/>
          <w:sz w:val="28"/>
        </w:rPr>
        <w:t>
      жете тексеру бөлімшесі бастығының орынбасары;</w:t>
      </w:r>
    </w:p>
    <w:p>
      <w:pPr>
        <w:spacing w:after="0"/>
        <w:ind w:left="0"/>
        <w:jc w:val="both"/>
      </w:pPr>
      <w:r>
        <w:rPr>
          <w:rFonts w:ascii="Times New Roman"/>
          <w:b w:val="false"/>
          <w:i w:val="false"/>
          <w:color w:val="000000"/>
          <w:sz w:val="28"/>
        </w:rPr>
        <w:t>
      жете тексеру бөлімшесінің ауысым бастығы;</w:t>
      </w:r>
    </w:p>
    <w:p>
      <w:pPr>
        <w:spacing w:after="0"/>
        <w:ind w:left="0"/>
        <w:jc w:val="both"/>
      </w:pPr>
      <w:r>
        <w:rPr>
          <w:rFonts w:ascii="Times New Roman"/>
          <w:b w:val="false"/>
          <w:i w:val="false"/>
          <w:color w:val="000000"/>
          <w:sz w:val="28"/>
        </w:rPr>
        <w:t>
      жете тексеру бөлімшесі ауысымның орынбасары;</w:t>
      </w:r>
    </w:p>
    <w:p>
      <w:pPr>
        <w:spacing w:after="0"/>
        <w:ind w:left="0"/>
        <w:jc w:val="both"/>
      </w:pPr>
      <w:r>
        <w:rPr>
          <w:rFonts w:ascii="Times New Roman"/>
          <w:b w:val="false"/>
          <w:i w:val="false"/>
          <w:color w:val="000000"/>
          <w:sz w:val="28"/>
        </w:rPr>
        <w:t>
      жете тексеру бөлімшесінің аға инспекторы;</w:t>
      </w:r>
    </w:p>
    <w:p>
      <w:pPr>
        <w:spacing w:after="0"/>
        <w:ind w:left="0"/>
        <w:jc w:val="both"/>
      </w:pPr>
      <w:r>
        <w:rPr>
          <w:rFonts w:ascii="Times New Roman"/>
          <w:b w:val="false"/>
          <w:i w:val="false"/>
          <w:color w:val="000000"/>
          <w:sz w:val="28"/>
        </w:rPr>
        <w:t>
      жете тексеру бөлімшесінің инспекторы;</w:t>
      </w:r>
    </w:p>
    <w:p>
      <w:pPr>
        <w:spacing w:after="0"/>
        <w:ind w:left="0"/>
        <w:jc w:val="both"/>
      </w:pPr>
      <w:r>
        <w:rPr>
          <w:rFonts w:ascii="Times New Roman"/>
          <w:b w:val="false"/>
          <w:i w:val="false"/>
          <w:color w:val="000000"/>
          <w:sz w:val="28"/>
        </w:rPr>
        <w:t>
      жете тексеру бөлімшесінің техникалық жабдықтау және қауіпсіздік құралдары жөніндегі аға инспекторы;</w:t>
      </w:r>
    </w:p>
    <w:p>
      <w:pPr>
        <w:spacing w:after="0"/>
        <w:ind w:left="0"/>
        <w:jc w:val="both"/>
      </w:pPr>
      <w:r>
        <w:rPr>
          <w:rFonts w:ascii="Times New Roman"/>
          <w:b w:val="false"/>
          <w:i w:val="false"/>
          <w:color w:val="000000"/>
          <w:sz w:val="28"/>
        </w:rPr>
        <w:t>
      жете тексеру бөлімшесінің техникалық жабдықтау және қауіпсіздік құралдары жөніндегі инспекторы;</w:t>
      </w:r>
    </w:p>
    <w:p>
      <w:pPr>
        <w:spacing w:after="0"/>
        <w:ind w:left="0"/>
        <w:jc w:val="both"/>
      </w:pPr>
      <w:r>
        <w:rPr>
          <w:rFonts w:ascii="Times New Roman"/>
          <w:b w:val="false"/>
          <w:i w:val="false"/>
          <w:color w:val="000000"/>
          <w:sz w:val="28"/>
        </w:rPr>
        <w:t>
      қауіпсіздік бөлімшесінің бастығы;</w:t>
      </w:r>
    </w:p>
    <w:p>
      <w:pPr>
        <w:spacing w:after="0"/>
        <w:ind w:left="0"/>
        <w:jc w:val="both"/>
      </w:pPr>
      <w:r>
        <w:rPr>
          <w:rFonts w:ascii="Times New Roman"/>
          <w:b w:val="false"/>
          <w:i w:val="false"/>
          <w:color w:val="000000"/>
          <w:sz w:val="28"/>
        </w:rPr>
        <w:t>
      қауіпсіздік бөлімшесі бастығының орынбасары;</w:t>
      </w:r>
    </w:p>
    <w:p>
      <w:pPr>
        <w:spacing w:after="0"/>
        <w:ind w:left="0"/>
        <w:jc w:val="both"/>
      </w:pPr>
      <w:r>
        <w:rPr>
          <w:rFonts w:ascii="Times New Roman"/>
          <w:b w:val="false"/>
          <w:i w:val="false"/>
          <w:color w:val="000000"/>
          <w:sz w:val="28"/>
        </w:rPr>
        <w:t>
      қауіпсіздік бөлімшесінің ауысым бастығы;</w:t>
      </w:r>
    </w:p>
    <w:p>
      <w:pPr>
        <w:spacing w:after="0"/>
        <w:ind w:left="0"/>
        <w:jc w:val="both"/>
      </w:pPr>
      <w:r>
        <w:rPr>
          <w:rFonts w:ascii="Times New Roman"/>
          <w:b w:val="false"/>
          <w:i w:val="false"/>
          <w:color w:val="000000"/>
          <w:sz w:val="28"/>
        </w:rPr>
        <w:t>
      қауіпсіздік бөлімшесі ауысымның орынбасары;</w:t>
      </w:r>
    </w:p>
    <w:p>
      <w:pPr>
        <w:spacing w:after="0"/>
        <w:ind w:left="0"/>
        <w:jc w:val="both"/>
      </w:pPr>
      <w:r>
        <w:rPr>
          <w:rFonts w:ascii="Times New Roman"/>
          <w:b w:val="false"/>
          <w:i w:val="false"/>
          <w:color w:val="000000"/>
          <w:sz w:val="28"/>
        </w:rPr>
        <w:t>
      қауіпсіздік бөлімшесінің аға инспекторы;</w:t>
      </w:r>
    </w:p>
    <w:p>
      <w:pPr>
        <w:spacing w:after="0"/>
        <w:ind w:left="0"/>
        <w:jc w:val="both"/>
      </w:pPr>
      <w:r>
        <w:rPr>
          <w:rFonts w:ascii="Times New Roman"/>
          <w:b w:val="false"/>
          <w:i w:val="false"/>
          <w:color w:val="000000"/>
          <w:sz w:val="28"/>
        </w:rPr>
        <w:t>
      қауіпсіздік бөлімшесінің инспекторы;</w:t>
      </w:r>
    </w:p>
    <w:p>
      <w:pPr>
        <w:spacing w:after="0"/>
        <w:ind w:left="0"/>
        <w:jc w:val="both"/>
      </w:pPr>
      <w:r>
        <w:rPr>
          <w:rFonts w:ascii="Times New Roman"/>
          <w:b w:val="false"/>
          <w:i w:val="false"/>
          <w:color w:val="000000"/>
          <w:sz w:val="28"/>
        </w:rPr>
        <w:t>
      қауіпсіздік бөлімшесінің жүргізуші-инспекторы;</w:t>
      </w:r>
    </w:p>
    <w:p>
      <w:pPr>
        <w:spacing w:after="0"/>
        <w:ind w:left="0"/>
        <w:jc w:val="both"/>
      </w:pPr>
      <w:r>
        <w:rPr>
          <w:rFonts w:ascii="Times New Roman"/>
          <w:b w:val="false"/>
          <w:i w:val="false"/>
          <w:color w:val="000000"/>
          <w:sz w:val="28"/>
        </w:rPr>
        <w:t>
      бақылау және бейнебақылау пунктінің бастығы;</w:t>
      </w:r>
    </w:p>
    <w:p>
      <w:pPr>
        <w:spacing w:after="0"/>
        <w:ind w:left="0"/>
        <w:jc w:val="both"/>
      </w:pPr>
      <w:r>
        <w:rPr>
          <w:rFonts w:ascii="Times New Roman"/>
          <w:b w:val="false"/>
          <w:i w:val="false"/>
          <w:color w:val="000000"/>
          <w:sz w:val="28"/>
        </w:rPr>
        <w:t>
      бақылау және бейнебақылау пунктінің аға инспекторы;</w:t>
      </w:r>
    </w:p>
    <w:p>
      <w:pPr>
        <w:spacing w:after="0"/>
        <w:ind w:left="0"/>
        <w:jc w:val="both"/>
      </w:pPr>
      <w:r>
        <w:rPr>
          <w:rFonts w:ascii="Times New Roman"/>
          <w:b w:val="false"/>
          <w:i w:val="false"/>
          <w:color w:val="000000"/>
          <w:sz w:val="28"/>
        </w:rPr>
        <w:t>
      бақылау және бейнебақылау пунктінің инспекторы;</w:t>
      </w:r>
    </w:p>
    <w:p>
      <w:pPr>
        <w:spacing w:after="0"/>
        <w:ind w:left="0"/>
        <w:jc w:val="both"/>
      </w:pPr>
      <w:r>
        <w:rPr>
          <w:rFonts w:ascii="Times New Roman"/>
          <w:b w:val="false"/>
          <w:i w:val="false"/>
          <w:color w:val="000000"/>
          <w:sz w:val="28"/>
        </w:rPr>
        <w:t>
      рұқсат беру бюросының бастығы;</w:t>
      </w:r>
    </w:p>
    <w:p>
      <w:pPr>
        <w:spacing w:after="0"/>
        <w:ind w:left="0"/>
        <w:jc w:val="both"/>
      </w:pPr>
      <w:r>
        <w:rPr>
          <w:rFonts w:ascii="Times New Roman"/>
          <w:b w:val="false"/>
          <w:i w:val="false"/>
          <w:color w:val="000000"/>
          <w:sz w:val="28"/>
        </w:rPr>
        <w:t>
      рұқсат беру бюросының аға инспекторы;</w:t>
      </w:r>
    </w:p>
    <w:p>
      <w:pPr>
        <w:spacing w:after="0"/>
        <w:ind w:left="0"/>
        <w:jc w:val="both"/>
      </w:pPr>
      <w:r>
        <w:rPr>
          <w:rFonts w:ascii="Times New Roman"/>
          <w:b w:val="false"/>
          <w:i w:val="false"/>
          <w:color w:val="000000"/>
          <w:sz w:val="28"/>
        </w:rPr>
        <w:t>
      рұқсат беру бюросының инспекторы;</w:t>
      </w:r>
    </w:p>
    <w:p>
      <w:pPr>
        <w:spacing w:after="0"/>
        <w:ind w:left="0"/>
        <w:jc w:val="both"/>
      </w:pPr>
      <w:r>
        <w:rPr>
          <w:rFonts w:ascii="Times New Roman"/>
          <w:b w:val="false"/>
          <w:i w:val="false"/>
          <w:color w:val="000000"/>
          <w:sz w:val="28"/>
        </w:rPr>
        <w:t>
      рұқсат беру бюросының ауысымдық инспекторы (шешім бойынша);</w:t>
      </w:r>
    </w:p>
    <w:p>
      <w:pPr>
        <w:spacing w:after="0"/>
        <w:ind w:left="0"/>
        <w:jc w:val="both"/>
      </w:pPr>
      <w:r>
        <w:rPr>
          <w:rFonts w:ascii="Times New Roman"/>
          <w:b w:val="false"/>
          <w:i w:val="false"/>
          <w:color w:val="000000"/>
          <w:sz w:val="28"/>
        </w:rPr>
        <w:t>
      кинология бөлімшесінің бастығы (шешім бойынша);</w:t>
      </w:r>
    </w:p>
    <w:p>
      <w:pPr>
        <w:spacing w:after="0"/>
        <w:ind w:left="0"/>
        <w:jc w:val="both"/>
      </w:pPr>
      <w:r>
        <w:rPr>
          <w:rFonts w:ascii="Times New Roman"/>
          <w:b w:val="false"/>
          <w:i w:val="false"/>
          <w:color w:val="000000"/>
          <w:sz w:val="28"/>
        </w:rPr>
        <w:t>
      қызметтік иттердің аға жолбасшы-инспекторы (патрульдік-іздеу итінің жетекшісі) (шешім бойынша);</w:t>
      </w:r>
    </w:p>
    <w:p>
      <w:pPr>
        <w:spacing w:after="0"/>
        <w:ind w:left="0"/>
        <w:jc w:val="both"/>
      </w:pPr>
      <w:r>
        <w:rPr>
          <w:rFonts w:ascii="Times New Roman"/>
          <w:b w:val="false"/>
          <w:i w:val="false"/>
          <w:color w:val="000000"/>
          <w:sz w:val="28"/>
        </w:rPr>
        <w:t>
      қызметтік иттердің жолбасшы-инспекторы (патрульдік-іздеу итінің жетекшісі) (шешім бойынша);</w:t>
      </w:r>
    </w:p>
    <w:p>
      <w:pPr>
        <w:spacing w:after="0"/>
        <w:ind w:left="0"/>
        <w:jc w:val="both"/>
      </w:pPr>
      <w:r>
        <w:rPr>
          <w:rFonts w:ascii="Times New Roman"/>
          <w:b w:val="false"/>
          <w:i w:val="false"/>
          <w:color w:val="000000"/>
          <w:sz w:val="28"/>
        </w:rPr>
        <w:t>
      қызметтік иттердің нұсқаушысы (шешім бойынша);</w:t>
      </w:r>
    </w:p>
    <w:p>
      <w:pPr>
        <w:spacing w:after="0"/>
        <w:ind w:left="0"/>
        <w:jc w:val="both"/>
      </w:pPr>
      <w:r>
        <w:rPr>
          <w:rFonts w:ascii="Times New Roman"/>
          <w:b w:val="false"/>
          <w:i w:val="false"/>
          <w:color w:val="000000"/>
          <w:sz w:val="28"/>
        </w:rPr>
        <w:t>
      ветеринариялық дәрігер (шешім бойынша);</w:t>
      </w:r>
    </w:p>
    <w:p>
      <w:pPr>
        <w:spacing w:after="0"/>
        <w:ind w:left="0"/>
        <w:jc w:val="both"/>
      </w:pPr>
      <w:r>
        <w:rPr>
          <w:rFonts w:ascii="Times New Roman"/>
          <w:b w:val="false"/>
          <w:i w:val="false"/>
          <w:color w:val="000000"/>
          <w:sz w:val="28"/>
        </w:rPr>
        <w:t>
      әкімшілік бөлімшесінің бастығы;</w:t>
      </w:r>
    </w:p>
    <w:p>
      <w:pPr>
        <w:spacing w:after="0"/>
        <w:ind w:left="0"/>
        <w:jc w:val="both"/>
      </w:pPr>
      <w:r>
        <w:rPr>
          <w:rFonts w:ascii="Times New Roman"/>
          <w:b w:val="false"/>
          <w:i w:val="false"/>
          <w:color w:val="000000"/>
          <w:sz w:val="28"/>
        </w:rPr>
        <w:t>
      әкімшілік бөлімшесінің аға инспекторы;</w:t>
      </w:r>
    </w:p>
    <w:p>
      <w:pPr>
        <w:spacing w:after="0"/>
        <w:ind w:left="0"/>
        <w:jc w:val="both"/>
      </w:pPr>
      <w:r>
        <w:rPr>
          <w:rFonts w:ascii="Times New Roman"/>
          <w:b w:val="false"/>
          <w:i w:val="false"/>
          <w:color w:val="000000"/>
          <w:sz w:val="28"/>
        </w:rPr>
        <w:t>
      әкімшілік бөлімшесінің инспекторы;</w:t>
      </w:r>
    </w:p>
    <w:p>
      <w:pPr>
        <w:spacing w:after="0"/>
        <w:ind w:left="0"/>
        <w:jc w:val="both"/>
      </w:pPr>
      <w:r>
        <w:rPr>
          <w:rFonts w:ascii="Times New Roman"/>
          <w:b w:val="false"/>
          <w:i w:val="false"/>
          <w:color w:val="000000"/>
          <w:sz w:val="28"/>
        </w:rPr>
        <w:t>
      оқыту жөніндегі нұсқаушы-үйлестіруші;</w:t>
      </w:r>
    </w:p>
    <w:p>
      <w:pPr>
        <w:spacing w:after="0"/>
        <w:ind w:left="0"/>
        <w:jc w:val="both"/>
      </w:pPr>
      <w:r>
        <w:rPr>
          <w:rFonts w:ascii="Times New Roman"/>
          <w:b w:val="false"/>
          <w:i w:val="false"/>
          <w:color w:val="000000"/>
          <w:sz w:val="28"/>
        </w:rPr>
        <w:t>
      профайлинг бөлімшесінің бастығы;</w:t>
      </w:r>
    </w:p>
    <w:p>
      <w:pPr>
        <w:spacing w:after="0"/>
        <w:ind w:left="0"/>
        <w:jc w:val="both"/>
      </w:pPr>
      <w:r>
        <w:rPr>
          <w:rFonts w:ascii="Times New Roman"/>
          <w:b w:val="false"/>
          <w:i w:val="false"/>
          <w:color w:val="000000"/>
          <w:sz w:val="28"/>
        </w:rPr>
        <w:t>
      аға инспектор-профайлер;</w:t>
      </w:r>
    </w:p>
    <w:p>
      <w:pPr>
        <w:spacing w:after="0"/>
        <w:ind w:left="0"/>
        <w:jc w:val="both"/>
      </w:pPr>
      <w:r>
        <w:rPr>
          <w:rFonts w:ascii="Times New Roman"/>
          <w:b w:val="false"/>
          <w:i w:val="false"/>
          <w:color w:val="000000"/>
          <w:sz w:val="28"/>
        </w:rPr>
        <w:t>
      инспектор-профайлер;</w:t>
      </w:r>
    </w:p>
    <w:p>
      <w:pPr>
        <w:spacing w:after="0"/>
        <w:ind w:left="0"/>
        <w:jc w:val="both"/>
      </w:pPr>
      <w:r>
        <w:rPr>
          <w:rFonts w:ascii="Times New Roman"/>
          <w:b w:val="false"/>
          <w:i w:val="false"/>
          <w:color w:val="000000"/>
          <w:sz w:val="28"/>
        </w:rPr>
        <w:t>
      киберқауіпсіздік жөніндегі инспектор.</w:t>
      </w:r>
    </w:p>
    <w:bookmarkStart w:name="z15" w:id="12"/>
    <w:p>
      <w:pPr>
        <w:spacing w:after="0"/>
        <w:ind w:left="0"/>
        <w:jc w:val="both"/>
      </w:pPr>
      <w:r>
        <w:rPr>
          <w:rFonts w:ascii="Times New Roman"/>
          <w:b w:val="false"/>
          <w:i w:val="false"/>
          <w:color w:val="000000"/>
          <w:sz w:val="28"/>
        </w:rPr>
        <w:t>
      2. Жылына 300 мыңнан 1 миллион жолаушыға дейін қызмет көрсететін әуежай пайдаланушысының авиациялық қауіпсіздік қызметі:</w:t>
      </w:r>
    </w:p>
    <w:bookmarkEnd w:id="12"/>
    <w:p>
      <w:pPr>
        <w:spacing w:after="0"/>
        <w:ind w:left="0"/>
        <w:jc w:val="both"/>
      </w:pPr>
      <w:r>
        <w:rPr>
          <w:rFonts w:ascii="Times New Roman"/>
          <w:b w:val="false"/>
          <w:i w:val="false"/>
          <w:color w:val="000000"/>
          <w:sz w:val="28"/>
        </w:rPr>
        <w:t>
      авиациялық қауіпсіздік қызметінің басшысы (бірінші басшының орынбасары);</w:t>
      </w:r>
    </w:p>
    <w:p>
      <w:pPr>
        <w:spacing w:after="0"/>
        <w:ind w:left="0"/>
        <w:jc w:val="both"/>
      </w:pPr>
      <w:r>
        <w:rPr>
          <w:rFonts w:ascii="Times New Roman"/>
          <w:b w:val="false"/>
          <w:i w:val="false"/>
          <w:color w:val="000000"/>
          <w:sz w:val="28"/>
        </w:rPr>
        <w:t>
      авиациялық қауіпсіздік қызметі басшысының орынбасары;</w:t>
      </w:r>
    </w:p>
    <w:p>
      <w:pPr>
        <w:spacing w:after="0"/>
        <w:ind w:left="0"/>
        <w:jc w:val="both"/>
      </w:pPr>
      <w:r>
        <w:rPr>
          <w:rFonts w:ascii="Times New Roman"/>
          <w:b w:val="false"/>
          <w:i w:val="false"/>
          <w:color w:val="000000"/>
          <w:sz w:val="28"/>
        </w:rPr>
        <w:t>
      жете тексеру бөлімшесінің бастығы;</w:t>
      </w:r>
    </w:p>
    <w:p>
      <w:pPr>
        <w:spacing w:after="0"/>
        <w:ind w:left="0"/>
        <w:jc w:val="both"/>
      </w:pPr>
      <w:r>
        <w:rPr>
          <w:rFonts w:ascii="Times New Roman"/>
          <w:b w:val="false"/>
          <w:i w:val="false"/>
          <w:color w:val="000000"/>
          <w:sz w:val="28"/>
        </w:rPr>
        <w:t>
      жете тексеру бөлімшесінің ауысым бастығы;</w:t>
      </w:r>
    </w:p>
    <w:p>
      <w:pPr>
        <w:spacing w:after="0"/>
        <w:ind w:left="0"/>
        <w:jc w:val="both"/>
      </w:pPr>
      <w:r>
        <w:rPr>
          <w:rFonts w:ascii="Times New Roman"/>
          <w:b w:val="false"/>
          <w:i w:val="false"/>
          <w:color w:val="000000"/>
          <w:sz w:val="28"/>
        </w:rPr>
        <w:t>
      жете тексеру бөлімшесінің аға инспекторы;</w:t>
      </w:r>
    </w:p>
    <w:p>
      <w:pPr>
        <w:spacing w:after="0"/>
        <w:ind w:left="0"/>
        <w:jc w:val="both"/>
      </w:pPr>
      <w:r>
        <w:rPr>
          <w:rFonts w:ascii="Times New Roman"/>
          <w:b w:val="false"/>
          <w:i w:val="false"/>
          <w:color w:val="000000"/>
          <w:sz w:val="28"/>
        </w:rPr>
        <w:t>
      жете тексеру бөлімшесінің инспекторы;</w:t>
      </w:r>
    </w:p>
    <w:p>
      <w:pPr>
        <w:spacing w:after="0"/>
        <w:ind w:left="0"/>
        <w:jc w:val="both"/>
      </w:pPr>
      <w:r>
        <w:rPr>
          <w:rFonts w:ascii="Times New Roman"/>
          <w:b w:val="false"/>
          <w:i w:val="false"/>
          <w:color w:val="000000"/>
          <w:sz w:val="28"/>
        </w:rPr>
        <w:t>
      техникалық жабдықтау және қауіпсіздік құралдары жөніндегі инспектор (жете тексеру бөлімшесінің инспекторымен біріктіруге рұқсат етіледі);</w:t>
      </w:r>
    </w:p>
    <w:p>
      <w:pPr>
        <w:spacing w:after="0"/>
        <w:ind w:left="0"/>
        <w:jc w:val="both"/>
      </w:pPr>
      <w:r>
        <w:rPr>
          <w:rFonts w:ascii="Times New Roman"/>
          <w:b w:val="false"/>
          <w:i w:val="false"/>
          <w:color w:val="000000"/>
          <w:sz w:val="28"/>
        </w:rPr>
        <w:t>
      қауіпсіздік бөлімшесінің бастығы;</w:t>
      </w:r>
    </w:p>
    <w:p>
      <w:pPr>
        <w:spacing w:after="0"/>
        <w:ind w:left="0"/>
        <w:jc w:val="both"/>
      </w:pPr>
      <w:r>
        <w:rPr>
          <w:rFonts w:ascii="Times New Roman"/>
          <w:b w:val="false"/>
          <w:i w:val="false"/>
          <w:color w:val="000000"/>
          <w:sz w:val="28"/>
        </w:rPr>
        <w:t>
      қауіпсіздік бөлімшесінің ауысым бастығы;</w:t>
      </w:r>
    </w:p>
    <w:p>
      <w:pPr>
        <w:spacing w:after="0"/>
        <w:ind w:left="0"/>
        <w:jc w:val="both"/>
      </w:pPr>
      <w:r>
        <w:rPr>
          <w:rFonts w:ascii="Times New Roman"/>
          <w:b w:val="false"/>
          <w:i w:val="false"/>
          <w:color w:val="000000"/>
          <w:sz w:val="28"/>
        </w:rPr>
        <w:t>
      қауіпсіздік бөлімшесінің аға инспекторы;</w:t>
      </w:r>
    </w:p>
    <w:p>
      <w:pPr>
        <w:spacing w:after="0"/>
        <w:ind w:left="0"/>
        <w:jc w:val="both"/>
      </w:pPr>
      <w:r>
        <w:rPr>
          <w:rFonts w:ascii="Times New Roman"/>
          <w:b w:val="false"/>
          <w:i w:val="false"/>
          <w:color w:val="000000"/>
          <w:sz w:val="28"/>
        </w:rPr>
        <w:t>
      қауіпсіздік бөлімшесінің инспекторы;</w:t>
      </w:r>
    </w:p>
    <w:p>
      <w:pPr>
        <w:spacing w:after="0"/>
        <w:ind w:left="0"/>
        <w:jc w:val="both"/>
      </w:pPr>
      <w:r>
        <w:rPr>
          <w:rFonts w:ascii="Times New Roman"/>
          <w:b w:val="false"/>
          <w:i w:val="false"/>
          <w:color w:val="000000"/>
          <w:sz w:val="28"/>
        </w:rPr>
        <w:t>
      бақылау және бейнебақылау пунктінің инспекторы;</w:t>
      </w:r>
    </w:p>
    <w:p>
      <w:pPr>
        <w:spacing w:after="0"/>
        <w:ind w:left="0"/>
        <w:jc w:val="both"/>
      </w:pPr>
      <w:r>
        <w:rPr>
          <w:rFonts w:ascii="Times New Roman"/>
          <w:b w:val="false"/>
          <w:i w:val="false"/>
          <w:color w:val="000000"/>
          <w:sz w:val="28"/>
        </w:rPr>
        <w:t>
      рұқсат беру бюросының бастығы;</w:t>
      </w:r>
    </w:p>
    <w:p>
      <w:pPr>
        <w:spacing w:after="0"/>
        <w:ind w:left="0"/>
        <w:jc w:val="both"/>
      </w:pPr>
      <w:r>
        <w:rPr>
          <w:rFonts w:ascii="Times New Roman"/>
          <w:b w:val="false"/>
          <w:i w:val="false"/>
          <w:color w:val="000000"/>
          <w:sz w:val="28"/>
        </w:rPr>
        <w:t>
      рұқсат беру бюросының инспекторы;</w:t>
      </w:r>
    </w:p>
    <w:p>
      <w:pPr>
        <w:spacing w:after="0"/>
        <w:ind w:left="0"/>
        <w:jc w:val="both"/>
      </w:pPr>
      <w:r>
        <w:rPr>
          <w:rFonts w:ascii="Times New Roman"/>
          <w:b w:val="false"/>
          <w:i w:val="false"/>
          <w:color w:val="000000"/>
          <w:sz w:val="28"/>
        </w:rPr>
        <w:t>
      қызметтік иттердің жолбасшы-инспекторы (патрульдік-іздеу итінің жетекшісі) (шешім бойынша);</w:t>
      </w:r>
    </w:p>
    <w:p>
      <w:pPr>
        <w:spacing w:after="0"/>
        <w:ind w:left="0"/>
        <w:jc w:val="both"/>
      </w:pPr>
      <w:r>
        <w:rPr>
          <w:rFonts w:ascii="Times New Roman"/>
          <w:b w:val="false"/>
          <w:i w:val="false"/>
          <w:color w:val="000000"/>
          <w:sz w:val="28"/>
        </w:rPr>
        <w:t>
      ветеринариялық дәрігер (шешім бойынша);</w:t>
      </w:r>
    </w:p>
    <w:p>
      <w:pPr>
        <w:spacing w:after="0"/>
        <w:ind w:left="0"/>
        <w:jc w:val="both"/>
      </w:pPr>
      <w:r>
        <w:rPr>
          <w:rFonts w:ascii="Times New Roman"/>
          <w:b w:val="false"/>
          <w:i w:val="false"/>
          <w:color w:val="000000"/>
          <w:sz w:val="28"/>
        </w:rPr>
        <w:t>
      оқыту жөніндегі нұсқаушы-үйлестіруші;</w:t>
      </w:r>
    </w:p>
    <w:p>
      <w:pPr>
        <w:spacing w:after="0"/>
        <w:ind w:left="0"/>
        <w:jc w:val="both"/>
      </w:pPr>
      <w:r>
        <w:rPr>
          <w:rFonts w:ascii="Times New Roman"/>
          <w:b w:val="false"/>
          <w:i w:val="false"/>
          <w:color w:val="000000"/>
          <w:sz w:val="28"/>
        </w:rPr>
        <w:t>
      инспектор-профайлер;</w:t>
      </w:r>
    </w:p>
    <w:p>
      <w:pPr>
        <w:spacing w:after="0"/>
        <w:ind w:left="0"/>
        <w:jc w:val="both"/>
      </w:pPr>
      <w:r>
        <w:rPr>
          <w:rFonts w:ascii="Times New Roman"/>
          <w:b w:val="false"/>
          <w:i w:val="false"/>
          <w:color w:val="000000"/>
          <w:sz w:val="28"/>
        </w:rPr>
        <w:t>
      киберқауіпсіздік жөніндегі инспектор.</w:t>
      </w:r>
    </w:p>
    <w:bookmarkStart w:name="z16" w:id="13"/>
    <w:p>
      <w:pPr>
        <w:spacing w:after="0"/>
        <w:ind w:left="0"/>
        <w:jc w:val="both"/>
      </w:pPr>
      <w:r>
        <w:rPr>
          <w:rFonts w:ascii="Times New Roman"/>
          <w:b w:val="false"/>
          <w:i w:val="false"/>
          <w:color w:val="000000"/>
          <w:sz w:val="28"/>
        </w:rPr>
        <w:t>
      3. Жылына 300 мыңнан кем жолаушыға қызмет көрсететін әуежайды пайдаланушының авиациялық қауіпсіздік қызметі:</w:t>
      </w:r>
    </w:p>
    <w:bookmarkEnd w:id="13"/>
    <w:p>
      <w:pPr>
        <w:spacing w:after="0"/>
        <w:ind w:left="0"/>
        <w:jc w:val="both"/>
      </w:pPr>
      <w:r>
        <w:rPr>
          <w:rFonts w:ascii="Times New Roman"/>
          <w:b w:val="false"/>
          <w:i w:val="false"/>
          <w:color w:val="000000"/>
          <w:sz w:val="28"/>
        </w:rPr>
        <w:t>
      авиациялық қауіпсіздік қызметінің басшысы (бірінші басшының орынбасары);</w:t>
      </w:r>
    </w:p>
    <w:p>
      <w:pPr>
        <w:spacing w:after="0"/>
        <w:ind w:left="0"/>
        <w:jc w:val="both"/>
      </w:pPr>
      <w:r>
        <w:rPr>
          <w:rFonts w:ascii="Times New Roman"/>
          <w:b w:val="false"/>
          <w:i w:val="false"/>
          <w:color w:val="000000"/>
          <w:sz w:val="28"/>
        </w:rPr>
        <w:t>
      жете тексеру бөлімшесінің бастығы (шешім бойынша);</w:t>
      </w:r>
    </w:p>
    <w:p>
      <w:pPr>
        <w:spacing w:after="0"/>
        <w:ind w:left="0"/>
        <w:jc w:val="both"/>
      </w:pPr>
      <w:r>
        <w:rPr>
          <w:rFonts w:ascii="Times New Roman"/>
          <w:b w:val="false"/>
          <w:i w:val="false"/>
          <w:color w:val="000000"/>
          <w:sz w:val="28"/>
        </w:rPr>
        <w:t>
      жете тексеру бөлімшесінің ауысым бастығы;</w:t>
      </w:r>
    </w:p>
    <w:p>
      <w:pPr>
        <w:spacing w:after="0"/>
        <w:ind w:left="0"/>
        <w:jc w:val="both"/>
      </w:pPr>
      <w:r>
        <w:rPr>
          <w:rFonts w:ascii="Times New Roman"/>
          <w:b w:val="false"/>
          <w:i w:val="false"/>
          <w:color w:val="000000"/>
          <w:sz w:val="28"/>
        </w:rPr>
        <w:t>
      жете тексеру бөлімшесінің инспекторы;</w:t>
      </w:r>
    </w:p>
    <w:p>
      <w:pPr>
        <w:spacing w:after="0"/>
        <w:ind w:left="0"/>
        <w:jc w:val="both"/>
      </w:pPr>
      <w:r>
        <w:rPr>
          <w:rFonts w:ascii="Times New Roman"/>
          <w:b w:val="false"/>
          <w:i w:val="false"/>
          <w:color w:val="000000"/>
          <w:sz w:val="28"/>
        </w:rPr>
        <w:t>
      техникалық жабдықтау және қауіпсіздік құралдары жөніндегі инспектор (жете тексеру бөлімшесінің инспекторымен біріктіруге рұқсат етіледі);</w:t>
      </w:r>
    </w:p>
    <w:p>
      <w:pPr>
        <w:spacing w:after="0"/>
        <w:ind w:left="0"/>
        <w:jc w:val="both"/>
      </w:pPr>
      <w:r>
        <w:rPr>
          <w:rFonts w:ascii="Times New Roman"/>
          <w:b w:val="false"/>
          <w:i w:val="false"/>
          <w:color w:val="000000"/>
          <w:sz w:val="28"/>
        </w:rPr>
        <w:t>
      қауіпсіздік бөлімшесінің бастығы (шешім бойынша);</w:t>
      </w:r>
    </w:p>
    <w:p>
      <w:pPr>
        <w:spacing w:after="0"/>
        <w:ind w:left="0"/>
        <w:jc w:val="both"/>
      </w:pPr>
      <w:r>
        <w:rPr>
          <w:rFonts w:ascii="Times New Roman"/>
          <w:b w:val="false"/>
          <w:i w:val="false"/>
          <w:color w:val="000000"/>
          <w:sz w:val="28"/>
        </w:rPr>
        <w:t>
      қауіпсіздік бөлімшесінің ауысым бастығы;</w:t>
      </w:r>
    </w:p>
    <w:p>
      <w:pPr>
        <w:spacing w:after="0"/>
        <w:ind w:left="0"/>
        <w:jc w:val="both"/>
      </w:pPr>
      <w:r>
        <w:rPr>
          <w:rFonts w:ascii="Times New Roman"/>
          <w:b w:val="false"/>
          <w:i w:val="false"/>
          <w:color w:val="000000"/>
          <w:sz w:val="28"/>
        </w:rPr>
        <w:t>
      қауіпсіздік бөлімшесінің инспекторы;</w:t>
      </w:r>
    </w:p>
    <w:p>
      <w:pPr>
        <w:spacing w:after="0"/>
        <w:ind w:left="0"/>
        <w:jc w:val="both"/>
      </w:pPr>
      <w:r>
        <w:rPr>
          <w:rFonts w:ascii="Times New Roman"/>
          <w:b w:val="false"/>
          <w:i w:val="false"/>
          <w:color w:val="000000"/>
          <w:sz w:val="28"/>
        </w:rPr>
        <w:t>
      бақылау және бейнебақылау пунктінің инспекторы;</w:t>
      </w:r>
    </w:p>
    <w:p>
      <w:pPr>
        <w:spacing w:after="0"/>
        <w:ind w:left="0"/>
        <w:jc w:val="both"/>
      </w:pPr>
      <w:r>
        <w:rPr>
          <w:rFonts w:ascii="Times New Roman"/>
          <w:b w:val="false"/>
          <w:i w:val="false"/>
          <w:color w:val="000000"/>
          <w:sz w:val="28"/>
        </w:rPr>
        <w:t>
      рұқсат беру бюросының бастығы (шешім бойынша);</w:t>
      </w:r>
    </w:p>
    <w:p>
      <w:pPr>
        <w:spacing w:after="0"/>
        <w:ind w:left="0"/>
        <w:jc w:val="both"/>
      </w:pPr>
      <w:r>
        <w:rPr>
          <w:rFonts w:ascii="Times New Roman"/>
          <w:b w:val="false"/>
          <w:i w:val="false"/>
          <w:color w:val="000000"/>
          <w:sz w:val="28"/>
        </w:rPr>
        <w:t>
      рұқсат беру бюросының инспекторы;</w:t>
      </w:r>
    </w:p>
    <w:p>
      <w:pPr>
        <w:spacing w:after="0"/>
        <w:ind w:left="0"/>
        <w:jc w:val="both"/>
      </w:pPr>
      <w:r>
        <w:rPr>
          <w:rFonts w:ascii="Times New Roman"/>
          <w:b w:val="false"/>
          <w:i w:val="false"/>
          <w:color w:val="000000"/>
          <w:sz w:val="28"/>
        </w:rPr>
        <w:t>
      оқыту жөніндегі нұсқаушы- үйлестіруші (біріктіруге рұқсат етіледі);</w:t>
      </w:r>
    </w:p>
    <w:p>
      <w:pPr>
        <w:spacing w:after="0"/>
        <w:ind w:left="0"/>
        <w:jc w:val="both"/>
      </w:pPr>
      <w:r>
        <w:rPr>
          <w:rFonts w:ascii="Times New Roman"/>
          <w:b w:val="false"/>
          <w:i w:val="false"/>
          <w:color w:val="000000"/>
          <w:sz w:val="28"/>
        </w:rPr>
        <w:t>
      инспектор-профайлер.</w:t>
      </w:r>
    </w:p>
    <w:bookmarkStart w:name="z17" w:id="14"/>
    <w:p>
      <w:pPr>
        <w:spacing w:after="0"/>
        <w:ind w:left="0"/>
        <w:jc w:val="both"/>
      </w:pPr>
      <w:r>
        <w:rPr>
          <w:rFonts w:ascii="Times New Roman"/>
          <w:b w:val="false"/>
          <w:i w:val="false"/>
          <w:color w:val="000000"/>
          <w:sz w:val="28"/>
        </w:rPr>
        <w:t>
      4. Тұрақты әуе тасымалдарын орындайтын және жылына 1 миллионнан астам жолаушыларды тасымалдайтын авиакомпаниялардың авиациялық қауіпсіздік қызметі:</w:t>
      </w:r>
    </w:p>
    <w:bookmarkEnd w:id="14"/>
    <w:p>
      <w:pPr>
        <w:spacing w:after="0"/>
        <w:ind w:left="0"/>
        <w:jc w:val="both"/>
      </w:pPr>
      <w:r>
        <w:rPr>
          <w:rFonts w:ascii="Times New Roman"/>
          <w:b w:val="false"/>
          <w:i w:val="false"/>
          <w:color w:val="000000"/>
          <w:sz w:val="28"/>
        </w:rPr>
        <w:t>
      авиациялық қауіпсіздік қызметінің басшысы (бірінші басшысының орынбасары);</w:t>
      </w:r>
    </w:p>
    <w:p>
      <w:pPr>
        <w:spacing w:after="0"/>
        <w:ind w:left="0"/>
        <w:jc w:val="both"/>
      </w:pPr>
      <w:r>
        <w:rPr>
          <w:rFonts w:ascii="Times New Roman"/>
          <w:b w:val="false"/>
          <w:i w:val="false"/>
          <w:color w:val="000000"/>
          <w:sz w:val="28"/>
        </w:rPr>
        <w:t>
      авиациялық қауіпсіздік қызметінің басшысының орынбасары;</w:t>
      </w:r>
    </w:p>
    <w:p>
      <w:pPr>
        <w:spacing w:after="0"/>
        <w:ind w:left="0"/>
        <w:jc w:val="both"/>
      </w:pPr>
      <w:r>
        <w:rPr>
          <w:rFonts w:ascii="Times New Roman"/>
          <w:b w:val="false"/>
          <w:i w:val="false"/>
          <w:color w:val="000000"/>
          <w:sz w:val="28"/>
        </w:rPr>
        <w:t>
      авиациялық қауіпсіздік бөлімшесінің бастығы;</w:t>
      </w:r>
    </w:p>
    <w:p>
      <w:pPr>
        <w:spacing w:after="0"/>
        <w:ind w:left="0"/>
        <w:jc w:val="both"/>
      </w:pPr>
      <w:r>
        <w:rPr>
          <w:rFonts w:ascii="Times New Roman"/>
          <w:b w:val="false"/>
          <w:i w:val="false"/>
          <w:color w:val="000000"/>
          <w:sz w:val="28"/>
        </w:rPr>
        <w:t>
      авиациялық қауіпсіздік жөніндегі аға инспектор;</w:t>
      </w:r>
    </w:p>
    <w:p>
      <w:pPr>
        <w:spacing w:after="0"/>
        <w:ind w:left="0"/>
        <w:jc w:val="both"/>
      </w:pPr>
      <w:r>
        <w:rPr>
          <w:rFonts w:ascii="Times New Roman"/>
          <w:b w:val="false"/>
          <w:i w:val="false"/>
          <w:color w:val="000000"/>
          <w:sz w:val="28"/>
        </w:rPr>
        <w:t>
      авиациялық қауіпсіздік жөніндегі инспектор;</w:t>
      </w:r>
    </w:p>
    <w:p>
      <w:pPr>
        <w:spacing w:after="0"/>
        <w:ind w:left="0"/>
        <w:jc w:val="both"/>
      </w:pPr>
      <w:r>
        <w:rPr>
          <w:rFonts w:ascii="Times New Roman"/>
          <w:b w:val="false"/>
          <w:i w:val="false"/>
          <w:color w:val="000000"/>
          <w:sz w:val="28"/>
        </w:rPr>
        <w:t>
      оқыту жөніндегі нұсқаушы-үйлестіруші;</w:t>
      </w:r>
    </w:p>
    <w:p>
      <w:pPr>
        <w:spacing w:after="0"/>
        <w:ind w:left="0"/>
        <w:jc w:val="both"/>
      </w:pPr>
      <w:r>
        <w:rPr>
          <w:rFonts w:ascii="Times New Roman"/>
          <w:b w:val="false"/>
          <w:i w:val="false"/>
          <w:color w:val="000000"/>
          <w:sz w:val="28"/>
        </w:rPr>
        <w:t>
      авиациялық қауіпсіздік жөніндегі жетекші маман;</w:t>
      </w:r>
    </w:p>
    <w:p>
      <w:pPr>
        <w:spacing w:after="0"/>
        <w:ind w:left="0"/>
        <w:jc w:val="both"/>
      </w:pPr>
      <w:r>
        <w:rPr>
          <w:rFonts w:ascii="Times New Roman"/>
          <w:b w:val="false"/>
          <w:i w:val="false"/>
          <w:color w:val="000000"/>
          <w:sz w:val="28"/>
        </w:rPr>
        <w:t>
      авиациялық қауіпсіздік жөніндегі маман.</w:t>
      </w:r>
    </w:p>
    <w:bookmarkStart w:name="z18" w:id="15"/>
    <w:p>
      <w:pPr>
        <w:spacing w:after="0"/>
        <w:ind w:left="0"/>
        <w:jc w:val="both"/>
      </w:pPr>
      <w:r>
        <w:rPr>
          <w:rFonts w:ascii="Times New Roman"/>
          <w:b w:val="false"/>
          <w:i w:val="false"/>
          <w:color w:val="000000"/>
          <w:sz w:val="28"/>
        </w:rPr>
        <w:t>
      5. Тұрақты әуе тасымалдарын орындайтын және жылына 1 миллионға дейін жолаушыларды тасымалдайтын авиакомпаниялардың авиациялық қауіпсіздік қызметі:</w:t>
      </w:r>
    </w:p>
    <w:bookmarkEnd w:id="15"/>
    <w:p>
      <w:pPr>
        <w:spacing w:after="0"/>
        <w:ind w:left="0"/>
        <w:jc w:val="both"/>
      </w:pPr>
      <w:r>
        <w:rPr>
          <w:rFonts w:ascii="Times New Roman"/>
          <w:b w:val="false"/>
          <w:i w:val="false"/>
          <w:color w:val="000000"/>
          <w:sz w:val="28"/>
        </w:rPr>
        <w:t>
      авиациялық қауіпсіздік қызметінің басшысы (бірінші басшысының орынбасары);</w:t>
      </w:r>
    </w:p>
    <w:p>
      <w:pPr>
        <w:spacing w:after="0"/>
        <w:ind w:left="0"/>
        <w:jc w:val="both"/>
      </w:pPr>
      <w:r>
        <w:rPr>
          <w:rFonts w:ascii="Times New Roman"/>
          <w:b w:val="false"/>
          <w:i w:val="false"/>
          <w:color w:val="000000"/>
          <w:sz w:val="28"/>
        </w:rPr>
        <w:t>
      авиациялық қауіпсіздік жөніндегі аға инспектор;</w:t>
      </w:r>
    </w:p>
    <w:p>
      <w:pPr>
        <w:spacing w:after="0"/>
        <w:ind w:left="0"/>
        <w:jc w:val="both"/>
      </w:pPr>
      <w:r>
        <w:rPr>
          <w:rFonts w:ascii="Times New Roman"/>
          <w:b w:val="false"/>
          <w:i w:val="false"/>
          <w:color w:val="000000"/>
          <w:sz w:val="28"/>
        </w:rPr>
        <w:t>
      авиациялық қауіпсіздік жөніндегі инспектор;</w:t>
      </w:r>
    </w:p>
    <w:p>
      <w:pPr>
        <w:spacing w:after="0"/>
        <w:ind w:left="0"/>
        <w:jc w:val="both"/>
      </w:pPr>
      <w:r>
        <w:rPr>
          <w:rFonts w:ascii="Times New Roman"/>
          <w:b w:val="false"/>
          <w:i w:val="false"/>
          <w:color w:val="000000"/>
          <w:sz w:val="28"/>
        </w:rPr>
        <w:t>
      оқыту жөніндегі нұсқаушы-үйлестіруші.</w:t>
      </w:r>
    </w:p>
    <w:bookmarkStart w:name="z19" w:id="16"/>
    <w:p>
      <w:pPr>
        <w:spacing w:after="0"/>
        <w:ind w:left="0"/>
        <w:jc w:val="both"/>
      </w:pPr>
      <w:r>
        <w:rPr>
          <w:rFonts w:ascii="Times New Roman"/>
          <w:b w:val="false"/>
          <w:i w:val="false"/>
          <w:color w:val="000000"/>
          <w:sz w:val="28"/>
        </w:rPr>
        <w:t>
      6. Тұрақты емес жолаушылар және жүк әуе тасымалдарын жүзеге асыратын, сондай-ақ авиациялық жұмыстарды орындайтын авиакомпаниялар:</w:t>
      </w:r>
    </w:p>
    <w:bookmarkEnd w:id="16"/>
    <w:p>
      <w:pPr>
        <w:spacing w:after="0"/>
        <w:ind w:left="0"/>
        <w:jc w:val="both"/>
      </w:pPr>
      <w:r>
        <w:rPr>
          <w:rFonts w:ascii="Times New Roman"/>
          <w:b w:val="false"/>
          <w:i w:val="false"/>
          <w:color w:val="000000"/>
          <w:sz w:val="28"/>
        </w:rPr>
        <w:t>
      авиациялық қауіпсіздік жөніндегі жауапты адам (бірінші басшысының орынбасары);</w:t>
      </w:r>
    </w:p>
    <w:p>
      <w:pPr>
        <w:spacing w:after="0"/>
        <w:ind w:left="0"/>
        <w:jc w:val="both"/>
      </w:pPr>
      <w:r>
        <w:rPr>
          <w:rFonts w:ascii="Times New Roman"/>
          <w:b w:val="false"/>
          <w:i w:val="false"/>
          <w:color w:val="000000"/>
          <w:sz w:val="28"/>
        </w:rPr>
        <w:t xml:space="preserve">
      оқыту жөніндегі нұсқаушы-үйлестіруші (біріктіруге рұқсат етіледі). </w:t>
      </w:r>
    </w:p>
    <w:bookmarkStart w:name="z20" w:id="17"/>
    <w:p>
      <w:pPr>
        <w:spacing w:after="0"/>
        <w:ind w:left="0"/>
        <w:jc w:val="both"/>
      </w:pPr>
      <w:r>
        <w:rPr>
          <w:rFonts w:ascii="Times New Roman"/>
          <w:b w:val="false"/>
          <w:i w:val="false"/>
          <w:color w:val="000000"/>
          <w:sz w:val="28"/>
        </w:rPr>
        <w:t>
      7. Аэронавигациялық қызмет көрсетуді берушінің авиациялық қауіпсіздік қызметі:</w:t>
      </w:r>
    </w:p>
    <w:bookmarkEnd w:id="17"/>
    <w:p>
      <w:pPr>
        <w:spacing w:after="0"/>
        <w:ind w:left="0"/>
        <w:jc w:val="both"/>
      </w:pPr>
      <w:r>
        <w:rPr>
          <w:rFonts w:ascii="Times New Roman"/>
          <w:b w:val="false"/>
          <w:i w:val="false"/>
          <w:color w:val="000000"/>
          <w:sz w:val="28"/>
        </w:rPr>
        <w:t>
      авиациялық қауіпсіздік қызметінің басшысы (бірінші басшысының орынбасары);</w:t>
      </w:r>
    </w:p>
    <w:p>
      <w:pPr>
        <w:spacing w:after="0"/>
        <w:ind w:left="0"/>
        <w:jc w:val="both"/>
      </w:pPr>
      <w:r>
        <w:rPr>
          <w:rFonts w:ascii="Times New Roman"/>
          <w:b w:val="false"/>
          <w:i w:val="false"/>
          <w:color w:val="000000"/>
          <w:sz w:val="28"/>
        </w:rPr>
        <w:t>
      авиациялық қауіпсіздік қызметі басшысының орынбасары;</w:t>
      </w:r>
    </w:p>
    <w:p>
      <w:pPr>
        <w:spacing w:after="0"/>
        <w:ind w:left="0"/>
        <w:jc w:val="both"/>
      </w:pPr>
      <w:r>
        <w:rPr>
          <w:rFonts w:ascii="Times New Roman"/>
          <w:b w:val="false"/>
          <w:i w:val="false"/>
          <w:color w:val="000000"/>
          <w:sz w:val="28"/>
        </w:rPr>
        <w:t>
      бақылау және бейнебақылау пунктінің аға инспекторы;</w:t>
      </w:r>
    </w:p>
    <w:p>
      <w:pPr>
        <w:spacing w:after="0"/>
        <w:ind w:left="0"/>
        <w:jc w:val="both"/>
      </w:pPr>
      <w:r>
        <w:rPr>
          <w:rFonts w:ascii="Times New Roman"/>
          <w:b w:val="false"/>
          <w:i w:val="false"/>
          <w:color w:val="000000"/>
          <w:sz w:val="28"/>
        </w:rPr>
        <w:t>
      бақылау және бейнебақылау пунктінің инспекторы;</w:t>
      </w:r>
    </w:p>
    <w:p>
      <w:pPr>
        <w:spacing w:after="0"/>
        <w:ind w:left="0"/>
        <w:jc w:val="both"/>
      </w:pPr>
      <w:r>
        <w:rPr>
          <w:rFonts w:ascii="Times New Roman"/>
          <w:b w:val="false"/>
          <w:i w:val="false"/>
          <w:color w:val="000000"/>
          <w:sz w:val="28"/>
        </w:rPr>
        <w:t>
      авиациялық қауіпсіздік жөніндегі инспектор;</w:t>
      </w:r>
    </w:p>
    <w:p>
      <w:pPr>
        <w:spacing w:after="0"/>
        <w:ind w:left="0"/>
        <w:jc w:val="both"/>
      </w:pPr>
      <w:r>
        <w:rPr>
          <w:rFonts w:ascii="Times New Roman"/>
          <w:b w:val="false"/>
          <w:i w:val="false"/>
          <w:color w:val="000000"/>
          <w:sz w:val="28"/>
        </w:rPr>
        <w:t>
      оқыту жөніндегі нұсқаушы-үйлестіруші;</w:t>
      </w:r>
    </w:p>
    <w:p>
      <w:pPr>
        <w:spacing w:after="0"/>
        <w:ind w:left="0"/>
        <w:jc w:val="both"/>
      </w:pPr>
      <w:r>
        <w:rPr>
          <w:rFonts w:ascii="Times New Roman"/>
          <w:b w:val="false"/>
          <w:i w:val="false"/>
          <w:color w:val="000000"/>
          <w:sz w:val="28"/>
        </w:rPr>
        <w:t>
      киберқауіпсіздік жөніндегі инспектор.</w:t>
      </w:r>
    </w:p>
    <w:p>
      <w:pPr>
        <w:spacing w:after="0"/>
        <w:ind w:left="0"/>
        <w:jc w:val="both"/>
      </w:pPr>
      <w:r>
        <w:rPr>
          <w:rFonts w:ascii="Times New Roman"/>
          <w:b w:val="false"/>
          <w:i w:val="false"/>
          <w:color w:val="000000"/>
          <w:sz w:val="28"/>
        </w:rPr>
        <w:t>
      Ескертпе: авиациялық қауіпсіздік жөніндегі лауазымдарды жасақтау әуежай класы мен мәртебесі, техникалық жарақталуын, жете тексеру пункттерінің санын, бақылау-өткізу пункттерін, стационарлық және жылжымалы бекеттерді және жылына қызмет көрсетілген жолаушылардың (әуежайлар үшін) және жылына тасымалдаған жолаушылардың санына қарай (авиакомпаниялар үшін) олардың орналасуын ескере отырып, орындалатын міндеттердің көлемі мен сипатының негізінде азаматтық авиация ұйымының бірінші басшысымен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7 сәуірдегі</w:t>
            </w:r>
            <w:r>
              <w:br/>
            </w:r>
            <w:r>
              <w:rPr>
                <w:rFonts w:ascii="Times New Roman"/>
                <w:b w:val="false"/>
                <w:i w:val="false"/>
                <w:color w:val="000000"/>
                <w:sz w:val="20"/>
              </w:rPr>
              <w:t>№ 221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26 наурыздағы</w:t>
            </w:r>
            <w:r>
              <w:br/>
            </w:r>
            <w:r>
              <w:rPr>
                <w:rFonts w:ascii="Times New Roman"/>
                <w:b w:val="false"/>
                <w:i w:val="false"/>
                <w:color w:val="000000"/>
                <w:sz w:val="20"/>
              </w:rPr>
              <w:t>№ 322 бұйрығына</w:t>
            </w:r>
            <w:r>
              <w:br/>
            </w:r>
            <w:r>
              <w:rPr>
                <w:rFonts w:ascii="Times New Roman"/>
                <w:b w:val="false"/>
                <w:i w:val="false"/>
                <w:color w:val="000000"/>
                <w:sz w:val="20"/>
              </w:rPr>
              <w:t>2-қосымша</w:t>
            </w:r>
          </w:p>
        </w:tc>
      </w:tr>
    </w:tbl>
    <w:bookmarkStart w:name="z22" w:id="18"/>
    <w:p>
      <w:pPr>
        <w:spacing w:after="0"/>
        <w:ind w:left="0"/>
        <w:jc w:val="left"/>
      </w:pPr>
      <w:r>
        <w:rPr>
          <w:rFonts w:ascii="Times New Roman"/>
          <w:b/>
          <w:i w:val="false"/>
          <w:color w:val="000000"/>
        </w:rPr>
        <w:t xml:space="preserve"> Қазақстан Республикасының азаматтық авиациясы ұйымдарының авиациялық қауіпсіздік қызметінің басшылары мен мамандарының лауазымдарына қойылатын біліктілік талаптары</w:t>
      </w:r>
    </w:p>
    <w:bookmarkEnd w:id="18"/>
    <w:bookmarkStart w:name="z23" w:id="19"/>
    <w:p>
      <w:pPr>
        <w:spacing w:after="0"/>
        <w:ind w:left="0"/>
        <w:jc w:val="left"/>
      </w:pPr>
      <w:r>
        <w:rPr>
          <w:rFonts w:ascii="Times New Roman"/>
          <w:b/>
          <w:i w:val="false"/>
          <w:color w:val="000000"/>
        </w:rPr>
        <w:t xml:space="preserve"> 1-тарау. Әуежайдың авиациялық қауіпсіздік қызметінің басшылары мен мамандарының лауазымдарына қойылатын біліктілік талаптары</w:t>
      </w:r>
    </w:p>
    <w:bookmarkEnd w:id="19"/>
    <w:bookmarkStart w:name="z24" w:id="20"/>
    <w:p>
      <w:pPr>
        <w:spacing w:after="0"/>
        <w:ind w:left="0"/>
        <w:jc w:val="both"/>
      </w:pPr>
      <w:r>
        <w:rPr>
          <w:rFonts w:ascii="Times New Roman"/>
          <w:b w:val="false"/>
          <w:i w:val="false"/>
          <w:color w:val="000000"/>
          <w:sz w:val="28"/>
        </w:rPr>
        <w:t>
      1. Авиациялық қауіпсіздік қызметінің басшысы лауазымына қойылатын біліктілік талаптары (бірінші басшының орынбасары):</w:t>
      </w:r>
    </w:p>
    <w:bookmarkEnd w:id="20"/>
    <w:bookmarkStart w:name="z25" w:id="21"/>
    <w:p>
      <w:pPr>
        <w:spacing w:after="0"/>
        <w:ind w:left="0"/>
        <w:jc w:val="both"/>
      </w:pPr>
      <w:r>
        <w:rPr>
          <w:rFonts w:ascii="Times New Roman"/>
          <w:b w:val="false"/>
          <w:i w:val="false"/>
          <w:color w:val="000000"/>
          <w:sz w:val="28"/>
        </w:rPr>
        <w:t>
      1) Қазақстан Республикасының азаматтығы;</w:t>
      </w:r>
    </w:p>
    <w:bookmarkEnd w:id="21"/>
    <w:bookmarkStart w:name="z26" w:id="22"/>
    <w:p>
      <w:pPr>
        <w:spacing w:after="0"/>
        <w:ind w:left="0"/>
        <w:jc w:val="both"/>
      </w:pPr>
      <w:r>
        <w:rPr>
          <w:rFonts w:ascii="Times New Roman"/>
          <w:b w:val="false"/>
          <w:i w:val="false"/>
          <w:color w:val="000000"/>
          <w:sz w:val="28"/>
        </w:rPr>
        <w:t>
      2) ұлттық қауіпсіздік органдарымен келісу;</w:t>
      </w:r>
    </w:p>
    <w:bookmarkEnd w:id="22"/>
    <w:bookmarkStart w:name="z27" w:id="23"/>
    <w:p>
      <w:pPr>
        <w:spacing w:after="0"/>
        <w:ind w:left="0"/>
        <w:jc w:val="both"/>
      </w:pPr>
      <w:r>
        <w:rPr>
          <w:rFonts w:ascii="Times New Roman"/>
          <w:b w:val="false"/>
          <w:i w:val="false"/>
          <w:color w:val="000000"/>
          <w:sz w:val="28"/>
        </w:rPr>
        <w:t xml:space="preserve">
      3) "Құқық", "Бизнес және басқару" (Менеджмент), "Инженерлік, өңдеу және құрылыс салалары" (Авиациялық қауіпсіздік, Авиациялық қауіпсіздікті қамтамасыз ету, Әуе қозғалысына қызмет көрсету, Ұшу аппараттарын техникалық пайдалану, Ұшу аппараттары мен қозғалтқыштарды техникалық пайдалану, Авиациялық техника мен технологиялар, Ұшу аппараттарын ұшуға пайдалану), "Көлік қызметі" (Әуе тасымалдауларын ұйымдастыру) саласындағы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 (бұдан әрі – "Білім туралы" Қазақстан Республикасының Заңы); </w:t>
      </w:r>
    </w:p>
    <w:bookmarkEnd w:id="23"/>
    <w:bookmarkStart w:name="z28" w:id="24"/>
    <w:p>
      <w:pPr>
        <w:spacing w:after="0"/>
        <w:ind w:left="0"/>
        <w:jc w:val="both"/>
      </w:pPr>
      <w:r>
        <w:rPr>
          <w:rFonts w:ascii="Times New Roman"/>
          <w:b w:val="false"/>
          <w:i w:val="false"/>
          <w:color w:val="000000"/>
          <w:sz w:val="28"/>
        </w:rPr>
        <w:t>
      4) жасы кемінде отыз жаста;</w:t>
      </w:r>
    </w:p>
    <w:bookmarkEnd w:id="24"/>
    <w:bookmarkStart w:name="z29" w:id="25"/>
    <w:p>
      <w:pPr>
        <w:spacing w:after="0"/>
        <w:ind w:left="0"/>
        <w:jc w:val="both"/>
      </w:pPr>
      <w:r>
        <w:rPr>
          <w:rFonts w:ascii="Times New Roman"/>
          <w:b w:val="false"/>
          <w:i w:val="false"/>
          <w:color w:val="000000"/>
          <w:sz w:val="28"/>
        </w:rPr>
        <w:t>
      5) жедел-іздестіру қызметін жүзеге асырумен байланысты мемлекеттік органдарда кемінде сегіз жыл қызмет өтілі немесе авиациялық қауіпсіздік маманы ретінде кемінде алты жыл жұмыс өтілі немесе азаматтық авиацияның жоғары оқу орындарын бітірген авиациялық қауіпсіздік қызметінің маманы ретінде кемінде екі жыл жұмыс өтілі;</w:t>
      </w:r>
    </w:p>
    <w:bookmarkEnd w:id="25"/>
    <w:bookmarkStart w:name="z30" w:id="26"/>
    <w:p>
      <w:pPr>
        <w:spacing w:after="0"/>
        <w:ind w:left="0"/>
        <w:jc w:val="both"/>
      </w:pPr>
      <w:r>
        <w:rPr>
          <w:rFonts w:ascii="Times New Roman"/>
          <w:b w:val="false"/>
          <w:i w:val="false"/>
          <w:color w:val="000000"/>
          <w:sz w:val="28"/>
        </w:rPr>
        <w:t xml:space="preserve">
      6) "Авиациялық қауіпсіздік бойынша даярлау және қайта даярлау бағдарламасын бекіту туралы" Қазақстан Республикасы Инвестициялар және даму министрінің міндетін атқарушының 2015 жылғы 24 қарашадағы № 1083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12568 болып тіркелген) (бұдан әрі - Бағдарлама) сәйкес берілетін авиациялық қауіпсіздік қызметі басшысының курстарын бітіргені туралы сертификат.</w:t>
      </w:r>
    </w:p>
    <w:bookmarkEnd w:id="26"/>
    <w:bookmarkStart w:name="z31" w:id="27"/>
    <w:p>
      <w:pPr>
        <w:spacing w:after="0"/>
        <w:ind w:left="0"/>
        <w:jc w:val="both"/>
      </w:pPr>
      <w:r>
        <w:rPr>
          <w:rFonts w:ascii="Times New Roman"/>
          <w:b w:val="false"/>
          <w:i w:val="false"/>
          <w:color w:val="000000"/>
          <w:sz w:val="28"/>
        </w:rPr>
        <w:t>
      2. Авиациялық қауіпсіздік қызметі басшысының орынбасары лауазымына қойылатын біліктілік талаптары:</w:t>
      </w:r>
    </w:p>
    <w:bookmarkEnd w:id="27"/>
    <w:bookmarkStart w:name="z32" w:id="28"/>
    <w:p>
      <w:pPr>
        <w:spacing w:after="0"/>
        <w:ind w:left="0"/>
        <w:jc w:val="both"/>
      </w:pPr>
      <w:r>
        <w:rPr>
          <w:rFonts w:ascii="Times New Roman"/>
          <w:b w:val="false"/>
          <w:i w:val="false"/>
          <w:color w:val="000000"/>
          <w:sz w:val="28"/>
        </w:rPr>
        <w:t>
      1) Қазақстан Республикасының азаматтығы;</w:t>
      </w:r>
    </w:p>
    <w:bookmarkEnd w:id="28"/>
    <w:bookmarkStart w:name="z33" w:id="29"/>
    <w:p>
      <w:pPr>
        <w:spacing w:after="0"/>
        <w:ind w:left="0"/>
        <w:jc w:val="both"/>
      </w:pPr>
      <w:r>
        <w:rPr>
          <w:rFonts w:ascii="Times New Roman"/>
          <w:b w:val="false"/>
          <w:i w:val="false"/>
          <w:color w:val="000000"/>
          <w:sz w:val="28"/>
        </w:rPr>
        <w:t xml:space="preserve">
      2) "Құқық", "Бизнес және басқару" (Менеджмент), "Инженерлік, өңдеу және құрылыс салалары" (Авиациялық қауіпсіздік, Авиациялық қауіпсіздікті қамтамасыз ету, Әуе қозғалысына қызмет көрсету, Ұшу аппараттарын техникалық пайдалану, Ұшу аппараттары мен қозғалтқыштарды техникалық пайдалану, Авиациялық техника мен технологиялар, Ұшу аппараттарын ұшуға пайдалану), "Көлік қызметі" (Әуе тасымалдауларын ұйымдастыру) саласындағы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29"/>
    <w:bookmarkStart w:name="z34" w:id="30"/>
    <w:p>
      <w:pPr>
        <w:spacing w:after="0"/>
        <w:ind w:left="0"/>
        <w:jc w:val="both"/>
      </w:pPr>
      <w:r>
        <w:rPr>
          <w:rFonts w:ascii="Times New Roman"/>
          <w:b w:val="false"/>
          <w:i w:val="false"/>
          <w:color w:val="000000"/>
          <w:sz w:val="28"/>
        </w:rPr>
        <w:t>
      3) жасы кемінде жиырма бес жаста;</w:t>
      </w:r>
    </w:p>
    <w:bookmarkEnd w:id="30"/>
    <w:bookmarkStart w:name="z35" w:id="31"/>
    <w:p>
      <w:pPr>
        <w:spacing w:after="0"/>
        <w:ind w:left="0"/>
        <w:jc w:val="both"/>
      </w:pPr>
      <w:r>
        <w:rPr>
          <w:rFonts w:ascii="Times New Roman"/>
          <w:b w:val="false"/>
          <w:i w:val="false"/>
          <w:color w:val="000000"/>
          <w:sz w:val="28"/>
        </w:rPr>
        <w:t>
      4) жедел-іздестіру қызметін жүзеге асырумен байланысты мемлекеттік органдарда кемінде бес жыл қызмет өтілі, немесе авиациялық қауіпсіздік маманы ретінде кемінде үш жыл жұмыс өтілі немесе азаматтық авиацияның жоғары оқу орындарын бітірген авиациялық қауіпсіздік қызметінің маманы ретінде кемінде екі жыл жұмыс өтілі;</w:t>
      </w:r>
    </w:p>
    <w:bookmarkEnd w:id="31"/>
    <w:bookmarkStart w:name="z36" w:id="32"/>
    <w:p>
      <w:pPr>
        <w:spacing w:after="0"/>
        <w:ind w:left="0"/>
        <w:jc w:val="both"/>
      </w:pPr>
      <w:r>
        <w:rPr>
          <w:rFonts w:ascii="Times New Roman"/>
          <w:b w:val="false"/>
          <w:i w:val="false"/>
          <w:color w:val="000000"/>
          <w:sz w:val="28"/>
        </w:rPr>
        <w:t>
      5) Бағдарлама талаптарына сәйкес берілетін авиациялық қауіпсіздік қызметі басшысының курстарын бітіргені туралы сертификат.</w:t>
      </w:r>
    </w:p>
    <w:bookmarkEnd w:id="32"/>
    <w:bookmarkStart w:name="z37" w:id="33"/>
    <w:p>
      <w:pPr>
        <w:spacing w:after="0"/>
        <w:ind w:left="0"/>
        <w:jc w:val="both"/>
      </w:pPr>
      <w:r>
        <w:rPr>
          <w:rFonts w:ascii="Times New Roman"/>
          <w:b w:val="false"/>
          <w:i w:val="false"/>
          <w:color w:val="000000"/>
          <w:sz w:val="28"/>
        </w:rPr>
        <w:t>
      3. Жете тексеру бөлімшесінің бастығы, жете тексеру бөлімшесі бастығының орынбасары, қауіпсіздік бөлімшесінің бастығы, қауіпсіздік бөлімшесі бастығының орынбасары, бақылау және бейнебақылау пунктінің бастығы, әкімшілік бөлімшесінің бастығы, рұқсаттама бюросының бастығы лауазымдарына қойылатын біліктілік талаптары:</w:t>
      </w:r>
    </w:p>
    <w:bookmarkEnd w:id="33"/>
    <w:bookmarkStart w:name="z38" w:id="34"/>
    <w:p>
      <w:pPr>
        <w:spacing w:after="0"/>
        <w:ind w:left="0"/>
        <w:jc w:val="both"/>
      </w:pPr>
      <w:r>
        <w:rPr>
          <w:rFonts w:ascii="Times New Roman"/>
          <w:b w:val="false"/>
          <w:i w:val="false"/>
          <w:color w:val="000000"/>
          <w:sz w:val="28"/>
        </w:rPr>
        <w:t>
      1) Қазақстан Республикасының азаматтығы;</w:t>
      </w:r>
    </w:p>
    <w:bookmarkEnd w:id="34"/>
    <w:bookmarkStart w:name="z39" w:id="35"/>
    <w:p>
      <w:pPr>
        <w:spacing w:after="0"/>
        <w:ind w:left="0"/>
        <w:jc w:val="both"/>
      </w:pPr>
      <w:r>
        <w:rPr>
          <w:rFonts w:ascii="Times New Roman"/>
          <w:b w:val="false"/>
          <w:i w:val="false"/>
          <w:color w:val="000000"/>
          <w:sz w:val="28"/>
        </w:rPr>
        <w:t xml:space="preserve">
      2) "Құқық", "Бизнес және басқару" (Менеджмент), "Педагогикалық ғылымдар", "Инженерлік, өңдеу және құрылыс салалары" (Авиациялық қауіпсіздік, Авиациялық қауіпсіздікті қамтамасыз ету, Әуе қозғалысына қызмет көрсету, Ұшу аппараттарын техникалық пайдалану, Ұшу аппараттары мен қозғалтқыштарды техникалық пайдалану, Авиациялық техника мен технологиялар, Ұшу аппараттарын ұшуға пайдалану), "Көлік қызметі" (Әуе тасымалдауларын ұйымдастыру) саласындағы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35"/>
    <w:bookmarkStart w:name="z40" w:id="36"/>
    <w:p>
      <w:pPr>
        <w:spacing w:after="0"/>
        <w:ind w:left="0"/>
        <w:jc w:val="both"/>
      </w:pPr>
      <w:r>
        <w:rPr>
          <w:rFonts w:ascii="Times New Roman"/>
          <w:b w:val="false"/>
          <w:i w:val="false"/>
          <w:color w:val="000000"/>
          <w:sz w:val="28"/>
        </w:rPr>
        <w:t>
      3) жасы кемінде жиырма бес жаста;</w:t>
      </w:r>
    </w:p>
    <w:bookmarkEnd w:id="36"/>
    <w:bookmarkStart w:name="z41" w:id="37"/>
    <w:p>
      <w:pPr>
        <w:spacing w:after="0"/>
        <w:ind w:left="0"/>
        <w:jc w:val="both"/>
      </w:pPr>
      <w:r>
        <w:rPr>
          <w:rFonts w:ascii="Times New Roman"/>
          <w:b w:val="false"/>
          <w:i w:val="false"/>
          <w:color w:val="000000"/>
          <w:sz w:val="28"/>
        </w:rPr>
        <w:t>
      4) авиация персоналы ретінде кемінде үш жыл жұмыс өтілі немесе авиациялық қауіпсіздік маманы ретінде кемінде екі жыл жұмыс өтілі немесе азаматтық авиацияның жоғары оқу орындарын бітірген авиациялық қауіпсіздік саласындағы жұмыс өтілі екі жылдан кем емес (бақылау және бейне бақылау пунктінің бастықтарын қоспағанда);</w:t>
      </w:r>
    </w:p>
    <w:bookmarkEnd w:id="37"/>
    <w:bookmarkStart w:name="z42" w:id="38"/>
    <w:p>
      <w:pPr>
        <w:spacing w:after="0"/>
        <w:ind w:left="0"/>
        <w:jc w:val="both"/>
      </w:pPr>
      <w:r>
        <w:rPr>
          <w:rFonts w:ascii="Times New Roman"/>
          <w:b w:val="false"/>
          <w:i w:val="false"/>
          <w:color w:val="000000"/>
          <w:sz w:val="28"/>
        </w:rPr>
        <w:t>
      5) Бағдарлама талаптарына сәйкес берілетін авиациялық қауіпсіздік бойынша курстарын бітіргені туралы сертификат.</w:t>
      </w:r>
    </w:p>
    <w:bookmarkEnd w:id="38"/>
    <w:bookmarkStart w:name="z43" w:id="39"/>
    <w:p>
      <w:pPr>
        <w:spacing w:after="0"/>
        <w:ind w:left="0"/>
        <w:jc w:val="both"/>
      </w:pPr>
      <w:r>
        <w:rPr>
          <w:rFonts w:ascii="Times New Roman"/>
          <w:b w:val="false"/>
          <w:i w:val="false"/>
          <w:color w:val="000000"/>
          <w:sz w:val="28"/>
        </w:rPr>
        <w:t>
      4. Кинология бөлімшесінің бастығы, қызметтік иттердің аға жолбасшы-инспекторы (патрульдік-іздеу итінің жетекшісі), қызметтік иттердің жолбасшы-инспекторы (патрульдік-іздеу итінің жетекшісі), қызметтік иттердің нұсқаушысы лауазымдарына қойылатын біліктілік талаптары:</w:t>
      </w:r>
    </w:p>
    <w:bookmarkEnd w:id="39"/>
    <w:bookmarkStart w:name="z44" w:id="40"/>
    <w:p>
      <w:pPr>
        <w:spacing w:after="0"/>
        <w:ind w:left="0"/>
        <w:jc w:val="both"/>
      </w:pPr>
      <w:r>
        <w:rPr>
          <w:rFonts w:ascii="Times New Roman"/>
          <w:b w:val="false"/>
          <w:i w:val="false"/>
          <w:color w:val="000000"/>
          <w:sz w:val="28"/>
        </w:rPr>
        <w:t>
      1) Қазақстан Республикасының азаматтығы;</w:t>
      </w:r>
    </w:p>
    <w:bookmarkEnd w:id="40"/>
    <w:bookmarkStart w:name="z45" w:id="41"/>
    <w:p>
      <w:pPr>
        <w:spacing w:after="0"/>
        <w:ind w:left="0"/>
        <w:jc w:val="both"/>
      </w:pPr>
      <w:r>
        <w:rPr>
          <w:rFonts w:ascii="Times New Roman"/>
          <w:b w:val="false"/>
          <w:i w:val="false"/>
          <w:color w:val="000000"/>
          <w:sz w:val="28"/>
        </w:rPr>
        <w:t xml:space="preserve">
      2) техникалық және кәсіби және (немесе) жоғары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41"/>
    <w:bookmarkStart w:name="z46" w:id="42"/>
    <w:p>
      <w:pPr>
        <w:spacing w:after="0"/>
        <w:ind w:left="0"/>
        <w:jc w:val="both"/>
      </w:pPr>
      <w:r>
        <w:rPr>
          <w:rFonts w:ascii="Times New Roman"/>
          <w:b w:val="false"/>
          <w:i w:val="false"/>
          <w:color w:val="000000"/>
          <w:sz w:val="28"/>
        </w:rPr>
        <w:t>
      3) кинолог курстарында оқығандығын растайтын құжат;</w:t>
      </w:r>
    </w:p>
    <w:bookmarkEnd w:id="42"/>
    <w:bookmarkStart w:name="z47" w:id="43"/>
    <w:p>
      <w:pPr>
        <w:spacing w:after="0"/>
        <w:ind w:left="0"/>
        <w:jc w:val="both"/>
      </w:pPr>
      <w:r>
        <w:rPr>
          <w:rFonts w:ascii="Times New Roman"/>
          <w:b w:val="false"/>
          <w:i w:val="false"/>
          <w:color w:val="000000"/>
          <w:sz w:val="28"/>
        </w:rPr>
        <w:t xml:space="preserve">
      4) жасы кемінде жиырма жаста; </w:t>
      </w:r>
    </w:p>
    <w:bookmarkEnd w:id="43"/>
    <w:bookmarkStart w:name="z48" w:id="44"/>
    <w:p>
      <w:pPr>
        <w:spacing w:after="0"/>
        <w:ind w:left="0"/>
        <w:jc w:val="both"/>
      </w:pPr>
      <w:r>
        <w:rPr>
          <w:rFonts w:ascii="Times New Roman"/>
          <w:b w:val="false"/>
          <w:i w:val="false"/>
          <w:color w:val="000000"/>
          <w:sz w:val="28"/>
        </w:rPr>
        <w:t>
      5) Бағдарлама талаптарына сәйкес берілетін авиациялық қауіпсіздік бойынша курстарын бітіргені туралы сертификат.</w:t>
      </w:r>
    </w:p>
    <w:bookmarkEnd w:id="44"/>
    <w:bookmarkStart w:name="z49" w:id="45"/>
    <w:p>
      <w:pPr>
        <w:spacing w:after="0"/>
        <w:ind w:left="0"/>
        <w:jc w:val="both"/>
      </w:pPr>
      <w:r>
        <w:rPr>
          <w:rFonts w:ascii="Times New Roman"/>
          <w:b w:val="false"/>
          <w:i w:val="false"/>
          <w:color w:val="000000"/>
          <w:sz w:val="28"/>
        </w:rPr>
        <w:t>
      5. Ветеринариялық дәрігер лауазымына қойылатын біліктілік талаптары:</w:t>
      </w:r>
    </w:p>
    <w:bookmarkEnd w:id="45"/>
    <w:bookmarkStart w:name="z50" w:id="46"/>
    <w:p>
      <w:pPr>
        <w:spacing w:after="0"/>
        <w:ind w:left="0"/>
        <w:jc w:val="both"/>
      </w:pPr>
      <w:r>
        <w:rPr>
          <w:rFonts w:ascii="Times New Roman"/>
          <w:b w:val="false"/>
          <w:i w:val="false"/>
          <w:color w:val="000000"/>
          <w:sz w:val="28"/>
        </w:rPr>
        <w:t>
      1) Қазақстан Республикасының азаматтығы;</w:t>
      </w:r>
    </w:p>
    <w:bookmarkEnd w:id="46"/>
    <w:bookmarkStart w:name="z51" w:id="47"/>
    <w:p>
      <w:pPr>
        <w:spacing w:after="0"/>
        <w:ind w:left="0"/>
        <w:jc w:val="both"/>
      </w:pPr>
      <w:r>
        <w:rPr>
          <w:rFonts w:ascii="Times New Roman"/>
          <w:b w:val="false"/>
          <w:i w:val="false"/>
          <w:color w:val="000000"/>
          <w:sz w:val="28"/>
        </w:rPr>
        <w:t xml:space="preserve">
      2) "Ветеринария" саласы бойынша техникалық және кәсіби және (немесе) жоғары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47"/>
    <w:bookmarkStart w:name="z52" w:id="48"/>
    <w:p>
      <w:pPr>
        <w:spacing w:after="0"/>
        <w:ind w:left="0"/>
        <w:jc w:val="both"/>
      </w:pPr>
      <w:r>
        <w:rPr>
          <w:rFonts w:ascii="Times New Roman"/>
          <w:b w:val="false"/>
          <w:i w:val="false"/>
          <w:color w:val="000000"/>
          <w:sz w:val="28"/>
        </w:rPr>
        <w:t>
      3) жасы кемінде жиырма жаста.</w:t>
      </w:r>
    </w:p>
    <w:bookmarkEnd w:id="48"/>
    <w:bookmarkStart w:name="z53" w:id="49"/>
    <w:p>
      <w:pPr>
        <w:spacing w:after="0"/>
        <w:ind w:left="0"/>
        <w:jc w:val="both"/>
      </w:pPr>
      <w:r>
        <w:rPr>
          <w:rFonts w:ascii="Times New Roman"/>
          <w:b w:val="false"/>
          <w:i w:val="false"/>
          <w:color w:val="000000"/>
          <w:sz w:val="28"/>
        </w:rPr>
        <w:t>
      6. Жете тексеру бөлімшесінің ауысым бастығы, жете тексеру бөлімшесі ауысым бастығының орынбасары, жете тексеру бөлімшесінің аға инспекторы, жете тексеру бөлімшесінің инспекторы лауазымдарына қойылатын біліктілік талаптары:</w:t>
      </w:r>
    </w:p>
    <w:bookmarkEnd w:id="49"/>
    <w:bookmarkStart w:name="z54" w:id="50"/>
    <w:p>
      <w:pPr>
        <w:spacing w:after="0"/>
        <w:ind w:left="0"/>
        <w:jc w:val="both"/>
      </w:pPr>
      <w:r>
        <w:rPr>
          <w:rFonts w:ascii="Times New Roman"/>
          <w:b w:val="false"/>
          <w:i w:val="false"/>
          <w:color w:val="000000"/>
          <w:sz w:val="28"/>
        </w:rPr>
        <w:t>
      1) Қазақстан Республикасының азаматтығы;</w:t>
      </w:r>
    </w:p>
    <w:bookmarkEnd w:id="50"/>
    <w:bookmarkStart w:name="z55" w:id="51"/>
    <w:p>
      <w:pPr>
        <w:spacing w:after="0"/>
        <w:ind w:left="0"/>
        <w:jc w:val="both"/>
      </w:pPr>
      <w:r>
        <w:rPr>
          <w:rFonts w:ascii="Times New Roman"/>
          <w:b w:val="false"/>
          <w:i w:val="false"/>
          <w:color w:val="000000"/>
          <w:sz w:val="28"/>
        </w:rPr>
        <w:t xml:space="preserve">
      2) техникалық және кәсіби немесе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51"/>
    <w:bookmarkStart w:name="z56" w:id="52"/>
    <w:p>
      <w:pPr>
        <w:spacing w:after="0"/>
        <w:ind w:left="0"/>
        <w:jc w:val="both"/>
      </w:pPr>
      <w:r>
        <w:rPr>
          <w:rFonts w:ascii="Times New Roman"/>
          <w:b w:val="false"/>
          <w:i w:val="false"/>
          <w:color w:val="000000"/>
          <w:sz w:val="28"/>
        </w:rPr>
        <w:t>
      3) жасы кемінде жиырма жаста;</w:t>
      </w:r>
    </w:p>
    <w:bookmarkEnd w:id="52"/>
    <w:bookmarkStart w:name="z57" w:id="53"/>
    <w:p>
      <w:pPr>
        <w:spacing w:after="0"/>
        <w:ind w:left="0"/>
        <w:jc w:val="both"/>
      </w:pPr>
      <w:r>
        <w:rPr>
          <w:rFonts w:ascii="Times New Roman"/>
          <w:b w:val="false"/>
          <w:i w:val="false"/>
          <w:color w:val="000000"/>
          <w:sz w:val="28"/>
        </w:rPr>
        <w:t>
      4) жете тексеру бөлімшесінің ауысым бастығы, ауысым бастығының орынбасары және аға инспекторы үшін жете тексеру бөлімшесінің инспекторы ретінде жұмыс өтілі екі жылдан кем емес, немесе авиациялық қауіпсіздік қызметінің маманы ретінде жұмыс өтілі екі жылдан кем емес, немесе азаматтық авиацияның жоғары оқу орындарын бітірген авиациялық қауіпсіздік саласында жұмыс өтілі екі жылдан кем емес;</w:t>
      </w:r>
    </w:p>
    <w:bookmarkEnd w:id="53"/>
    <w:bookmarkStart w:name="z58" w:id="54"/>
    <w:p>
      <w:pPr>
        <w:spacing w:after="0"/>
        <w:ind w:left="0"/>
        <w:jc w:val="both"/>
      </w:pPr>
      <w:r>
        <w:rPr>
          <w:rFonts w:ascii="Times New Roman"/>
          <w:b w:val="false"/>
          <w:i w:val="false"/>
          <w:color w:val="000000"/>
          <w:sz w:val="28"/>
        </w:rPr>
        <w:t>
      5) Бағдарлама талаптарына сәйкес берілетін авиациялық қауіпсіздік бойынша курстарын бітіргені туралы сертификат.</w:t>
      </w:r>
    </w:p>
    <w:bookmarkEnd w:id="54"/>
    <w:bookmarkStart w:name="z59" w:id="55"/>
    <w:p>
      <w:pPr>
        <w:spacing w:after="0"/>
        <w:ind w:left="0"/>
        <w:jc w:val="both"/>
      </w:pPr>
      <w:r>
        <w:rPr>
          <w:rFonts w:ascii="Times New Roman"/>
          <w:b w:val="false"/>
          <w:i w:val="false"/>
          <w:color w:val="000000"/>
          <w:sz w:val="28"/>
        </w:rPr>
        <w:t>
      7. Қауіпсіздік бөлімшесінің ауысым бастығы, қауіпсіздік бөлімшесі ауысым бастығының орынбасары, қауіпсіздік бөлімшесінің аға инспекторы, қауіпсіздік бөлімшесінің инспекторы, әкімшілік бөлімшесінің аға инспекторы, әкімшілік бөлімшесінің инспекторы лауазымдарына қойылатын біліктілік талаптары:</w:t>
      </w:r>
    </w:p>
    <w:bookmarkEnd w:id="55"/>
    <w:bookmarkStart w:name="z60" w:id="56"/>
    <w:p>
      <w:pPr>
        <w:spacing w:after="0"/>
        <w:ind w:left="0"/>
        <w:jc w:val="both"/>
      </w:pPr>
      <w:r>
        <w:rPr>
          <w:rFonts w:ascii="Times New Roman"/>
          <w:b w:val="false"/>
          <w:i w:val="false"/>
          <w:color w:val="000000"/>
          <w:sz w:val="28"/>
        </w:rPr>
        <w:t>
      1) Қазақстан Республикасының азаматтығы;</w:t>
      </w:r>
    </w:p>
    <w:bookmarkEnd w:id="56"/>
    <w:bookmarkStart w:name="z61" w:id="57"/>
    <w:p>
      <w:pPr>
        <w:spacing w:after="0"/>
        <w:ind w:left="0"/>
        <w:jc w:val="both"/>
      </w:pPr>
      <w:r>
        <w:rPr>
          <w:rFonts w:ascii="Times New Roman"/>
          <w:b w:val="false"/>
          <w:i w:val="false"/>
          <w:color w:val="000000"/>
          <w:sz w:val="28"/>
        </w:rPr>
        <w:t xml:space="preserve">
      2) техникалық және кәсіби немесе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57"/>
    <w:bookmarkStart w:name="z62" w:id="58"/>
    <w:p>
      <w:pPr>
        <w:spacing w:after="0"/>
        <w:ind w:left="0"/>
        <w:jc w:val="both"/>
      </w:pPr>
      <w:r>
        <w:rPr>
          <w:rFonts w:ascii="Times New Roman"/>
          <w:b w:val="false"/>
          <w:i w:val="false"/>
          <w:color w:val="000000"/>
          <w:sz w:val="28"/>
        </w:rPr>
        <w:t>
      3) жасы кемінде жиырма жаста;</w:t>
      </w:r>
    </w:p>
    <w:bookmarkEnd w:id="58"/>
    <w:bookmarkStart w:name="z63" w:id="59"/>
    <w:p>
      <w:pPr>
        <w:spacing w:after="0"/>
        <w:ind w:left="0"/>
        <w:jc w:val="both"/>
      </w:pPr>
      <w:r>
        <w:rPr>
          <w:rFonts w:ascii="Times New Roman"/>
          <w:b w:val="false"/>
          <w:i w:val="false"/>
          <w:color w:val="000000"/>
          <w:sz w:val="28"/>
        </w:rPr>
        <w:t>
      4) қауіпсіздік бөлімшесінің ауысым бастығы, ауысым бастығының орынбасары, аға инспекторы және әкімшілік бөлімшесінің аға инспекторы үшін қауіпсіздік бөлімшесінің инспекторы ретінде жұмыс өтілі екі жылдан кем емес, немесе авиациялық қауіпсіздік қызметінің маманы ретінде жұмыс өтілі екі жылдан кем емес, немесе азаматтық авиацияның жоғары оқу орындарын бітірген авиациялық қауіпсіздік саласында жұмыс өтілі екі жылдан кем емес;</w:t>
      </w:r>
    </w:p>
    <w:bookmarkEnd w:id="59"/>
    <w:bookmarkStart w:name="z64" w:id="60"/>
    <w:p>
      <w:pPr>
        <w:spacing w:after="0"/>
        <w:ind w:left="0"/>
        <w:jc w:val="both"/>
      </w:pPr>
      <w:r>
        <w:rPr>
          <w:rFonts w:ascii="Times New Roman"/>
          <w:b w:val="false"/>
          <w:i w:val="false"/>
          <w:color w:val="000000"/>
          <w:sz w:val="28"/>
        </w:rPr>
        <w:t>
      5) Бағдарлама талаптарына сәйкес берілетін авиациялық қауіпсіздік бойынша курстарын бітіргені туралы сертификат.</w:t>
      </w:r>
    </w:p>
    <w:bookmarkEnd w:id="60"/>
    <w:bookmarkStart w:name="z65" w:id="61"/>
    <w:p>
      <w:pPr>
        <w:spacing w:after="0"/>
        <w:ind w:left="0"/>
        <w:jc w:val="both"/>
      </w:pPr>
      <w:r>
        <w:rPr>
          <w:rFonts w:ascii="Times New Roman"/>
          <w:b w:val="false"/>
          <w:i w:val="false"/>
          <w:color w:val="000000"/>
          <w:sz w:val="28"/>
        </w:rPr>
        <w:t>
      8. Техникалық жабдықтау және қауіпсіздік құралдары жөніндегі жете тексеру бөлімшесінің аға инспекторы, техникалық жабдықтау және қауіпсіздік құралдары жөніндегі жете тексеру бөлімшесінің инспекторы, бақылау және бейнебақылау пунктінің аға инспекторы, бақылау және бейнебақылау пунктінің инспекторы, рұқсаттама бюросының аға инспекторы, рұқсаттама бюросының инспекторы лауазымдарына қойылатын біліктілік талаптары:</w:t>
      </w:r>
    </w:p>
    <w:bookmarkEnd w:id="61"/>
    <w:bookmarkStart w:name="z66" w:id="62"/>
    <w:p>
      <w:pPr>
        <w:spacing w:after="0"/>
        <w:ind w:left="0"/>
        <w:jc w:val="both"/>
      </w:pPr>
      <w:r>
        <w:rPr>
          <w:rFonts w:ascii="Times New Roman"/>
          <w:b w:val="false"/>
          <w:i w:val="false"/>
          <w:color w:val="000000"/>
          <w:sz w:val="28"/>
        </w:rPr>
        <w:t>
      1) Қазақстан Республикасының азаматтығы;</w:t>
      </w:r>
    </w:p>
    <w:bookmarkEnd w:id="62"/>
    <w:bookmarkStart w:name="z67" w:id="63"/>
    <w:p>
      <w:pPr>
        <w:spacing w:after="0"/>
        <w:ind w:left="0"/>
        <w:jc w:val="both"/>
      </w:pPr>
      <w:r>
        <w:rPr>
          <w:rFonts w:ascii="Times New Roman"/>
          <w:b w:val="false"/>
          <w:i w:val="false"/>
          <w:color w:val="000000"/>
          <w:sz w:val="28"/>
        </w:rPr>
        <w:t xml:space="preserve">
      2) техникалық және кәсіби немесе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63"/>
    <w:bookmarkStart w:name="z68" w:id="64"/>
    <w:p>
      <w:pPr>
        <w:spacing w:after="0"/>
        <w:ind w:left="0"/>
        <w:jc w:val="both"/>
      </w:pPr>
      <w:r>
        <w:rPr>
          <w:rFonts w:ascii="Times New Roman"/>
          <w:b w:val="false"/>
          <w:i w:val="false"/>
          <w:color w:val="000000"/>
          <w:sz w:val="28"/>
        </w:rPr>
        <w:t>
      3) жасы кемінде жиырма жаста;</w:t>
      </w:r>
    </w:p>
    <w:bookmarkEnd w:id="64"/>
    <w:bookmarkStart w:name="z69" w:id="65"/>
    <w:p>
      <w:pPr>
        <w:spacing w:after="0"/>
        <w:ind w:left="0"/>
        <w:jc w:val="both"/>
      </w:pPr>
      <w:r>
        <w:rPr>
          <w:rFonts w:ascii="Times New Roman"/>
          <w:b w:val="false"/>
          <w:i w:val="false"/>
          <w:color w:val="000000"/>
          <w:sz w:val="28"/>
        </w:rPr>
        <w:t>
      4) Бағдарлама талаптарына сәйкес берілетін авиациялық қауіпсіздік бойынша курстарын бітіргені туралы сертификат;</w:t>
      </w:r>
    </w:p>
    <w:bookmarkEnd w:id="65"/>
    <w:bookmarkStart w:name="z70" w:id="66"/>
    <w:p>
      <w:pPr>
        <w:spacing w:after="0"/>
        <w:ind w:left="0"/>
        <w:jc w:val="both"/>
      </w:pPr>
      <w:r>
        <w:rPr>
          <w:rFonts w:ascii="Times New Roman"/>
          <w:b w:val="false"/>
          <w:i w:val="false"/>
          <w:color w:val="000000"/>
          <w:sz w:val="28"/>
        </w:rPr>
        <w:t>
      5) техникалық жабдықтау және қауіпсіздік құралдары жөніндегі жете тексеру бөлімшесінің инспекторы үшін радиациялық қауіпсіздік жөніндегі курстарды бітіргені туралы сертификаттың болуы.</w:t>
      </w:r>
    </w:p>
    <w:bookmarkEnd w:id="66"/>
    <w:bookmarkStart w:name="z71" w:id="67"/>
    <w:p>
      <w:pPr>
        <w:spacing w:after="0"/>
        <w:ind w:left="0"/>
        <w:jc w:val="both"/>
      </w:pPr>
      <w:r>
        <w:rPr>
          <w:rFonts w:ascii="Times New Roman"/>
          <w:b w:val="false"/>
          <w:i w:val="false"/>
          <w:color w:val="000000"/>
          <w:sz w:val="28"/>
        </w:rPr>
        <w:t>
      9. Қауіпсіздік бөлімшесінің жүргізуші-инспекторы лауазымына қойылатын біліктілік талаптары:</w:t>
      </w:r>
    </w:p>
    <w:bookmarkEnd w:id="67"/>
    <w:bookmarkStart w:name="z72" w:id="68"/>
    <w:p>
      <w:pPr>
        <w:spacing w:after="0"/>
        <w:ind w:left="0"/>
        <w:jc w:val="both"/>
      </w:pPr>
      <w:r>
        <w:rPr>
          <w:rFonts w:ascii="Times New Roman"/>
          <w:b w:val="false"/>
          <w:i w:val="false"/>
          <w:color w:val="000000"/>
          <w:sz w:val="28"/>
        </w:rPr>
        <w:t>
      1) Қазақстан Республикасының азаматтығы;</w:t>
      </w:r>
    </w:p>
    <w:bookmarkEnd w:id="68"/>
    <w:bookmarkStart w:name="z73" w:id="69"/>
    <w:p>
      <w:pPr>
        <w:spacing w:after="0"/>
        <w:ind w:left="0"/>
        <w:jc w:val="both"/>
      </w:pPr>
      <w:r>
        <w:rPr>
          <w:rFonts w:ascii="Times New Roman"/>
          <w:b w:val="false"/>
          <w:i w:val="false"/>
          <w:color w:val="000000"/>
          <w:sz w:val="28"/>
        </w:rPr>
        <w:t xml:space="preserve">
      2) техникалық және кәсіби және (немесе) жоғары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69"/>
    <w:bookmarkStart w:name="z74" w:id="70"/>
    <w:p>
      <w:pPr>
        <w:spacing w:after="0"/>
        <w:ind w:left="0"/>
        <w:jc w:val="both"/>
      </w:pPr>
      <w:r>
        <w:rPr>
          <w:rFonts w:ascii="Times New Roman"/>
          <w:b w:val="false"/>
          <w:i w:val="false"/>
          <w:color w:val="000000"/>
          <w:sz w:val="28"/>
        </w:rPr>
        <w:t>
      3) жасы кемінде жиырма жаста;</w:t>
      </w:r>
    </w:p>
    <w:bookmarkEnd w:id="70"/>
    <w:bookmarkStart w:name="z75" w:id="71"/>
    <w:p>
      <w:pPr>
        <w:spacing w:after="0"/>
        <w:ind w:left="0"/>
        <w:jc w:val="both"/>
      </w:pPr>
      <w:r>
        <w:rPr>
          <w:rFonts w:ascii="Times New Roman"/>
          <w:b w:val="false"/>
          <w:i w:val="false"/>
          <w:color w:val="000000"/>
          <w:sz w:val="28"/>
        </w:rPr>
        <w:t>
      4) көлік құралын басқару құқығына жүргізуші куәлігі;</w:t>
      </w:r>
    </w:p>
    <w:bookmarkEnd w:id="71"/>
    <w:bookmarkStart w:name="z76" w:id="72"/>
    <w:p>
      <w:pPr>
        <w:spacing w:after="0"/>
        <w:ind w:left="0"/>
        <w:jc w:val="both"/>
      </w:pPr>
      <w:r>
        <w:rPr>
          <w:rFonts w:ascii="Times New Roman"/>
          <w:b w:val="false"/>
          <w:i w:val="false"/>
          <w:color w:val="000000"/>
          <w:sz w:val="28"/>
        </w:rPr>
        <w:t>
      5) әуеайлақта жүріп-тұру бойынша рұқсаттың болуы.</w:t>
      </w:r>
    </w:p>
    <w:bookmarkEnd w:id="72"/>
    <w:bookmarkStart w:name="z77" w:id="73"/>
    <w:p>
      <w:pPr>
        <w:spacing w:after="0"/>
        <w:ind w:left="0"/>
        <w:jc w:val="both"/>
      </w:pPr>
      <w:r>
        <w:rPr>
          <w:rFonts w:ascii="Times New Roman"/>
          <w:b w:val="false"/>
          <w:i w:val="false"/>
          <w:color w:val="000000"/>
          <w:sz w:val="28"/>
        </w:rPr>
        <w:t xml:space="preserve">
      10. Оқыту жөніндегі нұсқаушы-үйлестіруші лауазымына қойылатын біліктілік талаптары: </w:t>
      </w:r>
    </w:p>
    <w:bookmarkEnd w:id="73"/>
    <w:bookmarkStart w:name="z78" w:id="74"/>
    <w:p>
      <w:pPr>
        <w:spacing w:after="0"/>
        <w:ind w:left="0"/>
        <w:jc w:val="both"/>
      </w:pPr>
      <w:r>
        <w:rPr>
          <w:rFonts w:ascii="Times New Roman"/>
          <w:b w:val="false"/>
          <w:i w:val="false"/>
          <w:color w:val="000000"/>
          <w:sz w:val="28"/>
        </w:rPr>
        <w:t>
      1) Қазақстан Республикасының азаматтығы;</w:t>
      </w:r>
    </w:p>
    <w:bookmarkEnd w:id="74"/>
    <w:bookmarkStart w:name="z79" w:id="75"/>
    <w:p>
      <w:pPr>
        <w:spacing w:after="0"/>
        <w:ind w:left="0"/>
        <w:jc w:val="both"/>
      </w:pPr>
      <w:r>
        <w:rPr>
          <w:rFonts w:ascii="Times New Roman"/>
          <w:b w:val="false"/>
          <w:i w:val="false"/>
          <w:color w:val="000000"/>
          <w:sz w:val="28"/>
        </w:rPr>
        <w:t xml:space="preserve">
      2)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75"/>
    <w:bookmarkStart w:name="z80" w:id="76"/>
    <w:p>
      <w:pPr>
        <w:spacing w:after="0"/>
        <w:ind w:left="0"/>
        <w:jc w:val="both"/>
      </w:pPr>
      <w:r>
        <w:rPr>
          <w:rFonts w:ascii="Times New Roman"/>
          <w:b w:val="false"/>
          <w:i w:val="false"/>
          <w:color w:val="000000"/>
          <w:sz w:val="28"/>
        </w:rPr>
        <w:t>
      3) авиациялық қауіпсіздік қызметінің маманы ретінде жұмыс өтілі үш жылдан кем емес;</w:t>
      </w:r>
    </w:p>
    <w:bookmarkEnd w:id="76"/>
    <w:bookmarkStart w:name="z81" w:id="77"/>
    <w:p>
      <w:pPr>
        <w:spacing w:after="0"/>
        <w:ind w:left="0"/>
        <w:jc w:val="both"/>
      </w:pPr>
      <w:r>
        <w:rPr>
          <w:rFonts w:ascii="Times New Roman"/>
          <w:b w:val="false"/>
          <w:i w:val="false"/>
          <w:color w:val="000000"/>
          <w:sz w:val="28"/>
        </w:rPr>
        <w:t>
      4) жасы кемінде жиырма бес жаста;</w:t>
      </w:r>
    </w:p>
    <w:bookmarkEnd w:id="77"/>
    <w:bookmarkStart w:name="z82" w:id="78"/>
    <w:p>
      <w:pPr>
        <w:spacing w:after="0"/>
        <w:ind w:left="0"/>
        <w:jc w:val="both"/>
      </w:pPr>
      <w:r>
        <w:rPr>
          <w:rFonts w:ascii="Times New Roman"/>
          <w:b w:val="false"/>
          <w:i w:val="false"/>
          <w:color w:val="000000"/>
          <w:sz w:val="28"/>
        </w:rPr>
        <w:t>
      5) Бағдарлама талаптарына сәйкес берілетін авиациялық қауіпсіздік бойынша курстарын бітіргені туралы сертификат.</w:t>
      </w:r>
    </w:p>
    <w:bookmarkEnd w:id="78"/>
    <w:bookmarkStart w:name="z83" w:id="79"/>
    <w:p>
      <w:pPr>
        <w:spacing w:after="0"/>
        <w:ind w:left="0"/>
        <w:jc w:val="both"/>
      </w:pPr>
      <w:r>
        <w:rPr>
          <w:rFonts w:ascii="Times New Roman"/>
          <w:b w:val="false"/>
          <w:i w:val="false"/>
          <w:color w:val="000000"/>
          <w:sz w:val="28"/>
        </w:rPr>
        <w:t>
      11. Профайлинг бөлімшесінің бастығы, аға инспектор-профайлер, инспектор-профайлер лауазымдарына қойылатын біліктілік талаптары:</w:t>
      </w:r>
    </w:p>
    <w:bookmarkEnd w:id="79"/>
    <w:bookmarkStart w:name="z84" w:id="80"/>
    <w:p>
      <w:pPr>
        <w:spacing w:after="0"/>
        <w:ind w:left="0"/>
        <w:jc w:val="both"/>
      </w:pPr>
      <w:r>
        <w:rPr>
          <w:rFonts w:ascii="Times New Roman"/>
          <w:b w:val="false"/>
          <w:i w:val="false"/>
          <w:color w:val="000000"/>
          <w:sz w:val="28"/>
        </w:rPr>
        <w:t>
      1) Қазақстан Республикасының азаматтығы;</w:t>
      </w:r>
    </w:p>
    <w:bookmarkEnd w:id="80"/>
    <w:bookmarkStart w:name="z85" w:id="81"/>
    <w:p>
      <w:pPr>
        <w:spacing w:after="0"/>
        <w:ind w:left="0"/>
        <w:jc w:val="both"/>
      </w:pPr>
      <w:r>
        <w:rPr>
          <w:rFonts w:ascii="Times New Roman"/>
          <w:b w:val="false"/>
          <w:i w:val="false"/>
          <w:color w:val="000000"/>
          <w:sz w:val="28"/>
        </w:rPr>
        <w:t xml:space="preserve">
      2) "Әлеуметтік ғылымдар, журналистика және ақпарат", "Педагогикалық ғылымдар" (Психология) саласындағы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81"/>
    <w:bookmarkStart w:name="z86" w:id="82"/>
    <w:p>
      <w:pPr>
        <w:spacing w:after="0"/>
        <w:ind w:left="0"/>
        <w:jc w:val="both"/>
      </w:pPr>
      <w:r>
        <w:rPr>
          <w:rFonts w:ascii="Times New Roman"/>
          <w:b w:val="false"/>
          <w:i w:val="false"/>
          <w:color w:val="000000"/>
          <w:sz w:val="28"/>
        </w:rPr>
        <w:t>
      3) жасы кемінде жиырма бес жаста;</w:t>
      </w:r>
    </w:p>
    <w:bookmarkEnd w:id="82"/>
    <w:bookmarkStart w:name="z87" w:id="83"/>
    <w:p>
      <w:pPr>
        <w:spacing w:after="0"/>
        <w:ind w:left="0"/>
        <w:jc w:val="both"/>
      </w:pPr>
      <w:r>
        <w:rPr>
          <w:rFonts w:ascii="Times New Roman"/>
          <w:b w:val="false"/>
          <w:i w:val="false"/>
          <w:color w:val="000000"/>
          <w:sz w:val="28"/>
        </w:rPr>
        <w:t>
      4) Бағдарлама талаптарына сәйкес берілетін авиациялық қауіпсіздік бойынша курстарын бітіргені туралы сертификат.</w:t>
      </w:r>
    </w:p>
    <w:bookmarkEnd w:id="83"/>
    <w:bookmarkStart w:name="z88" w:id="84"/>
    <w:p>
      <w:pPr>
        <w:spacing w:after="0"/>
        <w:ind w:left="0"/>
        <w:jc w:val="both"/>
      </w:pPr>
      <w:r>
        <w:rPr>
          <w:rFonts w:ascii="Times New Roman"/>
          <w:b w:val="false"/>
          <w:i w:val="false"/>
          <w:color w:val="000000"/>
          <w:sz w:val="28"/>
        </w:rPr>
        <w:t xml:space="preserve">
      12. Киберқауіпсіздік жөніндегі инспектор лауазымына қойылатын біліктілік талаптары: </w:t>
      </w:r>
    </w:p>
    <w:bookmarkEnd w:id="84"/>
    <w:bookmarkStart w:name="z89" w:id="85"/>
    <w:p>
      <w:pPr>
        <w:spacing w:after="0"/>
        <w:ind w:left="0"/>
        <w:jc w:val="both"/>
      </w:pPr>
      <w:r>
        <w:rPr>
          <w:rFonts w:ascii="Times New Roman"/>
          <w:b w:val="false"/>
          <w:i w:val="false"/>
          <w:color w:val="000000"/>
          <w:sz w:val="28"/>
        </w:rPr>
        <w:t>
      1) Қазақстан Республикасының азаматтығы;</w:t>
      </w:r>
    </w:p>
    <w:bookmarkEnd w:id="85"/>
    <w:bookmarkStart w:name="z90" w:id="86"/>
    <w:p>
      <w:pPr>
        <w:spacing w:after="0"/>
        <w:ind w:left="0"/>
        <w:jc w:val="both"/>
      </w:pPr>
      <w:r>
        <w:rPr>
          <w:rFonts w:ascii="Times New Roman"/>
          <w:b w:val="false"/>
          <w:i w:val="false"/>
          <w:color w:val="000000"/>
          <w:sz w:val="28"/>
        </w:rPr>
        <w:t xml:space="preserve">
      2) "Ақпараттық-коммуникациялық технологиялар" саласындағы (Киберқауіпсіздік, Ақпараттық қауіпсіздік жүйелері, Ақпараттық қауіпсіздік, Компьютерлік қауіпсіздік, Киберфизикалық жүйелер, Ақпараттық қауіпсіздікті кешенді қамтамасыз ету) жоғары және (немесе) жоғары оқу орнынан кейінгі білімі бар кадрларды даярлау бағыттарының сыныптауышына сәйкес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құжатпен расталады);</w:t>
      </w:r>
    </w:p>
    <w:bookmarkEnd w:id="86"/>
    <w:bookmarkStart w:name="z91" w:id="87"/>
    <w:p>
      <w:pPr>
        <w:spacing w:after="0"/>
        <w:ind w:left="0"/>
        <w:jc w:val="both"/>
      </w:pPr>
      <w:r>
        <w:rPr>
          <w:rFonts w:ascii="Times New Roman"/>
          <w:b w:val="false"/>
          <w:i w:val="false"/>
          <w:color w:val="000000"/>
          <w:sz w:val="28"/>
        </w:rPr>
        <w:t>
      3) ақпараттық қауіпсіздік саласындағы жұмыс өтілі үш жылдан кем емес.</w:t>
      </w:r>
    </w:p>
    <w:bookmarkEnd w:id="87"/>
    <w:bookmarkStart w:name="z92" w:id="88"/>
    <w:p>
      <w:pPr>
        <w:spacing w:after="0"/>
        <w:ind w:left="0"/>
        <w:jc w:val="left"/>
      </w:pPr>
      <w:r>
        <w:rPr>
          <w:rFonts w:ascii="Times New Roman"/>
          <w:b/>
          <w:i w:val="false"/>
          <w:color w:val="000000"/>
        </w:rPr>
        <w:t xml:space="preserve"> 2-тарау. Авиакомпаниялардың және аэронавигациялық қызмет көрсетуді берушінің авиациялық қауіпсіздік қызметінің басшылары мен мамандарының лауазымдарына қойылатын біліктілік талаптар</w:t>
      </w:r>
    </w:p>
    <w:bookmarkEnd w:id="88"/>
    <w:bookmarkStart w:name="z93" w:id="89"/>
    <w:p>
      <w:pPr>
        <w:spacing w:after="0"/>
        <w:ind w:left="0"/>
        <w:jc w:val="both"/>
      </w:pPr>
      <w:r>
        <w:rPr>
          <w:rFonts w:ascii="Times New Roman"/>
          <w:b w:val="false"/>
          <w:i w:val="false"/>
          <w:color w:val="000000"/>
          <w:sz w:val="28"/>
        </w:rPr>
        <w:t>
      13. Авиациялық қауіпсіздік қызметінің басшысы лауазымына қойылатын біліктілік талаптары (бірінші басшының орынбасары):</w:t>
      </w:r>
    </w:p>
    <w:bookmarkEnd w:id="89"/>
    <w:bookmarkStart w:name="z94" w:id="90"/>
    <w:p>
      <w:pPr>
        <w:spacing w:after="0"/>
        <w:ind w:left="0"/>
        <w:jc w:val="both"/>
      </w:pPr>
      <w:r>
        <w:rPr>
          <w:rFonts w:ascii="Times New Roman"/>
          <w:b w:val="false"/>
          <w:i w:val="false"/>
          <w:color w:val="000000"/>
          <w:sz w:val="28"/>
        </w:rPr>
        <w:t>
      1) Қазақстан Республикасының азаматтығы;</w:t>
      </w:r>
    </w:p>
    <w:bookmarkEnd w:id="90"/>
    <w:bookmarkStart w:name="z95" w:id="91"/>
    <w:p>
      <w:pPr>
        <w:spacing w:after="0"/>
        <w:ind w:left="0"/>
        <w:jc w:val="both"/>
      </w:pPr>
      <w:r>
        <w:rPr>
          <w:rFonts w:ascii="Times New Roman"/>
          <w:b w:val="false"/>
          <w:i w:val="false"/>
          <w:color w:val="000000"/>
          <w:sz w:val="28"/>
        </w:rPr>
        <w:t>
      2) ұлттық қауіпсіздік органдарымен келісім.</w:t>
      </w:r>
    </w:p>
    <w:bookmarkEnd w:id="91"/>
    <w:p>
      <w:pPr>
        <w:spacing w:after="0"/>
        <w:ind w:left="0"/>
        <w:jc w:val="both"/>
      </w:pPr>
      <w:r>
        <w:rPr>
          <w:rFonts w:ascii="Times New Roman"/>
          <w:b w:val="false"/>
          <w:i w:val="false"/>
          <w:color w:val="000000"/>
          <w:sz w:val="28"/>
        </w:rPr>
        <w:t>
      Қазақстан Республикасының Президентін және өзге де қорғалатын адамдарды тасымалдауды жүзеге асыратын авиакомпаниялардың авиациялық қауіпсіздік қызметінің басшылары Қазақстан Республикасы Мемлекеттік күзет қызметінің келісімі бойынша тағайындалады;</w:t>
      </w:r>
    </w:p>
    <w:bookmarkStart w:name="z96" w:id="92"/>
    <w:p>
      <w:pPr>
        <w:spacing w:after="0"/>
        <w:ind w:left="0"/>
        <w:jc w:val="both"/>
      </w:pPr>
      <w:r>
        <w:rPr>
          <w:rFonts w:ascii="Times New Roman"/>
          <w:b w:val="false"/>
          <w:i w:val="false"/>
          <w:color w:val="000000"/>
          <w:sz w:val="28"/>
        </w:rPr>
        <w:t xml:space="preserve">
      3) "Құқық", "Бизнес және басқару" (Менеджмент), "Инженерлік, өңдеу және құрылыс салалары" (Авиациялық қауіпсіздік, Авиациялық қауіпсіздікті қамтамасыз ету, Әуе қозғалысына қызмет көрсету, Ұшу аппараттарын техникалық пайдалану, Ұшу аппараттары мен қозғалтқыштарды техникалық пайдалану, Авиациялық техника мен технологиялар, Ұшу аппараттарын ұшуға пайдалану), "Көлік қызметі" (Әуе тасымалдауларын ұйымдастыру) саласындағы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92"/>
    <w:bookmarkStart w:name="z97" w:id="93"/>
    <w:p>
      <w:pPr>
        <w:spacing w:after="0"/>
        <w:ind w:left="0"/>
        <w:jc w:val="both"/>
      </w:pPr>
      <w:r>
        <w:rPr>
          <w:rFonts w:ascii="Times New Roman"/>
          <w:b w:val="false"/>
          <w:i w:val="false"/>
          <w:color w:val="000000"/>
          <w:sz w:val="28"/>
        </w:rPr>
        <w:t>
      4) жасы кемінде жиырма бес жаста;</w:t>
      </w:r>
    </w:p>
    <w:bookmarkEnd w:id="93"/>
    <w:bookmarkStart w:name="z98" w:id="94"/>
    <w:p>
      <w:pPr>
        <w:spacing w:after="0"/>
        <w:ind w:left="0"/>
        <w:jc w:val="both"/>
      </w:pPr>
      <w:r>
        <w:rPr>
          <w:rFonts w:ascii="Times New Roman"/>
          <w:b w:val="false"/>
          <w:i w:val="false"/>
          <w:color w:val="000000"/>
          <w:sz w:val="28"/>
        </w:rPr>
        <w:t>
      5) жедел-іздестіру қызметін жүзеге асырумен байланысты мемлекеттік органдарда кемінде бес жыл қызмет өтілі немесе авиациялық қауіпсіздік маманы ретінде кемінде үш жыл жұмыс өтілі немесе азаматтық авиацияның жоғары оқу орындарын бітірген авиациялық қауіпсіздік қызметінің маманы ретінде кемінде екі жыл жұмыс өтілі;</w:t>
      </w:r>
    </w:p>
    <w:bookmarkEnd w:id="94"/>
    <w:bookmarkStart w:name="z99" w:id="95"/>
    <w:p>
      <w:pPr>
        <w:spacing w:after="0"/>
        <w:ind w:left="0"/>
        <w:jc w:val="both"/>
      </w:pPr>
      <w:r>
        <w:rPr>
          <w:rFonts w:ascii="Times New Roman"/>
          <w:b w:val="false"/>
          <w:i w:val="false"/>
          <w:color w:val="000000"/>
          <w:sz w:val="28"/>
        </w:rPr>
        <w:t>
      6) Бағдарлама талаптарына сәйкес берілетін авиациялық қауіпсіздік қызметі басшысының курстарын бітіргені туралы сертификат.</w:t>
      </w:r>
    </w:p>
    <w:bookmarkEnd w:id="95"/>
    <w:bookmarkStart w:name="z100" w:id="96"/>
    <w:p>
      <w:pPr>
        <w:spacing w:after="0"/>
        <w:ind w:left="0"/>
        <w:jc w:val="both"/>
      </w:pPr>
      <w:r>
        <w:rPr>
          <w:rFonts w:ascii="Times New Roman"/>
          <w:b w:val="false"/>
          <w:i w:val="false"/>
          <w:color w:val="000000"/>
          <w:sz w:val="28"/>
        </w:rPr>
        <w:t>
      14. Авиациялық қауіпсіздік қызметі басшысының орынбасары лауазымына қойылатын біліктілік талаптары:</w:t>
      </w:r>
    </w:p>
    <w:bookmarkEnd w:id="96"/>
    <w:bookmarkStart w:name="z101" w:id="97"/>
    <w:p>
      <w:pPr>
        <w:spacing w:after="0"/>
        <w:ind w:left="0"/>
        <w:jc w:val="both"/>
      </w:pPr>
      <w:r>
        <w:rPr>
          <w:rFonts w:ascii="Times New Roman"/>
          <w:b w:val="false"/>
          <w:i w:val="false"/>
          <w:color w:val="000000"/>
          <w:sz w:val="28"/>
        </w:rPr>
        <w:t>
      1) Қазақстан Республикасының азаматтығы;</w:t>
      </w:r>
    </w:p>
    <w:bookmarkEnd w:id="97"/>
    <w:bookmarkStart w:name="z102" w:id="98"/>
    <w:p>
      <w:pPr>
        <w:spacing w:after="0"/>
        <w:ind w:left="0"/>
        <w:jc w:val="both"/>
      </w:pPr>
      <w:r>
        <w:rPr>
          <w:rFonts w:ascii="Times New Roman"/>
          <w:b w:val="false"/>
          <w:i w:val="false"/>
          <w:color w:val="000000"/>
          <w:sz w:val="28"/>
        </w:rPr>
        <w:t xml:space="preserve">
      2) "Құқық", "Бизнес және басқару" (Менеджмент), "Инженерлік, өңдеу және құрылыс салалары" (Авиациялық қауіпсіздік, Авиациялық қауіпсіздікті қамтамасыз ету, Әуе қозғалысына қызмет көрсету, Ұшу аппараттарын техникалық пайдалану, Ұшу аппараттары мен қозғалтқыштарды техникалық пайдалану, Авиациялық техника мен технологиялар, Ұшу аппараттарын ұшуға пайдалану), "Көлік қызметі" (Әуе тасымалдауларын ұйымдастыру) саласындағы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98"/>
    <w:bookmarkStart w:name="z103" w:id="99"/>
    <w:p>
      <w:pPr>
        <w:spacing w:after="0"/>
        <w:ind w:left="0"/>
        <w:jc w:val="both"/>
      </w:pPr>
      <w:r>
        <w:rPr>
          <w:rFonts w:ascii="Times New Roman"/>
          <w:b w:val="false"/>
          <w:i w:val="false"/>
          <w:color w:val="000000"/>
          <w:sz w:val="28"/>
        </w:rPr>
        <w:t>
      3) жасы кемінде жиырма бес жаста;</w:t>
      </w:r>
    </w:p>
    <w:bookmarkEnd w:id="99"/>
    <w:bookmarkStart w:name="z104" w:id="100"/>
    <w:p>
      <w:pPr>
        <w:spacing w:after="0"/>
        <w:ind w:left="0"/>
        <w:jc w:val="both"/>
      </w:pPr>
      <w:r>
        <w:rPr>
          <w:rFonts w:ascii="Times New Roman"/>
          <w:b w:val="false"/>
          <w:i w:val="false"/>
          <w:color w:val="000000"/>
          <w:sz w:val="28"/>
        </w:rPr>
        <w:t>
      4) жедел-іздестіру қызметін жүзеге асырумен байланысты мемлекеттік органдарда кемінде бес жыл қызмет өтілі немесе авиациялық қауіпсіздік маманы ретінде кемінде үш жыл жұмыс өтілі немесе азаматтық авиацияның жоғары оқу орындарын бітірген авиациялық қауіпсіздік қызметінің маманы ретінде кемінде екі жыл жұмыс өтілі;</w:t>
      </w:r>
    </w:p>
    <w:bookmarkEnd w:id="100"/>
    <w:bookmarkStart w:name="z105" w:id="101"/>
    <w:p>
      <w:pPr>
        <w:spacing w:after="0"/>
        <w:ind w:left="0"/>
        <w:jc w:val="both"/>
      </w:pPr>
      <w:r>
        <w:rPr>
          <w:rFonts w:ascii="Times New Roman"/>
          <w:b w:val="false"/>
          <w:i w:val="false"/>
          <w:color w:val="000000"/>
          <w:sz w:val="28"/>
        </w:rPr>
        <w:t>
      5) Бағдарлама талаптарына сәйкес берілетін авиациялық қауіпсіздік қызметі басшысының курстарын бітіргені туралы сертификат.</w:t>
      </w:r>
    </w:p>
    <w:bookmarkEnd w:id="101"/>
    <w:bookmarkStart w:name="z106" w:id="102"/>
    <w:p>
      <w:pPr>
        <w:spacing w:after="0"/>
        <w:ind w:left="0"/>
        <w:jc w:val="both"/>
      </w:pPr>
      <w:r>
        <w:rPr>
          <w:rFonts w:ascii="Times New Roman"/>
          <w:b w:val="false"/>
          <w:i w:val="false"/>
          <w:color w:val="000000"/>
          <w:sz w:val="28"/>
        </w:rPr>
        <w:t>
      15. Авиациялық қауіпсіздік жөніндегі жауапты адамға қойылатын біліктілік талаптары (бірінші басшының орынбасары):</w:t>
      </w:r>
    </w:p>
    <w:bookmarkEnd w:id="102"/>
    <w:bookmarkStart w:name="z107" w:id="103"/>
    <w:p>
      <w:pPr>
        <w:spacing w:after="0"/>
        <w:ind w:left="0"/>
        <w:jc w:val="both"/>
      </w:pPr>
      <w:r>
        <w:rPr>
          <w:rFonts w:ascii="Times New Roman"/>
          <w:b w:val="false"/>
          <w:i w:val="false"/>
          <w:color w:val="000000"/>
          <w:sz w:val="28"/>
        </w:rPr>
        <w:t>
      1) Қазақстан Республикасының азаматтығы;</w:t>
      </w:r>
    </w:p>
    <w:bookmarkEnd w:id="103"/>
    <w:bookmarkStart w:name="z108" w:id="104"/>
    <w:p>
      <w:pPr>
        <w:spacing w:after="0"/>
        <w:ind w:left="0"/>
        <w:jc w:val="both"/>
      </w:pPr>
      <w:r>
        <w:rPr>
          <w:rFonts w:ascii="Times New Roman"/>
          <w:b w:val="false"/>
          <w:i w:val="false"/>
          <w:color w:val="000000"/>
          <w:sz w:val="28"/>
        </w:rPr>
        <w:t>
      2) ұлттық қауіпсіздік органдарымен келісу;</w:t>
      </w:r>
    </w:p>
    <w:bookmarkEnd w:id="104"/>
    <w:bookmarkStart w:name="z109" w:id="105"/>
    <w:p>
      <w:pPr>
        <w:spacing w:after="0"/>
        <w:ind w:left="0"/>
        <w:jc w:val="both"/>
      </w:pPr>
      <w:r>
        <w:rPr>
          <w:rFonts w:ascii="Times New Roman"/>
          <w:b w:val="false"/>
          <w:i w:val="false"/>
          <w:color w:val="000000"/>
          <w:sz w:val="28"/>
        </w:rPr>
        <w:t xml:space="preserve">
      3) "Құқық", "Инженерлік, өңдеу және құрылыс салалары" (Авиациялық қауіпсіздік, Авиациялық қауіпсіздікті қамтамасыз ету, Әуе қозғалысына қызмет көрсету, Ұшу аппараттарын техникалық пайдалану, Ұшу аппараттары мен қозғалтқыштарды техникалық пайдалану, Авиациялық техника мен технологиялар, Ұшу аппараттарын ұшуға пайдалану), "Көлік қызметі" (Әуе тасымалдауларын ұйымдастыру) саласындағы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105"/>
    <w:bookmarkStart w:name="z110" w:id="106"/>
    <w:p>
      <w:pPr>
        <w:spacing w:after="0"/>
        <w:ind w:left="0"/>
        <w:jc w:val="both"/>
      </w:pPr>
      <w:r>
        <w:rPr>
          <w:rFonts w:ascii="Times New Roman"/>
          <w:b w:val="false"/>
          <w:i w:val="false"/>
          <w:color w:val="000000"/>
          <w:sz w:val="28"/>
        </w:rPr>
        <w:t>
      4) жасы кемінде жиырма бес жаста;</w:t>
      </w:r>
    </w:p>
    <w:bookmarkEnd w:id="106"/>
    <w:bookmarkStart w:name="z111" w:id="107"/>
    <w:p>
      <w:pPr>
        <w:spacing w:after="0"/>
        <w:ind w:left="0"/>
        <w:jc w:val="both"/>
      </w:pPr>
      <w:r>
        <w:rPr>
          <w:rFonts w:ascii="Times New Roman"/>
          <w:b w:val="false"/>
          <w:i w:val="false"/>
          <w:color w:val="000000"/>
          <w:sz w:val="28"/>
        </w:rPr>
        <w:t>
      5) авиациялық қауіпсіздік қызметінің маманы ретінде кемінде үш жыл жұмыс өтілі немесе авиация персоналы ретінде кемінде бес жыл жұмыс өтілі немесе азаматтық авиацияның жоғары оқу орындарын бітірген кезде авиациялық қауіпсіздік қызметінің маманы ретінде кемінде екі жыл жұмыс өтілі;</w:t>
      </w:r>
    </w:p>
    <w:bookmarkEnd w:id="107"/>
    <w:bookmarkStart w:name="z112" w:id="108"/>
    <w:p>
      <w:pPr>
        <w:spacing w:after="0"/>
        <w:ind w:left="0"/>
        <w:jc w:val="both"/>
      </w:pPr>
      <w:r>
        <w:rPr>
          <w:rFonts w:ascii="Times New Roman"/>
          <w:b w:val="false"/>
          <w:i w:val="false"/>
          <w:color w:val="000000"/>
          <w:sz w:val="28"/>
        </w:rPr>
        <w:t>
      6) Бағдарлама талаптарына сәйкес берілетін авиациялық қауіпсіздік қызметі басшысының курстарын бітіргені туралы сертификат.</w:t>
      </w:r>
    </w:p>
    <w:bookmarkEnd w:id="108"/>
    <w:bookmarkStart w:name="z113" w:id="109"/>
    <w:p>
      <w:pPr>
        <w:spacing w:after="0"/>
        <w:ind w:left="0"/>
        <w:jc w:val="both"/>
      </w:pPr>
      <w:r>
        <w:rPr>
          <w:rFonts w:ascii="Times New Roman"/>
          <w:b w:val="false"/>
          <w:i w:val="false"/>
          <w:color w:val="000000"/>
          <w:sz w:val="28"/>
        </w:rPr>
        <w:t>
      16. Авиациялық қауіпсіздік бөлімінің басшысы, авиациялық қауіпсіздік жөніндегі жетекші маман, авиациялық қауіпсіздік жөніндегі маман лауазымдарына қойылатын біліктілік талаптары:</w:t>
      </w:r>
    </w:p>
    <w:bookmarkEnd w:id="109"/>
    <w:bookmarkStart w:name="z114" w:id="110"/>
    <w:p>
      <w:pPr>
        <w:spacing w:after="0"/>
        <w:ind w:left="0"/>
        <w:jc w:val="both"/>
      </w:pPr>
      <w:r>
        <w:rPr>
          <w:rFonts w:ascii="Times New Roman"/>
          <w:b w:val="false"/>
          <w:i w:val="false"/>
          <w:color w:val="000000"/>
          <w:sz w:val="28"/>
        </w:rPr>
        <w:t>
      1) Қазақстан Республикасының азаматтығы;</w:t>
      </w:r>
    </w:p>
    <w:bookmarkEnd w:id="110"/>
    <w:bookmarkStart w:name="z115" w:id="111"/>
    <w:p>
      <w:pPr>
        <w:spacing w:after="0"/>
        <w:ind w:left="0"/>
        <w:jc w:val="both"/>
      </w:pPr>
      <w:r>
        <w:rPr>
          <w:rFonts w:ascii="Times New Roman"/>
          <w:b w:val="false"/>
          <w:i w:val="false"/>
          <w:color w:val="000000"/>
          <w:sz w:val="28"/>
        </w:rPr>
        <w:t xml:space="preserve">
      2) "Құқық", "Инженерлік, өңдеу және құрылыс салалары" (Авиациялық қауіпсіздік, Авиациялық қауіпсіздікті қамтамасыз ету, Әуе қозғалысына қызмет көрсету, Ұшу аппараттарын техникалық пайдалану, Ұшу аппараттары мен қозғалтқыштарды техникалық пайдалану, Авиациялық техника мен технологиялар, Ұшу аппараттарын ұшуға пайдалану), "Көлік қызметі" (Әуе тасымалдауларын ұйымдастыру) саласындағы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111"/>
    <w:bookmarkStart w:name="z116" w:id="112"/>
    <w:p>
      <w:pPr>
        <w:spacing w:after="0"/>
        <w:ind w:left="0"/>
        <w:jc w:val="both"/>
      </w:pPr>
      <w:r>
        <w:rPr>
          <w:rFonts w:ascii="Times New Roman"/>
          <w:b w:val="false"/>
          <w:i w:val="false"/>
          <w:color w:val="000000"/>
          <w:sz w:val="28"/>
        </w:rPr>
        <w:t>
      3) жасы кемінде жиырма үш жаста;</w:t>
      </w:r>
    </w:p>
    <w:bookmarkEnd w:id="112"/>
    <w:bookmarkStart w:name="z117" w:id="113"/>
    <w:p>
      <w:pPr>
        <w:spacing w:after="0"/>
        <w:ind w:left="0"/>
        <w:jc w:val="both"/>
      </w:pPr>
      <w:r>
        <w:rPr>
          <w:rFonts w:ascii="Times New Roman"/>
          <w:b w:val="false"/>
          <w:i w:val="false"/>
          <w:color w:val="000000"/>
          <w:sz w:val="28"/>
        </w:rPr>
        <w:t>
      4) авиация персоналы ретінде кемінде екі жыл жұмыс өтілі немесе авиациялық қауіпсіздік маманы ретінде кемінде бір жыл жұмыс өтілі немесе азаматтық авиацияның жоғары оқу орындарын бітірген авиациялық қауіпсіздік бойынша кемінде бір жыл жұмыс өтілі;</w:t>
      </w:r>
    </w:p>
    <w:bookmarkEnd w:id="113"/>
    <w:bookmarkStart w:name="z118" w:id="114"/>
    <w:p>
      <w:pPr>
        <w:spacing w:after="0"/>
        <w:ind w:left="0"/>
        <w:jc w:val="both"/>
      </w:pPr>
      <w:r>
        <w:rPr>
          <w:rFonts w:ascii="Times New Roman"/>
          <w:b w:val="false"/>
          <w:i w:val="false"/>
          <w:color w:val="000000"/>
          <w:sz w:val="28"/>
        </w:rPr>
        <w:t>
      5) Бағдарлама талаптарына сәйкес берілетін авиациялық қауіпсіздік бойынша курстарын бітіргені туралы сертификат.</w:t>
      </w:r>
    </w:p>
    <w:bookmarkEnd w:id="114"/>
    <w:bookmarkStart w:name="z119" w:id="115"/>
    <w:p>
      <w:pPr>
        <w:spacing w:after="0"/>
        <w:ind w:left="0"/>
        <w:jc w:val="both"/>
      </w:pPr>
      <w:r>
        <w:rPr>
          <w:rFonts w:ascii="Times New Roman"/>
          <w:b w:val="false"/>
          <w:i w:val="false"/>
          <w:color w:val="000000"/>
          <w:sz w:val="28"/>
        </w:rPr>
        <w:t xml:space="preserve">
      17. Оқыту жөніндегі нұсқаушы-үйлестіруші лауазымына қойылатын біліктілік талаптары: </w:t>
      </w:r>
    </w:p>
    <w:bookmarkEnd w:id="115"/>
    <w:bookmarkStart w:name="z120" w:id="116"/>
    <w:p>
      <w:pPr>
        <w:spacing w:after="0"/>
        <w:ind w:left="0"/>
        <w:jc w:val="both"/>
      </w:pPr>
      <w:r>
        <w:rPr>
          <w:rFonts w:ascii="Times New Roman"/>
          <w:b w:val="false"/>
          <w:i w:val="false"/>
          <w:color w:val="000000"/>
          <w:sz w:val="28"/>
        </w:rPr>
        <w:t>
      1) Қазақстан Республикасының азаматтығы;</w:t>
      </w:r>
    </w:p>
    <w:bookmarkEnd w:id="116"/>
    <w:bookmarkStart w:name="z121" w:id="117"/>
    <w:p>
      <w:pPr>
        <w:spacing w:after="0"/>
        <w:ind w:left="0"/>
        <w:jc w:val="both"/>
      </w:pPr>
      <w:r>
        <w:rPr>
          <w:rFonts w:ascii="Times New Roman"/>
          <w:b w:val="false"/>
          <w:i w:val="false"/>
          <w:color w:val="000000"/>
          <w:sz w:val="28"/>
        </w:rPr>
        <w:t xml:space="preserve">
      2) техникалық және кәсіби немесе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117"/>
    <w:bookmarkStart w:name="z122" w:id="118"/>
    <w:p>
      <w:pPr>
        <w:spacing w:after="0"/>
        <w:ind w:left="0"/>
        <w:jc w:val="both"/>
      </w:pPr>
      <w:r>
        <w:rPr>
          <w:rFonts w:ascii="Times New Roman"/>
          <w:b w:val="false"/>
          <w:i w:val="false"/>
          <w:color w:val="000000"/>
          <w:sz w:val="28"/>
        </w:rPr>
        <w:t>
      3) авиациялық қауіпсіздік қызметінің маманы ретінде жұмыс өтілі үш жылдан кем емес;</w:t>
      </w:r>
    </w:p>
    <w:bookmarkEnd w:id="118"/>
    <w:bookmarkStart w:name="z123" w:id="119"/>
    <w:p>
      <w:pPr>
        <w:spacing w:after="0"/>
        <w:ind w:left="0"/>
        <w:jc w:val="both"/>
      </w:pPr>
      <w:r>
        <w:rPr>
          <w:rFonts w:ascii="Times New Roman"/>
          <w:b w:val="false"/>
          <w:i w:val="false"/>
          <w:color w:val="000000"/>
          <w:sz w:val="28"/>
        </w:rPr>
        <w:t>
      4) жасы кемінде жиырма бес жаста;</w:t>
      </w:r>
    </w:p>
    <w:bookmarkEnd w:id="119"/>
    <w:bookmarkStart w:name="z124" w:id="120"/>
    <w:p>
      <w:pPr>
        <w:spacing w:after="0"/>
        <w:ind w:left="0"/>
        <w:jc w:val="both"/>
      </w:pPr>
      <w:r>
        <w:rPr>
          <w:rFonts w:ascii="Times New Roman"/>
          <w:b w:val="false"/>
          <w:i w:val="false"/>
          <w:color w:val="000000"/>
          <w:sz w:val="28"/>
        </w:rPr>
        <w:t>
      5) Бағдарлама талаптарына сәйкес берілетін авиациялық қауіпсіздік бойынша курстарын бітіргені туралы сертификат.</w:t>
      </w:r>
    </w:p>
    <w:bookmarkEnd w:id="120"/>
    <w:bookmarkStart w:name="z125" w:id="121"/>
    <w:p>
      <w:pPr>
        <w:spacing w:after="0"/>
        <w:ind w:left="0"/>
        <w:jc w:val="both"/>
      </w:pPr>
      <w:r>
        <w:rPr>
          <w:rFonts w:ascii="Times New Roman"/>
          <w:b w:val="false"/>
          <w:i w:val="false"/>
          <w:color w:val="000000"/>
          <w:sz w:val="28"/>
        </w:rPr>
        <w:t>
      18. Авиациялық қауіпсіздік жөніндегі аға инспектор, авиациялық қауіпсіздік жөніндегі инспектор лауазымдарына қойылатын біліктілік талаптары:</w:t>
      </w:r>
    </w:p>
    <w:bookmarkEnd w:id="121"/>
    <w:bookmarkStart w:name="z126" w:id="122"/>
    <w:p>
      <w:pPr>
        <w:spacing w:after="0"/>
        <w:ind w:left="0"/>
        <w:jc w:val="both"/>
      </w:pPr>
      <w:r>
        <w:rPr>
          <w:rFonts w:ascii="Times New Roman"/>
          <w:b w:val="false"/>
          <w:i w:val="false"/>
          <w:color w:val="000000"/>
          <w:sz w:val="28"/>
        </w:rPr>
        <w:t>
      1) Қазақстан Республикасының азаматтығы;</w:t>
      </w:r>
    </w:p>
    <w:bookmarkEnd w:id="122"/>
    <w:bookmarkStart w:name="z127" w:id="123"/>
    <w:p>
      <w:pPr>
        <w:spacing w:after="0"/>
        <w:ind w:left="0"/>
        <w:jc w:val="both"/>
      </w:pPr>
      <w:r>
        <w:rPr>
          <w:rFonts w:ascii="Times New Roman"/>
          <w:b w:val="false"/>
          <w:i w:val="false"/>
          <w:color w:val="000000"/>
          <w:sz w:val="28"/>
        </w:rPr>
        <w:t xml:space="preserve">
      2) техникалық және кәсіби немесе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123"/>
    <w:bookmarkStart w:name="z128" w:id="124"/>
    <w:p>
      <w:pPr>
        <w:spacing w:after="0"/>
        <w:ind w:left="0"/>
        <w:jc w:val="both"/>
      </w:pPr>
      <w:r>
        <w:rPr>
          <w:rFonts w:ascii="Times New Roman"/>
          <w:b w:val="false"/>
          <w:i w:val="false"/>
          <w:color w:val="000000"/>
          <w:sz w:val="28"/>
        </w:rPr>
        <w:t>
      3) жасы кемінде жиырма жаста;</w:t>
      </w:r>
    </w:p>
    <w:bookmarkEnd w:id="124"/>
    <w:bookmarkStart w:name="z129" w:id="125"/>
    <w:p>
      <w:pPr>
        <w:spacing w:after="0"/>
        <w:ind w:left="0"/>
        <w:jc w:val="both"/>
      </w:pPr>
      <w:r>
        <w:rPr>
          <w:rFonts w:ascii="Times New Roman"/>
          <w:b w:val="false"/>
          <w:i w:val="false"/>
          <w:color w:val="000000"/>
          <w:sz w:val="28"/>
        </w:rPr>
        <w:t>
      4) Бағдарлама талаптарына сәйкес берілетін авиациялық қауіпсіздік бойынша курстарын бітіргені туралы сертификат.</w:t>
      </w:r>
    </w:p>
    <w:bookmarkEnd w:id="125"/>
    <w:bookmarkStart w:name="z130" w:id="126"/>
    <w:p>
      <w:pPr>
        <w:spacing w:after="0"/>
        <w:ind w:left="0"/>
        <w:jc w:val="both"/>
      </w:pPr>
      <w:r>
        <w:rPr>
          <w:rFonts w:ascii="Times New Roman"/>
          <w:b w:val="false"/>
          <w:i w:val="false"/>
          <w:color w:val="000000"/>
          <w:sz w:val="28"/>
        </w:rPr>
        <w:t>
      19. Бақылау және бейнебақылау пунктінің аға инспекторы, бақылау және бейнебақылау пунктінің инспекторы лауазымдарына қойылатын біліктілік талаптары:</w:t>
      </w:r>
    </w:p>
    <w:bookmarkEnd w:id="126"/>
    <w:bookmarkStart w:name="z131" w:id="127"/>
    <w:p>
      <w:pPr>
        <w:spacing w:after="0"/>
        <w:ind w:left="0"/>
        <w:jc w:val="both"/>
      </w:pPr>
      <w:r>
        <w:rPr>
          <w:rFonts w:ascii="Times New Roman"/>
          <w:b w:val="false"/>
          <w:i w:val="false"/>
          <w:color w:val="000000"/>
          <w:sz w:val="28"/>
        </w:rPr>
        <w:t>
      1) Қазақстан Республикасының азаматтығы;</w:t>
      </w:r>
    </w:p>
    <w:bookmarkEnd w:id="127"/>
    <w:bookmarkStart w:name="z132" w:id="128"/>
    <w:p>
      <w:pPr>
        <w:spacing w:after="0"/>
        <w:ind w:left="0"/>
        <w:jc w:val="both"/>
      </w:pPr>
      <w:r>
        <w:rPr>
          <w:rFonts w:ascii="Times New Roman"/>
          <w:b w:val="false"/>
          <w:i w:val="false"/>
          <w:color w:val="000000"/>
          <w:sz w:val="28"/>
        </w:rPr>
        <w:t xml:space="preserve">
      2) техникалық және кәсіби немесе жоғары және (немесе) жоғары оқу орнынан кейінгі білім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bookmarkEnd w:id="128"/>
    <w:bookmarkStart w:name="z133" w:id="129"/>
    <w:p>
      <w:pPr>
        <w:spacing w:after="0"/>
        <w:ind w:left="0"/>
        <w:jc w:val="both"/>
      </w:pPr>
      <w:r>
        <w:rPr>
          <w:rFonts w:ascii="Times New Roman"/>
          <w:b w:val="false"/>
          <w:i w:val="false"/>
          <w:color w:val="000000"/>
          <w:sz w:val="28"/>
        </w:rPr>
        <w:t>
      3) жасы кемінде жиырма жаста;</w:t>
      </w:r>
    </w:p>
    <w:bookmarkEnd w:id="129"/>
    <w:bookmarkStart w:name="z134" w:id="130"/>
    <w:p>
      <w:pPr>
        <w:spacing w:after="0"/>
        <w:ind w:left="0"/>
        <w:jc w:val="both"/>
      </w:pPr>
      <w:r>
        <w:rPr>
          <w:rFonts w:ascii="Times New Roman"/>
          <w:b w:val="false"/>
          <w:i w:val="false"/>
          <w:color w:val="000000"/>
          <w:sz w:val="28"/>
        </w:rPr>
        <w:t>
      4) Бағдарлама талаптарына сәйкес берілетін авиациялық қауіпсіздік бойынша курстарын бітіргені туралы сертификат.</w:t>
      </w:r>
    </w:p>
    <w:bookmarkEnd w:id="130"/>
    <w:bookmarkStart w:name="z135" w:id="131"/>
    <w:p>
      <w:pPr>
        <w:spacing w:after="0"/>
        <w:ind w:left="0"/>
        <w:jc w:val="both"/>
      </w:pPr>
      <w:r>
        <w:rPr>
          <w:rFonts w:ascii="Times New Roman"/>
          <w:b w:val="false"/>
          <w:i w:val="false"/>
          <w:color w:val="000000"/>
          <w:sz w:val="28"/>
        </w:rPr>
        <w:t>
      20. Азаматтық авиация ұйымдары авиациялық қауіпсіздік қызметінің басшыларын немесе авиациялық қауіпсіздік жөніндегі жауапты адамдарды тағайындау үшін ұлттық қауіпсіздік органдарына келісуге мынадай құжаттарды ресімдейді және жібереді:</w:t>
      </w:r>
    </w:p>
    <w:bookmarkEnd w:id="131"/>
    <w:bookmarkStart w:name="z136" w:id="132"/>
    <w:p>
      <w:pPr>
        <w:spacing w:after="0"/>
        <w:ind w:left="0"/>
        <w:jc w:val="both"/>
      </w:pPr>
      <w:r>
        <w:rPr>
          <w:rFonts w:ascii="Times New Roman"/>
          <w:b w:val="false"/>
          <w:i w:val="false"/>
          <w:color w:val="000000"/>
          <w:sz w:val="28"/>
        </w:rPr>
        <w:t>
      1) жұмыс өтілін және бұрын ұйымдарда (министрліктер мен ведомстволарда) атқарған қызметін көрсете отырып, ұсыным;</w:t>
      </w:r>
    </w:p>
    <w:bookmarkEnd w:id="132"/>
    <w:bookmarkStart w:name="z137" w:id="133"/>
    <w:p>
      <w:pPr>
        <w:spacing w:after="0"/>
        <w:ind w:left="0"/>
        <w:jc w:val="both"/>
      </w:pPr>
      <w:r>
        <w:rPr>
          <w:rFonts w:ascii="Times New Roman"/>
          <w:b w:val="false"/>
          <w:i w:val="false"/>
          <w:color w:val="000000"/>
          <w:sz w:val="28"/>
        </w:rPr>
        <w:t>
      2) жеке басын куәландыратын құжаттың көшірмесі;</w:t>
      </w:r>
    </w:p>
    <w:bookmarkEnd w:id="133"/>
    <w:bookmarkStart w:name="z138" w:id="134"/>
    <w:p>
      <w:pPr>
        <w:spacing w:after="0"/>
        <w:ind w:left="0"/>
        <w:jc w:val="both"/>
      </w:pPr>
      <w:r>
        <w:rPr>
          <w:rFonts w:ascii="Times New Roman"/>
          <w:b w:val="false"/>
          <w:i w:val="false"/>
          <w:color w:val="000000"/>
          <w:sz w:val="28"/>
        </w:rPr>
        <w:t>
      3) Бағдарлама талаптарына сәйкес берілетін авиациялық қауіпсіздік бойынша курстарын бітіргені туралы сертификаттың көшірмесі;</w:t>
      </w:r>
    </w:p>
    <w:bookmarkEnd w:id="134"/>
    <w:bookmarkStart w:name="z139" w:id="135"/>
    <w:p>
      <w:pPr>
        <w:spacing w:after="0"/>
        <w:ind w:left="0"/>
        <w:jc w:val="both"/>
      </w:pPr>
      <w:r>
        <w:rPr>
          <w:rFonts w:ascii="Times New Roman"/>
          <w:b w:val="false"/>
          <w:i w:val="false"/>
          <w:color w:val="000000"/>
          <w:sz w:val="28"/>
        </w:rPr>
        <w:t>
      4) оқу орнын бітіргені туралы дипломның (куәліктің) көшірмесі;</w:t>
      </w:r>
    </w:p>
    <w:bookmarkEnd w:id="135"/>
    <w:bookmarkStart w:name="z140" w:id="136"/>
    <w:p>
      <w:pPr>
        <w:spacing w:after="0"/>
        <w:ind w:left="0"/>
        <w:jc w:val="both"/>
      </w:pPr>
      <w:r>
        <w:rPr>
          <w:rFonts w:ascii="Times New Roman"/>
          <w:b w:val="false"/>
          <w:i w:val="false"/>
          <w:color w:val="000000"/>
          <w:sz w:val="28"/>
        </w:rPr>
        <w:t>
      5) жұмыс өтілін растайтын құжат;</w:t>
      </w:r>
    </w:p>
    <w:bookmarkEnd w:id="136"/>
    <w:bookmarkStart w:name="z141" w:id="137"/>
    <w:p>
      <w:pPr>
        <w:spacing w:after="0"/>
        <w:ind w:left="0"/>
        <w:jc w:val="both"/>
      </w:pPr>
      <w:r>
        <w:rPr>
          <w:rFonts w:ascii="Times New Roman"/>
          <w:b w:val="false"/>
          <w:i w:val="false"/>
          <w:color w:val="000000"/>
          <w:sz w:val="28"/>
        </w:rPr>
        <w:t>
      6) 4 х 5 см өлшемдегі үш фотосурет (бас киімсіз).</w:t>
      </w:r>
    </w:p>
    <w:bookmarkEnd w:id="137"/>
    <w:p>
      <w:pPr>
        <w:spacing w:after="0"/>
        <w:ind w:left="0"/>
        <w:jc w:val="both"/>
      </w:pPr>
      <w:r>
        <w:rPr>
          <w:rFonts w:ascii="Times New Roman"/>
          <w:b w:val="false"/>
          <w:i w:val="false"/>
          <w:color w:val="000000"/>
          <w:sz w:val="28"/>
        </w:rPr>
        <w:t>
      Қазақстан Республикасының Президентін және өзге де қорғалатын адамдарды тасымалдауды жүзеге асыратын авиакомпаниялардың авиациялық қауіпсіздік қызметінің басшыларын тағайындау үшін жоғарыда көрсетілген құжаттарды Қазақстан Республикасы Мемлекеттік күзет қызметіне де келісуге жібереді.</w:t>
      </w:r>
    </w:p>
    <w:bookmarkStart w:name="z142" w:id="138"/>
    <w:p>
      <w:pPr>
        <w:spacing w:after="0"/>
        <w:ind w:left="0"/>
        <w:jc w:val="both"/>
      </w:pPr>
      <w:r>
        <w:rPr>
          <w:rFonts w:ascii="Times New Roman"/>
          <w:b w:val="false"/>
          <w:i w:val="false"/>
          <w:color w:val="000000"/>
          <w:sz w:val="28"/>
        </w:rPr>
        <w:t>
      21. Сот шешімімен сотталған және айыбын өтеген, белгілі бір лауазымдарды атқару немесе белгілі бір қызметпен айналысу құқығынан айырылған, жемқорлық құқық бұзушылықтармен немесе өзге де жағымсыз себептермен байланысты мемлекеттік органдардан және ұйымдардан шығарылған, сондай-ақ медициналық және психиатриялық ауытқулармен: психикалық дамуының тежелуі, психикалық ауытқулар, сонымен қатар ремиссия, эпилепсия және синкопалды жағдайлар (талып қалу), алкогольге құмарлық, есірткі құмарлық, токсикомания, оның ішінде тұрақты ремиссия жағдайларындағы адамдар қызметке қабылдануға жатпайды.</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