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d01a" w14:textId="79fd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әкімшілік қызметтің кадрдағы іс қағаздарын жүргізу құжаттарының үлгілік нысандарын бекіту туралы" Қазақстан Республикасы Мемлекеттік қызмет істері және сыбайлас жемқорлыққа қарсы іс-қимыл агенттігінің Төрағасының 2016 жылғы 28 қазандағы № 27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Мемлекеттік қызмет істері агенттігі Төрағасының 2023 жылғы 7 сәуірдегі № 75 бұйрығы. Қазақстан Республикасының Әділет министрлігінде 2023 жылғы 10 сәуірде № 32269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әкімшілік қызметтің кадрдағы іс қағаздарын жүргізу құжаттарының үлгілік нысандарын бекіту туралы" Қазақстан Республикасы Мемлекеттік қызмет істері және сыбайлас жемқорлыққа қарсы іс-қимыл агенттігі Төрағасының 2016 жылғы 28 қазандағы № 27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14468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әкімшілік қызметтің кадрдағы іс қағаздарын жүргізу құжаттарының үлгілік </w:t>
      </w:r>
      <w:r>
        <w:rPr>
          <w:rFonts w:ascii="Times New Roman"/>
          <w:b w:val="false"/>
          <w:i w:val="false"/>
          <w:color w:val="000000"/>
          <w:sz w:val="28"/>
        </w:rPr>
        <w:t>нысандарын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қызмет істері агенттігінің Мемлекеттік қызмет өткеру департаменті заңнамада белгіленген тәртіппен: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Мемлекеттік қызмет істері агенттігінің интернет-ресурсында орналастырылуын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Мемлекеттік қызмет істері агенттігі Төрағасының мемлекеттік қызмет мәселелеріне жетекшілік ететін орынбасарына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қызмет істері агенттігі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агенттігі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істері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іс-қимыл агенттігінің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әкімшілік қызметтің кадрдағы іс қағаздарын жүргізу құжаттарының үлгілік нысандарын бекіту туралы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Жеке құрам бойынша құжаттар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Жеке құрам бойынша құжаттар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тексерудің оң нәтижелерін алғанға дейінгі жұмысқа қабылдау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Жұмысқа қабылдау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 19-бабының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тексерудің нәтижелерін алған күнге дейін 20___ жылғы "__"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міндеттерін уақытша атқару үшін қабылдансын.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 20___ жылғы "__"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 өтініші, конкурстық комиссия отырысының 20___ жылғы "__"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хаттамасы, 20___ жылғы "__" _________ № ____ еңбек шарты.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_____________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(лауазымы) (қолы) (тегі, аты-жөнінің бірінші әріптері)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тексерудің оң нәтижелерін алғанға дейінгі жұмысқа қабылдау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Жұмысқа қабылдау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 19-бабының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тексерудің нәтижелерін алған күнге дейін 20___ жылғы "__"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міндеттерін уақытша атқару үшін қабылдансын.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 20___ жылғы "__"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 өтініші, конкурстық комиссия отырысының 20___ жылғы "__"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хаттамасы, 20___ жылғы "__" _________ № ____ еңбек шарты.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_____________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(лауазымы) (қолы) (тегі, аты-жөнінің бірінші әріптері)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Өкім (шешім) нысандары жергілікті атқарушы органдарға,сондай-ақ маслихат аппараттарына арналған.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1.1.2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тексерудің оң нәтижелерін алғанға дейінгі жұмысқа қабылдау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Жұмысқа қабылдау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 19-бабының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тексерудің нәтижелерін алған күнге дейін 20___ жылғы "__"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 ___________________________ сынақ мерзімін 20__ жылғы " "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бастап 20__ жылғы " " _______дейін беліглеу арқылы міндеттерін уақытша атқару үшін қабылдансын.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 20___ жылғы "__"_______ өтініші,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конкурстық комиссия отырысының 20___ жылғы "__" _________ № ____ хаттамасы,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 _________ № ____ еңбек шарты.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1.1.2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тексерудің оң нәтижелерін алғанға дейінгі жұмысқа қабылдау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Жұмысқа қабылдау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 19-бабының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тексерудің нәтижелерін алған күнге дейін 20___ жылғы "__"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 ___________________________ сынақ мерзімін 20__ жылғы " "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бастап 20__ жылғы " " _______дейін беліглеу арқылы міндеттерін уақытша атқару үшін қабылдансын.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 20___ жылғы "__"_______ өтініші,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конкурстық комиссия отырысының 20___ жылғы "__" _________ № ____ хаттамасы,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 _________ № ____ еңбек шарты.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_____________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Өкім (шешім) нысандары жергілікті атқарушы органдарға,сондай-ақ маслихат аппараттарына арналған.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1.1.3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тексерудің оң нәтижелерін алғанға дейінгі жұмысқа қабылдау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Жұмысқа қабылдау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 19-бабының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1.__________________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тексерудің нәтижелерін алған күнге дейін 20___ жылғы "__"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 _________________________ сынақ мерзімін 20__ жылғы " "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бастап 20__ жылғы " " _______дейін белгілеу арқылы міндеттерін уақытша атқару үшін қабылдансын.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_____________________________________ тәлімгер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 "__" _______ 20___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өтініші, конкурстық комиссия отырысының 20___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 № ____ хаттамасы,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 _________ № ____ еңбек шарты.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1.1.3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тексерудің оң нәтижелерін алғанға дейінгі жұмысқа қабылдау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Жұмысқа қабылдау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 19-бабының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1.__________________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 тексерудің нәтижелерін алған күнге дейін 20___ жылғы "__"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 _________________________ сынақ мерзімін 20__ жылғы " "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бастап 20__ жылғы " " _______дейін белгілеу арқылы міндеттерін уақытша атқару үшін қабылдансын.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_____________________________________ тәлімгер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 "__" _______ 20___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өтініші, конкурстық комиссия отырысының 20___ жылғы "__" _________ № ____ хаттамасы,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 _________ № ____ еңбек шарты.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___________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Өкім (шешім) нысандары жергілікті атқарушы органдарға,сондай-ақ маслихат аппараттарына арналған.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1.1.4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тексерудің оң нәтижелерін алғаннан кейінгі жұмысқа қабылдау туралы тағайындау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Заңының 15-бабының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__ _______ бастап 20__ жылғы __ _______ дейінгі сынақ мерзімімен қабылдансын.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 20 __ жылғы __ "__"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(ұлттық қауіпсіздік органы)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_________№___ хаты,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___________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аты, әкесінің аты (болған жағдайда)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1.1.4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Арнайы тексерудің оң нәтижелерін алғаннан кейінгі жұмысқа қабылдау туралы тағайындау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Заңының 15-бабының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(лауазымы,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__ _______ бастап 20__ жылғы __ _______ дейінгі сынақ мерзімімен қабылдансын.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________________________________________20__ жылғы __ "__"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(ұлттық қауіпсіздік органы)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№___ хаты,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___________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аты, әкесінің аты (болған жағдайда)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1.1.5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Сынақ мерзімін ұзарту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Сынақ мерзімін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Заңының 20-бабының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сынақ мерзімі 20__ жылғы "__" _________ дейін ұзартылсын.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_________________ 20___ жылғы "__" _________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1.1.5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Сынақ мерзімін ұзарту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Сынақ мерзімін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Заңының 20-бабының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сынақ мерзімі 20__ жылғы "__" _________ дейін ұзартылсын.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_________________ 20___ жылғы "__" _________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____________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1.1.6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конкурс нәтижесінде тағайындау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конкурс нәтижесінде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Заңының 29-бабының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30-бабының,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_________________________________________20__ жылғы __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 _______________________ лауазымынан босатылып,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лауазымына 20__ жылғы __ _______ бастап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 20__ жылғы "__"______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өтініші,конкурстық комиссиясының 20__ жылғы "__" _________ № __ хаттамасы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(лауазымы) (қолы) (тегі, аты-жөнінің бірінші әріптері)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1.1.6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конкурс нәтижесінде тағайындау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конкурс нәтижесінде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Заңының 29-бабының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30-бабының,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_________________________________________20__ жылғы __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 _______________________ лауазымынан босатылып,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лауазымына 20__ жылғы __ _______ бастап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 20__ жылғы "__"______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өтініші,конкурстық комиссиясының 20__ жылғы "__" _________ № __ хаттамасы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_________________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1.1.7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конкурс нәтижесінде мемлекеттік қызметшіні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айы,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конкурс нәтижесінде мемлекеттік қызметшіні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Заңының 28-бабының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30-бабының,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 жылғы __ _______ бастап ________________ лауазымына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(лауазым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 20__ жылғы"__"__ өтініші,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Конкурстық комиссиясының 20__ жылғы "__" _________ № __ хаттамасы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_____________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1.1.7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конкурс нәтижесінде мемлекеттік қызметшіні тағайындау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айы,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Жалпы конкурс нәтижесінде мемлекеттік қызметшіні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28-бабының 1-тармағына, 30-бабының, 1-тармағына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 жылғы __ _______ бастап ________________ лауазымына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(лауазым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 20__ жылғы"__"__ өтініші,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Конкурстық комиссиясының 20__ жылғы "__" _________ № __ хаттамасы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_____________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1.1.8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Ауыстыру тәртібімен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27-бабының 10-тармағына және ҚР Президентінің 2015 жылғы 29 желтоқсандағы № 152 Жарлығымен бекітілген "Б" корпусының бос немесе уақытша бос мемлекеттік әкімшілік лауазымдарына конкурс өткізілместен, ауысу тәртібімен орналасу қағидаларының 2-тармағына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 жылғы __ _____ бастап, ауыстыру тәртібімен ______ лауазымына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__________________________20__ жылғы "__"_______ өтініші.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1.1.8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Ауыстыру тәртібімен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27-бабының 10-тармағына және ҚР Президентінің 2015 жылғы 29 желтоқсандағы № 152 Жарлығымен бекітілген "Б" корпусының бос немесе уақытша бос мемлекеттік әкімшілік лауазымдарына конкурс өткізілместен, ауысу тәртібімен орналасу қағидаларының 2-тармағынса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 жылғы __ _______ бастап, ауыстыру тәртібімен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лауазымына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_______________________20__ жылғы "__"_______ өтініші.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____________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1.1.9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"А" корпусындағы әкімшілік мемлекеттік қызметкерді ротация шеңберінде тағайындау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 тәртібімен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41-бабының 1-тармағына және ҚР Президентінің 2015 жылғы 29 желтоқсандағы № 152 Жарлығымен бекітілген Мемлекеттік қызметшілерге ротация жүргізу қағидалары мен мерзімдері, ротацияға жататын мемлекеттік қызметшілердің санаттары мен лауазымдарының 3 және 7-тармақтарына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лауазымынан босатылып, 20__ жылғы __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 ротация тәртібімен ___________________ лауазымына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Қазақстан Республикасы Президенті жанындағы Кадр саясаты жөніндегі ұлттық комиссиясының 20__ жылғы "__" _________ № __ келісім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(лауазымы) (қолы) (тегі, аты-жөнінің бірінші әріптері)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1.1.9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"А" корпусындағы әкімшілік мемлекеттік қызметкерді ротация шеңберінде тағайындау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 тәртібімен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41-бабының 1-тармағына және ҚР Президентінің 2015 жылғы 29 желтоқсандағы № 152 Жарлығымен бекітілген Мемлекеттік қызметшілерге ротация жүргізу қағидалары мен мерзімдері, ротацияға жататын мемлекеттік қызметшілердің санаттары мен лауазымдарының 3 және 7 тармақтарына сәйкес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лауазымынан босатылып, 20__ жылғы __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 ротация тәртібімен ___________________ лауазымына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(лауазым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Қазақстан Республикасы Президенті жанындағы Кадр саясаты жөніндегі ұлттық комиссиясының 20__ жылғы "__" _________ № __ келісім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(лауазымы) (қолы) (тегі, аты-жөнінің бірінші әріптері)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1.1.10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"Б" корпусындағы әкімшілік мемлекеттік қызметкерді ротация шеңберінде тағайындау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 тәртібімен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41-бабының 1-тармағына және ҚР Президентінің 2015 жылғы 29 желтоқсандағы № 152 Жарлығымен бекітілген Мемлекеттік қызметшілерге ротация жүргізу қағидалары мен мерзімдері, ротацияға жататын мемлекеттік қызметшілердің санаттары мен лауазымдарының 15 немесе 18 немесе 19- тармақтарына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 жылғы __ _______ бастап ________________ лауазымынан босатылып,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 жылғы _ _____ бастап ротация тәртібімен _________лауазымына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Мемлекеттік қызмет істері жөніндегі уәкілетті органның 20__ жылғы "__" _________ № __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(лауазымы) (қолы) (тегі, аты-жөнінің бірінші әріптері)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1.1.10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"Б" корпусындағы әкімшілік мемлекеттік қызметкерді ротация шеңберінде тағайындау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 тәртібімен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41-бабының 1-тармағына және ҚР Президентінің 2015 жылғы 29 желтоқсандағы № 152 Жарлығымен бекітілген Мемлекеттік қызметшілерге ротация жүргізу қағидалары мен мерзімдері, ротацияға жататын мемлекеттік қызметшілердің санаттары мен лауазымдарының 15 немесе 18 немесе 19 тармақтарына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 жылғы __ _______ бастап ________________ лауазымынан босатылып,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 жылғы _ _______ бастап ротация тәртібімен __________лауазымына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Мемлекеттік қызмет істері жөніндегі уәкілетті органның 20__ жылғы "__" _________ № __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1.1.11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"Б" корпусындағы әкімшілік мемлекеттік қызметкерді ротация шеңберінде тағайындау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 тәртібімен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41-бабының 1-тармағына және ҚР Президентінің 2015 жылғы 29 желтоқсандағы № 152 Жарлығымен бекітілген Мемлекеттік қызметшілерге ротация жүргізу қағидалары мен мерзімдері, ротацияға жататын мемлекеттік қызметшілердің санаттары мен лауазымдарының 15 немесе 18-тармақтарына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___________________________________________20_ жылғы __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 _________________ лауазымынан босатылып, 20__ жылғы _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 ротация тәртібімен _____________________ лауазымына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Мемлекеттік қызмет істері жөніндегі уәкілетті органның 20__ жылғы "__" _________ № __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______________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1.1.11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"Б" корпусындағы әкімшілік мемлекеттік қызметкерді ротация шеңберінде тағайындау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 тәртібімен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41-бабының 1-тармағына және ҚР Президентінің 2015 жылғы 29 желтоқсандағы № 152 Жарлығымен бекітілген Мемлекеттік қызметшілерге ротация жүргізу қағидалары мен мерзімдері, ротацияға жататын мемлекеттік қызметшілердің санаттары мен лауазымдарының 15 немесе 18-тармақтарына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___________________________________________20_ жылғы __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 _________________________ лауазымынан босатылып, 20__ жылғы 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_______бастап ротация тәртібімен _________________________лауазымына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Мемлекеттік қызмет істері жөніндегі уәкілетті органның 20__ жылғы "__" _________ № __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1.1.12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Ротациядан бас тартқан жағдайда лауазымында болу мерзімін ұзарту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лауазымында болу мерзімін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2015 жылғы 29 желтоқсандағы № 152 Жарлығымен бекітілген Мемлекеттік әкімшілік қызметшілерге ротация жүргізу қағидалары мен мерзіміне, ротацияға жататын мемлекеттік әкімшілік қызметшілердің лауазымдарының 2-тармағына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 лауазымын өткеру мерзімі 20___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"____" _________ дейін ұзартылсын.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ротациядан 20___ жылғы "____" _________ бас тартуы.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1.1.12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Ротациядан бас тартқан жағдайда лауазымында болу мерзімін ұзарту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лауазымды өткеру мерзімін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2015 жылғы 29 желтоқсандағы № 152 Жарлығымен бекітілген Мемлекеттік әкімшілік қызметшілерге ротация жүргізу қағидалары мен мерзіміне, ротацияға жататын мемлекеттік әкімшілік қызметшілердің лауазымдарының 2-тармағына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 лауазымын өткеру мерзімі 20___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"____" _________ дейін ұзартылсын.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ротациядан 20___ жылғы "____" _________ бас тартуы.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1.1.13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Ротациядан босату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Ротациядан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2015 жылғы 29 желтоқсандағы № 152 Жарлығымен бекітілген Мемлекеттік әкімшілік қызметшілерге ротация жүргізу қағидалары мен мерзіміне, ротацияға жататын мемлекеттік әкімшілік қызметшілердің лауазымдарының 4-тармағына сәйкес, БҰЙЫРАМЫН: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 лауазымын өткеру мерзімі 20___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 дейін ұзартылсын.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ротациядан босату туралы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 өтініші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1.1.13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Ротациядан босату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Ротациядан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2015 жылғы 29 желтоқсандағы № 152 Жарлығымен бекітілген Мемлекеттік әкімшілік қызметшілерге ротация жүргізу қағидалары мен мерзіміне, ротацияға жататын мемлекеттік әкімшілік қызметшілердің лауазымдарының 4-тармағына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 лауазымын өткеру мерзімі 20___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 дейін ұзартылсын.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ротациядан босату туралы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_________ өтініші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1.1.14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саяси қызметшілерге арналған ротациядан бас тартқан жағдайда лауазымда болу мерзімін ұзарту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саяси қызметшілерге арналған ротациядан бас тартқан жағдайда лауазымда болу мерзімін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2015 жылғы 29 желтоқсандағы № 152 Жарлығымен бекітілген Мемлекеттік әкімшілік қызметшілерге ротация жүргізу қағидалары мен мерзіміне, ротацияға жататын мемлекеттік әкімшілік қызметшілердің лауазымдарының 12-тармағына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лауазымында болу мерзімі 20 ___ жылғы ____ ________ дейін ұзартылсын.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 ротацияны ұзарту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өтініші.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_________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1.1.14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саяси қызметшілерге арналған ротациядан бас тартқан жағдайда лауазымда болу мерзімін ұзарту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саяси қызметшілерге арналған ротациядан бас тартқан жағдайда лауазымда болу мерзімін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2015 жылғы 29 желтоқсандағы № 152 Жарлығымен бекітілген Мемлекеттік әкімшілік қызметшілерге ротация жүргізу қағидалары мен мерзіміне, ротацияға жататын мемлекеттік әкімшілік қызметшілердің лауазымдарының 12-тармағына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лауазымында болу мерзімі 20 ___ жылғы ____ ________ дейін ұзартылсын.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 ротацияны ұзарту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өтініші.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_________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1.1.15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"А" корпусының мемлекеттік әкімшілік қызметшілеріне арналған ротациядан бас тартқан жағдайда лауазымда болу мерзімін ұзарту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"А" корпусының мемлекеттік әкімшілік қызметшілеріне арналған ротациядан бас тартқан жағдайда лауазымда болу мерзімін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2015 жылғы 29 желтоқсандағы № 152 Жарлығымен бекітілген Мемлекеттік әкімшілік қызметшілерге ротация жүргізу қағидалары мен мерзіміне, ротацияға жататын мемлекеттік әкімшілік қызметшілердің лауазымдарының 14-тармағына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 лауазымында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болу мерзімі 20 ___ жылғы ____ ________ дейін ұзартылсын.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 ротациядан бас тарту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20___ жылғы "____" өтініші;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комиссияның шешімі (одан әрі лауазымда болу мерзімін ұзартқан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1.1.15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"А" корпусының мемлекеттік әкімшілік қызметшілеріне арналған ротациядан бас тартқан жағдайда лауазымда болу мерзімін ұзарту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"А" корпусының мемлекеттік әкімшілік қызметшілеріне арналған ротациядан бас тартқан жағдайда лауазымда болу мерзімін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2015 жылғы 29 желтоқсандағы № 152 Жарлығымен бекітілген Мемлекеттік әкімшілік қызметшілерге ротация жүргізу қағидалары мен мерзіміне, ротацияға жататын мемлекеттік әкімшілік қызметшілердің лауазымдарының 14-тармағына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 лауазымында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болу мерзімі 20 ___ жылғы ____ ________ дейін ұзартылсын.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 ротациядан бас тарту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20___ жылғы "____" өтініші;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комиссияның шешімі (одан әрі лауазымда болу мерзімін ұзартқан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1.1.16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"Б" корпусының мемлекеттік әкімшілік қызметшілеріне арналған ротациядан бас тартқан жағдайда лауазымда болу мерзімін ұзарту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"Б" корпусының мемлекеттік әкімшілік қызметшілеріне арналған ротациядан бас тартқан жағдайда лауазымда болу мерзімін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2015 жылғы 29 желтоқсандағы № 152 Жарлығымен бекітілген Мемлекеттік әкімшілік қызметшілерге ротация жүргізу қағидалары мен мерзіміне, ротацияға жататын мемлекеттік әкімшілік қызметшілердің лауазымдарының 16-тармағына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 лауазымында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болу мерзімі 20 ___ жылғы __ ______ дейін ұзартылсын.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 ротациядан бас тарту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"____" өтініші, Ұлттық комиссияның шешімі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(одан әрі лауазымда болу мерзімін ұзартқан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1.1.16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"Б" корпусының мемлекеттік әкімшілік қызметшілеріне арналған ротациядан бас тартқан жағдайда лауазымда болу мерзімін ұзарту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"Б" корпусының мемлекеттік әкімшілік қызметшілеріне арналған ротациядан бас тартқан жағдайда лауазымда болу мерзімін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2015 жылғы 29 желтоқсандағы № 152 Жарлығымен бекітілген Мемлекеттік әкімшілік қызметшілерге ротация жүргізу қағидалары мен мерзіміне, ротацияға жататын мемлекеттік әкімшілік қызметшілердің лауазымдарының 16-тармағына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 лауазымында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болу мерзімі 20 ___ жылғы __ ______ дейін ұзартылсын.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 ротациядан бас тарту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"____" өтініші, Ұлттық комиссияның шешімі (одан әрі лауазымда болу мерзімін ұзартқан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1.1.17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нәтижесі бойынша лауазымға тағайындау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нәтижесі бойынша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63-бабы 3-тармағының __ тармақшасына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лауазымынан босатылып, 20___ жылғы "___" _______ бастап ___________ лауазымына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(лауазмының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Мемлекеттік органның аттестациялық комиссиясының 20___ жылғы "____" _______ № ___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1.1.17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нәтижесі бойынша лауазымға тағайындау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нәтижесі бойынша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63-бабы 3-тармағының __ тармақшасына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лауазымынан босатылып, 20___ жылғы "___" _______ бастап _________________ лауазымына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(лауазмының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Мемлекеттік органның аттестациялық комиссиясының 20___ жылғы "____" ______ № ___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1.1.18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құрылымы өзгерген жағдайда лауазымға тағайындау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қызметкерлерді лауазымдарға штаттық кестеге сәйкес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56-бабы 7-тармағына сәйкес, БҰЙЫРАМЫН: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Аты-жөні, тегі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Лауазымның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Аты-жөні, тегі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Лауазымның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Аты-жөні, тегі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Лауазымның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_________ бастап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өтініштер, ұсынылған лауазымдарға келісім хаттары.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______________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1.1.18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құрылымы өзгерген жағдайда лауазымға тағайындау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қызметшілерді лауазымдарға штаттық кестеге сәйкес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56-бабының 7-тармағына сәйкес: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Аты-жөні, тегі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Лауазымның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Аты-жөні, тегі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Лауазымның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Аты-жөні, тегі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Лауазымның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_________ бастап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өтініштер, ұсынылған лауазымдарға келісім хаттары.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_________________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1.1.19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органды қайта құру кезінде лауазымға тағайындау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қызметкерлерді лауазымдарға штаттық кестеге сәйкес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56-бабының 6-тармағына сәйкес, БҰЙЫРАМЫН: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Аты-жөні, тегі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Лауазымның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Аты-жөні, тегі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Лауазымның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Аты-жөні, тегі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Лауазымның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_________ бастап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Негіздеме: өтініштер, ұсынылған лауазымдарға келісім хаттары.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______________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1.1.19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органды қайта құру кезінде лауазымға тағайындау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қызметкерлерді лауазымдарға штаттық кестеге сәйкес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56-бабының 6-тармағына сәйкес: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Аты-жөні, тегі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Лауазымның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Аты-жөні, тегі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Лауазымның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Аты-жөні, тегі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Лауазымның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_________ бастап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Негіздеме: өтініштер, ұсынылған лауазымдарға келісім хаттары.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_____________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1.1.20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 үш жасқа толғанға дейін оның күтіміне байланысты жалақы сақталмайтын демалыс аяқталғанға дейін жұмысқа шығу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Демалыстан шығу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100-бабының 4-тармағына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_________________________________20__ жылғы "__" _________ бастап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міндетіне кірісті деп саналсын.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 20__ жылғы "__" _________өтініші.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1.1.20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 үш жасқа толғанға дейін оның күтіміне байланысты жалақы сақталмайтын демалыс аяқталғанға дейін жұмысқа шығу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Демалыстан шығу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100-бабының 4-тармағына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_________________________________20__ жылғы "__" _________ бастап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міндетіне кірісті деп саналсын.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 20__ жылғы "__" _________өтініші.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1.1.21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Міндеттемелерді жүктеу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Міндеттемелерді жүктеу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38-бабына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1._____________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жұмыста болмаған кезеңде, оның міндетін атқару 20__ жылғы "__"_________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 _________________________________________________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заңнамасымен бекітілген тәртіпте лауазымдарды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уақытша қатар атқарғаны үшін ______________________ үстемақы төлеу белгіленсін.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 _________ қызметтік жазбасы.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1.1.21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Міндеттемелерді жүктеу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Міндеттемелерді жүктеу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38-бабына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жұмыста болмаған кезеңде, оның міндетін атқару 20__ жылғы "__"_________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 ________________________________________________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заңнамасымен бекітілген тәртіпте лауазымдарды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уақытша қатар атқарғаны үшін ______________________ үстемақы төлеу белгіленсін.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 _________ қызметтік жазбасы.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1.1.22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өткеру мерзімін ұзарту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өткеру мерзімін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61-бабы 1-тармағының 3) тармақшасына сәйкес, зейнеткерлік жасқа толуына байланысты,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атқаратын мемлекеттік лауазымды өткеру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мерзімі 20__ жылғы "__" ____ бастап 20__ жылғы "___" ____ дейін 1 (бір) жылға ұзартылсын.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 20___ жылғы "__" _________ өтініші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1.1.22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өткеру мерзімін ұзарту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өткеру мерзімін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61-бабы 1-тармағының 3) тармақшасына сәйкес, зейнеткерлік жасқа толуына байланысты: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 атқаратын мемлекеттік лауазымды өткеру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мерзімі 20__ жылғы "__" ____ бастап 20__ жылғы "___" ____ дейін 1 (бір) жылға ұзартылсын.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 20___ жылғы "__" _________ өтініші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1.1.23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 еркімен жұмыстан босату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 еркімен жұмыстан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61-бабы 1-тармағының __ тармақшасына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 жылғы "__" ____ бастап ____________________________ жұмыстан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(жұмыстан босатудың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 сайынғы еңбек демалысының пайдаланылмай қалған күндері үшін ___________ күнтізбелік күн мөлшерінде өтемақы төленсін.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Негіздеме:______________________________ өтініші.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1.1.23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 еркімен жұмыстан босату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 еркімен жұмыстан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61-бабы 1-тармағының __ тармақшасына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 жылғы "__" ____ бастап ____________________________ жұмыстан босатылсын.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(жұмыстан босатудың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Жыл сайынғы еңбек демалысының пайдаланылмай қалған күндері үшін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күнтізбелік күн мөлшерінде өтемақы төленсін.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Негіздеме:________________________ өтініші.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1.1.24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Қызметкерді жұмыстан уақытша шеттету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Лауазымдық өкілеттіктерін орындаудан уақытша шеттету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48-бабынын ___ -тармақшасына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_____________________________20___ жылғы "__"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бастап лауазымдық өкілеттіктерін орындаудан уақытша шеттетілсін.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Негіздеме:_______________________________ 20___ жылғы "__" _________ №_____.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1.1.24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Қызметкерді жұмыстан уақытша шеттету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Лауазымдық өкілеттіктерін орындаудан уақытша шеттету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48-бабынын ___-тармақшасына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_____________________________20___ жылғы "__"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бастап лауазымдық өкілеттіктерін орындаудан уақытша шеттетілсін.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Негіздеме:_______________________________ 20___ жылғы "__" _________ №_____.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1.1.25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жұмыскер жұмыстан шығарылған кезде тұрақты лауазымға тағайындау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жұмыскер жұмыстан шығарылған кезде тұрақты лауазымға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56-бабы 10-тармағына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 лауазымына 20__ жылғы __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 20__ жылғы __ _____ өтініші;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жұмыскерді жұмыстан шығару туралы 2020 жылғы __ _____ № бұйрығы.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____________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1.1.25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жұмыскер жұмыстан шығарылған кезде тұрақты лауазымға тағайындау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жұмыскер жұмыстан шығарылған кезде тұрақты лауазымға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56-бабы 10-тармағына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 лауазымына 20__ жылғы __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бастап тағайындалсын.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 20__ жылғы __ _____ өтініші;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жұмыскерді жұмыстан шығару туралы 2020 жылғы __ _____ № бұйрығы.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____________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1.1.26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Икемді жұмыс уақыты режимін белгілеу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Икемді жұмыс уақыты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32-бабы 3-тармағына және Еңбек кодексінің 74-бабы 1-тармағына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1.____________________________________ 20_ жылғы "__"_______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 аралығында ___ күнтізбелік күнге икемді жұмыс уақыты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__________________________. 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Персоналды басқару қызметіне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1.1.26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Икемді жұмыс уақыты режимін белгілеу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Икемді жұмыс уақыты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32-бабы 3-тармағына және Еңбек кодексінің 74-бабы 1-тармағына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. ___________________________________ 20_ жылғы "__"_______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 аралығында ___ күнтізбелік күнге икемді жұмыс уақыты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Персоналды басқару қызметіне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1.1.27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Қашықтан жұмыс істеу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Қашықтан жұмыс істеу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32-бабы 3-тармағына және Еңбек кодексінің 138-бабы 2-тармағына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жылғы "__" _______ бастап "____"_______ аралығында ___ күнтізбелік күнге қашықтан жұмыс істеу нысаны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Себебі: 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Персоналды басқару қызметіне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1.1.27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Қашықтан жұмыс істеу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Қашықтан жұмыс істеу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32-бабы 3-тармағына және Еңбек кодексінің 138-бабы 2-тармағына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жылғы "__" _______ бастап "____"_______ аралығында ___ күнтізбелік күнге қашықтан жұмыс істеу нысаны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Себебі: 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Персоналды басқару қызметіне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1.1.28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Баланы (балаларды) тамақтандыру үшін қосымша үзілістер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Баланы (балаларды) тамақтандыру үшін қосымша үзілістер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32-бабы 3-тармағына және Еңбек кодексінің 82-бабы 3-тармағына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жылғы "__" _______ бастап "____"_______аралығында ___ күнтізбелік күнге баланы (балаларды) тамақтандыру үшін қосымша үзілістер берілсін;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Персоналды басқару қызметі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1.1.28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Баланы (балаларды) тамақтандыру үшін қосымша үзілістер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Баланы (балаларды) тамақтандыру үшін қосымша үзілістер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32-бабы 3-тармағына және Еңбек кодексінің 82-бабы 3-тармағына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 жылғы "__" _______ бастап "____"_______аралығында ___ күнтізбелік күнге баланы (балаларды) тамақтандыру үшін қосымша үзілістер берілсін;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Персоналды басқару қызметі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(лауазымы) (қолы)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құрам бойынша құжаттардың негіздемелері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1.2.29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 әкімшілік лауазымға орналасу өтініші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(мемлекеттік лауазымға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 құқығы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тұлғаның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лауазымы, аты-жөні, тегі)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(тегі, аты-жөнінің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әріптері)</w:t>
            </w:r>
          </w:p>
        </w:tc>
      </w:tr>
    </w:tbl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 қорытындысы бойынша 20__ жылғы "__"________ бастап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("Б" корпусындағы бос әкімшілік мемлекеттік лауазымының толық атауы, санаты)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 лауазымына мені тағайындауыңызды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_______________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 (қолы) (күні)</w:t>
      </w:r>
    </w:p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1.2.30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 әкімшілік лауазымға уақытша орналасу өтініші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(мемлекеттік лауазымға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тағайындау құқығы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тұлғаның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лауазымы, аты-жөні, тегі)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(тегі, аты-жөнінің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әріптері)</w:t>
            </w:r>
          </w:p>
        </w:tc>
      </w:tr>
    </w:tbl>
    <w:bookmarkStart w:name="z7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Мені негізгі қызметкер __________________________________ болмаған кезеңде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(негізгі қызметкердің аты-жөні,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 жылғы "__"________ бастап 20__ жылғы "__"________ дейін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("Б" корпусындағы әкімшілік мемлекеттік уақытша бос лауазымының толық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уақытша бос лауазымына тағайындауыңызды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_______________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 (қолы) (күні)</w:t>
      </w:r>
    </w:p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1.2.31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 әкімшілік лауазымға ауыстыру тәртібінде орналасу өтініші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(мемлекеттік лауазымға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 құқығы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тұлғаның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лауазымы, аты-жөні, тегі)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(тегі, аты-жөнінің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әріптері)</w:t>
            </w:r>
          </w:p>
        </w:tc>
      </w:tr>
    </w:tbl>
    <w:bookmarkStart w:name="z7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27-бабының 7-тармағына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Мені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("Б" корпусындағы әкімшілік мемлекеттік уақытша бос лауазымының толық атауы,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санаты) бос лауазымына тағайындауыңызды сұраймын. Жоғарыда аталған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орнының лауазымдық нұсқаулықтарымен таныстым.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_______________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 (қолы) (күні)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1.2.32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қызметшілерді ротациялау шеңберінде лауазымға тағайындау туралы өтініш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(мемлекеттік лауазымға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 құқығы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тұлғаның лауазымы,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аты-жөні, тегі)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(тегі, аты-жөнінің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әріптері)</w:t>
            </w:r>
          </w:p>
        </w:tc>
      </w:tr>
    </w:tbl>
    <w:bookmarkStart w:name="z7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Мені 20__ жылғы "___" __________ ротация шеңберінде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(әкімшілік мемлекеттік лауазымының толық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лауазымына тағайындауыңызды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_______________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 (қолы) (күні)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1.2.33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Жұмыстан босату өтініші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(мемлекеттік лауазымға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 құқығы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тұлғаның лауазымы,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аты-жөні, тегі)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(тегі, аты-жөнінің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әріптері)</w:t>
            </w:r>
          </w:p>
        </w:tc>
      </w:tr>
    </w:tbl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(жұмыстан кетудің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_____________ бастап мені жұмыстан босатуыңызды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_______________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(аты-жөні, тегі)             (қолы)             (күні)</w:t>
      </w:r>
    </w:p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1.2.34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Міндеттемелерді уақытша жүктеу туралы қызметтік жазба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(мемлекеттік лауазымға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 құқығы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тұлғаның лауазымы,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тегі, аты-жөнінің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әріптері)</w:t>
            </w:r>
          </w:p>
        </w:tc>
      </w:tr>
    </w:tbl>
    <w:bookmarkStart w:name="z8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Қызметтік жазба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Заңының 38-бабына сәйкес,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(жұмыста болмауының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байлнысты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міндеттерін атқаруды ________________________________ жүктеуді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(лауазымы, аты-жөні)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оған 20__ жылғы "__"_________ бастап Қазақстан Республикасының заңнамасында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бекітілген қосымша ақы төлеуді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_______________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             (қолы)             (күні)</w:t>
      </w:r>
    </w:p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1.2.35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Жұмысқа шығу туралы өтініш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(мемлекеттік лауазымға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 құқығы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тұлғаның лауазымы,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аты-жөні, тегі)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(тегі, аты-жөнінің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әріптері)</w:t>
            </w:r>
          </w:p>
        </w:tc>
      </w:tr>
    </w:tbl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Еңбек Кодексінің 100-бабының 4-тармағына сәйкес, баланың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 жасқа толуына дейін оған күтім жасау үшін еңбек ақысы сақталмайтын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демалысынан шыққан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"__"_________ бастап жұмысқа шығу мәселесін қарауыңызды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 ______________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 (қолы) (күні)</w:t>
      </w:r>
    </w:p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Демалыс беру бойынша құжаттар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Демалыс беру бойынша құжаттар</w:t>
      </w:r>
    </w:p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2.1.1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Жылдық еңбек демалысын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54-бабының 1-тармағына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20____ жылғы "___"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дейінгі жұмыс кезеңі үшін екі лауазымдық еңбек ақы көлемінде сауықтыру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жәрдемақысы төлене отырып, 30 күнтізбеліккүн мерзімінде төленетін жылдық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демалысы берілсін және оның міндеттерін атқару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_________________________________________________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(лауазымның атауы, тегі, аты-жөнінің бірінші әріптері)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 өтініші.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_____________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2.1.1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Жылдық еңбек демалысын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54-бабының 1-тармағына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20____ жылғы "___" __________ дейінгі жұмыс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кезеңі үшін екі лауазымдық еңбек ақы көлемінде сауықтыру жәрдемақысы төлене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отырып, 30 күнтізбеліккүн мерзімінде төленетін жылдық еңбек демалысы берілсін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оның міндеттерін атқару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_________________________________________________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(лауазымның атауы, тегі, аты-жөнінің бірінші әріптері)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 өтініші.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_____________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2.1.2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Жылдық еңбек демалысының бөлігін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бөлігін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54-бабы 2-тармағына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20____ жылғы "___" __________ дейін жұмыс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кезеңі үшін 20____ жылғы "___" __________ - 20____ жылғы "___"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аралығында ___ күнтізбелік күн мөлшерінде төленетін жылдық еңбек демалысының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бөлігі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 өтініші.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аты-жөнінің бірінші әріптері)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2.1.2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Жылдық еңбек демалысының бөлігін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бөлігін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54-бабының 2-тармағына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20____ жылғы "___" __________ дейін жұмыс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кезеңі үшін 20____ жылғы "___" __________ - 20____ жылғы "___"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аралығында ___ күнтізбелік күн мөлшерінде төленетін жылдық еңбек демалысының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бөлігі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 өтініші.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2.1.3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ақысы сақталмайтын демалыс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ақысы сақталмайтын демалыс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97-бабына және "Қазақстан Республикасының мемлекеттік қызметі туралы" Қазақстан Республикасы Заңының 54-бабының 3-тармағына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- 20____ жылғы "___" __________ аралығында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ұзақтығы ___ күнтізбелік күн еңбек ақысы сақталмайтын еңбек демалысы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 өтініші.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2.1.3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ақысы сақталмайтын демалыс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ақысы сақталмайтын демалыс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97-бабына және "Қазақстан Республикасының мемлекеттік қызметі туралы" Қазақстан Республикасы Заңының 54-бабының 3-тармағына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- 20____ жылғы "___" __________ аралығында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ұзақтығы ___ күнтізбелік күн еңбек ақысы сақталмайтын еңбек демалысы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 өтініші.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__________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2.1.4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Жүктілікке және босануға байланысты демалыс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Жүктілікке және босануға байланысты демалыс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99-бабына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(лауазымның атауы, тегі, аты, әкесінің аты (болған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- 20____ жылғы "___" __________ аралығында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 20____ жылғы "___"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өтініші, жүктілікке және босануға байланысты демалыс құқығын беретін жұмысқа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уақытша жарамсыздық парағы.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_____________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2.1.4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Жүктілікке және босануға байланысты демалыс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Жүктілікке және босануға байланысты демалыс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99-бабына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- 20____ жылғы "___" __________ аралығында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 20____ жылғы "___"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өтініші, жүктілікке және босануға байланысты демалыс құқығын беретін жұмысқа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уақытша жарамсыздық парағы.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_____________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2.1.5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туған баланы (балаларды) асырауға байланысты демалыс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туған баланы (балаларды) асырауға байланысты демалыс беру туралы Қазақстан Республикасы Еңбек кодексінің 99-бабы 1-тармағының 2) тармақшасына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(лауазымның атауы, тегі, аты, әкесінің аты (болған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 туған баланы (балаларды)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асырауға байланысты 20___ жылғы "__" ___________ бастап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 ___________ дейін демалыс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 20___ жылғы "__" _________ өтініші,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"__" _________ № ____ туу туралы куәлігі.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___________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2.1.5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туған баланы (балаларды) асырауға байланысты демалыс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туған баланы (балаларды) асырауға байланысты демалыс беру туралы Қазақстан Республикасы Еңбек кодексінің 99-бабы 1-тармағының 2) тармақшасына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(лауазымның атауы, тегі, аты, әкесінің аты (болған жағдайда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жаңа туған баланы (балаларды) асырауға байланысты 20___ жылғы "__"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бастап 20___ жылғы "__" ___________ дейін демалыс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 20___ жылғы "__" _________ өтініші,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"__" _________ № ____ туу туралы куәлігі.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___________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2.1.6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 күтіміне байланысты демалыс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айы,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 күтіміне байланысты демалыс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100-бабына және "Қазақстан Республикасының мемлекеттік қызметі туралы" Қазақстан Республикасы Заңының 54 бабының 3-тармағына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- 20____ жылғы "___" __________ аралығында бала күтіміне байланысты демалыс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 өтініші,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______________________берген _________________№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туу туралы куәліктің көшірмесі немесе баланың туу фактісін растайтын басқа да құжат.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_________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2.1.6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 күтіміне байланысты демалыс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 күтіміне байланысты демалыс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100-бабына және "Қазақстан Республикасының мемлекеттік қызметі туралы" Қазақстан Республикасы Заңының 54 бабының 3-тармағына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- 20____ жылғы "___" __________ аралығында бала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күтіміне байланысты демалыс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 өтініші,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______________________берген _________________№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туу туралы куәліктің көшірмесі немесе баланың туу фактісін растайтын басқа да құжат.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_________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2.1.7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демалысын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демалысын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98-бабына және "Қазақстан Республикасының мемлекеттік қызметі туралы" Қазақстан Республикасы Заңының 54 бабының 3-тармағына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20____ жылғы "___" __________ - 20____ жылғы "___" __________ аралығында оқу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_____________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2.1.7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демалысын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демалысын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98-бабына және "Қазақстан Республикасының мемлекеттік қызметі туралы" Қазақстан Республикасы Заңының 54 бабының 3-тармағына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- 20____ жылғы "___"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аралығында оқу демалысы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_____________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2.1.8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(бірінші және екінші топтағы мүгедектігі бар адамдарға)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89-бабы 1-тармағының 2) тармақшасына және "Қазақстан Республикасында мүгедектігі бар адамдарды әлеуметтік қорғау туралы" Қазақстан Республикасы Заңының 32-бабының 1-тармағына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20____ жылғы "___"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аралығында ұзақтығы ___ күнтізбелік күн төленетін қосымша жылдық еңбек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20____ жылғы "___"__________ өтініші.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___________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2.1.8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(бірінші және екінші топтағы мүгедектігі бар адамдарға)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89-бабы 1-тармағының 2) тармақшасына және "Қазақстан Республикасында мүгедектігі бар адамдарды әлеуметтік қорғау туралы" Қазақстан Республикасы Заңының 32-бабының 1-тармағына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20____ жылғы "___"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аралығында ұзақтығы ___ күнтізбелік күн төленетін қосымша жылдық еңбек демалысы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"___"__________ өтініші.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___________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2.1.9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(бірінші және екінші топтағы мүгедектерге)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89-бабы 1-тармағының 2) тармақшасына және "Қазақстан Республикасында мүгедектігі бар адамдарды әлеуметтік қорғау туралы" Қазақстан Республикасы Заңының 32-бабының 1-тармағына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бастап 20____ жылғы "___" __________ дейін ұзақтығы ___ күнтізбелік күн төленетін қосымша жылдық еңбек демалысы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 20____ жылғы "___" 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 өтініштері.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____________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2.1.9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(бірінші және екінші топтағы мүгедектігі бар адамдарға)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89-бабы 1-тармағының 2) тармақшасына және "Қазақстан Республикасында мүгедектігі бар адамдарды әлеуметтік қорғау туралы" Қазақстан Республикасы Заңының 32-бабының 1-тармағына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бастап 20____ жылғы "___"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дейін ұзақтығы ___ күнтізбелік күн төленетін қосымша жылдық еңбек демалысы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 20____ жылғы "___" 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 өтініштері.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____________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2.1.10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(экологиялық апат аймағының тұрғынына)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89-бабының 2-тармағына және "Арал өңіріндегі экологиялық қасірет салдарынан зардап шеккен азаматтарды әлеуметтік қорғау туралы" Қазақстан Республикасы Заңының 13-бабының 1-тармағы 3) тармақшасына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- 20____ жылғы "___"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аралығында ___ күнтізбелік күн мөлшерінде төленетін қосымша жылдық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демалысы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 20____ жылғы "___" ______ өтініші.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________________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2.1.10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(экологиялық апат аймағының тұрғынына)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89-бабының 2-тармағына және "Арал өңіріндегі экологиялық қасірет салдарынан зардап шеккен азаматтарды әлеуметтік қорғау туралы" Қазақстан Республикасы Заңының 13-бабының 1-тармағы 3) тармақшасына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- 20____ жылғы "___"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аралығында ___ күнтізбелік күн мөлшерінде төленетін қосымша жылдық еңбек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 20____ жылғы "___" ______ өтініші.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________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2.1.11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(экологиялық апат аймағының тұрғындарына)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89-бабының 2-тармағына және "Арал өңіріндегі экологиялық қасірет салдарынан зардап шеккен азаматтарды әлеуметтік қорғау туралы" Қазақстан Республикасы Заңының 13-бабының 1-тармағы 3) тармақшасына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- 20____ жылғы "___" __________ аралығында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ұзақтығы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- 20____ жылғы "___" __________ аралығында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ұзақтығы ___ күнтізбелік күн төленетін қосымша жылдық еңбек демалысы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өтініші;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өтініші;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өтініші;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___________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2.1.11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(экологиялық қасірет аймағының тұрғындарына)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89-бабының 2-тармағына және "Арал өңіріндегі экологиялық қасірет салдарынан зардап шеккен азаматтарды әлеуметтік қорғау туралы" Қазақстан Республикасы Заңының 13-бабының 1-тармағы 3) тармақшасына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- 20____ жылғы "___" __________ аралығында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ұзақтығы ___ күнтізбелік күн төленетін қосымша жылдық еңбек демалысы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өтініші;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өтініші;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өтініші;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___________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2.1.12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(ядролық сынақтардың салдарынан зардап шеккен аумақтардың тұрғынына)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Еңбек Кодексінің 89-бабының 2-тармағына және "Семей ядролық сынақ полигонындағы ядролық сынақтардың салдарынан зардап шеккен азаматтарды әлеуметтік қорғау туралы" Қазақстан Республикасы Заңының 13-бабының 3)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- 20____ жылғы "___"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аралығында __ күнтізбелік күн мөлшерінде төленетін қосымша жылдық еңбек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 өтініші.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__________________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2.1.12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(ядролық сынақтардың салдарынан зардап шеккен аумақтардың тұрғынына)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еңбек демалысын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89-бабының 2-тармағына және "Семей ядролық сынақ полигонындағы ядролық сынақтардың салдарынан зардап шеккен азаматтарды әлеуметтік қорғау туралы" Қазақстан Республикасы Заңының 13-бабының 3) тармақшасына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- 20____ жылғы "___" __________ аралығында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 күнтізбелік күн мөлшерінде төленетін қосымша жылдық еңбек демалысы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 өтініші.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__________________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2.1.13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мерзімін ауыстыру (ұзарту)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мерзімін ауыстыру (ұзарту)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Еңбек Кодексінің 94-бабына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- 20____ жылғы "___" __________ аралығындағы төленетін жыл сайынғы еңбек демалысының мерзімі, демалыс кезеңінде еңбекке уақытша жарамсыз болуына (немесе жүкітілік пен босану демалысына) байланысты 20____ жылғы "___" __________ бастап 20____ жылғы "___" __________ дейін ауыстырылсын (ұзартылсын).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 өтініші, және еңбекке уақытша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жарамсыздығын растайтын құжат.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2.1.13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мерзімін ауыстыру (ұзарту)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мерзімін ауыстыру (ұзарту)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94-бабына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- 20____ жылғы "___" __________ аралығындағы төленетін жыл сайынғы еңбек демалысының мерзімі, демалыс кезеңінде еңбекке уақытша жарамсыз болуына (немесе жүкітілік пен босану демалысына) байланысты 20____ жылғы "___" __________ бастап 20____ жылғы "___" __________ дейін ауыстырылсын (ұзартылсын).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 өтініші, және еңбекке уақытша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жарамсыздығын растайтын құжат.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2.1.14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Демалыстан шақыртып алу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Демалыстан шақыртып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Еңбек Кодексінің 95-бабына және "Қазақстан Республикасының мемлекеттік қызметі туралы" Қазақстан Республикасы Заңының 54 бабының 4-тармағына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 байланысты (өндірістік қажеттіліктің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бастап төленетін жыл сайынғы еңбек демалысынан шақыртылсын.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 қызметтік жазбасы.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2.1.14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Демалыстан шақыртып алу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Демалыстан шақыртып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95-бабына және "Қазақстан Республикасының мемлекеттік қызметі туралы" Қазақстан Республикасы Заңының 54 бабының 4-тармағына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(өндірістік қажеттіліктің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бастап төленетін жыл сайынғы еңбек демалысынан шақыртылсын.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 қызметтік жазбасы.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2.1.15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Пайдаланылмаған демалысын (шақыртып алуға байланысты)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 күні айы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Пайдаланылмаған демалысын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Заңының 54 бабының 4-тармағына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20___жылғы "__" _______ - 20___жылғы "__" _______ аралығында ____ күнтізбелік күн мерзімінде демалысының пайдаланылмай қалған бөлігі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 өтініші.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____________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2.1.15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Пайдаланылмаған демалысын (шақыртып алуға байланысты)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 күні айы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Пайдаланылмаған демалысын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54 бабының 4-тармағына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20___жылғы "__" _______ - 20___жылғы "__" _______ аралығында ____ күнтізбелік күн мерзімінде демалысының пайдаланылмай қалған бөлігі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 өтініші.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____________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2.1.16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Пайдаланылмаған демалысын (шақырып алуға байланысты)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 күні айы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Пайдаланбаған демалысын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Заңының 54 бабының 4-тармағына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20___жылғы "__" _______ бастап 20___жылғы "__" _______ дейін ұзақтығы ____ күнтізбелік күн;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20___жылғы "__" _______ бастап 20___жылғы "__" _______ дейін ұзақтығы ____ күнтізбелік күн мөлшерінде пайдаланылмаған демалысының қалған бөлігі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 20____ жылғы "___" 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20____ жылғы "___" __________ өтініштері.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_______________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2.1.16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Пайдаланылмаған демалысын (шақырып алуға байланысты)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 күні айы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Пайдаланылмаған демалысын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54 бабының 4-тармағына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20___жылғы "__" _______ бастап 20___жылғы "__" _______ дейін ұзақтығы ____ күнтізбелік күн;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20___жылғы "__" _______ бастап 20___жылғы "__" _______ дейін ұзақтығы ____ күнтізбелік күн мөлшерінде пайдаланылмаған демалысының қалған бөлігі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 20____ жылғы "___" 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20____ жылғы "___" __________ өтініштері.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__________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Демалыс беру туралы құжаттың негіздемесі</w:t>
      </w:r>
    </w:p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2.2.17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Жыл сайынғы еңбек демалысын беру туралы өтініш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(мемлекеттік лауазымға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 құқығы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тұлғаның лауазымы,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аты-жөні, тегі)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(тегі, аты-жөнінің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әріптері)</w:t>
            </w:r>
          </w:p>
        </w:tc>
      </w:tr>
    </w:tbl>
    <w:bookmarkStart w:name="z11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 лауазымдық еңбек ақысы көлемінде сауықтыру жәрдемақысы беріліп, 20___ жылғы "___" ____________ - 20___ жылғы "___" ____________ аралығындағы жұмыс кезеңі үшін 20___ жылғы "___" ____________ - 20___ жылғы "___" ____________ аралығында ___ күнтізбелік күн мөлшерінде төленетін жылдық еңбек демалысын беруіңізді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_______________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 (қолы) (күні)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(тікелей басшысының қолы)</w:t>
      </w:r>
    </w:p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2.2.18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 сайынғы еңбек демалысының бөлігін беру туралы өтініш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(мемлекеттік лауазымға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 құқығы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тұлғаның лауазымы,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аты-жөні, тегі)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(тегі, аты-жөнінің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әріптері)</w:t>
            </w:r>
          </w:p>
        </w:tc>
      </w:tr>
    </w:tbl>
    <w:bookmarkStart w:name="z11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 лауазымдық еңбек ақысы көлемінде сауықтыру жәрдемақысы беріліп, 20___ жылғы "___" ____________ - 20___ жылғы "___" ____________ аралығындағы жұмыс кезеңі үшін 20___ жылғы "___" ____________ - 20___ жылғы "___" ____________ аралығында ___ күнтізбелік күн мөлшерінде төленетін жылдық еңбек демалысының бөлігін беруіңізді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______________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 (қолы) (күні)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(тікелей басшысының қолы)</w:t>
      </w:r>
    </w:p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2.2.19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Демалыстан шақырту туралы қызметтік жазба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(мемлекеттік лауазымға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 құқығы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тұлғаның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лауазымы, тегі, аты,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(болған жағдайда)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Қызметтік жазба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Қызметтік қажеттілікке байланысты (не болмаса демалыстан шақыртудың басқа да себебі көрсетіледі) 20___ жылғы "___" __________ бастап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төленетін жылдық еңбек демалысынан шақыртуыңызды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Қосымша: қызметкердің келісімі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_____________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Қызметкерлерді іссапарға жіберу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Қызметкерлерді іссапарға жіберу туралы құжаттар</w:t>
      </w:r>
    </w:p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3.1.1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Іссапарға жіберу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Іссапарға жіберу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Заңының 57-бабына, 2000 жылғы 22 қыркүйектегі № 1428 "Мемлекеттiк бюджеттiң есебiнен ұсталатын мемлекеттiк мекемелер қызметкерлерiнiң, сондай-ақ, Қазақстан Республикасының Парламенті депутаттарының Қазақстан Республикасының шегiндегi қызметтiк iссапарлары туралы ереженi бекiту туралы" және 2018 жылғы 11 мамырдағы № 256 "Бюджет қаражаты есебінен қызметтік іссапарларға, оның ішінде шет мемлекеттерге қызметтік іссапарларға арналған шығыстарды өтеу қағидаларын бекіту туралы" Қазақстан Республикасы Үкіметінің қаулыларына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Қызметтік қажеттілікке байланысты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______________________________20__ жылғы "__"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(іссапардың мақсаты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- 20___ жылғы "___" ____________ аралығында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(мекеме атау, орналасқан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іссапарға жіберілсін. (көлік түрі)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___ (____) күнтізбелік күн көлемінде тәуліктік ақысы, ____(___) күнтізбелік күн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көлемінде тұрғын жай жалдау және ________________көлігімен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бағыты бойынша жол шығындары өтелсін.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20___ жылғы "___" ___________ №____ хаты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(немесе іссапар туралы қызметтік жазба).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3.1.1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Іссапарға жіберу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Іссапарға жіберу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57-бабына, 2000 жылғы 22 қыркүйектегі № 1428 "Мемлекеттiк бюджеттiң есебiнен ұсталатын мемлекеттiк мекемелер қызметкерлерiнiң, сондай-ақ, Қазақстан Республикасының Парламенті депутаттарының Қазақстан Республикасының шегiндегi қызметтiк iссапарлары туралы ереженi бекiту туралы" және 2018 жылғы 11 мамырдағы № 256 "Бюджет қаражаты есебінен қызметтік іссапарларға, оның ішінде шет мемлекеттерге қызметтік іссапарларға арналған шығыстарды өтеу қағидаларын бекіту туралы" Қазақстан Республикасы Үкіметінің қаулыларына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Қызметтік қажеттілікке байланысты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______________________________20__ жылғы "__"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(іссапардың мақсаты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- 20___ жылғы "___" ____________ аралығында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(мекеме атау, орналасқан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іссапарға жіберілсін.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(көлік түрі)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 (____) күнтізбелік күн көлемінде тәуліктік ақысы, ____(___) күнтізбелік күн көлемінде тұрғын жай жалдау және ________________көлігімен __________________бағыты бойынша жол шығындары өтелсін.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20___ жылғы "___" ___________ №____ хаты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(немесе іссапар туралы қызметтік жазба).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3.1.2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Іссапарға жіберу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органдарына және шет елдеріндегі мекемелеріне және басқа ұйымдарға мемлекеттік қызметшілерді іссапарға жіберу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қызметі туралы" Қазақстан Республикасы Заңының 39-бабына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 мақсатында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(іссапар мақсаты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"___" ____________ - 20___ жылғы "___" ____________ аралығында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(көлік түрі) (мекеме атауы, орналасқан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іссапарға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20___ жылғы "___" ______________ №_____ хат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(немесе іссапарға жіберу туралы қызметтік жазба).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3.1.2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Іссапарға жіберу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органдарына және шет елдеріндегі мекемелеріне және басқа ұйымдарға мемлекеттік қызметшілерді іссапарға жіберу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39-бабына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 мақсатында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(іссапар мақсаты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"___" ____________ - 20___ жылғы "___" ____________ аралығында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(көлік түрі) (мекеме атауы, орналасқан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іссапарға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20___ жылғы "___" ___________ №_____ хат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(немесе іссапарға жіберу туралы қызметтік жазба).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Қызметкерлерді іссапарға жіберу құжаттарының негіздемелері</w:t>
      </w:r>
    </w:p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3.2.3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Іссапарға жіберу туралы қызметтік жазба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(лауазымның атауы, тегі,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(болған жағдайда)</w:t>
            </w:r>
          </w:p>
        </w:tc>
      </w:tr>
    </w:tbl>
    <w:bookmarkStart w:name="z12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Қызметтік жазба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 мақсатында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(іссапар мақсаты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"___" ____________ - 20___ жылғы "___" ____________ аралығында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(көлік түрі) (мекеме атауы, орналасқан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іссапарға жіберуіңізді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_____________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Тәртіптік тәжірибе бойынша құжаттар (тәртіптік жазалар)</w:t>
      </w:r>
    </w:p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4.1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Тәртіптік жаза қолдану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Тәртіптік жаза қолдану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2015 жылғы 29 желтоқсандағы № 152 Жарлығымен бекітілген Қазақстан Республикасының мемлекеттік қызметшілеріне тәртіптік жаза қолдану ережесіне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жіберіп, тәртіп бұзушылық жасағаны үшін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(жаза түрі)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тәртіптік жаза қолданылсын.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 түсніктемесі,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Тәртіптік комиссияның шешімі (жұмыстан босату, лауазымын төмендету, қызметке толық сәйкес еместігі туралы ескерту ретінде жаза қолдынылса немесе қызметкер өз кінәсін мойындамайтын болса).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__________________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4.1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Тәртіптік жаза қолдану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Тәртіптік жаза қолдану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2015 жылғы 29 желтоқсандағы № 152 Жарлығымен бекітілген Қазақстан Республикасының мемлекеттік қызметшілеріне тәртіптік жаза қолдану ережесіне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жіберіп, тәртіп бұзушылық жасағаны үшін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(жаза түрі)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тәртіптік жаза қолданылсын.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 түсніктемесі,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Тәртіптік комиссияның шешімі (жұмыстан босату, лауазымын төмендету, қызметке толық сәйкес еместігі туралы ескерту ретінде жаза қолдынылса немесе қызметкер өз кінәсін мойындамайтын болса).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__________________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4.2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Тәртіптік жазаны алып тастау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Тәртіптік жазаны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2015 жылғы 29 желтоқсандағы № 152 Жарлығымен бекітілген Қазақстан Республикасының мемлекеттік қызметшілеріне тәртіптік жаза қолдану ережесіне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(тәртіптік жазаны алып тастаудың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 жылғы "___" _____________ №___ бұйрығына сәйкес қолданылған ____ _____________ ретіндегі тәртіптік жаза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 ұсынымы.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_____________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4.2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Тәртіптік жазаны алып тастау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Тәртіптік жазаны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2015 жылғы 29 желтоқсандағы № 152 Жарлығымен бекітілген Қазақстан Республикасының мемлекеттік қызметшілеріне тәртіптік жаза қолдану ережесіне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(тәртіптік жазаны алып тастаудың себебі)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 жылғы "___" _____________ №___ бұйрығына сәйкес қолданылған ____ _____________ ретіндегі тәртіптік жаза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__________________________________________________ ұсынымы.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_____________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4.3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Қызметтік тексеруді тағайындау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айы,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Қызметтік тексеру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2015 жылғы 29 желтоқсандағы № 152 Жарлығымен бекітілген Қазақстан Республикасының мемлекеттік қызметшілеріне тәртіптік жаза қолдану ережесіне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 тәртіптік теріс (лауазымның атауы, тегі, аты, әкесінің аты (болған жағдайда) қылық жасау фактісі бойынша төмендегі құрамдағы комиссиямен қызметтік тексеру жүргізілсін: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____________________________________________________________;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Тиісті дәлелденген қорытынды материалдары тәртіптік комиссия қарауына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 түсініктемесі,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жасалған тәртіптік теріс қылық туралы мәлімет.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4.3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Қызметтік тергеуді тағайындау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Қызметтік тексеру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2015 жылғы 29 желтоқсандағы № 152 Жарлығымен бекітілген Қазақстан Республикасының мемлекеттік қызметшілеріне тәртіптік жаза қолдану ережесіне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 тәртіптік теріс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(лауазымның атауы, тегі, аты, әкесінің аты (болған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қылық жасау фактісі бойынша төмендегі құрамдағы комиссиямен қызметтік тексеру жүргізілсін: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Тиісті дәлелденген қорытынды материалдары тәртіптік комиссия қарауына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 түсініктемесі,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 жасалған тәртіптік теріс қылық туралы мәлімет.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___________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қызметкерді көтермелеу туралы құжаттар</w:t>
      </w:r>
    </w:p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5.1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қызметкерді көтермелеу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қызметкерді көтермелеу (сыйақы беру)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35-бабына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(жұмысындағы жетістіктер немесе мекеме қызметінің нәтижелері көрсетіледі)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көтермеленсін.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көтермелеу туралы ұсынымдары,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 комиссиясы отырысының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"___"_____________ хаттамасы.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5.1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қызметкерді көтермелеу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қызметкерді көтермелеу (сыйақы беру)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35-бабына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(жұмысындағы жетістіктер немесе мекеме қызметінің нәтижелері көрсетіледі)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көтермеленсін.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көтермелеу туралы ұсынымдары,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 комиссиясы отырысының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"___"_____________ хаттамасы.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5.2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қызметкерді көтермелеу туралы қызметтік жазба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(басшының тегі, аты, әкесінің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 (болған жағдайда)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Қызметтік жазба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осы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органда ______ жылдан бері жұмыс істейді.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өткеру кезінде өзін тек жағымды жағынан көрсетті, өзіне жүктелген лауазымдық міндеттерді адал атқарды.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Сонымен қатар, 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35-бабының негізінде, лауазымдық міндеттерін үлгілі атқарғаны үшін (немесе мемлекеттік қызметте мінсіз болғаны, маңызы ерекше тапсырмаларды орындағаны және жұмысындағы басқа да жетістіктер үшін), сондай-ақ қызметін бағалау қорытындысы бойынша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(біржолғы ақшалай сыйақы, алғыс жариялау, бағалы сыйлықпен, грамотамен, құрметті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атақ тағайындаумен және ведомстволық наградалармен марапаттау және т.б.)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көтермеленсін.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Штаттық құрылымды және біліктілік талаптарын бекіту туралы құжаттар</w:t>
      </w:r>
    </w:p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6.1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Штаттық саны мен құрылымын бекіту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Штаттық саны мен құрылымын бекіту туралы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(мемлекеттік органның атауы)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 сәйкес, БҰЙЫРАМЫН: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(нормативтік құқықтық акт)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1._________________________________________ қоса беріліп отырған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штаттық саны мен құрылымы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6.1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Штаттық саны мен құрылымын бекіту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Штаттық саны мен құрылымын бекіту туралы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(мемлекеттік органның атауы)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 сәйкес, БҰЙЫРАМЫН: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(нормативтік құқықтық акт)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1._________________________________________ қоса беріліп отырған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штаттық саны мен құрылымы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_____________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6.2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лауазымдарға қойылатын біліктілік талаптарын бекіту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лауазымдарға қойылатын біліктілік талаптарын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17-бабы 4-тармағын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 қоса беріліп отырған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(мемлекеттік органның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лауазымдарға қойылатын біліктілік талаптары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6.2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лауазымдарға қойылатын біліктілік талаптарын бекіту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әкімшілік лауазымдарға қойылатын біліктілік талаптарын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17-бабының 4-тармағын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қоса беріліп отырған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(мемлекеттік органның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лауазымдарға қойылатын біліктілік талаптары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_________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Негізгі қызмет бойынша құжаттар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Негізгі қызмет бойынша бұйрықтар</w:t>
      </w:r>
    </w:p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7.1.1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Тәртіптік комиссия құру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Тәртіптік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2015 жылғы 29 желтоқсандағы № 152 Жарлығымен бекітілген Қазақстан Республикасының мемлекеттік қызметкерлеріне тәртіптік жаза қолдану ережесінің 60-тармағына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1.______________________________ тәртіптік комиссиясы қосымшаға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атауы) сәйкес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орындалауын қадағалау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7.1.1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Тәртіптік комиссия құру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Тәртіптік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2015 жылғы 29 желтоқсандағы № 152 Жарлығымен бекітілген Қазақстан Республикасының мемлекеттік қызметкерлеріне тәртіптік жаза қолдану ережесінің 60-тармағына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1.______________________________ тәртіптік комиссиясы қосымшаға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атауы) сәйкес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орындалауын қадағалау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7.1.2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Конкурстық комиссия құру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Конкурстық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27-бабы 1-тармағының 1-1) тармақшасына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__________________, конкурстық комиссиясы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атауы)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қадағалау __________________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__________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7.1.2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Конкурстық комиссия құру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Конкурстық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27-бабы 1-тармағының 1-1) тармақшасына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__________________, конкурстық комиссиясы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атауы)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қадағалау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жүктелсін.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7.1.3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Аттестациялық комиссия құру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Аттестациялық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63-бабы 2-тармағына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аттестациялық комиссиясы (мемлекеттік органның атауы)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қадағалау___________________________________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_____________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7.1.3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Аттестациялық комиссия құру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Аттестациялық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63-бабы 2-тармағына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____________________, аттестациялық комиссиясы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атауы)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қадағалау__________________________________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_____________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7.1.4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Тағылымдамаға жіберу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Тағылымдамаға жіберу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36-бабына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1.______________________________________________, тағылымдамадан өтуі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(лауазымның атауы, тегі, аты, әкесінің аты (болған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үшін 20___ жылғы "__" ______ - 20___ жылғы "__" аралығында __________ жіберілсін.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(ұйымның немесе мемлекеттік мекеменің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қадағалау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_____________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7.1.4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Тағылымдамаға жіберу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Тағылымдамаға жіберу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36-бабына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1._______________________________________, тағылымдамадан өтуі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(лауазымның атауы, тегі, аты, әкесінің аты (болған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үшін 20___ жылғы "__" ______ - 20___ жылғы "__" аралығында _________ жіберілсін.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(ұйымның немесе мемлекеттік мекеменің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қадағалау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7.1.5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қызметкерлердің қызметін бағалау жөніндегі комиссия құру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айы,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қызметкерлердің қызметін бағалау жөніндегі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2015 жылғы 29 желтоқсандағы № 152 Жарлығымен бекітілген Мемлекеттік әкімшілік қызметкерлердің қызметін бағалау қағидалары мен мерзімдерінің 30-тармағына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атауы) бағалау комиссиясы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қадағалау ____________________________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_____________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7.1.5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қызметшілердің қызметін бағалау жөніндегі комиссия құру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айы,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қызметшілердің қызметін бағалау жөніндегі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2015 жылғы 29 желтоқсандағы № 152 Жарлығымен бекітілген Мемлекеттік әкімшілік қызметшілердің қызметін бағалауды өткізу қағидалары мен мерзімінің 30 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атауы) бағалау комиссиясы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қадағалау ____________________________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_____________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7.1.6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лауазымдарға алғаш рет тағайындалған қызметкерлерге бекітілген тәлімгерді ауыстыру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лауазымға алғаш рет тағайындалған қызметкерлерге бекітілген тәлімгерді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және сыбайлас жемқорлыққа қарсы іс-қимыл агенттігі Төрағасының 2016 жылғы 21 қазандағы № 21 бұйрығымен бекітілген Сынақ мерзімінен өтудің және тәлімгерлерді бекіту тәртібінің қағидалары мен шарттары 10-тармағының 1), 2), 3), 4), 5) (ауыстыру себебіне байланысты біреуі таңдалады) тармақшасына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(тегі, аты, әкесінің аты (болған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тәлімгері ретінде бекітілген 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 байланысты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(тәлімгерді ауыстыру себебі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(лауазымның атауы, тегі, аты, әкесінің аты (болған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бұйрықпен жоғарыда аталған қызметкерлерді таныстырсын.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7.1.6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лауазымдарға алғаш рет тағайындалған қызметкерлерге бекітілген тәлімгерді ауыстыру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мемлекеттік лауазымдарға алғаш рет тағайындалған адамдарға бекітілген тәлімгерді ауыстыру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және сыбайлас жемқорлыққа қарсы іс-қимыл агенттігі Төрағасының 2016 жылғы 21 қазандағы № 21 бұйрығымен бекітілген Сынақ мерзімінен өтудің және тәлімгерлерді бекіту тәртібінің қағидалары мен шарттары 10-тармағының 1), 2), 3), 4), 5) (ауыстыру себебіне байланысты біреуі таңдалады) тармақшасына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тәлімгері ретінде бекітілген 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 байланысты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(тәлімгерді ауыстыру себебі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(лауазымның атауы, тегі, аты, әкесінің аты (болған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бұйрықпен жоғарыда аталған қызметкерлерді таныстырсын.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_____________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7.1.7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Лауазымдық еңбекақы алуға құқық беретін еңбек өтілін есептеу комиссиясын құру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Лауазымдық еңбекақы алуға құқық беретін еңбек өтілін есептеу комиссиясын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2017 жылғы 30 қазандағы № 687 қаулысымен бекітілген Мемлекеттік қызметшілерге лауазымдық еңбекақысын белгілеуге құқық беретін олардың еңбек өтілін есептеу ережесінің 5-тармағына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 лауазымдық еңбекақы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(мемлекеттік органның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алуға құқық беретін еңбек өтілін есептеу комиссиясы қосымшаға сәйкес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қадағалау _____________________________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7.1.7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Лауазымдық еңбекақы алуға құқық беретін еңбек өтілін есептеу комиссиясын құру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Лауазымдық еңбекақы алуға құқық Беретін еңбек өтілін есептеу комиссиясын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2017 жылғы 30 қазандағы № 687 қаулысымен бекітілген Мемлекеттік қызметшілерге лауазымдық еңбекақысын белгілеуге құқық беретін олардың еңбек өтілін есептеу ережесінің 5-тармағына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 лауазымдық еңбекақы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алуға құқық беретін еңбек өтілін есептеу комиссиясы қосымшаға сәйкес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қадағалау _____________________________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(лауазымның атауы, тегі, аты, әкесінің аты (болған жағдайда)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7.1.8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өтілін белгілеу жөніндегі комиссия отырысының хаттамасы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өтілін белгілеу жөніндегі комиссия отырысына № ___ ХАТТАМА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(Әкімшілік-аумақтық бірліктің атауы)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жылғы "___" ________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(ол болған жағдайда)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төрағасы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(лауазымы)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мүшелері: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(ол болған жағдайда)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_______________________________; (лауазымы)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(ол болған жағдайда)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_______________________________; (лауазымы)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(ол болған жағдайда)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_______________________________; (лауазымы)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(ол болған жағдайда)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_______________________, Комиссия хатшысы.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(лауазымы)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Күн тәртібі: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___________________мемлекеттік қызметшілерінің лауазымдық айлықақы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белгілеуге құқық беретін жұмыс өтілін есептеу.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2017 жылғы 30 қазандағы № 687 "Мемлекеттік қызметшілердің лауазымдық айлықақы белгілеуге құқық беретін жұмыс өтілін есептеу қағидаларын бекіту туралы" қаулысына сәйкес және мемлекеттік қызметшілердің еңбек жолын растайтын құжаттардың негізінде Комиссия 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Төменде көрсетілген мемлекеттік қызметшілерге лауазымдық айлықақы белгілеуге құқық беретін келесі жұмыс өтілі анықталсын: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(ол болған жағдайда)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(ол болған жағдайда)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органның құрылымдық бөлімшесінің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мемлекеттік қызметшілеріне белгіленген жұмыс өтіліне сәйкес жалақылары төленсін.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 төрағасы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аты-жөнінің бірінші әріптері)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мүшелері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аты-жөнінің бірінші әріптері)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(тегі, аты-жөнінің бірінші әріптері)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аты-жөнінің бірінші әріптері)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аты-жөнінің бірінші әріптері)</w:t>
            </w:r>
          </w:p>
        </w:tc>
      </w:tr>
    </w:tbl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7.1.9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құрамын бекіту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құрамын бекіту туралы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(мемлекеттік орган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(комиссия атауы)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(нормативтік құқықтық актінің атауы, тармақ, бап)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 қосымшаға сәйкес құрылсын.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 атауы) (комиссия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қадағалау ____________________________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(лауазым, аты-жөні,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_____________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7.1.9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құрамын бекіту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құрамын бекіту туралы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(мемлекеттік орган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(комиссия атауы)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 сәйкес: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(нормативтік құқықтық актінің атауы, тармақ, бап)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 қосымшаға сәйкес құрылсын.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(мемлекеттік орган атауы) (комиссия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қадағалау ____________________________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(лауазым, аты-жөні, тегі)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_____________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7.1.10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өткізу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63-бабына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бұйрықтың 1-қосымшасына сәйкес аттестациядан өтетін мемлекеттік қызметкерлердің тізімі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бұйрықтың 2-қосымшасына сәйкес аттестация өткізудің кестесі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_____________________________ жүктелсін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_____________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7.1.10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өткізу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63-бабына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бұйрықтың 1-қосымшасына сәйкес аттестациядан өтетін мемлекеттік қызметкерлердің тізімі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бұйрықтың 2-қосымшасына сәйкес аттестация өткізудің кестесі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______________________________ жүктелсін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_____________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лауазымы) (қолы)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Комиссия құрамын бекіту туралы құжаттардың қосымшасы</w:t>
      </w:r>
    </w:p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7.2.11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(лауазымы)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жылғы "___" ______ №___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(өкіміне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шешіміне)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Құрамы _______________________ (комиссия атауы)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лауазымы) комиссия төрағасы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аты, әкесінің аты 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лауазымы) комиссия төрағасының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(немесе)лауазымы) комиссия хатшысы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мүшелері: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әкесініңаты 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(немесе)лауазымы)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әкесініңаты 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(немесе)лауазымы)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Аттестация өткізу туралы құжаттың қосымшалары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Бұйрықтың (өкімінің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шешімінің)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(лауазымы)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жылғы "__" _____ № 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Аттестаттауға жататын мемлекеттік қызметкерлердің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аты-жөнінің бірінші әріптері)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(лауазымның атауы)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аты-жөнінің бірінші әріптері)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(лауазымның атауы)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аты-жөнінің бірінші әріптері)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(лауазымның атауы)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аты-жөнінің бірінші әріптері)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(лауазымның атауы)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(тегі, аты-жөнінің бірінші әріптері)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(лауазымның атауы)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Бұйрықтың (өкімінің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немесе шешімінің)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(лауазымы)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жылғы "___" _____ № 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өткізудің кестесі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(болған жағдайда)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және уақыты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(болған жағдайда)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және уақыты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(болған жағдайда)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және уақыты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(болған жағдайда)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және уақыты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(болған жағдайда)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және уақыты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Өзге құжаттар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Өзге бұйрықтар мен өкімдер (шешімдер)</w:t>
      </w:r>
    </w:p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8.1.1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көмек көрсету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"Мемлекеттiк бюджет қаражаты есебінен Қазақстан Республикасы органдарының қызметкерлеріне сыйлықақы беру, материалдық көмек көрсету және лауазымдық жалақыларына үстемеақылар белгілеу, сондай-ақ мемлекеттік әкімшілік қызметшілерге бонустар төлеу қағидаларын бекіту туралы" Қазақстан Республикасы Үкіметінің 2001 жылғы 29 тамыздағы № 1127 қаулысына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 байланысты мемлекеттік органды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(себебі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ұстауға көзделген ________ жылғы қаражатты үнемдеу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мөлшерінде материалдық көмек көрсетілсін.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 өтініші,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 комиссиясының 20___ жылғы "__"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(комиссия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№ ___ хаттамасы.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8.1.1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көмек көрсету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"Мемлекеттiк бюджет қаражаты есебінен Қазақстан Республикасы органдарының қызметкерлеріне сыйлықақы беру, материалдық көмек көрсету және лауазымдық жалақыларына үстемеақылар белгілеу, сондай-ақ мемлекеттік әкімшілік қызметшілерге бонустар төлеу қағидаларын бекіту туралы" Қазақстан Республикасы Үкіметінің 2001 жылғы 29 тамыздағы № 1127 қаулысына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 байланысты мемлекеттік органды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(себебі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ұстауға көзделген ________ жылғы қаражатты үнемдеу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мөлшерінде материалдық көмек көрсетілсін.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 өтініші,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 комиссиясының 20___ жылғы "__"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(комиссия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№ ___ хаттамасы.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8.1.2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Үстеме ақы белгілеу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Лауазымдық еңбекақыға үстеме ақы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"Мемлекеттiк бюджет қаражаты есебінен Қазақстан Республикасы органдарының қызметкерлеріне сыйлықақы беру, материалдық көмек көрсету және лауазымдық жалақыларына үстемеақылар белгілеу, сондай-ақ мемлекеттік әкімшілік қызметшілерге бонустар төлеу қағидаларын бекіту туралы" Қазақстан Республикасы Үкіметінің 2001 жылғы 29 тамыздағы № 1127 қаулысына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 байланысты,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(үстеме ақы белгілеудің негіздемесі)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лауазымдық еңбек ақысына ________ мөлшерінде үстеме ақы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 қызметтік жазбасы,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20___ жылғы "__" ______ № ___ хаттамасы.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(комиссия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8.1.2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Үстеме ақы белгілеу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Лауазымдық еңбекақыға үстеме ақы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"Мемлекеттiк бюджет қаражаты есебінен Қазақстан Республикасы органдарының қызметкерлеріне сыйлықақы беру, материалдық көмек көрсету және лауазымдық жалақыларына үстемеақылар белгілеу, сондай-ақ мемлекеттік әкімшілік қызметшілерге бонустар төлеу қағидаларын бекіту туралы" Қазақстан Республикасы Үкіметінің 2001 жылғы 29 тамыздағы № 1127 қаулысына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 байланысты,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(үстеме ақы белгілеудің негіздемесі)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лауазымдық еңбек ақысына ________ мөлшерінде үстеме ақы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 қызметтік жазбасы,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20___ жылғы "__" ______ № ___ хаттамасы.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(комиссия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8.1.3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Үстеме жұмысқа тарту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Үстеме жұмысқа тарту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77-бабының 1-тармағына және "Қазақстан Республикасының мемлекеттік қызметі туралы" Қазақстан Республикасы Заңының 32-бабының 4-тармағына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Қызметтік қажеттілікке байланысты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"__" ______ сағат ____ - сағат ____ аралығында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(жұмыс сипаты)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жұмысын атқару үшін үстеме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жұмысқа тартылсын.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үстеме жұмысқа шығу туралы 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 ______ қызметтік (тегі, аты-жөнінің бірінші әріптері) жазбасы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8.1.3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Үстеме жұмысқа тарту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Үстеме жұмыс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77-бабының 1-тармағына және "Қазақстан Республикасының мемлекеттік қызметі туралы" Қазақстан Республикасы Заңының 32-бабының 4-тармағына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Қызметтік қажеттілікке байланысты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"__" ______ сағат ____ - сағат ____ аралығында 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бойынша жұмысын атқару үшін үстеме                         (жұмыс сипаты)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жұмысқа тартылсын.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үстеме жұмысқа шығу туралы 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 ______ қызметтік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жазбасы.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8.1.4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(мереке) күні жұмыс атқару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Үстеме жұмысқа тарту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85-бабының 1-тармағына және "Қазақстан Республикасының мемлекеттік қызметі туралы" Қазақстан Республикасы Заңының 32-бабының 4-тармағына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Қызметтік қажеттілікке байланысты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демалыс (мереке) күні 20___ жылғы "__" ______ сағат ____ - сағат ____ аралығында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(жұмыс сипаты)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жұмысын атқару үшін үстеме жұмысқа тартылсын.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демалыс (мереке) күні жұмыс атқару туралы 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 ______ қызметтік жазбасы.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 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8.1.4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(мереке) күні жұмыс атқару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Үстеме жұмыс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85-бабының 1-тармағына және "Қазақстан Республикасының мемлекеттік қызметі туралы" Қазақстан Республикасы Заңының 32-бабының 4-тармағына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Қызметтік қажеттілікке байланысты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демалыс (мереке) күні 20___ жылғы "__" ______ сағат ____ - сағат ____ аралығында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(жұмыс сипаты)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жұмысын атқару үшін үстеме жұмысқа тартылсын.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демалыс (мереке) күні жұмыс атқару туралы 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      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 ______ қызметтік жазбасы.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8.1.5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Үстеме жұмысы үшін демалыс күнін (сағаттарын)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күнін (сағаттарын)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108-бабына және "Қазақстан Республикасының мемлекеттік қызметі туралы" Қазақстан Республикасы Заңының 32-бабы 4-тармағына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демалыс (мереке) күні жұмыс атқарғаны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(___ сағаттан ___ сағатқа дейін)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төленетін демалыс күні (сағаттар)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өтініші,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№___ "Үстеме жұмыс туралы" бұйрығы.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8.1.5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Үстеме жұмысы үшін демалыс күнін (сағаттарын)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күнін (сағаттарын)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108-бабына және "Қазақстан Республикасының мемлекеттік қызметі туралы" Қазақстан Республикасы Заңының 32-бабы 4-тармағына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демалыс (мереке) күні жұмыс атқарғаны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(___ сағаттан ___ сағатқа дейін)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төленетін демалыс күні (сағаттар)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өтініші, 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№___ "Үстеме жұмыс туралы" бұйрығы.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_____________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8.1.6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(мереке) күні жұмыс атқарғаны үшін демалыс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күнін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85-бабының 2-тармағына және "Қазақстан Республикасының мемлекеттік қызметі туралы" Қазақстан Республикасы Заңының 32-бабы 4-тармағына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"___"__________ демалыс (мереке) күні жұмыс атқарғаны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төленетін демалыс күні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 20____ жылғы "___"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өтініші, ____________________________________ 20__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№___ "Үстеме уақыт жұмысы туралы" бұйрығы.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8.1.6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(мереке) күні жұмыс атқарғаны үшін демалыс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күнін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85-бабының 2-тармағына және "Қазақстан Республикасының мемлекеттік қызметі туралы" Қазақстан Республикасы Заңының 32-бабы 4-тармағына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"___"__________ демалыс (мереке) күні жұмыс атқарғаны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төленетін демалыс күні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 20____ жылғы "___"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 өтініші, ____________________________________ 20__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№___ "Үстеме уақыт жұмысы туралы" бұйрығы.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8.1.7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Донор фунцияларын іске асыру бойынша демалыс күндерін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күнін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"Халық денсаулығы және денсаулық сақтау жүйесі туралы" кодексінің 208-бабы 1,2,3-тармақтарына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донор функцияларын іске асырғаны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төленетін демалыс күні берілсін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 өтініші, 20____ жылғы "___" анықтама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8.1.7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Донор фунцияларын іске асыру бойынша демалыс күндерін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күнін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"Халық денсаулығы және денсаулық сақтау жүйесі туралы" кодексінің 208-бабы 1,2,3-тармақтарына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донор функцияларын іске асырғаны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төленетін демалыс күні берілсін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 өтініші, 20____ жылғы "___" анықтама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8.1.8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Скринингтік зерттеулер үшін демалыс күндерін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күнін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"Халық денсаулығы және денсаулық сақтау жүйесі туралы" кодексінің 87-бабы 4-тармағына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20____ жылғы "___" __________ скринигтік зерттеулер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төленетін демалыс күні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 өтініші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_____________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8.1.8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Скринингтік зерттеулер үшін демалыс күндерін беру туралыөкім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күнін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"Халық денсаулығы және денсаулық сақтау жүйесі туралы" кодексінің 87-бабы 4-тармағына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скринигтік зерттеулер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төленетін демалыс күні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 өтініші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_____________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8.1.9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Өтемақы 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Өтемақы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108 (109) бабына және "Қазақстан Республикасының мемлекеттік қызметі туралы" Қазақстан Республикасы Заңының 32-бабының 4-тармағына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демалыс (мереке) күні жұмыс атқарғаны үшін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өтемақы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өтініші,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20____ жылғы "___" __________ №___ "Демалыс (мереке) күні жұмыс атқару туралы" бұйрығы.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_____________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8.1.9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Өтемақы 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Өтемақы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108 (109) бабына және "Қазақстан Республикасының мемлекеттік қызметі туралы" Қазақстан Республикасы Заңының 32-бабының 4-тармағына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20____ жылғы "___" __________ демалыс (мереке) күні жұмыс атқарғаны үшін өтемақы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20____ жылғы "___" __________ өтініші,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20____ жылғы "___" __________ №___ "Демалыс (мереке) күні жұмыс атқару туралы" бұйрығы.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_____________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8.1.10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наградалар комиссиясын құру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наградалар комиссиясын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(қажеттілігіне қарай) ведомстволық награданың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(комиссия құрамын бекіту үшін негіздеме)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 бойынша Ведомстволық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(ведомстволық награда(лар)ның атауы, қажетіне қарай)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наградалар комиссиясы осы бұйрықтың қосымшасына сәйкес құрамда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жылғы "__" ______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 (ведомстволық награда(лар)ның атауы, қажетіне қарай) бойынша Ведомстволық наградалар комиссиясының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Тегі, аты, әкесінің аты (болған жағдайда)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-атқаратын лауазымы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мүшелері: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(болған жағдайда)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-атқаратын лауазымы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хатшысы: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Тегі, аты, әкесінің аты (болған жағдайда)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-атқаратын лауазымы</w:t>
            </w:r>
          </w:p>
        </w:tc>
      </w:tr>
    </w:tbl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8.1.10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наградалар комиссиясын құру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наградалар комиссиясын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(қажеттілігіне қарай) ведомстволық награданың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(комиссия құрамын бекіту үшін негіздеме)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 бойынша Ведомстволық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(ведомстволық награда(лар)ның атауы, қажетіне қарай)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наградалар комиссиясы осы бұйрықтың қосымшасына сәйкес құрамда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 ______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бұйрығына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(ведомстволық награда(лар)ның атауы, қажетіне қарай) бойынша Ведомстволық наградалар комиссиясының 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Тегі, аты, әкесінің аты (болған жағдайда)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-атқаратын лауазымы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мүшелері: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Тегі, аты, әкесінің аты (болған жағдайда)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-атқаратын лауазымы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хатшысы: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Тегі, аты, әкесінің аты (болған жағдайда)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-атқаратын лауазымы</w:t>
            </w:r>
          </w:p>
        </w:tc>
      </w:tr>
    </w:tbl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8.1.11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наградамен марапаттау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награда(лар)мен марапаттау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 ведомстволық награданың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 сәйкес, БҰЙЫРАМЫН: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(құқықтық актінің қабылдаудың негіздемесі (өкілеттіктер)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бұйрықтың қосымшасына сәйкес ________________ ведомстволық наградамен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(ведомстволық награданың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марапатталатын адамдардың тізімі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 комиссиясы отырысының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(Ведомстволық наградалар комиссиясының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 № ___ хаттамасы.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_____________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лауазымы) (қолы) (тегі, аты-жөнінің бірінші әріптері)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 жылғы "__" ______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бұйрықтың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 (ведомстволық награданың атауы) ведомстволық наградамен марапатталатын адамдардың 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(болған жағдайда)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Атқаратын лауазымы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қажетіне қарай, әр түрлі ведомстволық наградалармен марапаттау үшін тізімдерді бір бұйрықпен бекітуге болады.</w:t>
      </w:r>
    </w:p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8.1.11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наградамен марапаттау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Ведомстволық награда(лар)мен марапаттау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ведомстволық награданың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 сәйкес: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(құқықтық актінің қабылдаудың негіздемесі (өкілеттіктер)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бұйрықтың қосымшасына сәйкес ____ ведомстволық наградамен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(ведомстволық награданың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марапатталатын адамдардың тізімі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Негіздеме: ________________________________ комиссиясы отырысының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(Ведомстволық наградалар комиссиясының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"__" _______ № ___ хаттамасы.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_____________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 ______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бұйрықтың қосымшасы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 (ведомстволық награданың атауы) ведомстволық наградамен марапатталатын адамдардың 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(болған жағдайда)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Атқаратын лауазымы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қажетіне қарай, әр түрлі ведомстволық наградалармен марапаттау үшін тізімдерді бір бұйрықпен бекітуге болады. Ескертпе:</w:t>
      </w:r>
    </w:p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8.1.12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Біліктілікті арттыруға жіберу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Біліктілікті арттыруға жіберу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34-бабына, Қазақстан Республикасы Үкіметінің 2018 жылғы 15 наурыздағы № 125 қаулысымен бекітілген Мемлекеттік қызметшілерді даярлау, қайта даярлау және олардың біліктілігін арттыру қағидаларына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"___" ____________ - 20___ жылғы "___" ____________ аралығында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(семинар тақырыбы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тақырыбында өтетін біліктілікті арттыру семинарына қатысу үшін Қазақстан Республикасының заңнамасына сәйкес іссапар шығыстары төлене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(білім беру ұйымының атауы, орналасқан жері)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20__ жылы қайта даярлау және біліктілікті арттыру жоспары.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8.1.12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Біліктілікті арттыруға жіберу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Біліктілікті арттыруға жіберу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34-бабына, Қазақстан Республикасы Үкіметінің 2018 жылғы 15 наурыздағы № 125 қаулысымен бекітілген Мемлекеттік қызметшілерді даярлау, қайта даярлау және олардың біліктілігін арттыру қағидаларына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"___" ____________ - 20___ жылғы "___" ____________ аралығында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(семинар тақырыбы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тақырыбында өтетін біліктілікті арттыру семинарына қатысу үшін Қазақстан Республикасының заңнамасына сәйкес іссапар шығыстары төлене отырып,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(білім беру ұйымының атауы, орналасқан жері) жіберілсін.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20__ жылы қайта даярлау және біліктілікті арттыру жоспары.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_____________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8.1.13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 даярлауға жіберу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 даярлауға жіберу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34-бабына, Қазақстан Республикасы Үкіметінің 2018 жылғы 15 наурыздағы № 125 қаулысымен бекітілген Мемлекеттік қызметшілерді даярлау, қайта даярлау және олардың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біліктілігін арттыру қағидаларына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"__" ____________ - 20___ жылғы "___" ______ аралығында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 тақырыбында өтетін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(қайта даярлау курстарының тақырыбы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даярлау курстарына қатысу үшін Қазақстан Республикасының заңнамасына сәйкес іссапар шығыстары төлене отырып, ____________________________________ жіберілсін.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(білім беру ұйымының атауы, орналасқан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20__ жылы қайта даярлау және біліктілікті арттыру жоспары.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_____________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8.1.13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 даярлауға жіберу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 даярлауға жіберу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34-бабына, Қазақстан Республикасы Үкіметінің 2018 жылғы 15 наурыздағы № 125 қаулысымен бекітілген Мемлекеттік қызметшілерді даярлау, қайта даярлау және олардың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біліктілігін арттыру қағидаларына сәйкес: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"___" ____________ - 20___ жылғы "___" ______ аралығында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 тақырыбында өтетін қайта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(қайта даярлау курстарының тақырыбы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даярлау курстарына қатысу үшін Қазақстан Республикасының заңнамасына сәйкес іссапар шығыстары төлене отырып, ____________________________________ жіберілсін.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ұйымының атауы, орналасқан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Негіздеме: 20__ жылы қайта даярлау және біліктілікті арттыру жоспары.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_____________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8.1.14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ХАБАРЛАМА Құрметті 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Еңбек Кодексінің 56-бабы 4 тармағына сәйкес________________________ байланысты Сіз атқаратын лауазымыңыздың қысқартылатынын хабарлаймын.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_____________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(лауазымы) (қолы)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Таныстым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 (күні)</w:t>
      </w:r>
    </w:p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8.1.15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ХАБАРЛАМА Құрметті_________________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56-бабының 7-тармағына сәйкес ____________________ дегі (дағы) жаңадан құрылған мемлекеттік органда біліктілігіңізге сәйкес Сізге _____________________________ лауазымы ұсынылады.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Таныстым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 (күні)</w:t>
      </w:r>
    </w:p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8.1.16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ХАБАРЛАМА Құрметті 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мемлекеттік қызметі туралы" Қазақстан Республикасы Заңының 56-бабының 6-тармағына сәйкес _______________________ дегі (дағы)жаңадан құрылған мемлекеттік органда біліктілігіңізге сәйкес Сізге _____________________________ лауазымы ұсынылады.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Таныстым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 (күні)</w:t>
      </w:r>
    </w:p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8.1.17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қызметшілердің тағылымдама жоспарын бекіту туралы бұйрық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Тағылымдама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және сыбайлас жемқорлыққа қарсы іс-қимыл агенттігі төрағасының 2017 жылғы 20 қаңтардағы № 12 бұйрығымен бекітілген Мемлекеттік әкімшілік қызметшілердің тағылымдама қағидаларының 11-тармағына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Тағылымдама жоспары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Персонал басқару қызметі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(аты, жөні, тегі, лауазымы, қандай мемлекеттік мекемеге немесе ұйымға, жоспарланған тағылымдама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қызметшінің тағылымдамасын ұйымдастырсын.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_____________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"Бекітілді"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(қолы)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жолдаушы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 лауазымды адамының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аты-жөнінің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әріптері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жылғы "__"______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 жылға арналған Тағылымдама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Қызметшінің тегі, аты, әкесінің аты (болған жағдайда) ________________________ атқарып отырған лауазымының толық атауы (мемлекеттік органды көрсете отырып)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Тағылымдаманың басталу мерзімі (күні, айы, жылы)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Тағылымдаманың аяқталу мерзімі (күні, айы, жылы)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Тағылымдама күндерінің саны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Қабылдаушы мемлекеттік органның/ұйымның мекенжайы көрсетілген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Қабылдаушы мемлекеттік органның/ұйымның құрылымдық бөлімшесінің (бөлімшелерінің) атауы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Тағылымдаманың мақсаты (-тары)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Жолдаушы мемлекеттік органның құрылымдық бөлімше басшысының (оны алмастыратын адамның) лауазымның атауы немесе өзге адамның 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(жолдаушы тараптың персоналды басқару қызметі басшысының) тегі, 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 (болған жағдайда) 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(қабылдаушы тараптың құрылымдық бөлімшесі басшысының лауазымы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"_"______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(қабылдаушы тараптың персоналды басқару қызметі басшысының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 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"Таныстым"____________________________________________________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 тағылымдамадан өтушінің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Тағылымдамадан өту бағасы: _________(сәтті/сәтсіз).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Тағылымдамадан сәтсіз өтудің себептері:__________________________________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(тағылымдамадан өтушіні бағалаған адамның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(болған жағдайда), 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"__"______</w:t>
      </w:r>
    </w:p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8.1.17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қызметшілердің Тағылымдама жоспарын бекіту туралы өкім (шешім)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Жылы, күні, айы 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Тағылымдама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және сыбайлас жемқорлыққа қарсы іс-қимыл агенттігі төрағасының 2017 жылғы 20 қаңтардағы № 12 бұйрығымен бекітілген Мемлекеттік әкімшілік қызметшілердің тағылымдама қағидаларының 11-тармағына сәйкес,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Тағылымдама жоспары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Персонал басқару қызметі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 лауазымның атауы, қандай мемлекеттік мекемеге немесе ұйымға, жоспарланған тағылымдама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қызметшінің тағылымдамасын ұйымдастырсын.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_____________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"Бекітілді"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(қолы)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жолдаушы мемлекеттік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органның лауазымды адамының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аты-жөнінің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әріптері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 жылғы "__"______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__ жылға арналған Тағылымдама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Қызметшінің тегі, аты, әкесінің аты (болған жағдайда)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атқарып отырған лауазымының толық атауы (мемлекеттік органды көрсете отырып)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Тағылымдаманың басталу мерзімі (күні, айы, жылы)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Тағылымдаманың аяқталу мерзімі (күні, айы, жылы)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Тағылымдама күндерінің саны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Қабылдаушы мемлекеттік органның/ұйымның мекенжайы көрсетілген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Қабылдаушы мемлекеттік органның/ұйымның құрылымдық бөлімшесінің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(бөлімшелерінің) атауы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Тағылымдаманың мақсаты (-тары)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Жолдаушы мемлекеттік органның құрылымдық бөлімше басшысының (оны алмастыратын адамның) лауазымның атауы немесе өзге адамның 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 (жолдаушы тараптың персоналды басқару қызметі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(оны алмастыратын тұлғаның) тегі, аты, әкесінің аты (болған жағдайда) 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(қабылдаушы тараптың құрылымдық бөлімшесі басшысының лауазымы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(қолы) (қабылдаушы тараптың құрылымдық бөлімшесі басшысының лауазымы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"Таныстым"____________________________________________________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(қолы) тағылымдамадан өтушінің (тегі, аты, әкесінің аты (болған жағдайда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Тағылымдамадан өту бағасы: _________(сәтті/сәтсіз).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Тағылымдамадан сәтсіз өтудің себептері:__________________________________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(тағылымдамадан өтушіні бағалаған адамның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(болған жағдайда), лауазымның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"__"______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Өзге құжаттардың негіздемелері</w:t>
      </w:r>
    </w:p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8.2.18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көмек туралы өтініш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(лауазымның атауы, тегі,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лауазымға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басшының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адамның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тегі, аты-жөнінің 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әріптері)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дан (ден)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(тегі, аты-жөнінің 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әріптері)</w:t>
            </w:r>
          </w:p>
        </w:tc>
      </w:tr>
    </w:tbl>
    <w:bookmarkStart w:name="z195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(себебі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байланысты материалдық көмек көрсетуді өтінемін.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_______________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 (қолы) (күні)</w:t>
      </w:r>
    </w:p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8.2.19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Үстеме жұмысы туралы қызметтік жазба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(лауазымның атауы, тегі,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лауазымға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тағайындау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басшының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адамның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тегі, аты-жөнінің 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әріптері)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 дан (ден)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(тегі, аты-жөнінің 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әріптері)</w:t>
            </w:r>
          </w:p>
        </w:tc>
      </w:tr>
    </w:tbl>
    <w:bookmarkStart w:name="z194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Қызметтік жазба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Қызметтік қажеттілікке байланысты __________________________________________, Қазақстан Республикасы (негіздеме)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Кодексінің 77-бабының 1-тармағын және "Қазақстан Республикасының мемлекеттік қызметі туралы" Қазақстан Республикасы Заңының 32-бабының 4-тармағын басшылыққа алып, ____ жылғы "___" _________ сағат ____ ден (дан) сағат ____ ге (ға)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үстеме жұмысына (демалыс және мереке күндеріндегі жұмысқа) қатыстыруды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Үстеме жұмысына қызметкердің 20__ жылғы "___" ___________ келісімі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8.2.20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Демалыс (мереке) күні жұмыс атқару туралы қызметтік жазба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(лауазым, тегі,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лауазымға тағайындау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басшының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адамның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тегі, аты-жөнінің 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әріптері)</w:t>
            </w:r>
          </w:p>
        </w:tc>
      </w:tr>
    </w:tbl>
    <w:bookmarkStart w:name="z193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Қызметтік жазба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Қызметтік қажеттілікке байланысты __________________________________________, Қазақстан Республикасы (негіздеме)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Кодексінің 85-бабының 1-тармағын және "Қазақстан Республикасының мемлекеттік қызметі туралы" Қазақстан Республикасы Заңының 32-бабының 4-тармағын басшылыққа алып, ____ жылғы "___" _________ сағат ____ ден (дан) сағат ____ ге (ға)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демалыс (мереке) күні жұмысқа қатыстыруды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Демалыс (мереке) күні жұмыс атқаруға қызметкердің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 жылғы "___" ___________ келісімі қоса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_____________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(лауазым) (қолы) (тегі, аты-жөнінің бірінші әріптері)</w:t>
      </w:r>
    </w:p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8.2.21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Қызметкердің үстеме жұмысына келісімі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(лауазым, тегі,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лауазымға тағайындау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басшының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адамның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(қызметкердің аты-жөні, тегі)</w:t>
            </w:r>
          </w:p>
        </w:tc>
      </w:tr>
    </w:tbl>
    <w:bookmarkStart w:name="z19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Келісім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Мен, 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(лауазымы, тегi, инициалдары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Кодексінің 77-бабының 1-тармағына және "Қазақстан Республикасының мемлекеттік қызметі туралы" Қазақстан Республикасы Заңының 32-бабының 4-тармағына сәйкес үстеме жұмысына сағат ___ бастап саағат ____ дейін шығуға қарсы емеспін.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_______________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 (қолы) (күні)</w:t>
      </w:r>
    </w:p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8.2.22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Қызметкердің демалыс (мереке) күні жұмыс атқаруына келісімі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(лауазымның, тегі,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лауазымға тағайындау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басшының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адамның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тегі, аты-жөнінің бірінші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әріптері)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(қызметкердің тегі, аты-жөнінің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әріптері</w:t>
            </w:r>
          </w:p>
        </w:tc>
      </w:tr>
    </w:tbl>
    <w:bookmarkStart w:name="z19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Келісім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Мен, ___________________________________,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(лауазымның атауы, тегі, аты, әкесінің аты (болған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Кодексінің 85-бабының 1-тармағына және "Қазақстан Республикасының мемлекеттік қызметі туралы" Қазақстан Республикасы Заңының 32-бабының 4-тармағына сәйкес демалыс (мереке) күні сағат ___ бастап саағат ____ дейін жұмысқа шығуға қарсы емеспін.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_______________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аты-жөнінің бірінші әріптері) (қолы) (күні)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