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5f58" w14:textId="ff85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майнингке арналған аппараттық-бағдарламалық кешенді есепке алу және тізілімін жүргізу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7 сәуірдегі № 138/НҚ бұйрығы. Қазақстан Республикасының Әділет министрлігінде 2023 жылғы 10 сәуірде № 32271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Республикасындағы цифрлық активтер туралы" Қазақстан Республикасы Заңының 4-бабы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Цифрлық майнингке арналған аппараттық-бағдарламалық кешенді есепке алу және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Электрондық өнеркәсіпті және цифрлық активтер индустриясын дамыту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алпыс күн өткен соң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7 сәуірдегі</w:t>
            </w:r>
            <w:r>
              <w:br/>
            </w:r>
            <w:r>
              <w:rPr>
                <w:rFonts w:ascii="Times New Roman"/>
                <w:b w:val="false"/>
                <w:i w:val="false"/>
                <w:color w:val="000000"/>
                <w:sz w:val="20"/>
              </w:rPr>
              <w:t>№ 138/НҚ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Цифрлық майнингке арналған аппараттық-бағдарламалық кешенді есепке алу және тізілімін жүргізу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Цифрлық даму, инновациялар және аэроғарыш өнеркәсібі министрінің 11.08.2023 </w:t>
      </w:r>
      <w:r>
        <w:rPr>
          <w:rFonts w:ascii="Times New Roman"/>
          <w:b w:val="false"/>
          <w:i w:val="false"/>
          <w:color w:val="ff0000"/>
          <w:sz w:val="28"/>
        </w:rPr>
        <w:t>№ 331/НҚ</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4" w:id="10"/>
    <w:p>
      <w:pPr>
        <w:spacing w:after="0"/>
        <w:ind w:left="0"/>
        <w:jc w:val="both"/>
      </w:pPr>
      <w:r>
        <w:rPr>
          <w:rFonts w:ascii="Times New Roman"/>
          <w:b w:val="false"/>
          <w:i w:val="false"/>
          <w:color w:val="000000"/>
          <w:sz w:val="28"/>
        </w:rPr>
        <w:t xml:space="preserve">
      1. Осы Цифрлық майнингке арналған аппараттық-бағдарламалық кешенді есепке алу және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цифрлық активтер туралы" Қазақстан Республикасы Заңының (бұдан әрі – Заң) 4-бабының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цифрлық майнингке арналған аппараттық-бағдарламалық кешенді есепке алу және тізілімін жүргізу және "Цифрлық майнингке арналған аппараттық-бағдарламалық кешенді цифрлық майнингке арналған аппараттық-бағдарламалық кешеннің тізіліміне (тізілімнен) қосу (алып тастау)" мемлекеттік қызметін көрсету (бұдан әрі – мемлекеттік көрсетілетін қызмет) тәртібін айқындайды.</w:t>
      </w:r>
    </w:p>
    <w:bookmarkEnd w:id="10"/>
    <w:bookmarkStart w:name="z15"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6" w:id="12"/>
    <w:p>
      <w:pPr>
        <w:spacing w:after="0"/>
        <w:ind w:left="0"/>
        <w:jc w:val="both"/>
      </w:pPr>
      <w:r>
        <w:rPr>
          <w:rFonts w:ascii="Times New Roman"/>
          <w:b w:val="false"/>
          <w:i w:val="false"/>
          <w:color w:val="000000"/>
          <w:sz w:val="28"/>
        </w:rPr>
        <w:t>
      1) көрсетілетін қызметті алушы – Қазақстан Республикасының орталық мемлекеттік органдарын, шет елдердегі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2"/>
    <w:bookmarkStart w:name="z17" w:id="13"/>
    <w:p>
      <w:pPr>
        <w:spacing w:after="0"/>
        <w:ind w:left="0"/>
        <w:jc w:val="both"/>
      </w:pPr>
      <w:r>
        <w:rPr>
          <w:rFonts w:ascii="Times New Roman"/>
          <w:b w:val="false"/>
          <w:i w:val="false"/>
          <w:color w:val="000000"/>
          <w:sz w:val="28"/>
        </w:rPr>
        <w:t>
      2) цифрлық активтер саласындағы уәкілетті орган (бұдан әрі – көрсетілетін қызметті беруші) – цифрлық активтер саласындағы басшылықты және салааралық үйлестіруді жүзеге асыратын орталық атқарушы орган;</w:t>
      </w:r>
    </w:p>
    <w:bookmarkEnd w:id="13"/>
    <w:bookmarkStart w:name="z18" w:id="14"/>
    <w:p>
      <w:pPr>
        <w:spacing w:after="0"/>
        <w:ind w:left="0"/>
        <w:jc w:val="both"/>
      </w:pPr>
      <w:r>
        <w:rPr>
          <w:rFonts w:ascii="Times New Roman"/>
          <w:b w:val="false"/>
          <w:i w:val="false"/>
          <w:color w:val="000000"/>
          <w:sz w:val="28"/>
        </w:rPr>
        <w:t>
      3) цифрлық майнер – цифрлық майнинг жөніндегі қызметті жүзеге асыратын Қазақстан Республикасының жеке кәсіпкері немесе заңды тұлғасы.</w:t>
      </w:r>
    </w:p>
    <w:bookmarkEnd w:id="14"/>
    <w:bookmarkStart w:name="z19" w:id="15"/>
    <w:p>
      <w:pPr>
        <w:spacing w:after="0"/>
        <w:ind w:left="0"/>
        <w:jc w:val="both"/>
      </w:pPr>
      <w:r>
        <w:rPr>
          <w:rFonts w:ascii="Times New Roman"/>
          <w:b w:val="false"/>
          <w:i w:val="false"/>
          <w:color w:val="000000"/>
          <w:sz w:val="28"/>
        </w:rPr>
        <w:t>
      4) цифрлық майнингке арналған аппараттық-бағдарламалық кешен (бұдан әрі – АБК) – белгілі бір үлгідегі міндеттерді шешу үшін бірлесіп қолданылатын бағдарламалық қамтылым мен техникалық құралдардың жиынтығы;</w:t>
      </w:r>
    </w:p>
    <w:bookmarkEnd w:id="15"/>
    <w:bookmarkStart w:name="z20" w:id="16"/>
    <w:p>
      <w:pPr>
        <w:spacing w:after="0"/>
        <w:ind w:left="0"/>
        <w:jc w:val="both"/>
      </w:pPr>
      <w:r>
        <w:rPr>
          <w:rFonts w:ascii="Times New Roman"/>
          <w:b w:val="false"/>
          <w:i w:val="false"/>
          <w:color w:val="000000"/>
          <w:sz w:val="28"/>
        </w:rPr>
        <w:t>
      5)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 (бұдан әрі – ЭЦҚ).</w:t>
      </w:r>
    </w:p>
    <w:bookmarkEnd w:id="16"/>
    <w:bookmarkStart w:name="z21" w:id="17"/>
    <w:p>
      <w:pPr>
        <w:spacing w:after="0"/>
        <w:ind w:left="0"/>
        <w:jc w:val="both"/>
      </w:pPr>
      <w:r>
        <w:rPr>
          <w:rFonts w:ascii="Times New Roman"/>
          <w:b w:val="false"/>
          <w:i w:val="false"/>
          <w:color w:val="000000"/>
          <w:sz w:val="28"/>
        </w:rPr>
        <w:t>
      3. Цифрлық майнингке арналған аппараттық-бағдарламалық кешеннің тізілімін (бұдан әрі – тізілім) есепке алуды және жүргізуді көрсетілетін қызметті беруші цифрлық майнинг бойынша заңсыз жүзеге асыратын қызметті бақылау және анықтау, сондай-ақ елдің энергетикалық қауіпсіздігін қамтамасыз ету мақсатында жүзеге асырады.</w:t>
      </w:r>
    </w:p>
    <w:bookmarkEnd w:id="17"/>
    <w:bookmarkStart w:name="z22" w:id="18"/>
    <w:p>
      <w:pPr>
        <w:spacing w:after="0"/>
        <w:ind w:left="0"/>
        <w:jc w:val="left"/>
      </w:pPr>
      <w:r>
        <w:rPr>
          <w:rFonts w:ascii="Times New Roman"/>
          <w:b/>
          <w:i w:val="false"/>
          <w:color w:val="000000"/>
        </w:rPr>
        <w:t xml:space="preserve"> 2-тарау. Цифрлық майнингке арналған аппараттық-бағдарламалық кешенді есепке алу және тізілімін жүргізу тәртібі</w:t>
      </w:r>
    </w:p>
    <w:bookmarkEnd w:id="18"/>
    <w:bookmarkStart w:name="z23" w:id="19"/>
    <w:p>
      <w:pPr>
        <w:spacing w:after="0"/>
        <w:ind w:left="0"/>
        <w:jc w:val="both"/>
      </w:pPr>
      <w:r>
        <w:rPr>
          <w:rFonts w:ascii="Times New Roman"/>
          <w:b w:val="false"/>
          <w:i w:val="false"/>
          <w:color w:val="000000"/>
          <w:sz w:val="28"/>
        </w:rPr>
        <w:t>
      4. Тізілімді есепке алу және жүргізу деп мыналар түсініледі:</w:t>
      </w:r>
    </w:p>
    <w:bookmarkEnd w:id="19"/>
    <w:bookmarkStart w:name="z24" w:id="20"/>
    <w:p>
      <w:pPr>
        <w:spacing w:after="0"/>
        <w:ind w:left="0"/>
        <w:jc w:val="both"/>
      </w:pPr>
      <w:r>
        <w:rPr>
          <w:rFonts w:ascii="Times New Roman"/>
          <w:b w:val="false"/>
          <w:i w:val="false"/>
          <w:color w:val="000000"/>
          <w:sz w:val="28"/>
        </w:rPr>
        <w:t>
      1) АБК туралы мәліметтерді тізілімге енгізу;</w:t>
      </w:r>
    </w:p>
    <w:bookmarkEnd w:id="20"/>
    <w:bookmarkStart w:name="z25" w:id="21"/>
    <w:p>
      <w:pPr>
        <w:spacing w:after="0"/>
        <w:ind w:left="0"/>
        <w:jc w:val="both"/>
      </w:pPr>
      <w:r>
        <w:rPr>
          <w:rFonts w:ascii="Times New Roman"/>
          <w:b w:val="false"/>
          <w:i w:val="false"/>
          <w:color w:val="000000"/>
          <w:sz w:val="28"/>
        </w:rPr>
        <w:t>
      2) өтініш берушілер ұсынған мәліметтер өзгерген (толықтырылған) кезде, сондай-ақ АБК тізілімнен шығарылған кезде тізілімді өзектендіру.</w:t>
      </w:r>
    </w:p>
    <w:bookmarkEnd w:id="21"/>
    <w:bookmarkStart w:name="z26" w:id="22"/>
    <w:p>
      <w:pPr>
        <w:spacing w:after="0"/>
        <w:ind w:left="0"/>
        <w:jc w:val="both"/>
      </w:pPr>
      <w:r>
        <w:rPr>
          <w:rFonts w:ascii="Times New Roman"/>
          <w:b w:val="false"/>
          <w:i w:val="false"/>
          <w:color w:val="000000"/>
          <w:sz w:val="28"/>
        </w:rPr>
        <w:t xml:space="preserve">
      5. Тізілімді жүргізу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жүзеге асырылады.</w:t>
      </w:r>
    </w:p>
    <w:bookmarkEnd w:id="22"/>
    <w:bookmarkStart w:name="z27" w:id="23"/>
    <w:p>
      <w:pPr>
        <w:spacing w:after="0"/>
        <w:ind w:left="0"/>
        <w:jc w:val="both"/>
      </w:pPr>
      <w:r>
        <w:rPr>
          <w:rFonts w:ascii="Times New Roman"/>
          <w:b w:val="false"/>
          <w:i w:val="false"/>
          <w:color w:val="000000"/>
          <w:sz w:val="28"/>
        </w:rPr>
        <w:t>
      6. Тізілімді есепке алу және жүргізу тізілімге енгізу (алып тастау) немесе өзгерістер (толықтырулар) енгізу үшін берілген өтініштердің (бұдан әрі – өтініш) негізінде жүзеге асырылады.</w:t>
      </w:r>
    </w:p>
    <w:bookmarkEnd w:id="23"/>
    <w:bookmarkStart w:name="z28" w:id="24"/>
    <w:p>
      <w:pPr>
        <w:spacing w:after="0"/>
        <w:ind w:left="0"/>
        <w:jc w:val="both"/>
      </w:pPr>
      <w:r>
        <w:rPr>
          <w:rFonts w:ascii="Times New Roman"/>
          <w:b w:val="false"/>
          <w:i w:val="false"/>
          <w:color w:val="000000"/>
          <w:sz w:val="28"/>
        </w:rPr>
        <w:t xml:space="preserve">
      7. Мемлекеттік қызметті алу үшін көрсетілетін қызметті алушы "Е-лицензиялау "мемлекеттік деректер базасы" ақпараттандыру объектісі арқылы www.elicense.kz (бұдан әрі – портал) немесе көрсетілетін қызметті берушінің кеңсесі арқылы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құжаттар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қызмет көрсетуге қойылатын негізгі талаптар тізбесінде (бұдан әрі – Тізбе) баяндалған құжаттар мен мәліметтерді қоса бере отырып жібереді.</w:t>
      </w:r>
    </w:p>
    <w:bookmarkEnd w:id="24"/>
    <w:bookmarkStart w:name="z29" w:id="25"/>
    <w:p>
      <w:pPr>
        <w:spacing w:after="0"/>
        <w:ind w:left="0"/>
        <w:jc w:val="both"/>
      </w:pPr>
      <w:r>
        <w:rPr>
          <w:rFonts w:ascii="Times New Roman"/>
          <w:b w:val="false"/>
          <w:i w:val="false"/>
          <w:color w:val="000000"/>
          <w:sz w:val="28"/>
        </w:rPr>
        <w:t>
      8. Көрсетілетін қызметті алушы құжаттарды тапсырған кезде "жеке кабинет" мемлекеттік қызмет көрсетуге сұрау салудың қабылданғаны туралы мәртебе, сондай-ақ мемлекеттік қызмет көрсету нәтижесін алу күні мен уақыты көрсетілген хабарлама көрсетіледі.</w:t>
      </w:r>
    </w:p>
    <w:bookmarkEnd w:id="25"/>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Start w:name="z30" w:id="26"/>
    <w:p>
      <w:pPr>
        <w:spacing w:after="0"/>
        <w:ind w:left="0"/>
        <w:jc w:val="both"/>
      </w:pPr>
      <w:r>
        <w:rPr>
          <w:rFonts w:ascii="Times New Roman"/>
          <w:b w:val="false"/>
          <w:i w:val="false"/>
          <w:color w:val="000000"/>
          <w:sz w:val="28"/>
        </w:rPr>
        <w:t>
      9 Көрсетілетін қызметті берушінің кеңсесі құжаттар келіп түскен күні оларды қабылдауды және тіркеуді жүзеге асырады.</w:t>
      </w:r>
    </w:p>
    <w:bookmarkEnd w:id="26"/>
    <w:p>
      <w:pPr>
        <w:spacing w:after="0"/>
        <w:ind w:left="0"/>
        <w:jc w:val="both"/>
      </w:pPr>
      <w:r>
        <w:rPr>
          <w:rFonts w:ascii="Times New Roman"/>
          <w:b w:val="false"/>
          <w:i w:val="false"/>
          <w:color w:val="000000"/>
          <w:sz w:val="28"/>
        </w:rPr>
        <w:t>
      Көрсетілетін қызметті алушы құжаттардың және (немесе) қолданылу мерзімі өткен құжаттардың толық топтамасын ұсынбаған кезде кеңсе қызметкері өтінішті қабылдаудан бас тартады.</w:t>
      </w:r>
    </w:p>
    <w:p>
      <w:pPr>
        <w:spacing w:after="0"/>
        <w:ind w:left="0"/>
        <w:jc w:val="both"/>
      </w:pPr>
      <w:r>
        <w:rPr>
          <w:rFonts w:ascii="Times New Roman"/>
          <w:b w:val="false"/>
          <w:i w:val="false"/>
          <w:color w:val="000000"/>
          <w:sz w:val="28"/>
        </w:rPr>
        <w:t>
      Көрсетілетін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берушінің қызметкері құжаттарды тіркеген сәттен бастап 2 (екі) жұмыс күні ішінде көрсетілетін қызметті алушыға өтінішті одан әрі қараудан дәлелді бас тартуды жібереді.</w:t>
      </w:r>
    </w:p>
    <w:bookmarkStart w:name="z31" w:id="27"/>
    <w:p>
      <w:pPr>
        <w:spacing w:after="0"/>
        <w:ind w:left="0"/>
        <w:jc w:val="both"/>
      </w:pPr>
      <w:r>
        <w:rPr>
          <w:rFonts w:ascii="Times New Roman"/>
          <w:b w:val="false"/>
          <w:i w:val="false"/>
          <w:color w:val="000000"/>
          <w:sz w:val="28"/>
        </w:rPr>
        <w:t>
      10. Көрсетілетін қызметті алушы құжаттардың толық топтамасын ұсынған кезде көрсетілетін қызметті беруші ұсынылған құжаттарды тіркеу сәтінен бастап 5 (бес) жұмыс күні ішінде Тізілімге енгізу үшін осы Қағидалардың талаптарына сәйкестігін қарайды.</w:t>
      </w:r>
    </w:p>
    <w:bookmarkEnd w:id="27"/>
    <w:bookmarkStart w:name="z32" w:id="28"/>
    <w:p>
      <w:pPr>
        <w:spacing w:after="0"/>
        <w:ind w:left="0"/>
        <w:jc w:val="both"/>
      </w:pPr>
      <w:r>
        <w:rPr>
          <w:rFonts w:ascii="Times New Roman"/>
          <w:b w:val="false"/>
          <w:i w:val="false"/>
          <w:color w:val="000000"/>
          <w:sz w:val="28"/>
        </w:rPr>
        <w:t>
      11.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позициясын білдіруге мүмкіндік беру үшін көрсетілетін қызметті алушыны бас тарту туралы алдын ала шешім туралы, сондай-ақ тыңдауды өткізудің уақыты мен орны (тәсілі) туралы хабардар етеді.</w:t>
      </w:r>
    </w:p>
    <w:bookmarkEnd w:id="28"/>
    <w:bookmarkStart w:name="z33" w:id="29"/>
    <w:p>
      <w:pPr>
        <w:spacing w:after="0"/>
        <w:ind w:left="0"/>
        <w:jc w:val="both"/>
      </w:pPr>
      <w:r>
        <w:rPr>
          <w:rFonts w:ascii="Times New Roman"/>
          <w:b w:val="false"/>
          <w:i w:val="false"/>
          <w:color w:val="000000"/>
          <w:sz w:val="28"/>
        </w:rPr>
        <w:t>
      12.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29"/>
    <w:bookmarkStart w:name="z34" w:id="30"/>
    <w:p>
      <w:pPr>
        <w:spacing w:after="0"/>
        <w:ind w:left="0"/>
        <w:jc w:val="both"/>
      </w:pPr>
      <w:r>
        <w:rPr>
          <w:rFonts w:ascii="Times New Roman"/>
          <w:b w:val="false"/>
          <w:i w:val="false"/>
          <w:color w:val="000000"/>
          <w:sz w:val="28"/>
        </w:rPr>
        <w:t xml:space="preserve">
      13. Көрсетілетін қызметті алушыны тыңдау нәтижелері бойынша көрсетілетін қызметті беруші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көрсетуден дәлелді бас тартуды 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АБК-ні тізілімге енгізу туралы шешім қабылдау туралы хабарламаны көрсетілетін қызметті берушінің уәкілетті тұлғасының ЭЦҚ қойылған электрондық құжат нысанында көрсетілетін қызметті алушының "жеке кабинетіне" немесе көрсетілетін қызметті берушінің кеңсесі арқылы жібереді.</w:t>
      </w:r>
    </w:p>
    <w:bookmarkEnd w:id="30"/>
    <w:bookmarkStart w:name="z35" w:id="31"/>
    <w:p>
      <w:pPr>
        <w:spacing w:after="0"/>
        <w:ind w:left="0"/>
        <w:jc w:val="both"/>
      </w:pPr>
      <w:r>
        <w:rPr>
          <w:rFonts w:ascii="Times New Roman"/>
          <w:b w:val="false"/>
          <w:i w:val="false"/>
          <w:color w:val="000000"/>
          <w:sz w:val="28"/>
        </w:rPr>
        <w:t>
      14. Көрсетілетін қызметті алушы АБК-ні тізілімнен алып тастау үшін құжаттардың толық топтамасын ұсынған кезде көрсетілетін қызметті беруші ұсынылған құжаттарды құжаттар тіркелген кезден бастап 2 (екі) жұмыс күні ішінде осы Қағидалардың талаптарына сәйкестігін қарайды.</w:t>
      </w:r>
    </w:p>
    <w:bookmarkEnd w:id="31"/>
    <w:p>
      <w:pPr>
        <w:spacing w:after="0"/>
        <w:ind w:left="0"/>
        <w:jc w:val="both"/>
      </w:pPr>
      <w:r>
        <w:rPr>
          <w:rFonts w:ascii="Times New Roman"/>
          <w:b w:val="false"/>
          <w:i w:val="false"/>
          <w:color w:val="000000"/>
          <w:sz w:val="28"/>
        </w:rPr>
        <w:t xml:space="preserve">
      Тексеру нәтижелері бойынша бас тарту үшін негіздер болмаған кезде көрсетілетін қызметті беруші көрсетілетін қызметті алушыға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құрылымдық бөлімше басшысының не оны алмастыратын тұлғаның ЭЦҚ-мен қол қойылған нысан бойынша тізілімнен шығару туралы хабарлама жібереді.</w:t>
      </w:r>
    </w:p>
    <w:bookmarkStart w:name="z36" w:id="32"/>
    <w:p>
      <w:pPr>
        <w:spacing w:after="0"/>
        <w:ind w:left="0"/>
        <w:jc w:val="both"/>
      </w:pPr>
      <w:r>
        <w:rPr>
          <w:rFonts w:ascii="Times New Roman"/>
          <w:b w:val="false"/>
          <w:i w:val="false"/>
          <w:color w:val="000000"/>
          <w:sz w:val="28"/>
        </w:rPr>
        <w:t xml:space="preserve">
      15. Тізілімде қамтылған мәліметтерді өзектендіру кезінде цифрлық майнер мәліметтер өзгерген күннен бастап 10 (он) жұмыс күні ішінде бұл туралы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цифрлық активтер саласындағы уәкілетті органға хабарлайды, ол құжаттар тіркелген сәттен бастап тізілімге 3 (үш) жұмыс күні ішінде өзгерістер енгізеді.</w:t>
      </w:r>
    </w:p>
    <w:bookmarkEnd w:id="32"/>
    <w:bookmarkStart w:name="z37" w:id="33"/>
    <w:p>
      <w:pPr>
        <w:spacing w:after="0"/>
        <w:ind w:left="0"/>
        <w:jc w:val="both"/>
      </w:pPr>
      <w:r>
        <w:rPr>
          <w:rFonts w:ascii="Times New Roman"/>
          <w:b w:val="false"/>
          <w:i w:val="false"/>
          <w:color w:val="000000"/>
          <w:sz w:val="28"/>
        </w:rPr>
        <w:t>
      16. Қағидаларға өзгерістер және (немесе) толықтырулар енгізілген кезде көрсетілетін қызметті беруші "электрондық үкіметтің" ақпараттық-коммуникациялық инфрақұрылымының операторына, бірыңғай байланыс орталығына (3) үш жұмыс күні ішінде өзгерістер және (немесе) толықтырулар туралы ақпаратты жібереді.</w:t>
      </w:r>
    </w:p>
    <w:bookmarkEnd w:id="33"/>
    <w:bookmarkStart w:name="z38" w:id="34"/>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берушілердің және (немесе) лауазымды тұлғалардың шешімдеріне, әрекеттеріне (әрекетсіздігіне) шағымдану тәртібі</w:t>
      </w:r>
    </w:p>
    <w:bookmarkEnd w:id="34"/>
    <w:bookmarkStart w:name="z39" w:id="35"/>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тұлға, мемлекеттік қызметтер көрсету сапасын бағалау және бақылау жөніндегі уәкілетті орган (бұдан әрі – шағымды қарайтын орган) жүргізеді.</w:t>
      </w:r>
    </w:p>
    <w:bookmarkEnd w:id="3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тұлғаға беріледі.</w:t>
      </w:r>
    </w:p>
    <w:bookmarkStart w:name="z40" w:id="36"/>
    <w:p>
      <w:pPr>
        <w:spacing w:after="0"/>
        <w:ind w:left="0"/>
        <w:jc w:val="both"/>
      </w:pPr>
      <w:r>
        <w:rPr>
          <w:rFonts w:ascii="Times New Roman"/>
          <w:b w:val="false"/>
          <w:i w:val="false"/>
          <w:color w:val="000000"/>
          <w:sz w:val="28"/>
        </w:rPr>
        <w:t>
      18. Көрсетілетін қызметті беруші, шешімі, әрекетіне (әрекетсіздігіне) шағым жасалатын лауазымды тұлға шағым түскен күннен бастап үш жұмыс күнінен кешіктірмей оны және әкімшілік істі шағымды қарайтын органға жібереді.</w:t>
      </w:r>
    </w:p>
    <w:bookmarkEnd w:id="36"/>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әкімшілік актісіне, әкімшілік әрекетіне (әрекетсіздігіне) шағым жасалатын лауазымды тұлға, егер ол 3 (үш) жұмыс күні ішінде қолайлы әкімшілік актіні қабылдаса, әкімшілік актіні жасаса, шағымды қарайтын органға шағым жібермеуге құқылы шағымда көрсетілген талаптарды толығымен қанағаттандыратын әрекет.</w:t>
      </w:r>
    </w:p>
    <w:bookmarkStart w:name="z41" w:id="37"/>
    <w:p>
      <w:pPr>
        <w:spacing w:after="0"/>
        <w:ind w:left="0"/>
        <w:jc w:val="both"/>
      </w:pPr>
      <w:r>
        <w:rPr>
          <w:rFonts w:ascii="Times New Roman"/>
          <w:b w:val="false"/>
          <w:i w:val="false"/>
          <w:color w:val="000000"/>
          <w:sz w:val="28"/>
        </w:rPr>
        <w:t xml:space="preserve">
      19.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bookmarkEnd w:id="37"/>
    <w:bookmarkStart w:name="z42" w:id="38"/>
    <w:p>
      <w:pPr>
        <w:spacing w:after="0"/>
        <w:ind w:left="0"/>
        <w:jc w:val="both"/>
      </w:pPr>
      <w:r>
        <w:rPr>
          <w:rFonts w:ascii="Times New Roman"/>
          <w:b w:val="false"/>
          <w:i w:val="false"/>
          <w:color w:val="000000"/>
          <w:sz w:val="28"/>
        </w:rPr>
        <w:t>
      20.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38"/>
    <w:bookmarkStart w:name="z43" w:id="39"/>
    <w:p>
      <w:pPr>
        <w:spacing w:after="0"/>
        <w:ind w:left="0"/>
        <w:jc w:val="both"/>
      </w:pPr>
      <w:r>
        <w:rPr>
          <w:rFonts w:ascii="Times New Roman"/>
          <w:b w:val="false"/>
          <w:i w:val="false"/>
          <w:color w:val="000000"/>
          <w:sz w:val="28"/>
        </w:rPr>
        <w:t>
      21. Егер заңда өзгеше көзделмесе, сотқа жүгінуге сотқа дейінгі тәртіппен шағымданғаннан кейін жол беріледі. Егер заңда жоғары тұрған органға шағымдану қажеттілігінсіз сотқа жүгіну мүмкіндігі көзделген жағдайда, әкімшілік орган, әкімшілік әрекеті (әрекетсіздігі) дауланатын лауазымды тұлға, әкімшілік акті сотқа кері қайтарып алумен қатар жоғары тұрған әкімшілік орган басшысының, лауазымды тұлғаның уәжді ұстанымын ұсынады.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Цифрлық майнингке арналған </w:t>
            </w:r>
            <w:r>
              <w:br/>
            </w:r>
            <w:r>
              <w:rPr>
                <w:rFonts w:ascii="Times New Roman"/>
                <w:b w:val="false"/>
                <w:i w:val="false"/>
                <w:color w:val="000000"/>
                <w:sz w:val="20"/>
              </w:rPr>
              <w:t xml:space="preserve">аппараттық-бағдарламалық </w:t>
            </w:r>
            <w:r>
              <w:br/>
            </w:r>
            <w:r>
              <w:rPr>
                <w:rFonts w:ascii="Times New Roman"/>
                <w:b w:val="false"/>
                <w:i w:val="false"/>
                <w:color w:val="000000"/>
                <w:sz w:val="20"/>
              </w:rPr>
              <w:t xml:space="preserve">кешенді есепке алу және </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5" w:id="40"/>
    <w:p>
      <w:pPr>
        <w:spacing w:after="0"/>
        <w:ind w:left="0"/>
        <w:jc w:val="left"/>
      </w:pPr>
      <w:r>
        <w:rPr>
          <w:rFonts w:ascii="Times New Roman"/>
          <w:b/>
          <w:i w:val="false"/>
          <w:color w:val="000000"/>
        </w:rPr>
        <w:t xml:space="preserve"> Цифрлық майнингке аппараттық-бағдарламалық кешен тізілімі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жазбасының реттік нөмірі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жазбасын қалыптастыру күні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тұлғаның/жеке кәсіпкердің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 Жеке сәйкестендіру нөмірі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Тіркеудің заңды мекенжайы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 жүзеге асыру үшін деректерді өңдеу орталығының орналасқан жері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(ұялы телефон, электрондық пошта)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кешеннің толық атауы, маркасы, моделі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кешеннің жеке сериялық нөмірі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 номенклатурасының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 туралы техникалық мәліметтер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декларациясының нөмірі,</w:t>
            </w:r>
          </w:p>
          <w:p>
            <w:pPr>
              <w:spacing w:after="20"/>
              <w:ind w:left="20"/>
              <w:jc w:val="both"/>
            </w:pPr>
            <w:r>
              <w:rPr>
                <w:rFonts w:ascii="Times New Roman"/>
                <w:b w:val="false"/>
                <w:i w:val="false"/>
                <w:color w:val="000000"/>
                <w:sz w:val="20"/>
              </w:rPr>
              <w:t>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басқа да заңды негізде цифрлық майнинг саласында аппараттық-бағдарламалық кешеннің болуын растайтын құжат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арналған аппараттық-бағдарламалық кешенді тізілімінен шығару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Хэшрейт (Th/s)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Цифрлық майнингке арналған </w:t>
            </w:r>
            <w:r>
              <w:br/>
            </w:r>
            <w:r>
              <w:rPr>
                <w:rFonts w:ascii="Times New Roman"/>
                <w:b w:val="false"/>
                <w:i w:val="false"/>
                <w:color w:val="000000"/>
                <w:sz w:val="20"/>
              </w:rPr>
              <w:t xml:space="preserve">аппараттық-бағдарламалық </w:t>
            </w:r>
            <w:r>
              <w:br/>
            </w:r>
            <w:r>
              <w:rPr>
                <w:rFonts w:ascii="Times New Roman"/>
                <w:b w:val="false"/>
                <w:i w:val="false"/>
                <w:color w:val="000000"/>
                <w:sz w:val="20"/>
              </w:rPr>
              <w:t xml:space="preserve">кешенді есепке алу және </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7" w:id="41"/>
    <w:p>
      <w:pPr>
        <w:spacing w:after="0"/>
        <w:ind w:left="0"/>
        <w:jc w:val="left"/>
      </w:pPr>
      <w:r>
        <w:rPr>
          <w:rFonts w:ascii="Times New Roman"/>
          <w:b/>
          <w:i w:val="false"/>
          <w:color w:val="000000"/>
        </w:rPr>
        <w:t xml:space="preserve"> Цифрлық майнингке арналған аппараттық-бағдарламалық кешенді тізілімге енгізу туралы өтініш</w:t>
      </w:r>
    </w:p>
    <w:bookmarkEnd w:id="41"/>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(заңды тұлғаның (жеке кәсіпкердің) атауы)</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(бизнес-сәйкестендіру нөмірі/жеке сәйкестендіру нөмірі)</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xml:space="preserve">
      (заңды тіркелген мекенжайы) </w:t>
      </w:r>
    </w:p>
    <w:p>
      <w:pPr>
        <w:spacing w:after="0"/>
        <w:ind w:left="0"/>
        <w:jc w:val="both"/>
      </w:pPr>
      <w:r>
        <w:rPr>
          <w:rFonts w:ascii="Times New Roman"/>
          <w:b w:val="false"/>
          <w:i w:val="false"/>
          <w:color w:val="000000"/>
          <w:sz w:val="28"/>
        </w:rPr>
        <w:t>
      4.____________________________________________________________</w:t>
      </w:r>
    </w:p>
    <w:p>
      <w:pPr>
        <w:spacing w:after="0"/>
        <w:ind w:left="0"/>
        <w:jc w:val="both"/>
      </w:pPr>
      <w:r>
        <w:rPr>
          <w:rFonts w:ascii="Times New Roman"/>
          <w:b w:val="false"/>
          <w:i w:val="false"/>
          <w:color w:val="000000"/>
          <w:sz w:val="28"/>
        </w:rPr>
        <w:t>
      (цифрлық майнингті жүзеге асыру үшін деректер орталығының орналасқан жері)</w:t>
      </w:r>
    </w:p>
    <w:p>
      <w:pPr>
        <w:spacing w:after="0"/>
        <w:ind w:left="0"/>
        <w:jc w:val="both"/>
      </w:pPr>
      <w:r>
        <w:rPr>
          <w:rFonts w:ascii="Times New Roman"/>
          <w:b w:val="false"/>
          <w:i w:val="false"/>
          <w:color w:val="000000"/>
          <w:sz w:val="28"/>
        </w:rPr>
        <w:t>
      5.____________________________________________________________</w:t>
      </w:r>
    </w:p>
    <w:p>
      <w:pPr>
        <w:spacing w:after="0"/>
        <w:ind w:left="0"/>
        <w:jc w:val="both"/>
      </w:pPr>
      <w:r>
        <w:rPr>
          <w:rFonts w:ascii="Times New Roman"/>
          <w:b w:val="false"/>
          <w:i w:val="false"/>
          <w:color w:val="000000"/>
          <w:sz w:val="28"/>
        </w:rPr>
        <w:t xml:space="preserve">
      (байланыс деректері: ұялы телефон, электрондық пошта) </w:t>
      </w:r>
    </w:p>
    <w:p>
      <w:pPr>
        <w:spacing w:after="0"/>
        <w:ind w:left="0"/>
        <w:jc w:val="both"/>
      </w:pPr>
      <w:r>
        <w:rPr>
          <w:rFonts w:ascii="Times New Roman"/>
          <w:b w:val="false"/>
          <w:i w:val="false"/>
          <w:color w:val="000000"/>
          <w:sz w:val="28"/>
        </w:rPr>
        <w:t>
      6.____________________________________________________________</w:t>
      </w:r>
    </w:p>
    <w:p>
      <w:pPr>
        <w:spacing w:after="0"/>
        <w:ind w:left="0"/>
        <w:jc w:val="both"/>
      </w:pPr>
      <w:r>
        <w:rPr>
          <w:rFonts w:ascii="Times New Roman"/>
          <w:b w:val="false"/>
          <w:i w:val="false"/>
          <w:color w:val="000000"/>
          <w:sz w:val="28"/>
        </w:rPr>
        <w:t>
      (аппараттық-бағдарламалық кешеннің толық атауы маркасы, моделі, саны)</w:t>
      </w:r>
    </w:p>
    <w:p>
      <w:pPr>
        <w:spacing w:after="0"/>
        <w:ind w:left="0"/>
        <w:jc w:val="both"/>
      </w:pPr>
      <w:r>
        <w:rPr>
          <w:rFonts w:ascii="Times New Roman"/>
          <w:b w:val="false"/>
          <w:i w:val="false"/>
          <w:color w:val="000000"/>
          <w:sz w:val="28"/>
        </w:rPr>
        <w:t>
      7.____________________________________________________________</w:t>
      </w:r>
    </w:p>
    <w:p>
      <w:pPr>
        <w:spacing w:after="0"/>
        <w:ind w:left="0"/>
        <w:jc w:val="both"/>
      </w:pPr>
      <w:r>
        <w:rPr>
          <w:rFonts w:ascii="Times New Roman"/>
          <w:b w:val="false"/>
          <w:i w:val="false"/>
          <w:color w:val="000000"/>
          <w:sz w:val="28"/>
        </w:rPr>
        <w:t>
      (ЕАЭО СЭҚ ТН коды)</w:t>
      </w:r>
    </w:p>
    <w:p>
      <w:pPr>
        <w:spacing w:after="0"/>
        <w:ind w:left="0"/>
        <w:jc w:val="both"/>
      </w:pPr>
      <w:r>
        <w:rPr>
          <w:rFonts w:ascii="Times New Roman"/>
          <w:b w:val="false"/>
          <w:i w:val="false"/>
          <w:color w:val="000000"/>
          <w:sz w:val="28"/>
        </w:rPr>
        <w:t>
      8.____________________________________________________________</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деректерді жинауға және өңдеуге келісемін.</w:t>
      </w:r>
    </w:p>
    <w:p>
      <w:pPr>
        <w:spacing w:after="0"/>
        <w:ind w:left="0"/>
        <w:jc w:val="both"/>
      </w:pPr>
      <w:r>
        <w:rPr>
          <w:rFonts w:ascii="Times New Roman"/>
          <w:b w:val="false"/>
          <w:i w:val="false"/>
          <w:color w:val="000000"/>
          <w:sz w:val="28"/>
        </w:rPr>
        <w:t xml:space="preserve">
      9.____________________________________________________________ </w:t>
      </w:r>
    </w:p>
    <w:p>
      <w:pPr>
        <w:spacing w:after="0"/>
        <w:ind w:left="0"/>
        <w:jc w:val="both"/>
      </w:pPr>
      <w:r>
        <w:rPr>
          <w:rFonts w:ascii="Times New Roman"/>
          <w:b w:val="false"/>
          <w:i w:val="false"/>
          <w:color w:val="000000"/>
          <w:sz w:val="28"/>
        </w:rPr>
        <w:t>
      (меншік құқығында немесе басқа заңды негізде цифрлық майнинг саласында аппараттық-бағдарламалық кешеннің бар екендігін растайтын құжаттың көшірмесі (заңды тұлғаның (жеке кәсіпкердің) атауы және меншік иесінің байланыс деректері көрсетіледі)</w:t>
      </w:r>
    </w:p>
    <w:p>
      <w:pPr>
        <w:spacing w:after="0"/>
        <w:ind w:left="0"/>
        <w:jc w:val="both"/>
      </w:pPr>
      <w:r>
        <w:rPr>
          <w:rFonts w:ascii="Times New Roman"/>
          <w:b w:val="false"/>
          <w:i w:val="false"/>
          <w:color w:val="000000"/>
          <w:sz w:val="28"/>
        </w:rPr>
        <w:t xml:space="preserve">
      Өтініш берушінің электрондық цифрлық қолтаңбасы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Толтыру күні: "__" 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Цифрлық майнингке арналған </w:t>
            </w:r>
            <w:r>
              <w:br/>
            </w:r>
            <w:r>
              <w:rPr>
                <w:rFonts w:ascii="Times New Roman"/>
                <w:b w:val="false"/>
                <w:i w:val="false"/>
                <w:color w:val="000000"/>
                <w:sz w:val="20"/>
              </w:rPr>
              <w:t xml:space="preserve">аппараттық-бағдарламалық </w:t>
            </w:r>
            <w:r>
              <w:br/>
            </w:r>
            <w:r>
              <w:rPr>
                <w:rFonts w:ascii="Times New Roman"/>
                <w:b w:val="false"/>
                <w:i w:val="false"/>
                <w:color w:val="000000"/>
                <w:sz w:val="20"/>
              </w:rPr>
              <w:t xml:space="preserve">кешенді есепке алу және </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9" w:id="42"/>
    <w:p>
      <w:pPr>
        <w:spacing w:after="0"/>
        <w:ind w:left="0"/>
        <w:jc w:val="left"/>
      </w:pPr>
      <w:r>
        <w:rPr>
          <w:rFonts w:ascii="Times New Roman"/>
          <w:b/>
          <w:i w:val="false"/>
          <w:color w:val="000000"/>
        </w:rPr>
        <w:t xml:space="preserve"> Цифрлық майнингке арналған аппараттық-бағдарламалық кешеннің мәліметтері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кешеннің толық атауы маркасы, моделі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кешеннің жеке сериялық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 туралы техникалық мәліметтер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жүк декларациясының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кешеннің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Хэшрейт (Th/s)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(кВт)</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майнингке арналған</w:t>
            </w:r>
            <w:r>
              <w:br/>
            </w:r>
            <w:r>
              <w:rPr>
                <w:rFonts w:ascii="Times New Roman"/>
                <w:b w:val="false"/>
                <w:i w:val="false"/>
                <w:color w:val="000000"/>
                <w:sz w:val="20"/>
              </w:rPr>
              <w:t>аппараттық-бағдарламалық</w:t>
            </w:r>
            <w:r>
              <w:br/>
            </w:r>
            <w:r>
              <w:rPr>
                <w:rFonts w:ascii="Times New Roman"/>
                <w:b w:val="false"/>
                <w:i w:val="false"/>
                <w:color w:val="000000"/>
                <w:sz w:val="20"/>
              </w:rPr>
              <w:t>кешенді есепке алу және</w:t>
            </w:r>
            <w:r>
              <w:br/>
            </w:r>
            <w:r>
              <w:rPr>
                <w:rFonts w:ascii="Times New Roman"/>
                <w:b w:val="false"/>
                <w:i w:val="false"/>
                <w:color w:val="000000"/>
                <w:sz w:val="20"/>
              </w:rPr>
              <w:t>тізілімін жүргізу қағида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1" w:id="43"/>
    <w:p>
      <w:pPr>
        <w:spacing w:after="0"/>
        <w:ind w:left="0"/>
        <w:jc w:val="left"/>
      </w:pPr>
      <w:r>
        <w:rPr>
          <w:rFonts w:ascii="Times New Roman"/>
          <w:b/>
          <w:i w:val="false"/>
          <w:color w:val="000000"/>
        </w:rPr>
        <w:t xml:space="preserve"> Өтініш цифрлық майнингке арналған аппараттық-бағдарламалық кешенді цифрлық майнингке арналған аппараттық-бағдарламалық кешен тізілімінен шығару туралы</w:t>
      </w:r>
    </w:p>
    <w:bookmarkEnd w:id="43"/>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(Заңды тұлғаның (жеке кәсіпкердің)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(Тізілімнен алып тасталатын тізілім жазбасының атауы және мазмұны)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Байланыс деректері____________________________________________ </w:t>
      </w:r>
    </w:p>
    <w:p>
      <w:pPr>
        <w:spacing w:after="0"/>
        <w:ind w:left="0"/>
        <w:jc w:val="both"/>
      </w:pPr>
      <w:r>
        <w:rPr>
          <w:rFonts w:ascii="Times New Roman"/>
          <w:b w:val="false"/>
          <w:i w:val="false"/>
          <w:color w:val="000000"/>
          <w:sz w:val="28"/>
        </w:rPr>
        <w:t>
      (телефон, электрондық пошта)</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сәйкес дербес деректерді жинауға және өңдеуге келісемін.</w:t>
      </w:r>
    </w:p>
    <w:p>
      <w:pPr>
        <w:spacing w:after="0"/>
        <w:ind w:left="0"/>
        <w:jc w:val="both"/>
      </w:pPr>
      <w:r>
        <w:rPr>
          <w:rFonts w:ascii="Times New Roman"/>
          <w:b w:val="false"/>
          <w:i w:val="false"/>
          <w:color w:val="000000"/>
          <w:sz w:val="28"/>
        </w:rPr>
        <w:t>
      Өтініш берушінің электрондық цифрлық қолтаңбасы 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Толтыру күні: "__" 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Цифрлық майнингке арналған </w:t>
            </w:r>
            <w:r>
              <w:br/>
            </w:r>
            <w:r>
              <w:rPr>
                <w:rFonts w:ascii="Times New Roman"/>
                <w:b w:val="false"/>
                <w:i w:val="false"/>
                <w:color w:val="000000"/>
                <w:sz w:val="20"/>
              </w:rPr>
              <w:t xml:space="preserve">аппараттық-бағдарламалық </w:t>
            </w:r>
            <w:r>
              <w:br/>
            </w:r>
            <w:r>
              <w:rPr>
                <w:rFonts w:ascii="Times New Roman"/>
                <w:b w:val="false"/>
                <w:i w:val="false"/>
                <w:color w:val="000000"/>
                <w:sz w:val="20"/>
              </w:rPr>
              <w:t xml:space="preserve">кешенді есепке алу және </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5-қосымша</w:t>
            </w:r>
          </w:p>
        </w:tc>
      </w:tr>
    </w:tbl>
    <w:bookmarkStart w:name="z53" w:id="44"/>
    <w:p>
      <w:pPr>
        <w:spacing w:after="0"/>
        <w:ind w:left="0"/>
        <w:jc w:val="left"/>
      </w:pPr>
      <w:r>
        <w:rPr>
          <w:rFonts w:ascii="Times New Roman"/>
          <w:b/>
          <w:i w:val="false"/>
          <w:color w:val="000000"/>
        </w:rPr>
        <w:t xml:space="preserve"> Мемлекеттік қызмет көрсетуге қойылатын негізгі талаптардың тізбесі: "Цифрлық майнингке арналған аппараттық-бағдарламалық кешенді цифрлық майнингке арналған аппараттық-бағдарламалық кешеннің тізіліміне қосу (тізілімнен алып тастау)"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деректер базасы" ақпараттандыру объектісі арқылы www.​eli​cens​e.​kz немесе көрсетілетін қызметті берушінің кеңсесі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арналған аппараттық-бағдарламалық кешенді тізілімге енгізу туралы хабарлама беру кезінде - 5 (бес) жұмыс күні;</w:t>
            </w:r>
          </w:p>
          <w:p>
            <w:pPr>
              <w:spacing w:after="20"/>
              <w:ind w:left="20"/>
              <w:jc w:val="both"/>
            </w:pPr>
            <w:r>
              <w:rPr>
                <w:rFonts w:ascii="Times New Roman"/>
                <w:b w:val="false"/>
                <w:i w:val="false"/>
                <w:color w:val="000000"/>
                <w:sz w:val="20"/>
              </w:rPr>
              <w:t>
Ұсынылған құжаттардың толық еместігі туралы факт анықталған кезде қызмет көрсетуші 2 (екі) жұмыс күні ішінде өтінішті одан әрі қараудан дәлелді бас тартады;</w:t>
            </w:r>
          </w:p>
          <w:p>
            <w:pPr>
              <w:spacing w:after="20"/>
              <w:ind w:left="20"/>
              <w:jc w:val="both"/>
            </w:pPr>
            <w:r>
              <w:rPr>
                <w:rFonts w:ascii="Times New Roman"/>
                <w:b w:val="false"/>
                <w:i w:val="false"/>
                <w:color w:val="000000"/>
                <w:sz w:val="20"/>
              </w:rPr>
              <w:t>
Цифрлық майнингке арналған аппараттық-бағдарламалық кешенді тізілімнен шығару туралы хабарлама беру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арналған аппараттық-бағдарламалық кешенді тізілімге енгізу туралы хабарлама,</w:t>
            </w:r>
          </w:p>
          <w:p>
            <w:pPr>
              <w:spacing w:after="20"/>
              <w:ind w:left="20"/>
              <w:jc w:val="both"/>
            </w:pPr>
            <w:r>
              <w:rPr>
                <w:rFonts w:ascii="Times New Roman"/>
                <w:b w:val="false"/>
                <w:i w:val="false"/>
                <w:color w:val="000000"/>
                <w:sz w:val="20"/>
              </w:rPr>
              <w:t>
Цифрлық майнингке арналған аппараттық-бағдарламалық кешенді тізілімнен шығару туралы хабарлама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көрсетуші – дүйсенбіден жұмаға дейін сағат 13.00-ден 14.30-ға дейінгі түскі үзіліспен сағат 9.00-ден 18.30-ға дейін, демалыс және мереке күндерінен басқа;</w:t>
            </w:r>
          </w:p>
          <w:p>
            <w:pPr>
              <w:spacing w:after="20"/>
              <w:ind w:left="20"/>
              <w:jc w:val="both"/>
            </w:pPr>
            <w:r>
              <w:rPr>
                <w:rFonts w:ascii="Times New Roman"/>
                <w:b w:val="false"/>
                <w:i w:val="false"/>
                <w:color w:val="000000"/>
                <w:sz w:val="20"/>
              </w:rPr>
              <w:t>
2) портал –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жөндеу жұмыстарын жүргізуге байланысты техникалық үзілістерді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Кеңсе арқылы цифрлық майнингке арналған аппараттық-бағдарламалық кешеннің тізіліміне енгізу үшін:</w:t>
            </w:r>
          </w:p>
          <w:p>
            <w:pPr>
              <w:spacing w:after="20"/>
              <w:ind w:left="20"/>
              <w:jc w:val="both"/>
            </w:pPr>
            <w:r>
              <w:rPr>
                <w:rFonts w:ascii="Times New Roman"/>
                <w:b w:val="false"/>
                <w:i w:val="false"/>
                <w:color w:val="000000"/>
                <w:sz w:val="20"/>
              </w:rPr>
              <w:t>
осы Қағидалардың 2-қосымшасына сәйкес аппараттық-бағдарламалық кешенді тізілімге енгізу туралы өтініш;</w:t>
            </w:r>
          </w:p>
          <w:p>
            <w:pPr>
              <w:spacing w:after="20"/>
              <w:ind w:left="20"/>
              <w:jc w:val="both"/>
            </w:pPr>
            <w:r>
              <w:rPr>
                <w:rFonts w:ascii="Times New Roman"/>
                <w:b w:val="false"/>
                <w:i w:val="false"/>
                <w:color w:val="000000"/>
                <w:sz w:val="20"/>
              </w:rPr>
              <w:t>
осы Қағидалардың 3-қосымшасына сәйкес нысан бойынша цифрлық майнингке арналған аппараттық-бағдарламалық кешен туралы мәліметтер;</w:t>
            </w:r>
          </w:p>
          <w:p>
            <w:pPr>
              <w:spacing w:after="20"/>
              <w:ind w:left="20"/>
              <w:jc w:val="both"/>
            </w:pPr>
            <w:r>
              <w:rPr>
                <w:rFonts w:ascii="Times New Roman"/>
                <w:b w:val="false"/>
                <w:i w:val="false"/>
                <w:color w:val="000000"/>
                <w:sz w:val="20"/>
              </w:rPr>
              <w:t>
меншік құқығында немесе басқа да заңды негізде цифрлық майнинг саласындағы аппараттық-бағдарламалық кешенге меншік құқығын растайтын құжаттың көшірмесі.</w:t>
            </w:r>
          </w:p>
          <w:p>
            <w:pPr>
              <w:spacing w:after="20"/>
              <w:ind w:left="20"/>
              <w:jc w:val="both"/>
            </w:pPr>
            <w:r>
              <w:rPr>
                <w:rFonts w:ascii="Times New Roman"/>
                <w:b w:val="false"/>
                <w:i w:val="false"/>
                <w:color w:val="000000"/>
                <w:sz w:val="20"/>
              </w:rPr>
              <w:t>
Портал арқылы цифрлық майнингке арналған аппараттық-бағдарламалық кешеннің тізіліміне енгізу үшін:</w:t>
            </w:r>
          </w:p>
          <w:p>
            <w:pPr>
              <w:spacing w:after="20"/>
              <w:ind w:left="20"/>
              <w:jc w:val="both"/>
            </w:pPr>
            <w:r>
              <w:rPr>
                <w:rFonts w:ascii="Times New Roman"/>
                <w:b w:val="false"/>
                <w:i w:val="false"/>
                <w:color w:val="000000"/>
                <w:sz w:val="20"/>
              </w:rPr>
              <w:t>
осы Қағидалардың 2-қосымшасына сәйкес аппараттық-бағдарламалық кешенді тізілімге енгізу туралы өтініш;</w:t>
            </w:r>
          </w:p>
          <w:p>
            <w:pPr>
              <w:spacing w:after="20"/>
              <w:ind w:left="20"/>
              <w:jc w:val="both"/>
            </w:pPr>
            <w:r>
              <w:rPr>
                <w:rFonts w:ascii="Times New Roman"/>
                <w:b w:val="false"/>
                <w:i w:val="false"/>
                <w:color w:val="000000"/>
                <w:sz w:val="20"/>
              </w:rPr>
              <w:t>
осы Қағидалардың 3-қосымшасына сәйкес нысан бойынша цифрлық майнингке арналған аппараттық-бағдарламалық кешен туралы мәліметтер;</w:t>
            </w:r>
          </w:p>
          <w:p>
            <w:pPr>
              <w:spacing w:after="20"/>
              <w:ind w:left="20"/>
              <w:jc w:val="both"/>
            </w:pPr>
            <w:r>
              <w:rPr>
                <w:rFonts w:ascii="Times New Roman"/>
                <w:b w:val="false"/>
                <w:i w:val="false"/>
                <w:color w:val="000000"/>
                <w:sz w:val="20"/>
              </w:rPr>
              <w:t>
меншік құқығында немесе басқа да заңды негізде цифрлық майнинг саласындағы аппараттық-бағдарламалық кешенге меншік құқығын растайтын құжаттың электрондық көшірмесі.</w:t>
            </w:r>
          </w:p>
          <w:p>
            <w:pPr>
              <w:spacing w:after="20"/>
              <w:ind w:left="20"/>
              <w:jc w:val="both"/>
            </w:pPr>
            <w:r>
              <w:rPr>
                <w:rFonts w:ascii="Times New Roman"/>
                <w:b w:val="false"/>
                <w:i w:val="false"/>
                <w:color w:val="000000"/>
                <w:sz w:val="20"/>
              </w:rPr>
              <w:t>
2) Кеңсе арқылы цифрлық майнингке арналған аппараттық-бағдарламалық кешенді тізілімнен шығарған кезде:</w:t>
            </w:r>
          </w:p>
          <w:p>
            <w:pPr>
              <w:spacing w:after="20"/>
              <w:ind w:left="20"/>
              <w:jc w:val="both"/>
            </w:pPr>
            <w:r>
              <w:rPr>
                <w:rFonts w:ascii="Times New Roman"/>
                <w:b w:val="false"/>
                <w:i w:val="false"/>
                <w:color w:val="000000"/>
                <w:sz w:val="20"/>
              </w:rPr>
              <w:t>
осы Қағидалардың 4-қосымшасына сәйкес цифрлық майнингке арналған аппараттық-бағдарламалық кешен тізілімінен цифрлық майнингке арналған аппараттық-бағдарламалық кешенді алып тастау туралы өтініш;</w:t>
            </w:r>
          </w:p>
          <w:p>
            <w:pPr>
              <w:spacing w:after="20"/>
              <w:ind w:left="20"/>
              <w:jc w:val="both"/>
            </w:pPr>
            <w:r>
              <w:rPr>
                <w:rFonts w:ascii="Times New Roman"/>
                <w:b w:val="false"/>
                <w:i w:val="false"/>
                <w:color w:val="000000"/>
                <w:sz w:val="20"/>
              </w:rPr>
              <w:t>
цифрлық майнингке арналған аппараттық-бағдарламалық кешенді кәдеге жарату/ пайдалану/сату немесе жоғалту мерзімдерінің аяқталуын растайтын құжаттың көшірмесі.</w:t>
            </w:r>
          </w:p>
          <w:p>
            <w:pPr>
              <w:spacing w:after="20"/>
              <w:ind w:left="20"/>
              <w:jc w:val="both"/>
            </w:pPr>
            <w:r>
              <w:rPr>
                <w:rFonts w:ascii="Times New Roman"/>
                <w:b w:val="false"/>
                <w:i w:val="false"/>
                <w:color w:val="000000"/>
                <w:sz w:val="20"/>
              </w:rPr>
              <w:t>
Портал арқылы цифрлық майнингке арналған аппараттық-бағдарламалық кешенді тізілімнен шығарған кезде:</w:t>
            </w:r>
          </w:p>
          <w:p>
            <w:pPr>
              <w:spacing w:after="20"/>
              <w:ind w:left="20"/>
              <w:jc w:val="both"/>
            </w:pPr>
            <w:r>
              <w:rPr>
                <w:rFonts w:ascii="Times New Roman"/>
                <w:b w:val="false"/>
                <w:i w:val="false"/>
                <w:color w:val="000000"/>
                <w:sz w:val="20"/>
              </w:rPr>
              <w:t>
осы Қағидалардың 4-қосымшасына сәйкес цифрлық майнингке арналған аппараттық-бағдарламалық кешен тізілімінен цифрлық майнингке арналған аппараттық-бағдарламалық кешенді алып тастау туралы өтініш;</w:t>
            </w:r>
          </w:p>
          <w:p>
            <w:pPr>
              <w:spacing w:after="20"/>
              <w:ind w:left="20"/>
              <w:jc w:val="both"/>
            </w:pPr>
            <w:r>
              <w:rPr>
                <w:rFonts w:ascii="Times New Roman"/>
                <w:b w:val="false"/>
                <w:i w:val="false"/>
                <w:color w:val="000000"/>
                <w:sz w:val="20"/>
              </w:rPr>
              <w:t>
цифрлық майнингке арналған аппараттық-бағдарламалық кешенді кәдеге жарату/ пайдалану/сату немесе жоғалту мерзімдерінің аяқталуын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мемлекеттік қызметті көрсету үшін талап етілетін келісу туралы сұрау салуға уәкілетті мемлекеттік органның теріс жауабы,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айырылады.</w:t>
            </w:r>
          </w:p>
          <w:p>
            <w:pPr>
              <w:spacing w:after="20"/>
              <w:ind w:left="20"/>
              <w:jc w:val="both"/>
            </w:pPr>
            <w:r>
              <w:rPr>
                <w:rFonts w:ascii="Times New Roman"/>
                <w:b w:val="false"/>
                <w:i w:val="false"/>
                <w:color w:val="000000"/>
                <w:sz w:val="20"/>
              </w:rPr>
              <w:t xml:space="preserve">
6)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қызметті портал арқылы электрондық нысанда немесе көрсетілетін қызметті берушінің кеңсесі арқылы алады.</w:t>
            </w:r>
          </w:p>
          <w:p>
            <w:pPr>
              <w:spacing w:after="20"/>
              <w:ind w:left="20"/>
              <w:jc w:val="both"/>
            </w:pPr>
            <w:r>
              <w:rPr>
                <w:rFonts w:ascii="Times New Roman"/>
                <w:b w:val="false"/>
                <w:i w:val="false"/>
                <w:color w:val="000000"/>
                <w:sz w:val="20"/>
              </w:rPr>
              <w:t>
3. Мемлекеттік қызмет көрсету мәселелері бойынша анықтамалық қызметтердің байланыс телефондары Қазақстан Республикасы цифрлық даму, инновациялар және аэроғарыш өнеркәсібі министрлігінің интернет-ресурсында көрсетілген moap@​mdai.​gov.​kz.</w:t>
            </w:r>
          </w:p>
          <w:p>
            <w:pPr>
              <w:spacing w:after="20"/>
              <w:ind w:left="20"/>
              <w:jc w:val="both"/>
            </w:pPr>
            <w:r>
              <w:rPr>
                <w:rFonts w:ascii="Times New Roman"/>
                <w:b w:val="false"/>
                <w:i w:val="false"/>
                <w:color w:val="000000"/>
                <w:sz w:val="20"/>
              </w:rPr>
              <w:t>
4. Мемлекеттік қызмет көрсету мәселелері жөніндегі бірыңғай байланыс орталығының телефон нөмірлері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Цифрлық майнингке арналған </w:t>
            </w:r>
            <w:r>
              <w:br/>
            </w:r>
            <w:r>
              <w:rPr>
                <w:rFonts w:ascii="Times New Roman"/>
                <w:b w:val="false"/>
                <w:i w:val="false"/>
                <w:color w:val="000000"/>
                <w:sz w:val="20"/>
              </w:rPr>
              <w:t xml:space="preserve">аппараттық-бағдарламалық </w:t>
            </w:r>
            <w:r>
              <w:br/>
            </w:r>
            <w:r>
              <w:rPr>
                <w:rFonts w:ascii="Times New Roman"/>
                <w:b w:val="false"/>
                <w:i w:val="false"/>
                <w:color w:val="000000"/>
                <w:sz w:val="20"/>
              </w:rPr>
              <w:t xml:space="preserve">кешенді есепке алу және </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120" w:hRule="atLeast"/>
              </w:trPr>
              <w:tc>
                <w:tcPr>
                  <w:tcW w:w="12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120" w:hRule="atLeast"/>
                    </w:trPr>
                    <w:tc>
                      <w:tcPr>
                        <w:tcW w:w="4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Ұйымның атауы
</w:t>
                        </w:r>
                      </w:p>
                    </w:tc>
                    <w:tc>
                      <w:tcPr>
                        <w:tcW w:w="4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r>
                          <w:t>[MISSING IMAGE: ,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Ұйымның атауы
</w:t>
                        </w:r>
                      </w:p>
                    </w:tc>
                  </w:tr>
                </w:tbl>
                <w:p>
                  <w:pPr>
                    <w:spacing w:after="20"/>
                    <w:ind w:left="20"/>
                    <w:jc w:val="both"/>
                  </w:pPr>
                </w:p>
                <w:p>
                  <w:pPr>
                    <w:spacing w:after="20"/>
                    <w:ind w:left="20"/>
                    <w:jc w:val="both"/>
                  </w:pPr>
                </w:p>
              </w:tc>
            </w:tr>
          </w:tbl>
          <w:p>
            <w:pPr>
              <w:spacing w:after="20"/>
              <w:ind w:left="20"/>
              <w:jc w:val="both"/>
            </w:pPr>
          </w:p>
          <w:p>
            <w:pPr>
              <w:spacing w:after="20"/>
              <w:ind w:left="20"/>
              <w:jc w:val="both"/>
            </w:pPr>
            <w:r>
              <w:rPr>
                <w:rFonts w:ascii="Times New Roman"/>
                <w:b/>
                <w:i w:val="false"/>
                <w:color w:val="000000"/>
                <w:sz w:val="20"/>
              </w:rPr>
              <w:t>
Дәлелді бас тарту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120" w:hRule="atLeast"/>
              </w:trPr>
              <w:tc>
                <w:tcPr>
                  <w:tcW w:w="12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12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Нөмірі №:
</w:t>
                  </w:r>
                </w:p>
              </w:tc>
            </w:tr>
            <w:tr>
              <w:trPr>
                <w:trHeight w:val="120" w:hRule="atLeast"/>
              </w:trPr>
              <w:tc>
                <w:tcPr>
                  <w:tcW w:w="12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Берілген күні : Өтініш берушінің аты
</w:t>
                  </w:r>
                </w:p>
              </w:tc>
            </w:tr>
            <w:tr>
              <w:trPr>
                <w:trHeight w:val="120" w:hRule="atLeast"/>
              </w:trPr>
              <w:tc>
                <w:tcPr>
                  <w:tcW w:w="12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12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120" w:hRule="atLeast"/>
                    </w:trPr>
                    <w:tc>
                      <w:tcPr>
                        <w:tcW w:w="4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Көрсетілетін қызметті берушінің атауы, Сіздің өтінішіңізді қарап, өтінімінің күні, № кіріс құжаттың нөмірі, келесіні хабарлайды.</w:t>
                        </w:r>
                      </w:p>
                      <w:p>
                        <w:pPr>
                          <w:spacing w:after="20"/>
                          <w:ind w:left="20"/>
                          <w:jc w:val="both"/>
                        </w:pPr>
                        <w:r>
                          <w:rPr>
                            <w:rFonts w:ascii="Times New Roman"/>
                            <w:b/>
                            <w:i w:val="false"/>
                            <w:color w:val="000000"/>
                            <w:sz w:val="20"/>
                          </w:rPr>
                          <w:t>
Бас тарту себебі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4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Қол қоюшының лауазымы
</w:t>
                        </w:r>
                      </w:p>
                    </w:tc>
                    <w:tc>
                      <w:tcPr>
                        <w:tcW w:w="4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(тегі, аты, әкесінің аты</w:t>
                        </w:r>
                      </w:p>
                      <w:p>
                        <w:pPr>
                          <w:spacing w:after="20"/>
                          <w:ind w:left="20"/>
                          <w:jc w:val="both"/>
                        </w:pPr>
                      </w:p>
                      <w:p>
                        <w:pPr>
                          <w:spacing w:after="20"/>
                          <w:ind w:left="20"/>
                          <w:jc w:val="both"/>
                        </w:pPr>
                        <w:r>
                          <w:rPr>
                            <w:rFonts w:ascii="Times New Roman"/>
                            <w:b/>
                            <w:i w:val="false"/>
                            <w:color w:val="000000"/>
                            <w:sz w:val="20"/>
                          </w:rPr>
                          <w:t>
 (бар болса)</w:t>
                        </w:r>
                      </w:p>
                      <w:p>
                        <w:pPr>
                          <w:spacing w:after="20"/>
                          <w:ind w:left="20"/>
                          <w:jc w:val="both"/>
                        </w:pPr>
                        <w:r>
                          <w:rPr>
                            <w:rFonts w:ascii="Times New Roman"/>
                            <w:b/>
                            <w:i w:val="false"/>
                            <w:color w:val="000000"/>
                            <w:sz w:val="20"/>
                          </w:rPr>
                          <w:t>
[қол қоюшының]
</w:t>
                        </w:r>
                      </w:p>
                    </w:tc>
                  </w:tr>
                </w:tbl>
                <w:p>
                  <w:pPr>
                    <w:spacing w:after="20"/>
                    <w:ind w:left="20"/>
                    <w:jc w:val="both"/>
                  </w:pPr>
                </w:p>
                <w:p>
                  <w:pPr>
                    <w:spacing w:after="20"/>
                    <w:ind w:left="20"/>
                    <w:jc w:val="both"/>
                  </w:pPr>
                </w:p>
              </w:tc>
            </w:tr>
          </w:tbl>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майнингке арналған</w:t>
            </w:r>
            <w:r>
              <w:br/>
            </w:r>
            <w:r>
              <w:rPr>
                <w:rFonts w:ascii="Times New Roman"/>
                <w:b w:val="false"/>
                <w:i w:val="false"/>
                <w:color w:val="000000"/>
                <w:sz w:val="20"/>
              </w:rPr>
              <w:t>аппараттық-бағдарламалық</w:t>
            </w:r>
            <w:r>
              <w:br/>
            </w:r>
            <w:r>
              <w:rPr>
                <w:rFonts w:ascii="Times New Roman"/>
                <w:b w:val="false"/>
                <w:i w:val="false"/>
                <w:color w:val="000000"/>
                <w:sz w:val="20"/>
              </w:rPr>
              <w:t>кешенді есепке алу және</w:t>
            </w:r>
            <w:r>
              <w:br/>
            </w:r>
            <w:r>
              <w:rPr>
                <w:rFonts w:ascii="Times New Roman"/>
                <w:b w:val="false"/>
                <w:i w:val="false"/>
                <w:color w:val="000000"/>
                <w:sz w:val="20"/>
              </w:rPr>
              <w:t>тізілімін жүргізу қағида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Уәкілетті органның бланкі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Цифрлық майнингке арналған аппараттық-бағдарламалық кешенді тізілімге енгізу туралы</w:t>
            </w:r>
          </w:p>
          <w:p>
            <w:pPr>
              <w:spacing w:after="20"/>
              <w:ind w:left="20"/>
              <w:jc w:val="both"/>
            </w:pPr>
          </w:p>
          <w:p>
            <w:pPr>
              <w:spacing w:after="20"/>
              <w:ind w:left="20"/>
              <w:jc w:val="both"/>
            </w:pPr>
            <w:r>
              <w:rPr>
                <w:rFonts w:ascii="Times New Roman"/>
                <w:b/>
                <w:i w:val="false"/>
                <w:color w:val="000000"/>
                <w:sz w:val="20"/>
              </w:rPr>
              <w:t>
хабарлама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_______________ күні "___" ________20___жыл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(Хабарлама берген мемлекеттік органның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(жеке кәсіпкердің) атауы)</w:t>
            </w:r>
          </w:p>
          <w:p>
            <w:pPr>
              <w:spacing w:after="20"/>
              <w:ind w:left="20"/>
              <w:jc w:val="both"/>
            </w:pPr>
            <w:r>
              <w:rPr>
                <w:rFonts w:ascii="Times New Roman"/>
                <w:b w:val="false"/>
                <w:i w:val="false"/>
                <w:color w:val="000000"/>
                <w:sz w:val="20"/>
              </w:rPr>
              <w:t>
Бизнес сәйкестендіру нөмірі/жеке сәйкестендіру нөмірі</w:t>
            </w:r>
          </w:p>
          <w:p>
            <w:pPr>
              <w:spacing w:after="20"/>
              <w:ind w:left="20"/>
              <w:jc w:val="both"/>
            </w:pPr>
            <w:r>
              <w:rPr>
                <w:rFonts w:ascii="Times New Roman"/>
                <w:b w:val="false"/>
                <w:i w:val="false"/>
                <w:color w:val="000000"/>
                <w:sz w:val="20"/>
              </w:rPr>
              <w:t>
ЕАЭО СЭҚ ТН коды</w:t>
            </w:r>
          </w:p>
          <w:p>
            <w:pPr>
              <w:spacing w:after="20"/>
              <w:ind w:left="20"/>
              <w:jc w:val="both"/>
            </w:pPr>
            <w:r>
              <w:rPr>
                <w:rFonts w:ascii="Times New Roman"/>
                <w:b w:val="false"/>
                <w:i w:val="false"/>
                <w:color w:val="000000"/>
                <w:sz w:val="20"/>
              </w:rPr>
              <w:t>
жолдаған өтініштің 3-қосымшасында көрсетілген аппараттық-бағдарламалық кешенің жеке сериялық нөмірлері мен техникалық мәліметтеріне (цифрлық майнингке арналған аппараттық-бағдарламалық кешеннің толық атауы маркасы, моделі, саны) сәйкес аппараттық-бағдарламалық кешеннің тізіліміне енгізу туралы хабарлама береді.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[қол қоюшының]</w:t>
                        </w:r>
                      </w:p>
                    </w:tc>
                  </w:tr>
                </w:tbl>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Цифрлық майнингке арналған </w:t>
            </w:r>
            <w:r>
              <w:br/>
            </w:r>
            <w:r>
              <w:rPr>
                <w:rFonts w:ascii="Times New Roman"/>
                <w:b w:val="false"/>
                <w:i w:val="false"/>
                <w:color w:val="000000"/>
                <w:sz w:val="20"/>
              </w:rPr>
              <w:t xml:space="preserve">аппараттық-бағдарламалық </w:t>
            </w:r>
            <w:r>
              <w:br/>
            </w:r>
            <w:r>
              <w:rPr>
                <w:rFonts w:ascii="Times New Roman"/>
                <w:b w:val="false"/>
                <w:i w:val="false"/>
                <w:color w:val="000000"/>
                <w:sz w:val="20"/>
              </w:rPr>
              <w:t xml:space="preserve">кешенді есепке алу және </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Уәкілетті органның бланкі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Цифрлік майнингке арналған аппараттық-бағдарламалық кешенді тізілімнен шығару туралы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Хабарлама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_______________ күні "___" ________20___жылы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 берілді 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(жеке кәсіпкердің) атауы) және (цифрлық майнингке арналған аппараттық-бағдарламалық кешеннің толық атауы)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Цифрлық майнингке арналған </w:t>
            </w:r>
            <w:r>
              <w:br/>
            </w:r>
            <w:r>
              <w:rPr>
                <w:rFonts w:ascii="Times New Roman"/>
                <w:b w:val="false"/>
                <w:i w:val="false"/>
                <w:color w:val="000000"/>
                <w:sz w:val="20"/>
              </w:rPr>
              <w:t xml:space="preserve">аппараттық-бағдарламалық </w:t>
            </w:r>
            <w:r>
              <w:br/>
            </w:r>
            <w:r>
              <w:rPr>
                <w:rFonts w:ascii="Times New Roman"/>
                <w:b w:val="false"/>
                <w:i w:val="false"/>
                <w:color w:val="000000"/>
                <w:sz w:val="20"/>
              </w:rPr>
              <w:t xml:space="preserve">кешенді есепке алу және </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58" w:id="45"/>
    <w:p>
      <w:pPr>
        <w:spacing w:after="0"/>
        <w:ind w:left="0"/>
        <w:jc w:val="left"/>
      </w:pPr>
      <w:r>
        <w:rPr>
          <w:rFonts w:ascii="Times New Roman"/>
          <w:b/>
          <w:i w:val="false"/>
          <w:color w:val="000000"/>
        </w:rPr>
        <w:t xml:space="preserve"> Цифрлық майнингке арналған аппараттық-бағдарламалық кешеннің тізіліміне мәліметтерді өзгерту туралы хабарлама</w:t>
      </w:r>
    </w:p>
    <w:bookmarkEnd w:id="45"/>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Цифрлық майнердің атауы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(Жаңа редакциядағы тізілім жазбасының атауы және мазмұны:</w:t>
      </w:r>
    </w:p>
    <w:p>
      <w:pPr>
        <w:spacing w:after="0"/>
        <w:ind w:left="0"/>
        <w:jc w:val="both"/>
      </w:pPr>
      <w:r>
        <w:rPr>
          <w:rFonts w:ascii="Times New Roman"/>
          <w:b w:val="false"/>
          <w:i w:val="false"/>
          <w:color w:val="000000"/>
          <w:sz w:val="28"/>
        </w:rPr>
        <w:t>
      Мәлімделген өзгерістердің және (немесе) толықтырулардың себебі)</w:t>
      </w:r>
    </w:p>
    <w:p>
      <w:pPr>
        <w:spacing w:after="0"/>
        <w:ind w:left="0"/>
        <w:jc w:val="both"/>
      </w:pPr>
      <w:r>
        <w:rPr>
          <w:rFonts w:ascii="Times New Roman"/>
          <w:b w:val="false"/>
          <w:i w:val="false"/>
          <w:color w:val="000000"/>
          <w:sz w:val="28"/>
        </w:rPr>
        <w:t xml:space="preserve">
      Байланыс деректері_________________________________________________ </w:t>
      </w:r>
    </w:p>
    <w:p>
      <w:pPr>
        <w:spacing w:after="0"/>
        <w:ind w:left="0"/>
        <w:jc w:val="both"/>
      </w:pPr>
      <w:r>
        <w:rPr>
          <w:rFonts w:ascii="Times New Roman"/>
          <w:b w:val="false"/>
          <w:i w:val="false"/>
          <w:color w:val="000000"/>
          <w:sz w:val="28"/>
        </w:rPr>
        <w:t>
      (телефон, электрондық пошта)</w:t>
      </w:r>
    </w:p>
    <w:p>
      <w:pPr>
        <w:spacing w:after="0"/>
        <w:ind w:left="0"/>
        <w:jc w:val="both"/>
      </w:pPr>
      <w:r>
        <w:rPr>
          <w:rFonts w:ascii="Times New Roman"/>
          <w:b w:val="false"/>
          <w:i w:val="false"/>
          <w:color w:val="000000"/>
          <w:sz w:val="28"/>
        </w:rPr>
        <w:t xml:space="preserve">
      Өтініш берушінің электрондық цифрлық қолтаңбасы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Толтыру күні: "__" ____________ 20__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