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7722" w14:textId="3f27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қойнауын пайдаланушы алдыңғы жылы өндіруге арналған шығыстарының бір пайызы мөлшерінде қазақстандық кадрларды оқытуды қаржыландыру қағидаларын бекіту туралы" Қазақстан Республикасы Инвестициялар және даму министрінің 2018 жылғы 16 мамырдағы № 333 және Қазақстан Республикасы Білім және ғылым министрінің 2018 жылғы 22 мамырдағы № 217 бірлескен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5 сәуірдегі № 210 және Қазақстан Республикасы Ғылым және жоғары білім министрінің 2023 жылғы 7 сәуірдегі № 151 бірлескен бұйрығы. Қазақстан Республикасының Әділет министрлігінде 2023 жылғы 10 сәуірде № 32272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қойнауын пайдаланушы алдыңғы жылы өндіруге арналған шығыстарының бір пайызы мөлшерінде қазақстандық кадрларды оқытуды қаржыландыру қағидаларын бекіту туралы" Қазақстан Республикасы Инвестициялар және даму министрінің 2018 жылғы 16 мамырдағы № 333 және Қазақстан Республикасы Білім және ғылым министрінің 2018 жылғы 22 мамырдағы № 217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17013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 қойнауын пайдаланушы алдыңғы жылы өндіруге арналған шығыстарының бір пайызы мөлшерінде қазақстандық кадрларды оқытуды қаржыландыру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ЖАО жер қойнауын пайдаланушының сұранымы бойынша білім беру ұйымымен бірлесе отырып, білім беру ұйымының материалдық-техникалық базасын жақсарту үшін қажетті тауарлардың, жұмыстар мен көрсетілетін қызметтердің тізбесін (бұдан әрі – ЖАО тізбесі) қалыптастырады және сұранымды берген кезден 10 (он) жұмыс күннен кешіктірмейтін мерзімде ЖАО тізбесін жер қойнауын пайдаланушысына беріледі.".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Жер қойнауын пайдалану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 даму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__________С.Нурбек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РеспубликасыныңИндустрия және инфрақұрылымдықміндетін атқарушы__________М.Карабаев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