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8308" w14:textId="6d48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Бағаларына мемлекеттік реттеу белгіленген стационарлық автожанармай құю станциялары үшін көтерме саудада өткізілетін мұнай өнімдеріне шекті бағаларды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12 сәуірдегі № 139 бұйрығы. Қазақстан Республикасының Әділет министрлігінде 2023 жылғы 12 сәуірде № 32285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 өнiмдерiнiң жекелеген түрлерiн өндiрудi және олардың айналымын мемлекеттiк реттеу туралы" Қазақстан Республикасы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15-1)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Бағаларды мемлекеттік реттеу белгіленген мұнай өнімдерін стационарлық автожанармай құю станциялары үшін көтерме саудада өткізудің шекті бағалары мұнай өңдеу зауытын жеткізу негізінде, қосылған құн салығы есебімен мынадай мөлшерде белгіленсін: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Аи-80 маркалы бензин– 1 тоннасы үшін 93 161 теңге;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Аи-92 және Аи-93 маркалы бензин– 1 тоннасы үшін 214 584 теңге;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дизель отыны (жазғы, маусымаралық) – 1 тоннасы үшін 284 350 теңге.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12 сәуірден бастап қолданысқа енгізіледі және ресми жариялануға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 дамыту агенттігі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