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b4911" w14:textId="91b49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12 сәуірдегі № 95 бұйрығы. Қазақстан Республикасының Әділет министрлігінде 2023 жылғы 13 сәуірде № 32291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"Отбасы және балалар саласында мемлекеттік қызметтер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20478 болып тіркелген)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"Қорғаншылық және қамқоршылық жөнінде анықтамалар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4"/>
    <w:p>
      <w:pPr>
        <w:spacing w:after="0"/>
        <w:ind w:left="0"/>
        <w:jc w:val="both"/>
      </w:pPr>
      <w:r>
        <w:rPr>
          <w:rFonts w:ascii="Times New Roman"/>
          <w:b w:val="false"/>
          <w:i w:val="false"/>
          <w:color w:val="000000"/>
          <w:sz w:val="28"/>
        </w:rPr>
        <w:t xml:space="preserve">
      "1. Осы "Қорғаншылық және қамқоршылық жөнінде анықтамалар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қорғаншыларға немесе қамқоршыларға қорғаншылық және қамқоршылық жөнінде анықтамалар беру тәртібін айқындайды.";</w:t>
      </w:r>
    </w:p>
    <w:bookmarkEnd w:id="4"/>
    <w:bookmarkStart w:name="z8" w:id="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5"/>
    <w:bookmarkStart w:name="z9" w:id="6"/>
    <w:p>
      <w:pPr>
        <w:spacing w:after="0"/>
        <w:ind w:left="0"/>
        <w:jc w:val="both"/>
      </w:pPr>
      <w:r>
        <w:rPr>
          <w:rFonts w:ascii="Times New Roman"/>
          <w:b w:val="false"/>
          <w:i w:val="false"/>
          <w:color w:val="000000"/>
          <w:sz w:val="28"/>
        </w:rPr>
        <w:t xml:space="preserve">
      көрсетілген бұйрықпен бекітілген "Кәмелетке толмағандардың мүлкіне иелік ету үшін анықтамалар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1" w:id="7"/>
    <w:p>
      <w:pPr>
        <w:spacing w:after="0"/>
        <w:ind w:left="0"/>
        <w:jc w:val="both"/>
      </w:pPr>
      <w:r>
        <w:rPr>
          <w:rFonts w:ascii="Times New Roman"/>
          <w:b w:val="false"/>
          <w:i w:val="false"/>
          <w:color w:val="000000"/>
          <w:sz w:val="28"/>
        </w:rPr>
        <w:t xml:space="preserve">
      "1. Осы "Кәмелетке толмағандардың мүлкіне иелік ету үшін анықтамалар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кәмелетке толмаған азаматтарына мүлікке иелік ету үшін анықтамалар беру тәртібін айқындайды.";</w:t>
      </w:r>
    </w:p>
    <w:bookmarkEnd w:id="7"/>
    <w:bookmarkStart w:name="z12" w:id="8"/>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8"/>
    <w:bookmarkStart w:name="z13" w:id="9"/>
    <w:p>
      <w:pPr>
        <w:spacing w:after="0"/>
        <w:ind w:left="0"/>
        <w:jc w:val="both"/>
      </w:pPr>
      <w:r>
        <w:rPr>
          <w:rFonts w:ascii="Times New Roman"/>
          <w:b w:val="false"/>
          <w:i w:val="false"/>
          <w:color w:val="000000"/>
          <w:sz w:val="28"/>
        </w:rPr>
        <w:t xml:space="preserve">
      көрсетілген бұйрықпен бекітілген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5" w:id="10"/>
    <w:p>
      <w:pPr>
        <w:spacing w:after="0"/>
        <w:ind w:left="0"/>
        <w:jc w:val="both"/>
      </w:pPr>
      <w:r>
        <w:rPr>
          <w:rFonts w:ascii="Times New Roman"/>
          <w:b w:val="false"/>
          <w:i w:val="false"/>
          <w:color w:val="000000"/>
          <w:sz w:val="28"/>
        </w:rPr>
        <w:t xml:space="preserve">
      "1. Осы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жетім балаға (жетім балаларға) және ата-анасының қамқорлығынсыз қалған балаға (балаларға) қамқоршылық немесе қорғаншылық белгілеу тәртібін айқындайды.";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17" w:id="11"/>
    <w:p>
      <w:pPr>
        <w:spacing w:after="0"/>
        <w:ind w:left="0"/>
        <w:jc w:val="both"/>
      </w:pPr>
      <w:r>
        <w:rPr>
          <w:rFonts w:ascii="Times New Roman"/>
          <w:b w:val="false"/>
          <w:i w:val="false"/>
          <w:color w:val="000000"/>
          <w:sz w:val="28"/>
        </w:rPr>
        <w:t xml:space="preserve">
      "9. Көрсетілетін қызметті алушының жеке басын растайтын құжаттары, баланың туу туралы куәлігі, туу туралы анықтама, некеге тұру туралы куәлік туралы мәліметтерді ("АХАЖ тіркеу пункті" ақпараттық жүйесінде мәліметтер болмаған жағдайда),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көрсетілетін қызметті алушының және (немесе) егер некеде тұрса, жұбайының (зайыбының) табысы туралы мәліметтерді растайтын құжаттарды Мемлекеттік корпорация қызметкері және көрсетілетін қызметті беруші "электрондық үкімет" шлюзі арқылы тиісті мемлекеттік ақпараттық жүйелерден алады.</w:t>
      </w:r>
    </w:p>
    <w:bookmarkEnd w:id="11"/>
    <w:p>
      <w:pPr>
        <w:spacing w:after="0"/>
        <w:ind w:left="0"/>
        <w:jc w:val="both"/>
      </w:pPr>
      <w:r>
        <w:rPr>
          <w:rFonts w:ascii="Times New Roman"/>
          <w:b w:val="false"/>
          <w:i w:val="false"/>
          <w:color w:val="000000"/>
          <w:sz w:val="28"/>
        </w:rPr>
        <w:t>
      Көрсетілетін қызметті алушы мен жұбайының (зайыбының) соттылығының болуы не болмауы туралы мәліметтерді (егер некеде тұрса) көрсетілетін қызметті беруші Қазақстан Республикасы Бас прокуратурасының Құқықтық статистика және арнайы есепке алу Комитетінің ақпараттық жүйесінен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немесе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мен Мемлекеттік корпорацияның қызметкерлері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bookmarkStart w:name="z18" w:id="12"/>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11-қосымшаға</w:t>
      </w:r>
      <w:r>
        <w:rPr>
          <w:rFonts w:ascii="Times New Roman"/>
          <w:b w:val="false"/>
          <w:i w:val="false"/>
          <w:color w:val="000000"/>
          <w:sz w:val="28"/>
        </w:rPr>
        <w:t xml:space="preserve"> сәйкес жаңа редакцияда жазылсын;</w:t>
      </w:r>
    </w:p>
    <w:bookmarkEnd w:id="12"/>
    <w:bookmarkStart w:name="z19" w:id="13"/>
    <w:p>
      <w:pPr>
        <w:spacing w:after="0"/>
        <w:ind w:left="0"/>
        <w:jc w:val="both"/>
      </w:pPr>
      <w:r>
        <w:rPr>
          <w:rFonts w:ascii="Times New Roman"/>
          <w:b w:val="false"/>
          <w:i w:val="false"/>
          <w:color w:val="000000"/>
          <w:sz w:val="28"/>
        </w:rPr>
        <w:t xml:space="preserve">
      көрсетілген бұйрықпен бекітілген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21" w:id="14"/>
    <w:p>
      <w:pPr>
        <w:spacing w:after="0"/>
        <w:ind w:left="0"/>
        <w:jc w:val="both"/>
      </w:pPr>
      <w:r>
        <w:rPr>
          <w:rFonts w:ascii="Times New Roman"/>
          <w:b w:val="false"/>
          <w:i w:val="false"/>
          <w:color w:val="000000"/>
          <w:sz w:val="28"/>
        </w:rPr>
        <w:t xml:space="preserve">
      "1. Осы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тәртібін айқындайды.";</w:t>
      </w:r>
    </w:p>
    <w:bookmarkEnd w:id="14"/>
    <w:bookmarkStart w:name="z22" w:id="1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w:t>
      </w:r>
      <w:r>
        <w:rPr>
          <w:rFonts w:ascii="Times New Roman"/>
          <w:b w:val="false"/>
          <w:i w:val="false"/>
          <w:color w:val="000000"/>
          <w:sz w:val="28"/>
        </w:rPr>
        <w:t xml:space="preserve"> осы тізбеге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15-қосымшаға</w:t>
      </w:r>
      <w:r>
        <w:rPr>
          <w:rFonts w:ascii="Times New Roman"/>
          <w:b w:val="false"/>
          <w:i w:val="false"/>
          <w:color w:val="000000"/>
          <w:sz w:val="28"/>
        </w:rPr>
        <w:t xml:space="preserve"> сәйкес жаңа редакцияда жазылсын;</w:t>
      </w:r>
    </w:p>
    <w:bookmarkEnd w:id="15"/>
    <w:bookmarkStart w:name="z23" w:id="16"/>
    <w:p>
      <w:pPr>
        <w:spacing w:after="0"/>
        <w:ind w:left="0"/>
        <w:jc w:val="both"/>
      </w:pPr>
      <w:r>
        <w:rPr>
          <w:rFonts w:ascii="Times New Roman"/>
          <w:b w:val="false"/>
          <w:i w:val="false"/>
          <w:color w:val="000000"/>
          <w:sz w:val="28"/>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25" w:id="17"/>
    <w:p>
      <w:pPr>
        <w:spacing w:after="0"/>
        <w:ind w:left="0"/>
        <w:jc w:val="both"/>
      </w:pPr>
      <w:r>
        <w:rPr>
          <w:rFonts w:ascii="Times New Roman"/>
          <w:b w:val="false"/>
          <w:i w:val="false"/>
          <w:color w:val="000000"/>
          <w:sz w:val="28"/>
        </w:rPr>
        <w:t xml:space="preserve">
      "1. Осы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баланы (балаларды) патронаттық тәрбиелеуге беру және оларды асырап-бағуға ақшалай қаражат төлеуді тағайындау тәртібін айқындайды.";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7" w:id="18"/>
    <w:p>
      <w:pPr>
        <w:spacing w:after="0"/>
        <w:ind w:left="0"/>
        <w:jc w:val="both"/>
      </w:pPr>
      <w:r>
        <w:rPr>
          <w:rFonts w:ascii="Times New Roman"/>
          <w:b w:val="false"/>
          <w:i w:val="false"/>
          <w:color w:val="000000"/>
          <w:sz w:val="28"/>
        </w:rPr>
        <w:t xml:space="preserve">
      "6. Жеке басын растайтын құжаттар,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некеде тұрса,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алушының және егер некеде тұрған болса, жұбайының (зайыбының) тұрғын үйге меншік құқығының бар екендігін растайтын құжаттарды, білімі туралы мәліметтерді, баланың (балалардың) білім беру ұйымында оқуы туралы анықтаманы (мектеп жасындағы балалар үшін),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ағымдағы шот ашу туралы шарт жасасқанын растайтын мәліметтерді көрсетілетін қызметті беруші "электрондық үкімет" шлюзі арқылы тиісті мемлекеттік ақпараттық жүйелерден алады.</w:t>
      </w:r>
    </w:p>
    <w:bookmarkEnd w:id="18"/>
    <w:p>
      <w:pPr>
        <w:spacing w:after="0"/>
        <w:ind w:left="0"/>
        <w:jc w:val="both"/>
      </w:pPr>
      <w:r>
        <w:rPr>
          <w:rFonts w:ascii="Times New Roman"/>
          <w:b w:val="false"/>
          <w:i w:val="false"/>
          <w:color w:val="000000"/>
          <w:sz w:val="28"/>
        </w:rPr>
        <w:t>
      Көрсетілетін қызметті алушы мен жұбайының (зайыбының) соттылығының болуы не болмауы туралы мәліметтерді (егер некеде тұрса) көрсетілетін қызметті беруші Қазақстан Республикасы Бас прокуратурасының Құқықтық статистика және арнайы есепке алу Комитетінің ақпараттық жүйесінен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bookmarkStart w:name="z28" w:id="19"/>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18-қосымшаға</w:t>
      </w:r>
      <w:r>
        <w:rPr>
          <w:rFonts w:ascii="Times New Roman"/>
          <w:b w:val="false"/>
          <w:i w:val="false"/>
          <w:color w:val="000000"/>
          <w:sz w:val="28"/>
        </w:rPr>
        <w:t xml:space="preserve"> сәйкес жаңа редакцияда жазылсын;</w:t>
      </w:r>
    </w:p>
    <w:bookmarkEnd w:id="19"/>
    <w:bookmarkStart w:name="z29" w:id="20"/>
    <w:p>
      <w:pPr>
        <w:spacing w:after="0"/>
        <w:ind w:left="0"/>
        <w:jc w:val="both"/>
      </w:pPr>
      <w:r>
        <w:rPr>
          <w:rFonts w:ascii="Times New Roman"/>
          <w:b w:val="false"/>
          <w:i w:val="false"/>
          <w:color w:val="000000"/>
          <w:sz w:val="28"/>
        </w:rPr>
        <w:t xml:space="preserve">
      "Баланы (балаларды) қабылдаушы отбасына тәрбиелеуге беру және оларды асырауға ақшалай қаражат төлеуді тағайындау"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31" w:id="21"/>
    <w:p>
      <w:pPr>
        <w:spacing w:after="0"/>
        <w:ind w:left="0"/>
        <w:jc w:val="both"/>
      </w:pPr>
      <w:r>
        <w:rPr>
          <w:rFonts w:ascii="Times New Roman"/>
          <w:b w:val="false"/>
          <w:i w:val="false"/>
          <w:color w:val="000000"/>
          <w:sz w:val="28"/>
        </w:rPr>
        <w:t xml:space="preserve">
      "1. Осы "Баланы (балаларды) қабылдаушы отбасына тәрбиелеуге беру және оларды асырауға ақшалай қаражат төлеуді тағайындау"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айқындайды."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33" w:id="22"/>
    <w:p>
      <w:pPr>
        <w:spacing w:after="0"/>
        <w:ind w:left="0"/>
        <w:jc w:val="both"/>
      </w:pPr>
      <w:r>
        <w:rPr>
          <w:rFonts w:ascii="Times New Roman"/>
          <w:b w:val="false"/>
          <w:i w:val="false"/>
          <w:color w:val="000000"/>
          <w:sz w:val="28"/>
        </w:rPr>
        <w:t xml:space="preserve">
      "6. Жеке басын куәландыратын құжаттар туралы мәліметтерді, туу туралы анықтаманы, неке қию туралы куәлікті ("АХАЖ тіркеу пункті" ақпараттық жүйесінде мәліметтер болмаған жағдайда),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алушының және (немесе) некеде тұрған болса, жұбайының (зайыбының) тұрғын үйге меншік құқығын, екінші деңгейдегі банкте ағымдағы шот ашу туралы шартын растайтын құжаттарды көрсетілетін қызметті беруші тиісті мемлекеттік ақпараттық жүйелерден "электрондық үкімет" шлюзі арқылы алады.</w:t>
      </w:r>
    </w:p>
    <w:bookmarkEnd w:id="22"/>
    <w:p>
      <w:pPr>
        <w:spacing w:after="0"/>
        <w:ind w:left="0"/>
        <w:jc w:val="both"/>
      </w:pPr>
      <w:r>
        <w:rPr>
          <w:rFonts w:ascii="Times New Roman"/>
          <w:b w:val="false"/>
          <w:i w:val="false"/>
          <w:color w:val="000000"/>
          <w:sz w:val="28"/>
        </w:rPr>
        <w:t>
      Көрсетілетін қызметті алушы мен жұбайының (зайыбының) соттылығының болуы не болмауы туралы мәліметтерді (егер некеде тұрса) көрсетілетін қызметті беруші Қазақстан Республикасы Бас прокуратурасының Құқықтық статистика және арнайы есепке алу Комитетінің ақпараттық жүйесінен алады.</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bookmarkStart w:name="z34" w:id="2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23-қосымшаға</w:t>
      </w:r>
      <w:r>
        <w:rPr>
          <w:rFonts w:ascii="Times New Roman"/>
          <w:b w:val="false"/>
          <w:i w:val="false"/>
          <w:color w:val="000000"/>
          <w:sz w:val="28"/>
        </w:rPr>
        <w:t xml:space="preserve"> сәйкес жаңа редакцияда жазылсын;</w:t>
      </w:r>
    </w:p>
    <w:bookmarkEnd w:id="23"/>
    <w:bookmarkStart w:name="z39" w:id="24"/>
    <w:p>
      <w:pPr>
        <w:spacing w:after="0"/>
        <w:ind w:left="0"/>
        <w:jc w:val="both"/>
      </w:pPr>
      <w:r>
        <w:rPr>
          <w:rFonts w:ascii="Times New Roman"/>
          <w:b w:val="false"/>
          <w:i w:val="false"/>
          <w:color w:val="000000"/>
          <w:sz w:val="28"/>
        </w:rPr>
        <w:t xml:space="preserve">
      көрсетілген бұйрықпен бекітілген "Балаға кері әсер етпейтін ата-ана құқықтарынан айырылған ата-аналарға баламен кездесуіне рұқсат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41" w:id="25"/>
    <w:p>
      <w:pPr>
        <w:spacing w:after="0"/>
        <w:ind w:left="0"/>
        <w:jc w:val="both"/>
      </w:pPr>
      <w:r>
        <w:rPr>
          <w:rFonts w:ascii="Times New Roman"/>
          <w:b w:val="false"/>
          <w:i w:val="false"/>
          <w:color w:val="000000"/>
          <w:sz w:val="28"/>
        </w:rPr>
        <w:t xml:space="preserve">
      "1. Осы "Балаға кері әсер етпейтін ата-ана құқықтарынан айырылған ата-аналарға баламен кездесуіне рұқсат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балаға кері әсер етпейтін ата-ана құқықтарынан айырылған ата-аналарға баламен кездесуіне рұқсат беру тәртібін айқындайды.";</w:t>
      </w:r>
    </w:p>
    <w:bookmarkEnd w:id="25"/>
    <w:bookmarkStart w:name="z42" w:id="2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w:t>
      </w:r>
      <w:r>
        <w:rPr>
          <w:rFonts w:ascii="Times New Roman"/>
          <w:b w:val="false"/>
          <w:i w:val="false"/>
          <w:color w:val="000000"/>
          <w:sz w:val="28"/>
        </w:rPr>
        <w:t xml:space="preserve"> осы тізбеге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29-қосымшаға</w:t>
      </w:r>
      <w:r>
        <w:rPr>
          <w:rFonts w:ascii="Times New Roman"/>
          <w:b w:val="false"/>
          <w:i w:val="false"/>
          <w:color w:val="000000"/>
          <w:sz w:val="28"/>
        </w:rPr>
        <w:t xml:space="preserve"> сәйкес жаңа редакцияда жазылсын;</w:t>
      </w:r>
    </w:p>
    <w:bookmarkEnd w:id="26"/>
    <w:bookmarkStart w:name="z43" w:id="27"/>
    <w:p>
      <w:pPr>
        <w:spacing w:after="0"/>
        <w:ind w:left="0"/>
        <w:jc w:val="both"/>
      </w:pPr>
      <w:r>
        <w:rPr>
          <w:rFonts w:ascii="Times New Roman"/>
          <w:b w:val="false"/>
          <w:i w:val="false"/>
          <w:color w:val="000000"/>
          <w:sz w:val="28"/>
        </w:rPr>
        <w:t xml:space="preserve">
      көрсетілген бұйрықпен бекітілген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45" w:id="28"/>
    <w:p>
      <w:pPr>
        <w:spacing w:after="0"/>
        <w:ind w:left="0"/>
        <w:jc w:val="both"/>
      </w:pPr>
      <w:r>
        <w:rPr>
          <w:rFonts w:ascii="Times New Roman"/>
          <w:b w:val="false"/>
          <w:i w:val="false"/>
          <w:color w:val="000000"/>
          <w:sz w:val="28"/>
        </w:rPr>
        <w:t xml:space="preserve">
      "1. Осы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bookmarkEnd w:id="28"/>
    <w:bookmarkStart w:name="z46" w:id="29"/>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w:t>
      </w:r>
      <w:r>
        <w:rPr>
          <w:rFonts w:ascii="Times New Roman"/>
          <w:b w:val="false"/>
          <w:i w:val="false"/>
          <w:color w:val="000000"/>
          <w:sz w:val="28"/>
        </w:rPr>
        <w:t xml:space="preserve"> осы тізбеге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33-қосымшаға</w:t>
      </w:r>
      <w:r>
        <w:rPr>
          <w:rFonts w:ascii="Times New Roman"/>
          <w:b w:val="false"/>
          <w:i w:val="false"/>
          <w:color w:val="000000"/>
          <w:sz w:val="28"/>
        </w:rPr>
        <w:t xml:space="preserve"> сәйкес жаңа редакцияда жазылсын;</w:t>
      </w:r>
    </w:p>
    <w:bookmarkEnd w:id="29"/>
    <w:bookmarkStart w:name="z47" w:id="30"/>
    <w:p>
      <w:pPr>
        <w:spacing w:after="0"/>
        <w:ind w:left="0"/>
        <w:jc w:val="both"/>
      </w:pPr>
      <w:r>
        <w:rPr>
          <w:rFonts w:ascii="Times New Roman"/>
          <w:b w:val="false"/>
          <w:i w:val="false"/>
          <w:color w:val="000000"/>
          <w:sz w:val="28"/>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тізбесіне </w:t>
      </w:r>
      <w:r>
        <w:rPr>
          <w:rFonts w:ascii="Times New Roman"/>
          <w:b w:val="false"/>
          <w:i w:val="false"/>
          <w:color w:val="000000"/>
          <w:sz w:val="28"/>
        </w:rPr>
        <w:t>қосымша</w:t>
      </w:r>
      <w:r>
        <w:rPr>
          <w:rFonts w:ascii="Times New Roman"/>
          <w:b w:val="false"/>
          <w:i w:val="false"/>
          <w:color w:val="000000"/>
          <w:sz w:val="28"/>
        </w:rPr>
        <w:t xml:space="preserve"> осы тізбеге </w:t>
      </w:r>
      <w:r>
        <w:rPr>
          <w:rFonts w:ascii="Times New Roman"/>
          <w:b w:val="false"/>
          <w:i w:val="false"/>
          <w:color w:val="000000"/>
          <w:sz w:val="28"/>
        </w:rPr>
        <w:t>34-қосымшаға</w:t>
      </w:r>
      <w:r>
        <w:rPr>
          <w:rFonts w:ascii="Times New Roman"/>
          <w:b w:val="false"/>
          <w:i w:val="false"/>
          <w:color w:val="000000"/>
          <w:sz w:val="28"/>
        </w:rPr>
        <w:t xml:space="preserve"> сәйкес жаңа редакцияда жазылсын; </w:t>
      </w:r>
    </w:p>
    <w:bookmarkEnd w:id="30"/>
    <w:bookmarkStart w:name="z48" w:id="31"/>
    <w:p>
      <w:pPr>
        <w:spacing w:after="0"/>
        <w:ind w:left="0"/>
        <w:jc w:val="both"/>
      </w:pPr>
      <w:r>
        <w:rPr>
          <w:rFonts w:ascii="Times New Roman"/>
          <w:b w:val="false"/>
          <w:i w:val="false"/>
          <w:color w:val="000000"/>
          <w:sz w:val="28"/>
        </w:rPr>
        <w:t xml:space="preserve">
      көрсетілген бұйрықпен бекітілген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50" w:id="32"/>
    <w:p>
      <w:pPr>
        <w:spacing w:after="0"/>
        <w:ind w:left="0"/>
        <w:jc w:val="both"/>
      </w:pPr>
      <w:r>
        <w:rPr>
          <w:rFonts w:ascii="Times New Roman"/>
          <w:b w:val="false"/>
          <w:i w:val="false"/>
          <w:color w:val="000000"/>
          <w:sz w:val="28"/>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52" w:id="33"/>
    <w:p>
      <w:pPr>
        <w:spacing w:after="0"/>
        <w:ind w:left="0"/>
        <w:jc w:val="both"/>
      </w:pPr>
      <w:r>
        <w:rPr>
          <w:rFonts w:ascii="Times New Roman"/>
          <w:b w:val="false"/>
          <w:i w:val="false"/>
          <w:color w:val="000000"/>
          <w:sz w:val="28"/>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Астана,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33"/>
    <w:bookmarkStart w:name="z53" w:id="34"/>
    <w:p>
      <w:pPr>
        <w:spacing w:after="0"/>
        <w:ind w:left="0"/>
        <w:jc w:val="both"/>
      </w:pPr>
      <w:r>
        <w:rPr>
          <w:rFonts w:ascii="Times New Roman"/>
          <w:b w:val="false"/>
          <w:i w:val="false"/>
          <w:color w:val="000000"/>
          <w:sz w:val="28"/>
        </w:rPr>
        <w:t>
      мынадай мазмұндағы 7-1-тармақпен толықтырылсын:</w:t>
      </w:r>
    </w:p>
    <w:bookmarkEnd w:id="34"/>
    <w:bookmarkStart w:name="z54" w:id="35"/>
    <w:p>
      <w:pPr>
        <w:spacing w:after="0"/>
        <w:ind w:left="0"/>
        <w:jc w:val="both"/>
      </w:pPr>
      <w:r>
        <w:rPr>
          <w:rFonts w:ascii="Times New Roman"/>
          <w:b w:val="false"/>
          <w:i w:val="false"/>
          <w:color w:val="000000"/>
          <w:sz w:val="28"/>
        </w:rPr>
        <w:t>
      "7-1.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35"/>
    <w:p>
      <w:pPr>
        <w:spacing w:after="0"/>
        <w:ind w:left="0"/>
        <w:jc w:val="both"/>
      </w:pPr>
      <w:r>
        <w:rPr>
          <w:rFonts w:ascii="Times New Roman"/>
          <w:b w:val="false"/>
          <w:i w:val="false"/>
          <w:color w:val="000000"/>
          <w:sz w:val="28"/>
        </w:rPr>
        <w:t>
      1) көрсетілетін қызметті алушыға кезекке қою жөніндегі мемлекеттік қызметті көрсетуге сұраным жасалған автоматты хабарлама жіберу;</w:t>
      </w:r>
    </w:p>
    <w:p>
      <w:pPr>
        <w:spacing w:after="0"/>
        <w:ind w:left="0"/>
        <w:jc w:val="both"/>
      </w:pPr>
      <w:r>
        <w:rPr>
          <w:rFonts w:ascii="Times New Roman"/>
          <w:b w:val="false"/>
          <w:i w:val="false"/>
          <w:color w:val="000000"/>
          <w:sz w:val="28"/>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bookmarkStart w:name="z55" w:id="3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37-қосымшаға</w:t>
      </w:r>
      <w:r>
        <w:rPr>
          <w:rFonts w:ascii="Times New Roman"/>
          <w:b w:val="false"/>
          <w:i w:val="false"/>
          <w:color w:val="000000"/>
          <w:sz w:val="28"/>
        </w:rPr>
        <w:t xml:space="preserve"> сәйкес жаңа редакцияда жазылсын;</w:t>
      </w:r>
    </w:p>
    <w:bookmarkEnd w:id="36"/>
    <w:bookmarkStart w:name="z56" w:id="37"/>
    <w:p>
      <w:pPr>
        <w:spacing w:after="0"/>
        <w:ind w:left="0"/>
        <w:jc w:val="both"/>
      </w:pPr>
      <w:r>
        <w:rPr>
          <w:rFonts w:ascii="Times New Roman"/>
          <w:b w:val="false"/>
          <w:i w:val="false"/>
          <w:color w:val="000000"/>
          <w:sz w:val="28"/>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58" w:id="38"/>
    <w:p>
      <w:pPr>
        <w:spacing w:after="0"/>
        <w:ind w:left="0"/>
        <w:jc w:val="both"/>
      </w:pPr>
      <w:r>
        <w:rPr>
          <w:rFonts w:ascii="Times New Roman"/>
          <w:b w:val="false"/>
          <w:i w:val="false"/>
          <w:color w:val="000000"/>
          <w:sz w:val="28"/>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bookmarkEnd w:id="38"/>
    <w:bookmarkStart w:name="z59" w:id="39"/>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40-қосымшаға</w:t>
      </w:r>
      <w:r>
        <w:rPr>
          <w:rFonts w:ascii="Times New Roman"/>
          <w:b w:val="false"/>
          <w:i w:val="false"/>
          <w:color w:val="000000"/>
          <w:sz w:val="28"/>
        </w:rPr>
        <w:t xml:space="preserve"> сәйкес жаңа редакцияда жазылсын;</w:t>
      </w:r>
    </w:p>
    <w:bookmarkEnd w:id="39"/>
    <w:bookmarkStart w:name="z60" w:id="40"/>
    <w:p>
      <w:pPr>
        <w:spacing w:after="0"/>
        <w:ind w:left="0"/>
        <w:jc w:val="both"/>
      </w:pPr>
      <w:r>
        <w:rPr>
          <w:rFonts w:ascii="Times New Roman"/>
          <w:b w:val="false"/>
          <w:i w:val="false"/>
          <w:color w:val="000000"/>
          <w:sz w:val="28"/>
        </w:rPr>
        <w:t xml:space="preserve">
      "Он жасқа толған баланың пiкiрi ескеру туралы қорғаншылық немесе қамқоршылық органының шешімін беру"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2" w:id="41"/>
    <w:p>
      <w:pPr>
        <w:spacing w:after="0"/>
        <w:ind w:left="0"/>
        <w:jc w:val="both"/>
      </w:pPr>
      <w:r>
        <w:rPr>
          <w:rFonts w:ascii="Times New Roman"/>
          <w:b w:val="false"/>
          <w:i w:val="false"/>
          <w:color w:val="000000"/>
          <w:sz w:val="28"/>
        </w:rPr>
        <w:t xml:space="preserve">
      "1. Осы "Он жасқа толған баланың пiкiрi ескеру туралы қорғаншылық немесе қамқоршылық органының шешімін беру" мемлекеттік қызметті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 жасқа толған баланың пiкiрi ескеру туралы қорғаншылық немесе қамқоршылық органының шешімін беру тәртібін айқындайды.";</w:t>
      </w:r>
    </w:p>
    <w:bookmarkEnd w:id="41"/>
    <w:bookmarkStart w:name="z63" w:id="42"/>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43-қосымшаға</w:t>
      </w:r>
      <w:r>
        <w:rPr>
          <w:rFonts w:ascii="Times New Roman"/>
          <w:b w:val="false"/>
          <w:i w:val="false"/>
          <w:color w:val="000000"/>
          <w:sz w:val="28"/>
        </w:rPr>
        <w:t xml:space="preserve"> сәйкес жаңа редакцияда жазылсын.</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Оқу-ағарту министрінің 30.06.2023 </w:t>
      </w:r>
      <w:r>
        <w:rPr>
          <w:rFonts w:ascii="Times New Roman"/>
          <w:b w:val="false"/>
          <w:i w:val="false"/>
          <w:color w:val="00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43"/>
    <w:p>
      <w:pPr>
        <w:spacing w:after="0"/>
        <w:ind w:left="0"/>
        <w:jc w:val="both"/>
      </w:pPr>
      <w:r>
        <w:rPr>
          <w:rFonts w:ascii="Times New Roman"/>
          <w:b w:val="false"/>
          <w:i w:val="false"/>
          <w:color w:val="000000"/>
          <w:sz w:val="28"/>
        </w:rPr>
        <w:t>
      2. Қазақстан Республикасы Оқу-ағарту министрлігі Балалардың құқықтарын қорғау комитеті Қазақстан Республикасының заңнамасында белгіленген тәртіппен:</w:t>
      </w:r>
    </w:p>
    <w:bookmarkEnd w:id="43"/>
    <w:bookmarkStart w:name="z65" w:id="4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4"/>
    <w:bookmarkStart w:name="z66" w:id="4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45"/>
    <w:bookmarkStart w:name="z67" w:id="46"/>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46"/>
    <w:bookmarkStart w:name="z68" w:id="4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47"/>
    <w:bookmarkStart w:name="z69" w:id="4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12 сәуірдегі</w:t>
            </w:r>
            <w:r>
              <w:br/>
            </w:r>
            <w:r>
              <w:rPr>
                <w:rFonts w:ascii="Times New Roman"/>
                <w:b w:val="false"/>
                <w:i w:val="false"/>
                <w:color w:val="000000"/>
                <w:sz w:val="20"/>
              </w:rPr>
              <w:t>№ 95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"Қорғаншылық және</w:t>
            </w:r>
            <w:r>
              <w:br/>
            </w:r>
            <w:r>
              <w:rPr>
                <w:rFonts w:ascii="Times New Roman"/>
                <w:b w:val="false"/>
                <w:i w:val="false"/>
                <w:color w:val="000000"/>
                <w:sz w:val="20"/>
              </w:rPr>
              <w:t>қамқоршылық жөнінде</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 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қорғаншы (қамқоршы)</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болғанда), жеке</w:t>
            </w:r>
            <w:r>
              <w:br/>
            </w:r>
            <w:r>
              <w:rPr>
                <w:rFonts w:ascii="Times New Roman"/>
                <w:b w:val="false"/>
                <w:i w:val="false"/>
                <w:color w:val="000000"/>
                <w:sz w:val="20"/>
              </w:rPr>
              <w:t>сәйкестендіру нөмірі)</w:t>
            </w:r>
            <w:r>
              <w:br/>
            </w:r>
            <w:r>
              <w:rPr>
                <w:rFonts w:ascii="Times New Roman"/>
                <w:b w:val="false"/>
                <w:i w:val="false"/>
                <w:color w:val="000000"/>
                <w:sz w:val="20"/>
              </w:rPr>
              <w:t>телефоны)</w:t>
            </w:r>
          </w:p>
        </w:tc>
      </w:tr>
    </w:tbl>
    <w:bookmarkStart w:name="z72" w:id="49"/>
    <w:p>
      <w:pPr>
        <w:spacing w:after="0"/>
        <w:ind w:left="0"/>
        <w:jc w:val="left"/>
      </w:pPr>
      <w:r>
        <w:rPr>
          <w:rFonts w:ascii="Times New Roman"/>
          <w:b/>
          <w:i w:val="false"/>
          <w:color w:val="000000"/>
        </w:rPr>
        <w:t xml:space="preserve"> Өтініш</w:t>
      </w:r>
    </w:p>
    <w:bookmarkEnd w:id="49"/>
    <w:p>
      <w:pPr>
        <w:spacing w:after="0"/>
        <w:ind w:left="0"/>
        <w:jc w:val="both"/>
      </w:pPr>
      <w:r>
        <w:rPr>
          <w:rFonts w:ascii="Times New Roman"/>
          <w:b w:val="false"/>
          <w:i w:val="false"/>
          <w:color w:val="000000"/>
          <w:sz w:val="28"/>
        </w:rPr>
        <w:t xml:space="preserve">
      Сізден мына: _______________________________________________________ </w:t>
      </w:r>
    </w:p>
    <w:p>
      <w:pPr>
        <w:spacing w:after="0"/>
        <w:ind w:left="0"/>
        <w:jc w:val="both"/>
      </w:pPr>
      <w:r>
        <w:rPr>
          <w:rFonts w:ascii="Times New Roman"/>
          <w:b w:val="false"/>
          <w:i w:val="false"/>
          <w:color w:val="000000"/>
          <w:sz w:val="28"/>
        </w:rPr>
        <w:t xml:space="preserve">
      мекенжай бойынша тұратын кәмелеттік жасқа толмаған балаға (балаларға) </w:t>
      </w:r>
    </w:p>
    <w:p>
      <w:pPr>
        <w:spacing w:after="0"/>
        <w:ind w:left="0"/>
        <w:jc w:val="both"/>
      </w:pPr>
      <w:r>
        <w:rPr>
          <w:rFonts w:ascii="Times New Roman"/>
          <w:b w:val="false"/>
          <w:i w:val="false"/>
          <w:color w:val="000000"/>
          <w:sz w:val="28"/>
        </w:rPr>
        <w:t>
      қорғаншылық және қамқоршылық жөнінде анықтама беруіңізді сұраймын.</w:t>
      </w:r>
    </w:p>
    <w:p>
      <w:pPr>
        <w:spacing w:after="0"/>
        <w:ind w:left="0"/>
        <w:jc w:val="both"/>
      </w:pPr>
      <w:r>
        <w:rPr>
          <w:rFonts w:ascii="Times New Roman"/>
          <w:b w:val="false"/>
          <w:i w:val="false"/>
          <w:color w:val="000000"/>
          <w:sz w:val="28"/>
        </w:rPr>
        <w:t>
      Балалар:</w:t>
      </w:r>
    </w:p>
    <w:p>
      <w:pPr>
        <w:spacing w:after="0"/>
        <w:ind w:left="0"/>
        <w:jc w:val="both"/>
      </w:pPr>
      <w:r>
        <w:rPr>
          <w:rFonts w:ascii="Times New Roman"/>
          <w:b w:val="false"/>
          <w:i w:val="false"/>
          <w:color w:val="000000"/>
          <w:sz w:val="28"/>
        </w:rPr>
        <w:t>
      1) 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балалардың тегі, аты, әкесінің аты (болған жағдайда) және жеке сәйкестендіру нөмірін көрсетеді, көрсетілетін қызметті беруші тиісті мемлекеттік ақпараттық жүйелерден "электрондық үкімет" шлюзі арқылы баланың туған күні мен туу туралы куәлігінің № туралы деректерді алады)</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қорғалатын құпияны құрайтын мәліметтерді пайдалануға келісім беремін.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_____________ 20__ жыл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қорғаншының (қамқоршының)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"Қорғаншылық және</w:t>
            </w:r>
            <w:r>
              <w:br/>
            </w:r>
            <w:r>
              <w:rPr>
                <w:rFonts w:ascii="Times New Roman"/>
                <w:b w:val="false"/>
                <w:i w:val="false"/>
                <w:color w:val="000000"/>
                <w:sz w:val="20"/>
              </w:rPr>
              <w:t>қамқоршылық жөнінде</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75" w:id="50"/>
    <w:p>
      <w:pPr>
        <w:spacing w:after="0"/>
        <w:ind w:left="0"/>
        <w:jc w:val="left"/>
      </w:pPr>
      <w:r>
        <w:rPr>
          <w:rFonts w:ascii="Times New Roman"/>
          <w:b/>
          <w:i w:val="false"/>
          <w:color w:val="000000"/>
        </w:rPr>
        <w:t xml:space="preserve"> "Қорғаншылық және қамқоршылық жөнінде анықтамалар беру" мемлекеттік қызмет көрсетуге қойылатын негізгі талаптардың тізбесі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және қамқоршылық туралы анықтама не осы мемлекеттік қызмет көрсетуге қойылатын талаптарының 9-тармағында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нысандағы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банкінде қорғаншы немесе қамқоршы туралы мәліметтердің болмауы;</w:t>
            </w:r>
          </w:p>
          <w:p>
            <w:pPr>
              <w:spacing w:after="20"/>
              <w:ind w:left="20"/>
              <w:jc w:val="both"/>
            </w:pPr>
            <w:r>
              <w:rPr>
                <w:rFonts w:ascii="Times New Roman"/>
                <w:b w:val="false"/>
                <w:i w:val="false"/>
                <w:color w:val="000000"/>
                <w:sz w:val="20"/>
              </w:rPr>
              <w:t xml:space="preserve">
2)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"Қорғаншылық және</w:t>
            </w:r>
            <w:r>
              <w:br/>
            </w:r>
            <w:r>
              <w:rPr>
                <w:rFonts w:ascii="Times New Roman"/>
                <w:b w:val="false"/>
                <w:i w:val="false"/>
                <w:color w:val="000000"/>
                <w:sz w:val="20"/>
              </w:rPr>
              <w:t>қамқоршылық жөнінде</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bookmarkStart w:name="z78" w:id="51"/>
    <w:p>
      <w:pPr>
        <w:spacing w:after="0"/>
        <w:ind w:left="0"/>
        <w:jc w:val="left"/>
      </w:pPr>
      <w:r>
        <w:rPr>
          <w:rFonts w:ascii="Times New Roman"/>
          <w:b/>
          <w:i w:val="false"/>
          <w:color w:val="000000"/>
        </w:rPr>
        <w:t xml:space="preserve"> Қорғаншылық және қамқоршылық туралы анықтама</w:t>
      </w:r>
    </w:p>
    <w:bookmarkEnd w:id="51"/>
    <w:p>
      <w:pPr>
        <w:spacing w:after="0"/>
        <w:ind w:left="0"/>
        <w:jc w:val="both"/>
      </w:pPr>
      <w:r>
        <w:rPr>
          <w:rFonts w:ascii="Times New Roman"/>
          <w:b w:val="false"/>
          <w:i w:val="false"/>
          <w:color w:val="000000"/>
          <w:sz w:val="28"/>
        </w:rPr>
        <w:t xml:space="preserve">
      Осы қорғаншылық және қамқоршылық туралы анықтама </w:t>
      </w:r>
    </w:p>
    <w:p>
      <w:pPr>
        <w:spacing w:after="0"/>
        <w:ind w:left="0"/>
        <w:jc w:val="both"/>
      </w:pPr>
      <w:r>
        <w:rPr>
          <w:rFonts w:ascii="Times New Roman"/>
          <w:b w:val="false"/>
          <w:i w:val="false"/>
          <w:color w:val="000000"/>
          <w:sz w:val="28"/>
        </w:rPr>
        <w:t xml:space="preserve">
      ________________________________________________________ мекенжайы </w:t>
      </w:r>
    </w:p>
    <w:p>
      <w:pPr>
        <w:spacing w:after="0"/>
        <w:ind w:left="0"/>
        <w:jc w:val="both"/>
      </w:pPr>
      <w:r>
        <w:rPr>
          <w:rFonts w:ascii="Times New Roman"/>
          <w:b w:val="false"/>
          <w:i w:val="false"/>
          <w:color w:val="000000"/>
          <w:sz w:val="28"/>
        </w:rPr>
        <w:t xml:space="preserve">
      бойынша тұратын азамат(ша) 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берілді, ол аудандар мен облыстық маңызы бар қалалардың, Астана, Алматы </w:t>
      </w:r>
    </w:p>
    <w:p>
      <w:pPr>
        <w:spacing w:after="0"/>
        <w:ind w:left="0"/>
        <w:jc w:val="both"/>
      </w:pPr>
      <w:r>
        <w:rPr>
          <w:rFonts w:ascii="Times New Roman"/>
          <w:b w:val="false"/>
          <w:i w:val="false"/>
          <w:color w:val="000000"/>
          <w:sz w:val="28"/>
        </w:rPr>
        <w:t xml:space="preserve">
      және Шымкент қалаларының білім бөлімі (басқармасы) басшысының 20 ____ </w:t>
      </w:r>
    </w:p>
    <w:p>
      <w:pPr>
        <w:spacing w:after="0"/>
        <w:ind w:left="0"/>
        <w:jc w:val="both"/>
      </w:pPr>
      <w:r>
        <w:rPr>
          <w:rFonts w:ascii="Times New Roman"/>
          <w:b w:val="false"/>
          <w:i w:val="false"/>
          <w:color w:val="000000"/>
          <w:sz w:val="28"/>
        </w:rPr>
        <w:t xml:space="preserve">
      "____"____________ _____ № бұйрығына сәйкес ___________ жылғы "____" </w:t>
      </w:r>
    </w:p>
    <w:p>
      <w:pPr>
        <w:spacing w:after="0"/>
        <w:ind w:left="0"/>
        <w:jc w:val="both"/>
      </w:pPr>
      <w:r>
        <w:rPr>
          <w:rFonts w:ascii="Times New Roman"/>
          <w:b w:val="false"/>
          <w:i w:val="false"/>
          <w:color w:val="000000"/>
          <w:sz w:val="28"/>
        </w:rPr>
        <w:t xml:space="preserve">
      ____________ туған 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және оның ______________________________________ мекенжайы бойынша </w:t>
      </w:r>
    </w:p>
    <w:p>
      <w:pPr>
        <w:spacing w:after="0"/>
        <w:ind w:left="0"/>
        <w:jc w:val="both"/>
      </w:pPr>
      <w:r>
        <w:rPr>
          <w:rFonts w:ascii="Times New Roman"/>
          <w:b w:val="false"/>
          <w:i w:val="false"/>
          <w:color w:val="000000"/>
          <w:sz w:val="28"/>
        </w:rPr>
        <w:t xml:space="preserve">
      мүлкіне қамқоршы (қорғаншы) болып тағайындалды. </w:t>
      </w:r>
    </w:p>
    <w:p>
      <w:pPr>
        <w:spacing w:after="0"/>
        <w:ind w:left="0"/>
        <w:jc w:val="both"/>
      </w:pPr>
      <w:r>
        <w:rPr>
          <w:rFonts w:ascii="Times New Roman"/>
          <w:b w:val="false"/>
          <w:i w:val="false"/>
          <w:color w:val="000000"/>
          <w:sz w:val="28"/>
        </w:rPr>
        <w:t>
      (қажеттісінің астын сызу керек)</w:t>
      </w:r>
    </w:p>
    <w:p>
      <w:pPr>
        <w:spacing w:after="0"/>
        <w:ind w:left="0"/>
        <w:jc w:val="both"/>
      </w:pPr>
      <w:r>
        <w:rPr>
          <w:rFonts w:ascii="Times New Roman"/>
          <w:b w:val="false"/>
          <w:i w:val="false"/>
          <w:color w:val="000000"/>
          <w:sz w:val="28"/>
        </w:rPr>
        <w:t xml:space="preserve">
      Кәмелет жасқа толмағанның анасы ____________________________________ </w:t>
      </w:r>
    </w:p>
    <w:p>
      <w:pPr>
        <w:spacing w:after="0"/>
        <w:ind w:left="0"/>
        <w:jc w:val="both"/>
      </w:pPr>
      <w:r>
        <w:rPr>
          <w:rFonts w:ascii="Times New Roman"/>
          <w:b w:val="false"/>
          <w:i w:val="false"/>
          <w:color w:val="000000"/>
          <w:sz w:val="28"/>
        </w:rPr>
        <w:t>
      (тегі, аты, әкесінің аты (болған жағдайда), жоқтығының себебі)</w:t>
      </w:r>
    </w:p>
    <w:p>
      <w:pPr>
        <w:spacing w:after="0"/>
        <w:ind w:left="0"/>
        <w:jc w:val="both"/>
      </w:pPr>
      <w:r>
        <w:rPr>
          <w:rFonts w:ascii="Times New Roman"/>
          <w:b w:val="false"/>
          <w:i w:val="false"/>
          <w:color w:val="000000"/>
          <w:sz w:val="28"/>
        </w:rPr>
        <w:t xml:space="preserve">
      Кәмелет жасқа толмағанның әкесі _____________________________________ </w:t>
      </w:r>
    </w:p>
    <w:p>
      <w:pPr>
        <w:spacing w:after="0"/>
        <w:ind w:left="0"/>
        <w:jc w:val="both"/>
      </w:pPr>
      <w:r>
        <w:rPr>
          <w:rFonts w:ascii="Times New Roman"/>
          <w:b w:val="false"/>
          <w:i w:val="false"/>
          <w:color w:val="000000"/>
          <w:sz w:val="28"/>
        </w:rPr>
        <w:t>
      (тегі, аты, әкесінің аты (болған жағдайда), жоқтығының себебі)</w:t>
      </w:r>
    </w:p>
    <w:p>
      <w:pPr>
        <w:spacing w:after="0"/>
        <w:ind w:left="0"/>
        <w:jc w:val="both"/>
      </w:pPr>
      <w:r>
        <w:rPr>
          <w:rFonts w:ascii="Times New Roman"/>
          <w:b w:val="false"/>
          <w:i w:val="false"/>
          <w:color w:val="000000"/>
          <w:sz w:val="28"/>
        </w:rPr>
        <w:t>
      Органының басшысы _______________________</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12 сәуірдегі</w:t>
            </w:r>
            <w:r>
              <w:br/>
            </w:r>
            <w:r>
              <w:rPr>
                <w:rFonts w:ascii="Times New Roman"/>
                <w:b w:val="false"/>
                <w:i w:val="false"/>
                <w:color w:val="000000"/>
                <w:sz w:val="20"/>
              </w:rPr>
              <w:t>№ 95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толмағандардың</w:t>
            </w:r>
            <w:r>
              <w:br/>
            </w:r>
            <w:r>
              <w:rPr>
                <w:rFonts w:ascii="Times New Roman"/>
                <w:b w:val="false"/>
                <w:i w:val="false"/>
                <w:color w:val="000000"/>
                <w:sz w:val="20"/>
              </w:rPr>
              <w:t>мүлкіне иелік ету үшін</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 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азамат(ша) _________________</w:t>
            </w:r>
            <w:r>
              <w:br/>
            </w:r>
            <w:r>
              <w:rPr>
                <w:rFonts w:ascii="Times New Roman"/>
                <w:b w:val="false"/>
                <w:i w:val="false"/>
                <w:color w:val="000000"/>
                <w:sz w:val="20"/>
              </w:rPr>
              <w:t>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телефоны)</w:t>
            </w:r>
          </w:p>
        </w:tc>
      </w:tr>
    </w:tbl>
    <w:bookmarkStart w:name="z81" w:id="52"/>
    <w:p>
      <w:pPr>
        <w:spacing w:after="0"/>
        <w:ind w:left="0"/>
        <w:jc w:val="left"/>
      </w:pPr>
      <w:r>
        <w:rPr>
          <w:rFonts w:ascii="Times New Roman"/>
          <w:b/>
          <w:i w:val="false"/>
          <w:color w:val="000000"/>
        </w:rPr>
        <w:t xml:space="preserve"> Кәмелетке толмағандардың мүлкіне иелік ету үшін өтініш</w:t>
      </w:r>
    </w:p>
    <w:bookmarkEnd w:id="52"/>
    <w:p>
      <w:pPr>
        <w:spacing w:after="0"/>
        <w:ind w:left="0"/>
        <w:jc w:val="both"/>
      </w:pPr>
      <w:r>
        <w:rPr>
          <w:rFonts w:ascii="Times New Roman"/>
          <w:b w:val="false"/>
          <w:i w:val="false"/>
          <w:color w:val="000000"/>
          <w:sz w:val="28"/>
        </w:rPr>
        <w:t>
      Сізден (керегін таңдау):</w:t>
      </w:r>
    </w:p>
    <w:p>
      <w:pPr>
        <w:spacing w:after="0"/>
        <w:ind w:left="0"/>
        <w:jc w:val="both"/>
      </w:pPr>
      <w:r>
        <w:rPr>
          <w:rFonts w:ascii="Times New Roman"/>
          <w:b w:val="false"/>
          <w:i w:val="false"/>
          <w:color w:val="000000"/>
          <w:sz w:val="28"/>
        </w:rPr>
        <w:t>
      - мұра мүлікке иелік ету _______________ (ұйым атауы) мұраға құқық туралы куәліктегі жазбаға сәйкес көрсетіледі) салымшының қайтыс болуына байланысты (тегі, аты, әкесінің аты (бар болса)) ___________________________;</w:t>
      </w:r>
    </w:p>
    <w:p>
      <w:pPr>
        <w:spacing w:after="0"/>
        <w:ind w:left="0"/>
        <w:jc w:val="both"/>
      </w:pPr>
      <w:r>
        <w:rPr>
          <w:rFonts w:ascii="Times New Roman"/>
          <w:b w:val="false"/>
          <w:i w:val="false"/>
          <w:color w:val="000000"/>
          <w:sz w:val="28"/>
        </w:rPr>
        <w:t>
      - кәмелетке толмаған балаға (балаларға) меншік құқығында тиесілі көлік құралына қатысты мәмілені жүзеге асыруға);</w:t>
      </w:r>
    </w:p>
    <w:p>
      <w:pPr>
        <w:spacing w:after="0"/>
        <w:ind w:left="0"/>
        <w:jc w:val="both"/>
      </w:pPr>
      <w:r>
        <w:rPr>
          <w:rFonts w:ascii="Times New Roman"/>
          <w:b w:val="false"/>
          <w:i w:val="false"/>
          <w:color w:val="000000"/>
          <w:sz w:val="28"/>
        </w:rPr>
        <w:t>
      - кәмелетке толмаған балалардың мүлкіне иелік етуге (құқықтар мен міндеттемелерді басқаға беру, шарттарды бұзу) ______________ (ұйымның атауы);</w:t>
      </w:r>
    </w:p>
    <w:p>
      <w:pPr>
        <w:spacing w:after="0"/>
        <w:ind w:left="0"/>
        <w:jc w:val="both"/>
      </w:pPr>
      <w:r>
        <w:rPr>
          <w:rFonts w:ascii="Times New Roman"/>
          <w:b w:val="false"/>
          <w:i w:val="false"/>
          <w:color w:val="000000"/>
          <w:sz w:val="28"/>
        </w:rPr>
        <w:t>
      - кәмелетке толмаған балаға (балаларға) меншік құқығында тиесілі ___________ мекенжайы бойынша орналасқан мүлікті (немесе мүліктен _____ үлесті) иеліктен шығаруға;</w:t>
      </w:r>
    </w:p>
    <w:p>
      <w:pPr>
        <w:spacing w:after="0"/>
        <w:ind w:left="0"/>
        <w:jc w:val="both"/>
      </w:pPr>
      <w:r>
        <w:rPr>
          <w:rFonts w:ascii="Times New Roman"/>
          <w:b w:val="false"/>
          <w:i w:val="false"/>
          <w:color w:val="000000"/>
          <w:sz w:val="28"/>
        </w:rPr>
        <w:t>
      - кәмелетке толмаған балаға (балаларға) меншік құқығында тиесілі ___________ мекенжайы бойынша орналасқан мүлікті (немесе мүліктен _____ үлесті) кепілге қою кәмелетке толмаған баланың (балалардың) мүлкіне қатысты):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(балалардың тегі, аты, әкесінің аты (бар болса), туған жылы, туу туралы куәліктің № көрсету)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ҚР </w:t>
      </w:r>
      <w:r>
        <w:rPr>
          <w:rFonts w:ascii="Times New Roman"/>
          <w:b w:val="false"/>
          <w:i w:val="false"/>
          <w:color w:val="000000"/>
          <w:sz w:val="28"/>
        </w:rPr>
        <w:t>Заңымен</w:t>
      </w:r>
      <w:r>
        <w:rPr>
          <w:rFonts w:ascii="Times New Roman"/>
          <w:b w:val="false"/>
          <w:i w:val="false"/>
          <w:color w:val="000000"/>
          <w:sz w:val="28"/>
        </w:rPr>
        <w:t xml:space="preserve"> қорғалатын құпияны құрайтын мәліметтерді пайдалануғат келісім беремін.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__________20__ жыл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толмағандардың</w:t>
            </w:r>
            <w:r>
              <w:br/>
            </w:r>
            <w:r>
              <w:rPr>
                <w:rFonts w:ascii="Times New Roman"/>
                <w:b w:val="false"/>
                <w:i w:val="false"/>
                <w:color w:val="000000"/>
                <w:sz w:val="20"/>
              </w:rPr>
              <w:t>мүлкіне иелік ету үшін</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84" w:id="53"/>
    <w:p>
      <w:pPr>
        <w:spacing w:after="0"/>
        <w:ind w:left="0"/>
        <w:jc w:val="left"/>
      </w:pPr>
      <w:r>
        <w:rPr>
          <w:rFonts w:ascii="Times New Roman"/>
          <w:b/>
          <w:i w:val="false"/>
          <w:color w:val="000000"/>
        </w:rPr>
        <w:t xml:space="preserve"> "Кәмелетке толмағандардың мүлкіне иелік ету үшін анықтамалар беру" мемлекеттік қызмет көрсетуге қойылатын негізгі талаптардың тізбесі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балалардың мүлкіне иелік ету үшін анықтама не осы мемлекеттік қызмет көрсетуге қойылатын талаптарының 9-тармағында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порталдағы: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баланың (балалардың) заңды өкілінің біреуінің кәмелетке толмағандардың мүлкіне иелік етуге арналған электрондық құжат нысанындағы өтініші;</w:t>
            </w:r>
          </w:p>
          <w:p>
            <w:pPr>
              <w:spacing w:after="20"/>
              <w:ind w:left="20"/>
              <w:jc w:val="both"/>
            </w:pPr>
            <w:r>
              <w:rPr>
                <w:rFonts w:ascii="Times New Roman"/>
                <w:b w:val="false"/>
                <w:i w:val="false"/>
                <w:color w:val="000000"/>
                <w:sz w:val="20"/>
              </w:rPr>
              <w:t>
2)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xml:space="preserve">
3)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актілерін мемлекеттік тіркеу тізілімінде № 10764 болып тіркелген) бекітілген нысан бойынша жұбайының (зайыбының) нотариус куәландырған келісімінің электрондық көшірмесі не баланың (балалардың) жеке тұратын заңды өкілінің келісімі (ата-анасының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 (АХАЖ АЖ-да мәліметтер болмаған жағдайда); </w:t>
            </w:r>
          </w:p>
          <w:p>
            <w:pPr>
              <w:spacing w:after="20"/>
              <w:ind w:left="20"/>
              <w:jc w:val="both"/>
            </w:pPr>
            <w:r>
              <w:rPr>
                <w:rFonts w:ascii="Times New Roman"/>
                <w:b w:val="false"/>
                <w:i w:val="false"/>
                <w:color w:val="000000"/>
                <w:sz w:val="20"/>
              </w:rPr>
              <w:t>
4) заң бойынша мұрагерлікке құқығы туралы куәліктің электрондық көшірмесі (нотариустен) (заң бойынша мұрагерлікке құқық алған жағдайда);</w:t>
            </w:r>
          </w:p>
          <w:p>
            <w:pPr>
              <w:spacing w:after="20"/>
              <w:ind w:left="20"/>
              <w:jc w:val="both"/>
            </w:pPr>
            <w:r>
              <w:rPr>
                <w:rFonts w:ascii="Times New Roman"/>
                <w:b w:val="false"/>
                <w:i w:val="false"/>
                <w:color w:val="000000"/>
                <w:sz w:val="20"/>
              </w:rPr>
              <w:t>
5) мүліктің болуын растайтын құжаттардың электрондық көшірмесі (тиісті ақпараттық жүйелерде мәліметтер болмаған жағдайда);</w:t>
            </w:r>
          </w:p>
          <w:p>
            <w:pPr>
              <w:spacing w:after="20"/>
              <w:ind w:left="20"/>
              <w:jc w:val="both"/>
            </w:pPr>
            <w:r>
              <w:rPr>
                <w:rFonts w:ascii="Times New Roman"/>
                <w:b w:val="false"/>
                <w:i w:val="false"/>
                <w:color w:val="000000"/>
                <w:sz w:val="20"/>
              </w:rPr>
              <w:t>
6) осы бұйрықпен бекітілген отбасы және балалар саласында мемлекеттік қызметті көрсету қағидаларына 12-қосымшаға сәйкес бала (балалар) (он жасқа толған жағдайда) пікірінің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көрсетілетін қызметті алушының Қазақстан Республикасының Азаматтық </w:t>
            </w:r>
            <w:r>
              <w:rPr>
                <w:rFonts w:ascii="Times New Roman"/>
                <w:b w:val="false"/>
                <w:i w:val="false"/>
                <w:color w:val="000000"/>
                <w:sz w:val="20"/>
              </w:rPr>
              <w:t>Кодексінде</w:t>
            </w:r>
            <w:r>
              <w:rPr>
                <w:rFonts w:ascii="Times New Roman"/>
                <w:b w:val="false"/>
                <w:i w:val="false"/>
                <w:color w:val="000000"/>
                <w:sz w:val="20"/>
              </w:rPr>
              <w:t xml:space="preserve"> және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сәйкес келмеуі;</w:t>
            </w:r>
          </w:p>
          <w:p>
            <w:pPr>
              <w:spacing w:after="20"/>
              <w:ind w:left="20"/>
              <w:jc w:val="both"/>
            </w:pPr>
            <w:r>
              <w:rPr>
                <w:rFonts w:ascii="Times New Roman"/>
                <w:b w:val="false"/>
                <w:i w:val="false"/>
                <w:color w:val="000000"/>
                <w:sz w:val="20"/>
              </w:rPr>
              <w:t>
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бойынша, өсиет бойынша оларға тиесілі мұрагерлік құқықтардан бас тартуына, олардың тұрғын үйін бөлуге немесе одан үлес бөліп алуға әкеп соғатын мәмілелер жасасу;</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толмағандардың</w:t>
            </w:r>
            <w:r>
              <w:br/>
            </w:r>
            <w:r>
              <w:rPr>
                <w:rFonts w:ascii="Times New Roman"/>
                <w:b w:val="false"/>
                <w:i w:val="false"/>
                <w:color w:val="000000"/>
                <w:sz w:val="20"/>
              </w:rPr>
              <w:t>мүлкіне иелік ету үшін</w:t>
            </w:r>
            <w:r>
              <w:br/>
            </w:r>
            <w:r>
              <w:rPr>
                <w:rFonts w:ascii="Times New Roman"/>
                <w:b w:val="false"/>
                <w:i w:val="false"/>
                <w:color w:val="000000"/>
                <w:sz w:val="20"/>
              </w:rPr>
              <w:t>анықтамалар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7" w:id="54"/>
    <w:p>
      <w:pPr>
        <w:spacing w:after="0"/>
        <w:ind w:left="0"/>
        <w:jc w:val="left"/>
      </w:pPr>
      <w:r>
        <w:rPr>
          <w:rFonts w:ascii="Times New Roman"/>
          <w:b/>
          <w:i w:val="false"/>
          <w:color w:val="000000"/>
        </w:rPr>
        <w:t xml:space="preserve"> Кәмелетке толмаған балалардың мүлкіне иелік ету үшін анықтама</w:t>
      </w:r>
    </w:p>
    <w:bookmarkEnd w:id="54"/>
    <w:p>
      <w:pPr>
        <w:spacing w:after="0"/>
        <w:ind w:left="0"/>
        <w:jc w:val="both"/>
      </w:pPr>
      <w:r>
        <w:rPr>
          <w:rFonts w:ascii="Times New Roman"/>
          <w:b w:val="false"/>
          <w:i w:val="false"/>
          <w:color w:val="000000"/>
          <w:sz w:val="28"/>
        </w:rPr>
        <w:t>
      Республикалық маңызы бар қалалардың және астананың білім</w:t>
      </w:r>
    </w:p>
    <w:p>
      <w:pPr>
        <w:spacing w:after="0"/>
        <w:ind w:left="0"/>
        <w:jc w:val="both"/>
      </w:pPr>
      <w:r>
        <w:rPr>
          <w:rFonts w:ascii="Times New Roman"/>
          <w:b w:val="false"/>
          <w:i w:val="false"/>
          <w:color w:val="000000"/>
          <w:sz w:val="28"/>
        </w:rPr>
        <w:t xml:space="preserve">
      басқармалары, аудандардағы, облыстық маңызы бар қалалардағы білім </w:t>
      </w:r>
    </w:p>
    <w:p>
      <w:pPr>
        <w:spacing w:after="0"/>
        <w:ind w:left="0"/>
        <w:jc w:val="both"/>
      </w:pPr>
      <w:r>
        <w:rPr>
          <w:rFonts w:ascii="Times New Roman"/>
          <w:b w:val="false"/>
          <w:i w:val="false"/>
          <w:color w:val="000000"/>
          <w:sz w:val="28"/>
        </w:rPr>
        <w:t xml:space="preserve">
      бөлімдері _____________ жылы туған кәмелетке толмаған ________________ </w:t>
      </w:r>
    </w:p>
    <w:p>
      <w:pPr>
        <w:spacing w:after="0"/>
        <w:ind w:left="0"/>
        <w:jc w:val="both"/>
      </w:pPr>
      <w:r>
        <w:rPr>
          <w:rFonts w:ascii="Times New Roman"/>
          <w:b w:val="false"/>
          <w:i w:val="false"/>
          <w:color w:val="000000"/>
          <w:sz w:val="28"/>
        </w:rPr>
        <w:t xml:space="preserve">
      (баланың тегі, аты, әкеісінің аты (бар болғанда), туған жылы) заңды өкіл(дер)і </w:t>
      </w:r>
    </w:p>
    <w:p>
      <w:pPr>
        <w:spacing w:after="0"/>
        <w:ind w:left="0"/>
        <w:jc w:val="both"/>
      </w:pPr>
      <w:r>
        <w:rPr>
          <w:rFonts w:ascii="Times New Roman"/>
          <w:b w:val="false"/>
          <w:i w:val="false"/>
          <w:color w:val="000000"/>
          <w:sz w:val="28"/>
        </w:rPr>
        <w:t xml:space="preserve">
      (ата-аналары (ата-анасы), қорғаншысы немесе қамқоршысы, патронат </w:t>
      </w:r>
    </w:p>
    <w:p>
      <w:pPr>
        <w:spacing w:after="0"/>
        <w:ind w:left="0"/>
        <w:jc w:val="both"/>
      </w:pPr>
      <w:r>
        <w:rPr>
          <w:rFonts w:ascii="Times New Roman"/>
          <w:b w:val="false"/>
          <w:i w:val="false"/>
          <w:color w:val="000000"/>
          <w:sz w:val="28"/>
        </w:rPr>
        <w:t xml:space="preserve">
      тәрбиешісі және оларды алмастырушы басқа адамдар) ____________________ </w:t>
      </w:r>
    </w:p>
    <w:p>
      <w:pPr>
        <w:spacing w:after="0"/>
        <w:ind w:left="0"/>
        <w:jc w:val="both"/>
      </w:pPr>
      <w:r>
        <w:rPr>
          <w:rFonts w:ascii="Times New Roman"/>
          <w:b w:val="false"/>
          <w:i w:val="false"/>
          <w:color w:val="000000"/>
          <w:sz w:val="28"/>
        </w:rPr>
        <w:t>
      жылы туған, ___________________ (өтініш берушінің тегі, аты, әкеісінің аты</w:t>
      </w:r>
    </w:p>
    <w:p>
      <w:pPr>
        <w:spacing w:after="0"/>
        <w:ind w:left="0"/>
        <w:jc w:val="both"/>
      </w:pPr>
      <w:r>
        <w:rPr>
          <w:rFonts w:ascii="Times New Roman"/>
          <w:b w:val="false"/>
          <w:i w:val="false"/>
          <w:color w:val="000000"/>
          <w:sz w:val="28"/>
        </w:rPr>
        <w:t>
       (бар болғанда) (жеке куәлік №______ ______ жылы ______________ берілген)</w:t>
      </w:r>
    </w:p>
    <w:p>
      <w:pPr>
        <w:spacing w:after="0"/>
        <w:ind w:left="0"/>
        <w:jc w:val="both"/>
      </w:pPr>
      <w:r>
        <w:rPr>
          <w:rFonts w:ascii="Times New Roman"/>
          <w:b w:val="false"/>
          <w:i w:val="false"/>
          <w:color w:val="000000"/>
          <w:sz w:val="28"/>
        </w:rPr>
        <w:t xml:space="preserve">
       бойынша кәмелетке толмаған баланың (балалардың) </w:t>
      </w:r>
    </w:p>
    <w:p>
      <w:pPr>
        <w:spacing w:after="0"/>
        <w:ind w:left="0"/>
        <w:jc w:val="both"/>
      </w:pPr>
      <w:r>
        <w:rPr>
          <w:rFonts w:ascii="Times New Roman"/>
          <w:b w:val="false"/>
          <w:i w:val="false"/>
          <w:color w:val="000000"/>
          <w:sz w:val="28"/>
        </w:rPr>
        <w:t xml:space="preserve">
      _________________________________________ түріндегі (мүлік атауы) мүлкіне </w:t>
      </w:r>
    </w:p>
    <w:p>
      <w:pPr>
        <w:spacing w:after="0"/>
        <w:ind w:left="0"/>
        <w:jc w:val="both"/>
      </w:pPr>
      <w:r>
        <w:rPr>
          <w:rFonts w:ascii="Times New Roman"/>
          <w:b w:val="false"/>
          <w:i w:val="false"/>
          <w:color w:val="000000"/>
          <w:sz w:val="28"/>
        </w:rPr>
        <w:t xml:space="preserve">
      заңнамаға сәйкес тиесілі инвестициялық кірістермен, өсімпұлдармен және өзге </w:t>
      </w:r>
    </w:p>
    <w:p>
      <w:pPr>
        <w:spacing w:after="0"/>
        <w:ind w:left="0"/>
        <w:jc w:val="both"/>
      </w:pPr>
      <w:r>
        <w:rPr>
          <w:rFonts w:ascii="Times New Roman"/>
          <w:b w:val="false"/>
          <w:i w:val="false"/>
          <w:color w:val="000000"/>
          <w:sz w:val="28"/>
        </w:rPr>
        <w:t xml:space="preserve">
      де түсімдермен, нотариус берген (мемлекеттік лицензия № ___________ жылы </w:t>
      </w:r>
    </w:p>
    <w:p>
      <w:pPr>
        <w:spacing w:after="0"/>
        <w:ind w:left="0"/>
        <w:jc w:val="both"/>
      </w:pPr>
      <w:r>
        <w:rPr>
          <w:rFonts w:ascii="Times New Roman"/>
          <w:b w:val="false"/>
          <w:i w:val="false"/>
          <w:color w:val="000000"/>
          <w:sz w:val="28"/>
        </w:rPr>
        <w:t xml:space="preserve">
      берілген ____________) _____ жылғы заң/өсиет бойынша мұраға құқық туралы </w:t>
      </w:r>
    </w:p>
    <w:p>
      <w:pPr>
        <w:spacing w:after="0"/>
        <w:ind w:left="0"/>
        <w:jc w:val="both"/>
      </w:pPr>
      <w:r>
        <w:rPr>
          <w:rFonts w:ascii="Times New Roman"/>
          <w:b w:val="false"/>
          <w:i w:val="false"/>
          <w:color w:val="000000"/>
          <w:sz w:val="28"/>
        </w:rPr>
        <w:t>
      куәлікке сәйкес, _____________________________________________________</w:t>
      </w:r>
    </w:p>
    <w:p>
      <w:pPr>
        <w:spacing w:after="0"/>
        <w:ind w:left="0"/>
        <w:jc w:val="both"/>
      </w:pPr>
      <w:r>
        <w:rPr>
          <w:rFonts w:ascii="Times New Roman"/>
          <w:b w:val="false"/>
          <w:i w:val="false"/>
          <w:color w:val="000000"/>
          <w:sz w:val="28"/>
        </w:rPr>
        <w:t xml:space="preserve">
      (мұра қалдырушының тегі, аты, әкеісінің аты (бар болса) салымшының қайтыс </w:t>
      </w:r>
    </w:p>
    <w:p>
      <w:pPr>
        <w:spacing w:after="0"/>
        <w:ind w:left="0"/>
        <w:jc w:val="both"/>
      </w:pPr>
      <w:r>
        <w:rPr>
          <w:rFonts w:ascii="Times New Roman"/>
          <w:b w:val="false"/>
          <w:i w:val="false"/>
          <w:color w:val="000000"/>
          <w:sz w:val="28"/>
        </w:rPr>
        <w:t xml:space="preserve">
      болуына байланысты ______________________________________ мақсатында </w:t>
      </w:r>
    </w:p>
    <w:p>
      <w:pPr>
        <w:spacing w:after="0"/>
        <w:ind w:left="0"/>
        <w:jc w:val="both"/>
      </w:pPr>
      <w:r>
        <w:rPr>
          <w:rFonts w:ascii="Times New Roman"/>
          <w:b w:val="false"/>
          <w:i w:val="false"/>
          <w:color w:val="000000"/>
          <w:sz w:val="28"/>
        </w:rPr>
        <w:t xml:space="preserve">
      ________________________________________ мәміле түрін көрсету </w:t>
      </w:r>
    </w:p>
    <w:p>
      <w:pPr>
        <w:spacing w:after="0"/>
        <w:ind w:left="0"/>
        <w:jc w:val="both"/>
      </w:pPr>
      <w:r>
        <w:rPr>
          <w:rFonts w:ascii="Times New Roman"/>
          <w:b w:val="false"/>
          <w:i w:val="false"/>
          <w:color w:val="000000"/>
          <w:sz w:val="28"/>
        </w:rPr>
        <w:t>
      (анықтама берілетін ұйым атауы) иелік етуге рұқсат береді.</w:t>
      </w:r>
    </w:p>
    <w:p>
      <w:pPr>
        <w:spacing w:after="0"/>
        <w:ind w:left="0"/>
        <w:jc w:val="both"/>
      </w:pPr>
      <w:r>
        <w:rPr>
          <w:rFonts w:ascii="Times New Roman"/>
          <w:b w:val="false"/>
          <w:i w:val="false"/>
          <w:color w:val="000000"/>
          <w:sz w:val="28"/>
        </w:rPr>
        <w:t xml:space="preserve">
      Басшысы __________ _____________________________________ </w:t>
      </w:r>
    </w:p>
    <w:p>
      <w:pPr>
        <w:spacing w:after="0"/>
        <w:ind w:left="0"/>
        <w:jc w:val="both"/>
      </w:pPr>
      <w:r>
        <w:rPr>
          <w:rFonts w:ascii="Times New Roman"/>
          <w:b w:val="false"/>
          <w:i w:val="false"/>
          <w:color w:val="000000"/>
          <w:sz w:val="28"/>
        </w:rPr>
        <w:t>
      (қолы) (тегі, аты, әкеісінің аты (бар болғанда)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12 сәуірдегі</w:t>
            </w:r>
            <w:r>
              <w:br/>
            </w:r>
            <w:r>
              <w:rPr>
                <w:rFonts w:ascii="Times New Roman"/>
                <w:b w:val="false"/>
                <w:i w:val="false"/>
                <w:color w:val="000000"/>
                <w:sz w:val="20"/>
              </w:rPr>
              <w:t>№ 95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 басшысына</w:t>
            </w:r>
            <w:r>
              <w:br/>
            </w:r>
            <w:r>
              <w:rPr>
                <w:rFonts w:ascii="Times New Roman"/>
                <w:b w:val="false"/>
                <w:i w:val="false"/>
                <w:color w:val="000000"/>
                <w:sz w:val="20"/>
              </w:rPr>
              <w:t>(мекеменің атауы)</w:t>
            </w:r>
            <w:r>
              <w:br/>
            </w:r>
            <w:r>
              <w:rPr>
                <w:rFonts w:ascii="Times New Roman"/>
                <w:b w:val="false"/>
                <w:i w:val="false"/>
                <w:color w:val="000000"/>
                <w:sz w:val="20"/>
              </w:rPr>
              <w:t>азамат(ша) ________________</w:t>
            </w:r>
            <w:r>
              <w:br/>
            </w:r>
            <w:r>
              <w:rPr>
                <w:rFonts w:ascii="Times New Roman"/>
                <w:b w:val="false"/>
                <w:i w:val="false"/>
                <w:color w:val="000000"/>
                <w:sz w:val="20"/>
              </w:rPr>
              <w:t>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болғанда) және</w:t>
            </w:r>
            <w:r>
              <w:br/>
            </w:r>
            <w:r>
              <w:rPr>
                <w:rFonts w:ascii="Times New Roman"/>
                <w:b w:val="false"/>
                <w:i w:val="false"/>
                <w:color w:val="000000"/>
                <w:sz w:val="20"/>
              </w:rPr>
              <w:t>жеке сәйкестендіру нөмері)</w:t>
            </w:r>
            <w:r>
              <w:br/>
            </w:r>
            <w:r>
              <w:rPr>
                <w:rFonts w:ascii="Times New Roman"/>
                <w:b w:val="false"/>
                <w:i w:val="false"/>
                <w:color w:val="000000"/>
                <w:sz w:val="20"/>
              </w:rPr>
              <w:t>__________________________</w:t>
            </w:r>
            <w:r>
              <w:br/>
            </w:r>
            <w:r>
              <w:rPr>
                <w:rFonts w:ascii="Times New Roman"/>
                <w:b w:val="false"/>
                <w:i w:val="false"/>
                <w:color w:val="000000"/>
                <w:sz w:val="20"/>
              </w:rPr>
              <w:t>мекенжайы бойынша</w:t>
            </w:r>
            <w:r>
              <w:br/>
            </w:r>
            <w:r>
              <w:rPr>
                <w:rFonts w:ascii="Times New Roman"/>
                <w:b w:val="false"/>
                <w:i w:val="false"/>
                <w:color w:val="000000"/>
                <w:sz w:val="20"/>
              </w:rPr>
              <w:t>тұратын, телефоны</w:t>
            </w:r>
          </w:p>
        </w:tc>
      </w:tr>
    </w:tbl>
    <w:bookmarkStart w:name="z90" w:id="55"/>
    <w:p>
      <w:pPr>
        <w:spacing w:after="0"/>
        <w:ind w:left="0"/>
        <w:jc w:val="left"/>
      </w:pPr>
      <w:r>
        <w:rPr>
          <w:rFonts w:ascii="Times New Roman"/>
          <w:b/>
          <w:i w:val="false"/>
          <w:color w:val="000000"/>
        </w:rPr>
        <w:t xml:space="preserve"> Өтініш</w:t>
      </w:r>
    </w:p>
    <w:bookmarkEnd w:id="55"/>
    <w:p>
      <w:pPr>
        <w:spacing w:after="0"/>
        <w:ind w:left="0"/>
        <w:jc w:val="both"/>
      </w:pPr>
      <w:r>
        <w:rPr>
          <w:rFonts w:ascii="Times New Roman"/>
          <w:b w:val="false"/>
          <w:i w:val="false"/>
          <w:color w:val="000000"/>
          <w:sz w:val="28"/>
        </w:rPr>
        <w:t>
      Сізден жетім балаға (жетім балаларға) және ата-анасының қамқорлығынсыз қалған кәмелетке толмаған:</w:t>
      </w:r>
    </w:p>
    <w:p>
      <w:pPr>
        <w:spacing w:after="0"/>
        <w:ind w:left="0"/>
        <w:jc w:val="both"/>
      </w:pPr>
      <w:r>
        <w:rPr>
          <w:rFonts w:ascii="Times New Roman"/>
          <w:b w:val="false"/>
          <w:i w:val="false"/>
          <w:color w:val="000000"/>
          <w:sz w:val="28"/>
        </w:rPr>
        <w:t xml:space="preserve">
      1. ___________________________________________________________________ </w:t>
      </w:r>
    </w:p>
    <w:p>
      <w:pPr>
        <w:spacing w:after="0"/>
        <w:ind w:left="0"/>
        <w:jc w:val="both"/>
      </w:pPr>
      <w:r>
        <w:rPr>
          <w:rFonts w:ascii="Times New Roman"/>
          <w:b w:val="false"/>
          <w:i w:val="false"/>
          <w:color w:val="000000"/>
          <w:sz w:val="28"/>
        </w:rPr>
        <w:t>
      (баланың тегі, аты, әкесінің аты (бар болғанда) туған жылын, туу туралы</w:t>
      </w:r>
    </w:p>
    <w:p>
      <w:pPr>
        <w:spacing w:after="0"/>
        <w:ind w:left="0"/>
        <w:jc w:val="both"/>
      </w:pPr>
      <w:r>
        <w:rPr>
          <w:rFonts w:ascii="Times New Roman"/>
          <w:b w:val="false"/>
          <w:i w:val="false"/>
          <w:color w:val="000000"/>
          <w:sz w:val="28"/>
        </w:rPr>
        <w:t>
      куәлігінің № көрсету)</w:t>
      </w:r>
    </w:p>
    <w:p>
      <w:pPr>
        <w:spacing w:after="0"/>
        <w:ind w:left="0"/>
        <w:jc w:val="both"/>
      </w:pPr>
      <w:r>
        <w:rPr>
          <w:rFonts w:ascii="Times New Roman"/>
          <w:b w:val="false"/>
          <w:i w:val="false"/>
          <w:color w:val="000000"/>
          <w:sz w:val="28"/>
        </w:rPr>
        <w:t>
      2. 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w:t>
      </w:r>
    </w:p>
    <w:p>
      <w:pPr>
        <w:spacing w:after="0"/>
        <w:ind w:left="0"/>
        <w:jc w:val="both"/>
      </w:pPr>
      <w:r>
        <w:rPr>
          <w:rFonts w:ascii="Times New Roman"/>
          <w:b w:val="false"/>
          <w:i w:val="false"/>
          <w:color w:val="000000"/>
          <w:sz w:val="28"/>
        </w:rPr>
        <w:t>
      қорғаншылық немесе қамқоршылық белгілеуді сұраймын.</w:t>
      </w:r>
    </w:p>
    <w:p>
      <w:pPr>
        <w:spacing w:after="0"/>
        <w:ind w:left="0"/>
        <w:jc w:val="both"/>
      </w:pPr>
      <w:r>
        <w:rPr>
          <w:rFonts w:ascii="Times New Roman"/>
          <w:b w:val="false"/>
          <w:i w:val="false"/>
          <w:color w:val="000000"/>
          <w:sz w:val="28"/>
        </w:rPr>
        <w:t>
      ____________________________________________ мекенжай бойынша тұрады.</w:t>
      </w:r>
    </w:p>
    <w:p>
      <w:pPr>
        <w:spacing w:after="0"/>
        <w:ind w:left="0"/>
        <w:jc w:val="both"/>
      </w:pPr>
      <w:r>
        <w:rPr>
          <w:rFonts w:ascii="Times New Roman"/>
          <w:b w:val="false"/>
          <w:i w:val="false"/>
          <w:color w:val="000000"/>
          <w:sz w:val="28"/>
        </w:rPr>
        <w:t>
      Тұрғын үй-тұрмыстық жағдайын зерделеуін өткізуге қарсы емеспін.</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____________20___ жыл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(азаматшаның)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93" w:id="56"/>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беру басқармалары, аудандардың, облыстық маңызы бар қалалардың білім беру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құжаттарды тапсырған сәттен бастап, сондай-ақ портал арқылы өтініш жасаған кезде - 19 (он тоғыз) жұмыс күні;</w:t>
            </w:r>
          </w:p>
          <w:p>
            <w:pPr>
              <w:spacing w:after="20"/>
              <w:ind w:left="20"/>
              <w:jc w:val="both"/>
            </w:pPr>
            <w:r>
              <w:rPr>
                <w:rFonts w:ascii="Times New Roman"/>
                <w:b w:val="false"/>
                <w:i w:val="false"/>
                <w:color w:val="000000"/>
                <w:sz w:val="20"/>
              </w:rPr>
              <w:t>
2) Мемлекеттік корпорацияда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берілетін ең ұзақ уақыты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өтініш" қағидаты бойынша электрондық (ішінара автоматтындырылған)/қағаз түрінде көрсетілетін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облыстық маңызы бар қалалардың, республикалық маңызы бар қалалардың және астананың білім бөлімінің (басқармасының) қамқоршылық немесе қорғаншылық белгілеу туралы бұйрығы не осы Мемлекеттік қызмет көрсетуге қойылатын талаптарының 9-тармағында көзделген негіздер бойынша мемлекеттік қызмет көрсетуден бас тарту туралы дәлелді жауап.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xml:space="preserve">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өтініш жасаған жағдайда өтінішті қабылдау және мемлекеттік қызмет көрсету нәтижесін беру келесі жұмыс күні жүзеге асырылады). </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егер некеде тұрған жағдайда жұбайының (зайыбының) нотариалды расталған келісімі;</w:t>
            </w:r>
          </w:p>
          <w:p>
            <w:pPr>
              <w:spacing w:after="20"/>
              <w:ind w:left="20"/>
              <w:jc w:val="both"/>
            </w:pPr>
            <w:r>
              <w:rPr>
                <w:rFonts w:ascii="Times New Roman"/>
                <w:b w:val="false"/>
                <w:i w:val="false"/>
                <w:color w:val="000000"/>
                <w:sz w:val="20"/>
              </w:rPr>
              <w:t xml:space="preserve">
4)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актілерін мемлекеттік тіркеу тізілімінде № 12127 болып тіркелген) (бұдан әрі - № 692 бұйрық)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актілерін мемлекеттік тіркеу тізілімінде № 20665 болып тіркелген) (бұдан әрі - № ҚР ДСМ-49/2020 бұйрық) бекітілген нысанға сәйкес наркологиялық және психиатриялық диспансерлерде тіркеуде тұратыны туралы мәліметтің жоқтығы туралы анықтама;</w:t>
            </w:r>
          </w:p>
          <w:p>
            <w:pPr>
              <w:spacing w:after="20"/>
              <w:ind w:left="20"/>
              <w:jc w:val="both"/>
            </w:pPr>
            <w:r>
              <w:rPr>
                <w:rFonts w:ascii="Times New Roman"/>
                <w:b w:val="false"/>
                <w:i w:val="false"/>
                <w:color w:val="000000"/>
                <w:sz w:val="20"/>
              </w:rPr>
              <w:t>
5) "АХАЖ тіркеу пункті" ақпараттық жүйесі (бұдан әрі - АХАЖ АЖ) не Қазақстан Республикасынан тыс жерде некеге тұрған жағдайда некеге тұру туралы куәліктің көшірмесі;</w:t>
            </w:r>
          </w:p>
          <w:p>
            <w:pPr>
              <w:spacing w:after="20"/>
              <w:ind w:left="20"/>
              <w:jc w:val="both"/>
            </w:pPr>
            <w:r>
              <w:rPr>
                <w:rFonts w:ascii="Times New Roman"/>
                <w:b w:val="false"/>
                <w:i w:val="false"/>
                <w:color w:val="000000"/>
                <w:sz w:val="20"/>
              </w:rPr>
              <w:t>
6) АХАЖ АЖ-да мәліметтер болмаған жағдайда не Қазақстан Республикасынан тыс жерде туылған баланың (балалардың) туу туралы куәлігі электрондық нысанда немесе оның қағаз түріндегі көшірмесі (түпнұсқасы сәйкестендіру үшін талап етіледі);</w:t>
            </w:r>
          </w:p>
          <w:p>
            <w:pPr>
              <w:spacing w:after="20"/>
              <w:ind w:left="20"/>
              <w:jc w:val="both"/>
            </w:pPr>
            <w:r>
              <w:rPr>
                <w:rFonts w:ascii="Times New Roman"/>
                <w:b w:val="false"/>
                <w:i w:val="false"/>
                <w:color w:val="000000"/>
                <w:sz w:val="20"/>
              </w:rPr>
              <w:t xml:space="preserve">
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28 ақпандағы № 112 </w:t>
            </w:r>
            <w:r>
              <w:rPr>
                <w:rFonts w:ascii="Times New Roman"/>
                <w:b w:val="false"/>
                <w:i w:val="false"/>
                <w:color w:val="000000"/>
                <w:sz w:val="20"/>
              </w:rPr>
              <w:t>бұйрығымен</w:t>
            </w:r>
            <w:r>
              <w:rPr>
                <w:rFonts w:ascii="Times New Roman"/>
                <w:b w:val="false"/>
                <w:i w:val="false"/>
                <w:color w:val="000000"/>
                <w:sz w:val="20"/>
              </w:rPr>
              <w:t xml:space="preserve">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АЖ-да мәліметтер болмаған жағдайда) көшiрмелері;</w:t>
            </w:r>
          </w:p>
          <w:p>
            <w:pPr>
              <w:spacing w:after="20"/>
              <w:ind w:left="20"/>
              <w:jc w:val="both"/>
            </w:pPr>
            <w:r>
              <w:rPr>
                <w:rFonts w:ascii="Times New Roman"/>
                <w:b w:val="false"/>
                <w:i w:val="false"/>
                <w:color w:val="000000"/>
                <w:sz w:val="20"/>
              </w:rPr>
              <w:t>
8) көрсетілетін қызметті алушының және (немесе) егер ол некеде тұрса оның жұбайының (зайыбының) табысы туралы мәліметтер;</w:t>
            </w:r>
          </w:p>
          <w:p>
            <w:pPr>
              <w:spacing w:after="20"/>
              <w:ind w:left="20"/>
              <w:jc w:val="both"/>
            </w:pPr>
            <w:r>
              <w:rPr>
                <w:rFonts w:ascii="Times New Roman"/>
                <w:b w:val="false"/>
                <w:i w:val="false"/>
                <w:color w:val="000000"/>
                <w:sz w:val="20"/>
              </w:rPr>
              <w:t>
9) туыстарының, өгей әкесінің (өгей шешесінің) балаға (балаларға) туыстық фактісін растайтын құжаттардың көшірмелері;</w:t>
            </w:r>
          </w:p>
          <w:p>
            <w:pPr>
              <w:spacing w:after="20"/>
              <w:ind w:left="20"/>
              <w:jc w:val="both"/>
            </w:pPr>
            <w:r>
              <w:rPr>
                <w:rFonts w:ascii="Times New Roman"/>
                <w:b w:val="false"/>
                <w:i w:val="false"/>
                <w:color w:val="000000"/>
                <w:sz w:val="20"/>
              </w:rPr>
              <w:t>
10)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қоспағанда);</w:t>
            </w:r>
          </w:p>
          <w:p>
            <w:pPr>
              <w:spacing w:after="20"/>
              <w:ind w:left="20"/>
              <w:jc w:val="both"/>
            </w:pPr>
            <w:r>
              <w:rPr>
                <w:rFonts w:ascii="Times New Roman"/>
                <w:b w:val="false"/>
                <w:i w:val="false"/>
                <w:color w:val="000000"/>
                <w:sz w:val="20"/>
              </w:rPr>
              <w:t>
11)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p>
            <w:pPr>
              <w:spacing w:after="20"/>
              <w:ind w:left="20"/>
              <w:jc w:val="both"/>
            </w:pPr>
            <w:r>
              <w:rPr>
                <w:rFonts w:ascii="Times New Roman"/>
                <w:b w:val="false"/>
                <w:i w:val="false"/>
                <w:color w:val="000000"/>
                <w:sz w:val="20"/>
              </w:rPr>
              <w:t>
Құжаттар тексеру үшін түпнұсқада ұсынылады, содан кейін түпнұсқалар көрсетілетін қызметті алушыға қайтарылады;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ЭЦҚ-сымен қол қойылған немесе ұялы байланыс операторы берген көрсетілетін қызметті алушының абоненттік нөмірі порталдың есеп жазбасына тіркелген және қосылған кезде бір рет пайдаланатын пароль арқылы куәландырылған электрондық құжат нысанында өтініш;</w:t>
            </w:r>
          </w:p>
          <w:p>
            <w:pPr>
              <w:spacing w:after="20"/>
              <w:ind w:left="20"/>
              <w:jc w:val="both"/>
            </w:pPr>
            <w:r>
              <w:rPr>
                <w:rFonts w:ascii="Times New Roman"/>
                <w:b w:val="false"/>
                <w:i w:val="false"/>
                <w:color w:val="000000"/>
                <w:sz w:val="20"/>
              </w:rPr>
              <w:t>
2) егер некеде тұрған жағдайда, жұбайының (зайыбының) нотариалды расталған келісімінің электрондық көшірмесі;</w:t>
            </w:r>
          </w:p>
          <w:p>
            <w:pPr>
              <w:spacing w:after="20"/>
              <w:ind w:left="20"/>
              <w:jc w:val="both"/>
            </w:pPr>
            <w:r>
              <w:rPr>
                <w:rFonts w:ascii="Times New Roman"/>
                <w:b w:val="false"/>
                <w:i w:val="false"/>
                <w:color w:val="000000"/>
                <w:sz w:val="20"/>
              </w:rPr>
              <w:t xml:space="preserve">
3) № 692 </w:t>
            </w:r>
            <w:r>
              <w:rPr>
                <w:rFonts w:ascii="Times New Roman"/>
                <w:b w:val="false"/>
                <w:i w:val="false"/>
                <w:color w:val="000000"/>
                <w:sz w:val="20"/>
              </w:rPr>
              <w:t>бұйрықпен</w:t>
            </w:r>
            <w:r>
              <w:rPr>
                <w:rFonts w:ascii="Times New Roman"/>
                <w:b w:val="false"/>
                <w:i w:val="false"/>
                <w:color w:val="000000"/>
                <w:sz w:val="20"/>
              </w:rPr>
              <w:t xml:space="preserve">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 сондай-ақ № ҚР ДСМ-49/2020 </w:t>
            </w:r>
            <w:r>
              <w:rPr>
                <w:rFonts w:ascii="Times New Roman"/>
                <w:b w:val="false"/>
                <w:i w:val="false"/>
                <w:color w:val="000000"/>
                <w:sz w:val="20"/>
              </w:rPr>
              <w:t>бұйрығымен</w:t>
            </w:r>
            <w:r>
              <w:rPr>
                <w:rFonts w:ascii="Times New Roman"/>
                <w:b w:val="false"/>
                <w:i w:val="false"/>
                <w:color w:val="000000"/>
                <w:sz w:val="20"/>
              </w:rPr>
              <w:t xml:space="preserve">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pPr>
              <w:spacing w:after="20"/>
              <w:ind w:left="20"/>
              <w:jc w:val="both"/>
            </w:pPr>
            <w:r>
              <w:rPr>
                <w:rFonts w:ascii="Times New Roman"/>
                <w:b w:val="false"/>
                <w:i w:val="false"/>
                <w:color w:val="000000"/>
                <w:sz w:val="20"/>
              </w:rPr>
              <w:t>
4) АХАЖ АЖ-да мәліметтер болмаған жағдайда не Қазақстан Республикасынан тыс жерде некеге тұрған жағдайда некеге тұру туралы куәліктің электрондық көшірмесі;</w:t>
            </w:r>
          </w:p>
          <w:p>
            <w:pPr>
              <w:spacing w:after="20"/>
              <w:ind w:left="20"/>
              <w:jc w:val="both"/>
            </w:pPr>
            <w:r>
              <w:rPr>
                <w:rFonts w:ascii="Times New Roman"/>
                <w:b w:val="false"/>
                <w:i w:val="false"/>
                <w:color w:val="000000"/>
                <w:sz w:val="20"/>
              </w:rPr>
              <w:t>
5) АХАЖ АЖ-да мәліметтер болмаған жағдайда не Қазақстан Республикасынан тыс жерде туылған жағдайда, баланың (балалардың) туу туралы куәлігінің электрондық көшірмесі (түпнұсқасы сәйкестендіру үшін талап етіледі);</w:t>
            </w:r>
          </w:p>
          <w:p>
            <w:pPr>
              <w:spacing w:after="20"/>
              <w:ind w:left="20"/>
              <w:jc w:val="both"/>
            </w:pPr>
            <w:r>
              <w:rPr>
                <w:rFonts w:ascii="Times New Roman"/>
                <w:b w:val="false"/>
                <w:i w:val="false"/>
                <w:color w:val="000000"/>
                <w:sz w:val="20"/>
              </w:rPr>
              <w:t>
6) көрсетілетін қызметті алушының және (немесе) егер ол некеде тұрса оның жұбайының (зайыбының) табысы туралы құжаттардың электрондық көшірмелері;</w:t>
            </w:r>
          </w:p>
          <w:p>
            <w:pPr>
              <w:spacing w:after="20"/>
              <w:ind w:left="20"/>
              <w:jc w:val="both"/>
            </w:pPr>
            <w:r>
              <w:rPr>
                <w:rFonts w:ascii="Times New Roman"/>
                <w:b w:val="false"/>
                <w:i w:val="false"/>
                <w:color w:val="000000"/>
                <w:sz w:val="20"/>
              </w:rPr>
              <w:t xml:space="preserve">
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 112 </w:t>
            </w:r>
            <w:r>
              <w:rPr>
                <w:rFonts w:ascii="Times New Roman"/>
                <w:b w:val="false"/>
                <w:i w:val="false"/>
                <w:color w:val="000000"/>
                <w:sz w:val="20"/>
              </w:rPr>
              <w:t>бұйрықпен</w:t>
            </w:r>
            <w:r>
              <w:rPr>
                <w:rFonts w:ascii="Times New Roman"/>
                <w:b w:val="false"/>
                <w:i w:val="false"/>
                <w:color w:val="000000"/>
                <w:sz w:val="20"/>
              </w:rPr>
              <w:t xml:space="preserve"> бекітілген нысан бойынша туу туралы анықтаманың (АХАЖ АЖ-да мәліметтер болмаған жағдайда) электрондық көшiрмелері;</w:t>
            </w:r>
          </w:p>
          <w:p>
            <w:pPr>
              <w:spacing w:after="20"/>
              <w:ind w:left="20"/>
              <w:jc w:val="both"/>
            </w:pPr>
            <w:r>
              <w:rPr>
                <w:rFonts w:ascii="Times New Roman"/>
                <w:b w:val="false"/>
                <w:i w:val="false"/>
                <w:color w:val="000000"/>
                <w:sz w:val="20"/>
              </w:rPr>
              <w:t>
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pPr>
              <w:spacing w:after="20"/>
              <w:ind w:left="20"/>
              <w:jc w:val="both"/>
            </w:pPr>
            <w:r>
              <w:rPr>
                <w:rFonts w:ascii="Times New Roman"/>
                <w:b w:val="false"/>
                <w:i w:val="false"/>
                <w:color w:val="000000"/>
                <w:sz w:val="20"/>
              </w:rPr>
              <w:t>
9) туыстарының, өгей әкесінің (өгей шешесінің) балаға (балаларға) туыстық фактісін растайтын құжаттардың электрондық көшірмелері;</w:t>
            </w:r>
          </w:p>
          <w:p>
            <w:pPr>
              <w:spacing w:after="20"/>
              <w:ind w:left="20"/>
              <w:jc w:val="both"/>
            </w:pPr>
            <w:r>
              <w:rPr>
                <w:rFonts w:ascii="Times New Roman"/>
                <w:b w:val="false"/>
                <w:i w:val="false"/>
                <w:color w:val="000000"/>
                <w:sz w:val="20"/>
              </w:rPr>
              <w:t>
10)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pPr>
              <w:spacing w:after="20"/>
              <w:ind w:left="20"/>
              <w:jc w:val="both"/>
            </w:pPr>
            <w:r>
              <w:rPr>
                <w:rFonts w:ascii="Times New Roman"/>
                <w:b w:val="false"/>
                <w:i w:val="false"/>
                <w:color w:val="000000"/>
                <w:sz w:val="20"/>
              </w:rPr>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берушіге және Мемлекеттік корпорацияға тапсырылатын тізбенің 7) тармақшасында көрсетілген құжаттарды ұсыну талап етілмейді.</w:t>
            </w:r>
          </w:p>
          <w:p>
            <w:pPr>
              <w:spacing w:after="20"/>
              <w:ind w:left="20"/>
              <w:jc w:val="both"/>
            </w:pPr>
            <w:r>
              <w:rPr>
                <w:rFonts w:ascii="Times New Roman"/>
                <w:b w:val="false"/>
                <w:i w:val="false"/>
                <w:color w:val="000000"/>
                <w:sz w:val="20"/>
              </w:rPr>
              <w:t xml:space="preserve">
Қорғаншылық немесе қамқоршылық жөніндегі функцияларды жүзеге асыратын органдар "Неке (ерлі-зайыптылық) және отбасы туралы" Қазақстан Республикасы кодексінің 122-бабы </w:t>
            </w:r>
            <w:r>
              <w:rPr>
                <w:rFonts w:ascii="Times New Roman"/>
                <w:b w:val="false"/>
                <w:i w:val="false"/>
                <w:color w:val="000000"/>
                <w:sz w:val="20"/>
              </w:rPr>
              <w:t>1-тармағының</w:t>
            </w:r>
            <w:r>
              <w:rPr>
                <w:rFonts w:ascii="Times New Roman"/>
                <w:b w:val="false"/>
                <w:i w:val="false"/>
                <w:color w:val="000000"/>
                <w:sz w:val="20"/>
              </w:rPr>
              <w:t xml:space="preserve"> талаптарына сәйкес жетім балаларды және ата-анасының қамқорлығынсыз қалған балаларды туыстарына, өгей әкелеріне (өгей аналарына) қорғаншылыққа немесе қамқоршылыққа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p>
          <w:p>
            <w:pPr>
              <w:spacing w:after="20"/>
              <w:ind w:left="20"/>
              <w:jc w:val="both"/>
            </w:pP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p>
          <w:p>
            <w:pPr>
              <w:spacing w:after="20"/>
              <w:ind w:left="20"/>
              <w:jc w:val="both"/>
            </w:pP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p>
          <w:p>
            <w:pPr>
              <w:spacing w:after="20"/>
              <w:ind w:left="20"/>
              <w:jc w:val="both"/>
            </w:pP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p>
          <w:p>
            <w:pPr>
              <w:spacing w:after="20"/>
              <w:ind w:left="20"/>
              <w:jc w:val="both"/>
            </w:pP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p>
          <w:p>
            <w:pPr>
              <w:spacing w:after="20"/>
              <w:ind w:left="20"/>
              <w:jc w:val="both"/>
            </w:pP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p>
            <w:pPr>
              <w:spacing w:after="20"/>
              <w:ind w:left="20"/>
              <w:jc w:val="both"/>
            </w:pPr>
            <w:r>
              <w:rPr>
                <w:rFonts w:ascii="Times New Roman"/>
                <w:b w:val="false"/>
                <w:i w:val="false"/>
                <w:color w:val="000000"/>
                <w:sz w:val="20"/>
              </w:rPr>
              <w:t>
7) көрсетілетін қызметті алушының тұрақты тұратын жерінің жоқтығы;</w:t>
            </w:r>
          </w:p>
          <w:p>
            <w:pPr>
              <w:spacing w:after="20"/>
              <w:ind w:left="20"/>
              <w:jc w:val="both"/>
            </w:pP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соттылығының болуы, сондай-ақ осы тармақтың 13) тармақшасында аталған адамдар;</w:t>
            </w:r>
          </w:p>
          <w:p>
            <w:pPr>
              <w:spacing w:after="20"/>
              <w:ind w:left="20"/>
              <w:jc w:val="both"/>
            </w:pPr>
            <w:r>
              <w:rPr>
                <w:rFonts w:ascii="Times New Roman"/>
                <w:b w:val="false"/>
                <w:i w:val="false"/>
                <w:color w:val="000000"/>
                <w:sz w:val="20"/>
              </w:rPr>
              <w:t>
9) көрсетілетін қызметті алушының азаматтығының болмауы;</w:t>
            </w:r>
          </w:p>
          <w:p>
            <w:pPr>
              <w:spacing w:after="20"/>
              <w:ind w:left="20"/>
              <w:jc w:val="both"/>
            </w:pP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pPr>
              <w:spacing w:after="20"/>
              <w:ind w:left="20"/>
              <w:jc w:val="both"/>
            </w:pP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pPr>
              <w:spacing w:after="20"/>
              <w:ind w:left="20"/>
              <w:jc w:val="both"/>
            </w:pP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p>
          <w:p>
            <w:pPr>
              <w:spacing w:after="20"/>
              <w:ind w:left="20"/>
              <w:jc w:val="both"/>
            </w:pPr>
            <w:r>
              <w:rPr>
                <w:rFonts w:ascii="Times New Roman"/>
                <w:b w:val="false"/>
                <w:i w:val="false"/>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p>
            <w:pPr>
              <w:spacing w:after="20"/>
              <w:ind w:left="20"/>
              <w:jc w:val="both"/>
            </w:pPr>
            <w:r>
              <w:rPr>
                <w:rFonts w:ascii="Times New Roman"/>
                <w:b w:val="false"/>
                <w:i w:val="false"/>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Кодексінің </w:t>
            </w:r>
            <w:r>
              <w:rPr>
                <w:rFonts w:ascii="Times New Roman"/>
                <w:b w:val="false"/>
                <w:i w:val="false"/>
                <w:color w:val="000000"/>
                <w:sz w:val="20"/>
              </w:rPr>
              <w:t>91-бабының</w:t>
            </w:r>
            <w:r>
              <w:rPr>
                <w:rFonts w:ascii="Times New Roman"/>
                <w:b w:val="false"/>
                <w:i w:val="false"/>
                <w:color w:val="000000"/>
                <w:sz w:val="20"/>
              </w:rPr>
              <w:t xml:space="preserve"> 4-тармағында белгіленген тәртіппен психологиялық даярлықтан өтпеген көрсетілетін қызметті алушылар (жақын туыстарын, туыстарын қоспағанда);</w:t>
            </w:r>
          </w:p>
          <w:p>
            <w:pPr>
              <w:spacing w:after="20"/>
              <w:ind w:left="20"/>
              <w:jc w:val="both"/>
            </w:pPr>
            <w:r>
              <w:rPr>
                <w:rFonts w:ascii="Times New Roman"/>
                <w:b w:val="false"/>
                <w:i w:val="false"/>
                <w:color w:val="000000"/>
                <w:sz w:val="20"/>
              </w:rPr>
              <w:t>
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16)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6" w:id="57"/>
    <w:p>
      <w:pPr>
        <w:spacing w:after="0"/>
        <w:ind w:left="0"/>
        <w:jc w:val="left"/>
      </w:pPr>
      <w:r>
        <w:rPr>
          <w:rFonts w:ascii="Times New Roman"/>
          <w:b/>
          <w:i w:val="false"/>
          <w:color w:val="000000"/>
        </w:rPr>
        <w:t xml:space="preserve"> Құжаттарды қабылдаудан бас тарту туралы қолхат</w:t>
      </w:r>
    </w:p>
    <w:bookmarkEnd w:id="57"/>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xml:space="preserve">
      Осы қолхат әр тарапқа біреуден 2 данада жасалды.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(Мемлекеттік корпорацияның қызметкері) ___________________ (қолы)</w:t>
      </w:r>
    </w:p>
    <w:p>
      <w:pPr>
        <w:spacing w:after="0"/>
        <w:ind w:left="0"/>
        <w:jc w:val="both"/>
      </w:pPr>
      <w:r>
        <w:rPr>
          <w:rFonts w:ascii="Times New Roman"/>
          <w:b w:val="false"/>
          <w:i w:val="false"/>
          <w:color w:val="000000"/>
          <w:sz w:val="28"/>
        </w:rPr>
        <w:t>
      Орындаушының тегі, аты, әкесінің аты (бар болғанда) ________________</w:t>
      </w:r>
    </w:p>
    <w:p>
      <w:pPr>
        <w:spacing w:after="0"/>
        <w:ind w:left="0"/>
        <w:jc w:val="both"/>
      </w:pPr>
      <w:r>
        <w:rPr>
          <w:rFonts w:ascii="Times New Roman"/>
          <w:b w:val="false"/>
          <w:i w:val="false"/>
          <w:color w:val="000000"/>
          <w:sz w:val="28"/>
        </w:rPr>
        <w:t>
      Қабылдаушының тегі, аты, әкесінің аты (бар болғанда) _______________</w:t>
      </w:r>
    </w:p>
    <w:p>
      <w:pPr>
        <w:spacing w:after="0"/>
        <w:ind w:left="0"/>
        <w:jc w:val="both"/>
      </w:pPr>
      <w:r>
        <w:rPr>
          <w:rFonts w:ascii="Times New Roman"/>
          <w:b w:val="false"/>
          <w:i w:val="false"/>
          <w:color w:val="000000"/>
          <w:sz w:val="28"/>
        </w:rPr>
        <w:t>
      (көрсетілетін қызметті алушының қолы)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w:t>
            </w:r>
            <w:r>
              <w:br/>
            </w:r>
            <w:r>
              <w:rPr>
                <w:rFonts w:ascii="Times New Roman"/>
                <w:b w:val="false"/>
                <w:i w:val="false"/>
                <w:color w:val="000000"/>
                <w:sz w:val="20"/>
              </w:rPr>
              <w:t>басшысы (органның атауы)</w:t>
            </w:r>
            <w:r>
              <w:br/>
            </w:r>
            <w:r>
              <w:rPr>
                <w:rFonts w:ascii="Times New Roman"/>
                <w:b w:val="false"/>
                <w:i w:val="false"/>
                <w:color w:val="000000"/>
                <w:sz w:val="20"/>
              </w:rPr>
              <w:t>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болғанда)</w:t>
            </w:r>
            <w:r>
              <w:br/>
            </w:r>
            <w:r>
              <w:rPr>
                <w:rFonts w:ascii="Times New Roman"/>
                <w:b w:val="false"/>
                <w:i w:val="false"/>
                <w:color w:val="000000"/>
                <w:sz w:val="20"/>
              </w:rPr>
              <w:t>_________________________</w:t>
            </w:r>
            <w:r>
              <w:br/>
            </w:r>
            <w:r>
              <w:rPr>
                <w:rFonts w:ascii="Times New Roman"/>
                <w:b w:val="false"/>
                <w:i w:val="false"/>
                <w:color w:val="000000"/>
                <w:sz w:val="20"/>
              </w:rPr>
              <w:t>20___ жылғы "__"</w:t>
            </w:r>
            <w:r>
              <w:br/>
            </w:r>
            <w:r>
              <w:rPr>
                <w:rFonts w:ascii="Times New Roman"/>
                <w:b w:val="false"/>
                <w:i w:val="false"/>
                <w:color w:val="000000"/>
                <w:sz w:val="20"/>
              </w:rPr>
              <w:t>_________________________</w:t>
            </w:r>
            <w:r>
              <w:br/>
            </w:r>
            <w:r>
              <w:rPr>
                <w:rFonts w:ascii="Times New Roman"/>
                <w:b w:val="false"/>
                <w:i w:val="false"/>
                <w:color w:val="000000"/>
                <w:sz w:val="20"/>
              </w:rPr>
              <w:t>күні, қолы, мөрдің орны</w:t>
            </w:r>
          </w:p>
        </w:tc>
      </w:tr>
    </w:tbl>
    <w:bookmarkStart w:name="z99" w:id="58"/>
    <w:p>
      <w:pPr>
        <w:spacing w:after="0"/>
        <w:ind w:left="0"/>
        <w:jc w:val="left"/>
      </w:pPr>
      <w:r>
        <w:rPr>
          <w:rFonts w:ascii="Times New Roman"/>
          <w:b/>
          <w:i w:val="false"/>
          <w:color w:val="000000"/>
        </w:rPr>
        <w:t xml:space="preserve"> Қорғаншы (қамқоршы) болуға тілек білдірген адамдардың тұрғын үй-тұрмыстық жағдайларын тексеріп-қарау  АКТІСІ</w:t>
      </w:r>
    </w:p>
    <w:bookmarkEnd w:id="58"/>
    <w:p>
      <w:pPr>
        <w:spacing w:after="0"/>
        <w:ind w:left="0"/>
        <w:jc w:val="both"/>
      </w:pPr>
      <w:r>
        <w:rPr>
          <w:rFonts w:ascii="Times New Roman"/>
          <w:b w:val="false"/>
          <w:i w:val="false"/>
          <w:color w:val="000000"/>
          <w:sz w:val="28"/>
        </w:rPr>
        <w:t>
      Тексеріп-қарау жүргізілген күн ____________________________________</w:t>
      </w:r>
    </w:p>
    <w:p>
      <w:pPr>
        <w:spacing w:after="0"/>
        <w:ind w:left="0"/>
        <w:jc w:val="both"/>
      </w:pPr>
      <w:r>
        <w:rPr>
          <w:rFonts w:ascii="Times New Roman"/>
          <w:b w:val="false"/>
          <w:i w:val="false"/>
          <w:color w:val="000000"/>
          <w:sz w:val="28"/>
        </w:rPr>
        <w:t>
      Тексеріп-қарауды жүргізген 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(тексеріп-қарауды жүргізген адамдардың тегі, аты, әкесінің аты (бар болған жағдайда), </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Қорғаншылық немесе қамқоршылық жөніндегі функцияларды жүзеге асыратын органның мекенжайы және телефоны: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1.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туған жылы)</w:t>
      </w:r>
    </w:p>
    <w:p>
      <w:pPr>
        <w:spacing w:after="0"/>
        <w:ind w:left="0"/>
        <w:jc w:val="both"/>
      </w:pPr>
      <w:r>
        <w:rPr>
          <w:rFonts w:ascii="Times New Roman"/>
          <w:b w:val="false"/>
          <w:i w:val="false"/>
          <w:color w:val="000000"/>
          <w:sz w:val="28"/>
        </w:rPr>
        <w:t>
      тұрғын үй-тұрмыстық жағдайлары тексерілді.</w:t>
      </w:r>
    </w:p>
    <w:p>
      <w:pPr>
        <w:spacing w:after="0"/>
        <w:ind w:left="0"/>
        <w:jc w:val="both"/>
      </w:pPr>
      <w:r>
        <w:rPr>
          <w:rFonts w:ascii="Times New Roman"/>
          <w:b w:val="false"/>
          <w:i w:val="false"/>
          <w:color w:val="000000"/>
          <w:sz w:val="28"/>
        </w:rPr>
        <w:t>
      Жеке басын куәландыратын құжат 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w:t>
      </w:r>
    </w:p>
    <w:p>
      <w:pPr>
        <w:spacing w:after="0"/>
        <w:ind w:left="0"/>
        <w:jc w:val="both"/>
      </w:pPr>
      <w:r>
        <w:rPr>
          <w:rFonts w:ascii="Times New Roman"/>
          <w:b w:val="false"/>
          <w:i w:val="false"/>
          <w:color w:val="000000"/>
          <w:sz w:val="28"/>
        </w:rPr>
        <w:t>
      Нақты тұрғылықты жері 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w:t>
      </w:r>
    </w:p>
    <w:p>
      <w:pPr>
        <w:spacing w:after="0"/>
        <w:ind w:left="0"/>
        <w:jc w:val="both"/>
      </w:pPr>
      <w:r>
        <w:rPr>
          <w:rFonts w:ascii="Times New Roman"/>
          <w:b w:val="false"/>
          <w:i w:val="false"/>
          <w:color w:val="000000"/>
          <w:sz w:val="28"/>
        </w:rPr>
        <w:t xml:space="preserve">
      Жұмыс орны 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туған жылы)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_____________________________________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_______________________________</w:t>
      </w:r>
    </w:p>
    <w:p>
      <w:pPr>
        <w:spacing w:after="0"/>
        <w:ind w:left="0"/>
        <w:jc w:val="both"/>
      </w:pPr>
      <w:r>
        <w:rPr>
          <w:rFonts w:ascii="Times New Roman"/>
          <w:b w:val="false"/>
          <w:i w:val="false"/>
          <w:color w:val="000000"/>
          <w:sz w:val="28"/>
        </w:rPr>
        <w:t>
      Нақты тұрғылықты жері 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w:t>
      </w:r>
    </w:p>
    <w:p>
      <w:pPr>
        <w:spacing w:after="0"/>
        <w:ind w:left="0"/>
        <w:jc w:val="both"/>
      </w:pPr>
      <w:r>
        <w:rPr>
          <w:rFonts w:ascii="Times New Roman"/>
          <w:b w:val="false"/>
          <w:i w:val="false"/>
          <w:color w:val="000000"/>
          <w:sz w:val="28"/>
        </w:rPr>
        <w:t>
      2. Тұрғын үй-тұрмыстық жағдайларының жалпы сипаттамасы Тұрғын үйді пайдалану құқығын растайтын құжат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Тұрғын үйдің меншік иесінің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Жалпы көлемі ________(шаршы метр) тұрғын көлемі __________(шаршы метр)</w:t>
      </w:r>
    </w:p>
    <w:p>
      <w:pPr>
        <w:spacing w:after="0"/>
        <w:ind w:left="0"/>
        <w:jc w:val="both"/>
      </w:pPr>
      <w:r>
        <w:rPr>
          <w:rFonts w:ascii="Times New Roman"/>
          <w:b w:val="false"/>
          <w:i w:val="false"/>
          <w:color w:val="000000"/>
          <w:sz w:val="28"/>
        </w:rPr>
        <w:t xml:space="preserve">
      Тұрғын бөлмелердің саны ___________, тіркеуде тұрғандар ________________ </w:t>
      </w:r>
    </w:p>
    <w:p>
      <w:pPr>
        <w:spacing w:after="0"/>
        <w:ind w:left="0"/>
        <w:jc w:val="both"/>
      </w:pPr>
      <w:r>
        <w:rPr>
          <w:rFonts w:ascii="Times New Roman"/>
          <w:b w:val="false"/>
          <w:i w:val="false"/>
          <w:color w:val="000000"/>
          <w:sz w:val="28"/>
        </w:rPr>
        <w:t>
                                                            (тұрақты, уақытша)</w:t>
      </w:r>
    </w:p>
    <w:p>
      <w:pPr>
        <w:spacing w:after="0"/>
        <w:ind w:left="0"/>
        <w:jc w:val="both"/>
      </w:pPr>
      <w:r>
        <w:rPr>
          <w:rFonts w:ascii="Times New Roman"/>
          <w:b w:val="false"/>
          <w:i w:val="false"/>
          <w:color w:val="000000"/>
          <w:sz w:val="28"/>
        </w:rPr>
        <w:t xml:space="preserve">
      Тұрғын үйдің жайлылығы _____________________________________________ </w:t>
      </w:r>
    </w:p>
    <w:p>
      <w:pPr>
        <w:spacing w:after="0"/>
        <w:ind w:left="0"/>
        <w:jc w:val="both"/>
      </w:pPr>
      <w:r>
        <w:rPr>
          <w:rFonts w:ascii="Times New Roman"/>
          <w:b w:val="false"/>
          <w:i w:val="false"/>
          <w:color w:val="000000"/>
          <w:sz w:val="28"/>
        </w:rPr>
        <w:t>
                              (абаттандырылған, абаттандырылмаған, ішінара жайлы)</w:t>
      </w:r>
    </w:p>
    <w:p>
      <w:pPr>
        <w:spacing w:after="0"/>
        <w:ind w:left="0"/>
        <w:jc w:val="both"/>
      </w:pPr>
      <w:r>
        <w:rPr>
          <w:rFonts w:ascii="Times New Roman"/>
          <w:b w:val="false"/>
          <w:i w:val="false"/>
          <w:color w:val="000000"/>
          <w:sz w:val="28"/>
        </w:rPr>
        <w:t xml:space="preserve">
      Санитариялық-гигиеналық жай-күйі ____________________________________ </w:t>
      </w:r>
    </w:p>
    <w:p>
      <w:pPr>
        <w:spacing w:after="0"/>
        <w:ind w:left="0"/>
        <w:jc w:val="both"/>
      </w:pPr>
      <w:r>
        <w:rPr>
          <w:rFonts w:ascii="Times New Roman"/>
          <w:b w:val="false"/>
          <w:i w:val="false"/>
          <w:color w:val="000000"/>
          <w:sz w:val="28"/>
        </w:rPr>
        <w:t>
      (жақсы, қанағаттанарлық, қанағаттанарлықсыз)</w:t>
      </w:r>
    </w:p>
    <w:p>
      <w:pPr>
        <w:spacing w:after="0"/>
        <w:ind w:left="0"/>
        <w:jc w:val="both"/>
      </w:pPr>
      <w:r>
        <w:rPr>
          <w:rFonts w:ascii="Times New Roman"/>
          <w:b w:val="false"/>
          <w:i w:val="false"/>
          <w:color w:val="000000"/>
          <w:sz w:val="28"/>
        </w:rPr>
        <w:t>
      Тұрғын үй туралы қосымша мәліметтер (балаға арналған жеке жатын орны, сабақ дайындауға, демалуға арналған орынның, жиһаздардың және т.б. бар болуы)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Отбасының бірге тұратын басқа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 немесе оқу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bl>
    <w:p>
      <w:pPr>
        <w:spacing w:after="0"/>
        <w:ind w:left="0"/>
        <w:jc w:val="both"/>
      </w:pPr>
      <w:r>
        <w:rPr>
          <w:rFonts w:ascii="Times New Roman"/>
          <w:b w:val="false"/>
          <w:i w:val="false"/>
          <w:color w:val="000000"/>
          <w:sz w:val="28"/>
        </w:rPr>
        <w:t>
      4. Отбасының табысы туралы мәлімет: жалпы сома __________, оның ішінде жалақы, басқа да табыстар _________________________________ (жазу).</w:t>
      </w:r>
    </w:p>
    <w:p>
      <w:pPr>
        <w:spacing w:after="0"/>
        <w:ind w:left="0"/>
        <w:jc w:val="both"/>
      </w:pPr>
      <w:r>
        <w:rPr>
          <w:rFonts w:ascii="Times New Roman"/>
          <w:b w:val="false"/>
          <w:i w:val="false"/>
          <w:color w:val="000000"/>
          <w:sz w:val="28"/>
        </w:rPr>
        <w:t xml:space="preserve">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 </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Қамқорлыққа (қорғаншылыққа) баланы алу себептері: ______________</w:t>
      </w:r>
    </w:p>
    <w:p>
      <w:pPr>
        <w:spacing w:after="0"/>
        <w:ind w:left="0"/>
        <w:jc w:val="both"/>
      </w:pPr>
      <w:r>
        <w:rPr>
          <w:rFonts w:ascii="Times New Roman"/>
          <w:b w:val="false"/>
          <w:i w:val="false"/>
          <w:color w:val="000000"/>
          <w:sz w:val="28"/>
        </w:rPr>
        <w:t>
      7. Қорытынды (балаларды отбасына беру үшін жағдайдың бар болуы)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(қолы)             (тегі, аты-жөні) (күні)</w:t>
      </w:r>
    </w:p>
    <w:p>
      <w:pPr>
        <w:spacing w:after="0"/>
        <w:ind w:left="0"/>
        <w:jc w:val="both"/>
      </w:pPr>
      <w:r>
        <w:rPr>
          <w:rFonts w:ascii="Times New Roman"/>
          <w:b w:val="false"/>
          <w:i w:val="false"/>
          <w:color w:val="000000"/>
          <w:sz w:val="28"/>
        </w:rPr>
        <w:t xml:space="preserve">
      Таныстық: ___________________________________________________________ </w:t>
      </w:r>
    </w:p>
    <w:p>
      <w:pPr>
        <w:spacing w:after="0"/>
        <w:ind w:left="0"/>
        <w:jc w:val="both"/>
      </w:pPr>
      <w:r>
        <w:rPr>
          <w:rFonts w:ascii="Times New Roman"/>
          <w:b w:val="false"/>
          <w:i w:val="false"/>
          <w:color w:val="000000"/>
          <w:sz w:val="28"/>
        </w:rPr>
        <w:t>
      (баланы (балаларды) отбасына қабылдауға тілек білдірген тұлғалардың</w:t>
      </w:r>
    </w:p>
    <w:p>
      <w:pPr>
        <w:spacing w:after="0"/>
        <w:ind w:left="0"/>
        <w:jc w:val="both"/>
      </w:pPr>
      <w:r>
        <w:rPr>
          <w:rFonts w:ascii="Times New Roman"/>
          <w:b w:val="false"/>
          <w:i w:val="false"/>
          <w:color w:val="000000"/>
          <w:sz w:val="28"/>
        </w:rPr>
        <w:t>
      тегі, аты, әкесінің аты (бар болған жағдайда),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2" w:id="59"/>
    <w:p>
      <w:pPr>
        <w:spacing w:after="0"/>
        <w:ind w:left="0"/>
        <w:jc w:val="left"/>
      </w:pPr>
      <w:r>
        <w:rPr>
          <w:rFonts w:ascii="Times New Roman"/>
          <w:b/>
          <w:i w:val="false"/>
          <w:color w:val="000000"/>
        </w:rPr>
        <w:t xml:space="preserve"> Қорғаншылық немесе қамқоршылық белгілеу туралы бұйрығы  ________________________________ (мекеменің атауы)</w:t>
      </w:r>
    </w:p>
    <w:bookmarkEnd w:id="5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20____ жыл</w:t>
            </w:r>
          </w:p>
        </w:tc>
      </w:tr>
    </w:tbl>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 Кодексінің </w:t>
      </w:r>
      <w:r>
        <w:rPr>
          <w:rFonts w:ascii="Times New Roman"/>
          <w:b w:val="false"/>
          <w:i w:val="false"/>
          <w:color w:val="000000"/>
          <w:sz w:val="28"/>
        </w:rPr>
        <w:t>119</w:t>
      </w:r>
      <w:r>
        <w:rPr>
          <w:rFonts w:ascii="Times New Roman"/>
          <w:b w:val="false"/>
          <w:i w:val="false"/>
          <w:color w:val="000000"/>
          <w:sz w:val="28"/>
        </w:rPr>
        <w:t xml:space="preserve"> және </w:t>
      </w:r>
      <w:r>
        <w:rPr>
          <w:rFonts w:ascii="Times New Roman"/>
          <w:b w:val="false"/>
          <w:i w:val="false"/>
          <w:color w:val="000000"/>
          <w:sz w:val="28"/>
        </w:rPr>
        <w:t>121-баптарына</w:t>
      </w:r>
      <w:r>
        <w:rPr>
          <w:rFonts w:ascii="Times New Roman"/>
          <w:b w:val="false"/>
          <w:i w:val="false"/>
          <w:color w:val="000000"/>
          <w:sz w:val="28"/>
        </w:rPr>
        <w:t xml:space="preserve"> сәйкес ______________________ өтінішінің (тегі, аты, әкесінің аты (бар болғанда) және ұсынылған құжаттарының негізінде </w:t>
      </w:r>
      <w:r>
        <w:rPr>
          <w:rFonts w:ascii="Times New Roman"/>
          <w:b/>
          <w:i w:val="false"/>
          <w:color w:val="000000"/>
          <w:sz w:val="28"/>
        </w:rPr>
        <w:t>БҰЙРАМЫН:</w:t>
      </w:r>
    </w:p>
    <w:p>
      <w:pPr>
        <w:spacing w:after="0"/>
        <w:ind w:left="0"/>
        <w:jc w:val="both"/>
      </w:pPr>
      <w:r>
        <w:rPr>
          <w:rFonts w:ascii="Times New Roman"/>
          <w:b w:val="false"/>
          <w:i w:val="false"/>
          <w:color w:val="000000"/>
          <w:sz w:val="28"/>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 (қамқоршы)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Қорғаншылыққа алынатын бала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Қорғаншылықты және қамқоршылықты ресімдеу негізі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Қорғаншының (қамқоршының) тегі, аты, әкесінің аты (бар болғанда), туған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Жүктеу</w:t>
      </w:r>
    </w:p>
    <w:p>
      <w:pPr>
        <w:spacing w:after="0"/>
        <w:ind w:left="0"/>
        <w:jc w:val="both"/>
      </w:pPr>
      <w:r>
        <w:rPr>
          <w:rFonts w:ascii="Times New Roman"/>
          <w:b w:val="false"/>
          <w:i w:val="false"/>
          <w:color w:val="000000"/>
          <w:sz w:val="28"/>
        </w:rPr>
        <w:t>
      2. Иелігіндегі тұрғын үйі _________________________ бекітілсін.</w:t>
      </w:r>
    </w:p>
    <w:p>
      <w:pPr>
        <w:spacing w:after="0"/>
        <w:ind w:left="0"/>
        <w:jc w:val="both"/>
      </w:pPr>
      <w:r>
        <w:rPr>
          <w:rFonts w:ascii="Times New Roman"/>
          <w:b w:val="false"/>
          <w:i w:val="false"/>
          <w:color w:val="000000"/>
          <w:sz w:val="28"/>
        </w:rPr>
        <w:t xml:space="preserve">
      _____________________________________________________ басшысы </w:t>
      </w:r>
    </w:p>
    <w:p>
      <w:pPr>
        <w:spacing w:after="0"/>
        <w:ind w:left="0"/>
        <w:jc w:val="both"/>
      </w:pPr>
      <w:r>
        <w:rPr>
          <w:rFonts w:ascii="Times New Roman"/>
          <w:b w:val="false"/>
          <w:i w:val="false"/>
          <w:color w:val="000000"/>
          <w:sz w:val="28"/>
        </w:rPr>
        <w:t>
      (мекеменің атауы)</w:t>
      </w:r>
    </w:p>
    <w:p>
      <w:pPr>
        <w:spacing w:after="0"/>
        <w:ind w:left="0"/>
        <w:jc w:val="both"/>
      </w:pPr>
      <w:r>
        <w:rPr>
          <w:rFonts w:ascii="Times New Roman"/>
          <w:b w:val="false"/>
          <w:i w:val="false"/>
          <w:color w:val="000000"/>
          <w:sz w:val="28"/>
        </w:rPr>
        <w:t xml:space="preserve">
      _________________________________             _______________ </w:t>
      </w:r>
    </w:p>
    <w:p>
      <w:pPr>
        <w:spacing w:after="0"/>
        <w:ind w:left="0"/>
        <w:jc w:val="both"/>
      </w:pPr>
      <w:r>
        <w:rPr>
          <w:rFonts w:ascii="Times New Roman"/>
          <w:b w:val="false"/>
          <w:i w:val="false"/>
          <w:color w:val="000000"/>
          <w:sz w:val="28"/>
        </w:rPr>
        <w:t>
      (тегі, аты, әкесінің аты (бар болғанда))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12 сәуірдегі</w:t>
            </w:r>
            <w:r>
              <w:br/>
            </w:r>
            <w:r>
              <w:rPr>
                <w:rFonts w:ascii="Times New Roman"/>
                <w:b w:val="false"/>
                <w:i w:val="false"/>
                <w:color w:val="000000"/>
                <w:sz w:val="20"/>
              </w:rPr>
              <w:t>№ 95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w:t>
            </w:r>
            <w:r>
              <w:br/>
            </w:r>
            <w:r>
              <w:rPr>
                <w:rFonts w:ascii="Times New Roman"/>
                <w:b w:val="false"/>
                <w:i w:val="false"/>
                <w:color w:val="000000"/>
                <w:sz w:val="20"/>
              </w:rPr>
              <w:t xml:space="preserve">қорғаншыларға жетім баланы </w:t>
            </w:r>
            <w:r>
              <w:br/>
            </w:r>
            <w:r>
              <w:rPr>
                <w:rFonts w:ascii="Times New Roman"/>
                <w:b w:val="false"/>
                <w:i w:val="false"/>
                <w:color w:val="000000"/>
                <w:sz w:val="20"/>
              </w:rPr>
              <w:t>(жетім балаларды) және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 (мекеменің атауы)</w:t>
            </w:r>
          </w:p>
        </w:tc>
      </w:tr>
    </w:tbl>
    <w:bookmarkStart w:name="z105" w:id="60"/>
    <w:p>
      <w:pPr>
        <w:spacing w:after="0"/>
        <w:ind w:left="0"/>
        <w:jc w:val="left"/>
      </w:pPr>
      <w:r>
        <w:rPr>
          <w:rFonts w:ascii="Times New Roman"/>
          <w:b/>
          <w:i w:val="false"/>
          <w:color w:val="000000"/>
        </w:rPr>
        <w:t xml:space="preserve"> Жетім баланы (жетім балаларды) және ата-анасының қамқорлығынсыз қалған баланы (балаларды) асырап-бағуға жәрдемақы тағайындау үшін қорғаншының немесе қамқоршының өтініші</w:t>
      </w:r>
    </w:p>
    <w:bookmarkEnd w:id="60"/>
    <w:p>
      <w:pPr>
        <w:spacing w:after="0"/>
        <w:ind w:left="0"/>
        <w:jc w:val="both"/>
      </w:pPr>
      <w:r>
        <w:rPr>
          <w:rFonts w:ascii="Times New Roman"/>
          <w:b w:val="false"/>
          <w:i w:val="false"/>
          <w:color w:val="000000"/>
          <w:sz w:val="28"/>
        </w:rPr>
        <w:t xml:space="preserve">
      Ата-анасының қамқорлығынсыз қалған баланы (балаларды) асырап-бағуға жәрдемақы тағайындауды сұраймын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(баланың (балалардың) тегі, аты, әкесінің аты (бар болғанда), туған жылы)</w:t>
      </w:r>
    </w:p>
    <w:p>
      <w:pPr>
        <w:spacing w:after="0"/>
        <w:ind w:left="0"/>
        <w:jc w:val="both"/>
      </w:pPr>
      <w:r>
        <w:rPr>
          <w:rFonts w:ascii="Times New Roman"/>
          <w:b w:val="false"/>
          <w:i w:val="false"/>
          <w:color w:val="000000"/>
          <w:sz w:val="28"/>
        </w:rPr>
        <w:t>
      Қорғаншының немесе қамқоршының</w:t>
      </w:r>
    </w:p>
    <w:p>
      <w:pPr>
        <w:spacing w:after="0"/>
        <w:ind w:left="0"/>
        <w:jc w:val="both"/>
      </w:pPr>
      <w:r>
        <w:rPr>
          <w:rFonts w:ascii="Times New Roman"/>
          <w:b w:val="false"/>
          <w:i w:val="false"/>
          <w:color w:val="000000"/>
          <w:sz w:val="28"/>
        </w:rPr>
        <w:t>
      Тегі ________________________________________________________________</w:t>
      </w:r>
    </w:p>
    <w:p>
      <w:pPr>
        <w:spacing w:after="0"/>
        <w:ind w:left="0"/>
        <w:jc w:val="both"/>
      </w:pPr>
      <w:r>
        <w:rPr>
          <w:rFonts w:ascii="Times New Roman"/>
          <w:b w:val="false"/>
          <w:i w:val="false"/>
          <w:color w:val="000000"/>
          <w:sz w:val="28"/>
        </w:rPr>
        <w:t>
      Аты ________________ Әкесінің аты (бар болғанда) _______________________</w:t>
      </w:r>
    </w:p>
    <w:p>
      <w:pPr>
        <w:spacing w:after="0"/>
        <w:ind w:left="0"/>
        <w:jc w:val="both"/>
      </w:pPr>
      <w:r>
        <w:rPr>
          <w:rFonts w:ascii="Times New Roman"/>
          <w:b w:val="false"/>
          <w:i w:val="false"/>
          <w:color w:val="000000"/>
          <w:sz w:val="28"/>
        </w:rPr>
        <w:t>
      Мекенжайы _________________________________________________________</w:t>
      </w:r>
    </w:p>
    <w:p>
      <w:pPr>
        <w:spacing w:after="0"/>
        <w:ind w:left="0"/>
        <w:jc w:val="both"/>
      </w:pPr>
      <w:r>
        <w:rPr>
          <w:rFonts w:ascii="Times New Roman"/>
          <w:b w:val="false"/>
          <w:i w:val="false"/>
          <w:color w:val="000000"/>
          <w:sz w:val="28"/>
        </w:rPr>
        <w:t>
      Қорғаншылық немесе қамқоршылық тағайындау туралы органның 20__ жылғы</w:t>
      </w:r>
    </w:p>
    <w:p>
      <w:pPr>
        <w:spacing w:after="0"/>
        <w:ind w:left="0"/>
        <w:jc w:val="both"/>
      </w:pPr>
      <w:r>
        <w:rPr>
          <w:rFonts w:ascii="Times New Roman"/>
          <w:b w:val="false"/>
          <w:i w:val="false"/>
          <w:color w:val="000000"/>
          <w:sz w:val="28"/>
        </w:rPr>
        <w:t>
      "___"______________________________________ шешімі</w:t>
      </w:r>
    </w:p>
    <w:p>
      <w:pPr>
        <w:spacing w:after="0"/>
        <w:ind w:left="0"/>
        <w:jc w:val="both"/>
      </w:pPr>
      <w:r>
        <w:rPr>
          <w:rFonts w:ascii="Times New Roman"/>
          <w:b w:val="false"/>
          <w:i w:val="false"/>
          <w:color w:val="000000"/>
          <w:sz w:val="28"/>
        </w:rPr>
        <w:t>
      Қорғаншының немесе қамқоршының жеке басын куәландыратын құжаттың</w:t>
      </w:r>
    </w:p>
    <w:p>
      <w:pPr>
        <w:spacing w:after="0"/>
        <w:ind w:left="0"/>
        <w:jc w:val="both"/>
      </w:pPr>
      <w:r>
        <w:rPr>
          <w:rFonts w:ascii="Times New Roman"/>
          <w:b w:val="false"/>
          <w:i w:val="false"/>
          <w:color w:val="000000"/>
          <w:sz w:val="28"/>
        </w:rPr>
        <w:t>
      түрі _______________________________________________________________</w:t>
      </w:r>
    </w:p>
    <w:p>
      <w:pPr>
        <w:spacing w:after="0"/>
        <w:ind w:left="0"/>
        <w:jc w:val="both"/>
      </w:pPr>
      <w:r>
        <w:rPr>
          <w:rFonts w:ascii="Times New Roman"/>
          <w:b w:val="false"/>
          <w:i w:val="false"/>
          <w:color w:val="000000"/>
          <w:sz w:val="28"/>
        </w:rPr>
        <w:t>
      Сериясы __________ нөмірі ____________ кім берді 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w:t>
      </w:r>
    </w:p>
    <w:p>
      <w:pPr>
        <w:spacing w:after="0"/>
        <w:ind w:left="0"/>
        <w:jc w:val="both"/>
      </w:pPr>
      <w:r>
        <w:rPr>
          <w:rFonts w:ascii="Times New Roman"/>
          <w:b w:val="false"/>
          <w:i w:val="false"/>
          <w:color w:val="000000"/>
          <w:sz w:val="28"/>
        </w:rPr>
        <w:t>
      дербес шотының № _________ Банктің атауы ____________________________</w:t>
      </w:r>
    </w:p>
    <w:p>
      <w:pPr>
        <w:spacing w:after="0"/>
        <w:ind w:left="0"/>
        <w:jc w:val="both"/>
      </w:pPr>
      <w:r>
        <w:rPr>
          <w:rFonts w:ascii="Times New Roman"/>
          <w:b w:val="false"/>
          <w:i w:val="false"/>
          <w:color w:val="000000"/>
          <w:sz w:val="28"/>
        </w:rPr>
        <w:t>
      Жеке мәліметтер өзгерген жағдайда 15 жұмыс күн ішінде ол туралы міндетті түрде хабарлаймын.</w:t>
      </w:r>
    </w:p>
    <w:p>
      <w:pPr>
        <w:spacing w:after="0"/>
        <w:ind w:left="0"/>
        <w:jc w:val="both"/>
      </w:pPr>
      <w:r>
        <w:rPr>
          <w:rFonts w:ascii="Times New Roman"/>
          <w:b w:val="false"/>
          <w:i w:val="false"/>
          <w:color w:val="000000"/>
          <w:sz w:val="28"/>
        </w:rPr>
        <w:t>
      Дұрыс емес мәліметтер мен жалған құжаттар ұсынғаны үшін жауапкершілік туралы ескертілді.</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w:t>
            </w:r>
            <w:r>
              <w:br/>
            </w:r>
            <w:r>
              <w:rPr>
                <w:rFonts w:ascii="Times New Roman"/>
                <w:b w:val="false"/>
                <w:i w:val="false"/>
                <w:color w:val="000000"/>
                <w:sz w:val="20"/>
              </w:rPr>
              <w:t xml:space="preserve">қорғаншыларға жетім баланы </w:t>
            </w:r>
            <w:r>
              <w:br/>
            </w:r>
            <w:r>
              <w:rPr>
                <w:rFonts w:ascii="Times New Roman"/>
                <w:b w:val="false"/>
                <w:i w:val="false"/>
                <w:color w:val="000000"/>
                <w:sz w:val="20"/>
              </w:rPr>
              <w:t>(жетім балаларды) және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08" w:id="61"/>
    <w:p>
      <w:pPr>
        <w:spacing w:after="0"/>
        <w:ind w:left="0"/>
        <w:jc w:val="left"/>
      </w:pPr>
      <w:r>
        <w:rPr>
          <w:rFonts w:ascii="Times New Roman"/>
          <w:b/>
          <w:i w:val="false"/>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 көрсетуге қойылатын негізгі талаптардың тізбесі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құжаттарды тапсырған сәттен бастап, сондай-ақ портал арқылы өтініш берген кезде - 1 (бір) жұмыс күні, бұл ретте құжаттарды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2) Мемлекеттік корпорацияда көрсетілетін қызметті алушының құжаттарды тапсыруы үшін күтудің рұқсат берілетін ең ұзақ уақыты - 15 минут;</w:t>
            </w:r>
          </w:p>
          <w:p>
            <w:pPr>
              <w:spacing w:after="20"/>
              <w:ind w:left="20"/>
              <w:jc w:val="both"/>
            </w:pPr>
            <w:r>
              <w:rPr>
                <w:rFonts w:ascii="Times New Roman"/>
                <w:b w:val="false"/>
                <w:i w:val="false"/>
                <w:color w:val="000000"/>
                <w:sz w:val="20"/>
              </w:rPr>
              <w:t>
3) Мемлекеттік корпорацияда көрсетілетін қызметті алушыға қызмет көрсетудің рұқсат берілетін ең ұзақ уақыты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қызмет көрсетуге қойылатын талаптарының 9-тармағында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xml:space="preserve">
3)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(балалардың) туу туралы куәлігі электрондық нысанда немесе оның қағаз жеткізгіштегі көшірмесі; </w:t>
            </w:r>
          </w:p>
          <w:p>
            <w:pPr>
              <w:spacing w:after="20"/>
              <w:ind w:left="20"/>
              <w:jc w:val="both"/>
            </w:pPr>
            <w:r>
              <w:rPr>
                <w:rFonts w:ascii="Times New Roman"/>
                <w:b w:val="false"/>
                <w:i w:val="false"/>
                <w:color w:val="000000"/>
                <w:sz w:val="20"/>
              </w:rPr>
              <w:t>
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pPr>
              <w:spacing w:after="20"/>
              <w:ind w:left="20"/>
              <w:jc w:val="both"/>
            </w:pPr>
            <w:r>
              <w:rPr>
                <w:rFonts w:ascii="Times New Roman"/>
                <w:b w:val="false"/>
                <w:i w:val="false"/>
                <w:color w:val="000000"/>
                <w:sz w:val="20"/>
              </w:rPr>
              <w:t>
5) аудандар мен облыстық маңызы бар қалалардың, Астана, Алматы және Шымкент қалаларының білім бөлімінің (басқармасының) қамқоршылық немесе қорғаншылық белгілеу туралы бұйрығының көшірмесі;</w:t>
            </w:r>
          </w:p>
          <w:p>
            <w:pPr>
              <w:spacing w:after="20"/>
              <w:ind w:left="20"/>
              <w:jc w:val="both"/>
            </w:pPr>
            <w:r>
              <w:rPr>
                <w:rFonts w:ascii="Times New Roman"/>
                <w:b w:val="false"/>
                <w:i w:val="false"/>
                <w:color w:val="000000"/>
                <w:sz w:val="20"/>
              </w:rPr>
              <w:t>
6)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p>
          <w:p>
            <w:pPr>
              <w:spacing w:after="20"/>
              <w:ind w:left="20"/>
              <w:jc w:val="both"/>
            </w:pPr>
            <w:r>
              <w:rPr>
                <w:rFonts w:ascii="Times New Roman"/>
                <w:b w:val="false"/>
                <w:i w:val="false"/>
                <w:color w:val="000000"/>
                <w:sz w:val="20"/>
              </w:rPr>
              <w:t>
Салыстырып тексеру үшін құжаттар түпнұсқада ұсынылады, кейін түпнұсқалары көрсетілетін қызметті алушыға қайтарылады;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 - сымен немесе көрсетілетін қызметті алушының ұялы байланыс операторы ұсынған абоненттік номері порталдың есеп жазбасына тіркелген және қосылған кезде, бір рет пайдаланатын құпиясөзбен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3)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p>
          <w:p>
            <w:pPr>
              <w:spacing w:after="20"/>
              <w:ind w:left="20"/>
              <w:jc w:val="both"/>
            </w:pPr>
            <w:r>
              <w:rPr>
                <w:rFonts w:ascii="Times New Roman"/>
                <w:b w:val="false"/>
                <w:i w:val="false"/>
                <w:color w:val="000000"/>
                <w:sz w:val="20"/>
              </w:rPr>
              <w:t>
4) баланың (балалардың) табысы (мемлекеттік әлеуметтік жәрдемақыларды және өзге де әлеуметтік төлемдер, алименттер, баланың (балалардың) мүлкінен түсетін табыстары туралы мәліметтер) туралы құжаттардың электрондық көшірмелері.</w:t>
            </w:r>
          </w:p>
          <w:p>
            <w:pPr>
              <w:spacing w:after="20"/>
              <w:ind w:left="20"/>
              <w:jc w:val="both"/>
            </w:pPr>
            <w:r>
              <w:rPr>
                <w:rFonts w:ascii="Times New Roman"/>
                <w:b w:val="false"/>
                <w:i w:val="false"/>
                <w:color w:val="000000"/>
                <w:sz w:val="20"/>
              </w:rPr>
              <w:t>
5) аудандар мен облыстық маңызы бар қалалардың, Астана, Алматы және Шымкент қалаларының білім бөлімінің (басқармасының) қамқоршылық немесе қорғаншылық белгілеу туралы бұйрығының электрондық көшірмесі.</w:t>
            </w:r>
          </w:p>
          <w:p>
            <w:pPr>
              <w:spacing w:after="20"/>
              <w:ind w:left="20"/>
              <w:jc w:val="both"/>
            </w:pPr>
            <w:r>
              <w:rPr>
                <w:rFonts w:ascii="Times New Roman"/>
                <w:b w:val="false"/>
                <w:i w:val="false"/>
                <w:color w:val="000000"/>
                <w:sz w:val="20"/>
              </w:rPr>
              <w:t>
Көрсетілетін қызметті алушы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қызметін алуға "жалғыз терезе" қағидаты бойынша өтініш берген кезде көрсетілетін қызметті берушіге тапсырылатын тізбенің 5) тармақшасындағы көрсетілген құжатты ұсыну талап 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p>
          <w:p>
            <w:pPr>
              <w:spacing w:after="20"/>
              <w:ind w:left="20"/>
              <w:jc w:val="both"/>
            </w:pPr>
            <w:r>
              <w:rPr>
                <w:rFonts w:ascii="Times New Roman"/>
                <w:b w:val="false"/>
                <w:i w:val="false"/>
                <w:color w:val="000000"/>
                <w:sz w:val="20"/>
              </w:rPr>
              <w:t>
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p>
          <w:p>
            <w:pPr>
              <w:spacing w:after="20"/>
              <w:ind w:left="20"/>
              <w:jc w:val="both"/>
            </w:pPr>
            <w:r>
              <w:rPr>
                <w:rFonts w:ascii="Times New Roman"/>
                <w:b w:val="false"/>
                <w:i w:val="false"/>
                <w:color w:val="000000"/>
                <w:sz w:val="20"/>
              </w:rPr>
              <w:t>
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w:t>
            </w:r>
          </w:p>
          <w:p>
            <w:pPr>
              <w:spacing w:after="20"/>
              <w:ind w:left="20"/>
              <w:jc w:val="both"/>
            </w:pPr>
            <w:r>
              <w:rPr>
                <w:rFonts w:ascii="Times New Roman"/>
                <w:b w:val="false"/>
                <w:i w:val="false"/>
                <w:color w:val="000000"/>
                <w:sz w:val="20"/>
              </w:rPr>
              <w:t>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5)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w:t>
            </w:r>
            <w:r>
              <w:br/>
            </w:r>
            <w:r>
              <w:rPr>
                <w:rFonts w:ascii="Times New Roman"/>
                <w:b w:val="false"/>
                <w:i w:val="false"/>
                <w:color w:val="000000"/>
                <w:sz w:val="20"/>
              </w:rPr>
              <w:t xml:space="preserve">қорғаншыларға жетім баланы </w:t>
            </w:r>
            <w:r>
              <w:br/>
            </w:r>
            <w:r>
              <w:rPr>
                <w:rFonts w:ascii="Times New Roman"/>
                <w:b w:val="false"/>
                <w:i w:val="false"/>
                <w:color w:val="000000"/>
                <w:sz w:val="20"/>
              </w:rPr>
              <w:t>(жетім балаларды) және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1" w:id="62"/>
    <w:p>
      <w:pPr>
        <w:spacing w:after="0"/>
        <w:ind w:left="0"/>
        <w:jc w:val="left"/>
      </w:pPr>
      <w:r>
        <w:rPr>
          <w:rFonts w:ascii="Times New Roman"/>
          <w:b/>
          <w:i w:val="false"/>
          <w:color w:val="000000"/>
        </w:rPr>
        <w:t xml:space="preserve"> Құжаттарды қабылдаудан бас тарту туралы қолхат</w:t>
      </w:r>
    </w:p>
    <w:bookmarkEnd w:id="62"/>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корпорацияның коммерциялық емес қоғамы филиалының № ___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xml:space="preserve">
      Осы қолхат әр тарапқа біреуден 2 данада жасалды.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(Мемлекеттік корпорацияның қызметкері) _________________ (қолы)</w:t>
      </w:r>
    </w:p>
    <w:p>
      <w:pPr>
        <w:spacing w:after="0"/>
        <w:ind w:left="0"/>
        <w:jc w:val="both"/>
      </w:pPr>
      <w:r>
        <w:rPr>
          <w:rFonts w:ascii="Times New Roman"/>
          <w:b w:val="false"/>
          <w:i w:val="false"/>
          <w:color w:val="000000"/>
          <w:sz w:val="28"/>
        </w:rPr>
        <w:t>
      Орындаушының тегі, аты, әкесінің аты (бар болғанда) _____________________</w:t>
      </w:r>
    </w:p>
    <w:p>
      <w:pPr>
        <w:spacing w:after="0"/>
        <w:ind w:left="0"/>
        <w:jc w:val="both"/>
      </w:pPr>
      <w:r>
        <w:rPr>
          <w:rFonts w:ascii="Times New Roman"/>
          <w:b w:val="false"/>
          <w:i w:val="false"/>
          <w:color w:val="000000"/>
          <w:sz w:val="28"/>
        </w:rPr>
        <w:t>
      Қабылдаушының тегі, аты, әкесінің аты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w:t>
            </w:r>
            <w:r>
              <w:br/>
            </w:r>
            <w:r>
              <w:rPr>
                <w:rFonts w:ascii="Times New Roman"/>
                <w:b w:val="false"/>
                <w:i w:val="false"/>
                <w:color w:val="000000"/>
                <w:sz w:val="20"/>
              </w:rPr>
              <w:t xml:space="preserve">қорғаншыларға жетім баланы </w:t>
            </w:r>
            <w:r>
              <w:br/>
            </w:r>
            <w:r>
              <w:rPr>
                <w:rFonts w:ascii="Times New Roman"/>
                <w:b w:val="false"/>
                <w:i w:val="false"/>
                <w:color w:val="000000"/>
                <w:sz w:val="20"/>
              </w:rPr>
              <w:t>(жетім балаларды) және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4" w:id="63"/>
    <w:p>
      <w:pPr>
        <w:spacing w:after="0"/>
        <w:ind w:left="0"/>
        <w:jc w:val="left"/>
      </w:pPr>
      <w:r>
        <w:rPr>
          <w:rFonts w:ascii="Times New Roman"/>
          <w:b/>
          <w:i w:val="false"/>
          <w:color w:val="000000"/>
        </w:rPr>
        <w:t xml:space="preserve"> Қорғаншыға немесе қамқоршыға жетім баланы (жетім балаларды) және ата-анасының қамқорлығынсыз қалған баланы (балаларды) асырап-бағуға жәрдемақы тағайындау туралы шешім</w:t>
      </w:r>
    </w:p>
    <w:bookmarkEnd w:id="6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_____________20 ___ жыл</w:t>
            </w:r>
          </w:p>
        </w:tc>
      </w:tr>
    </w:tbl>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Істің № _______</w:t>
      </w:r>
    </w:p>
    <w:p>
      <w:pPr>
        <w:spacing w:after="0"/>
        <w:ind w:left="0"/>
        <w:jc w:val="both"/>
      </w:pPr>
      <w:r>
        <w:rPr>
          <w:rFonts w:ascii="Times New Roman"/>
          <w:b w:val="false"/>
          <w:i w:val="false"/>
          <w:color w:val="000000"/>
          <w:sz w:val="28"/>
        </w:rPr>
        <w:t xml:space="preserve">
      Азамат (ша) 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Жүгінген күні ________________________________________________________</w:t>
      </w:r>
    </w:p>
    <w:p>
      <w:pPr>
        <w:spacing w:after="0"/>
        <w:ind w:left="0"/>
        <w:jc w:val="both"/>
      </w:pPr>
      <w:r>
        <w:rPr>
          <w:rFonts w:ascii="Times New Roman"/>
          <w:b w:val="false"/>
          <w:i w:val="false"/>
          <w:color w:val="000000"/>
          <w:sz w:val="28"/>
        </w:rPr>
        <w:t>
      Баланың туу туралы куәлігі (туу туралы актінің жазылуы)</w:t>
      </w:r>
    </w:p>
    <w:p>
      <w:pPr>
        <w:spacing w:after="0"/>
        <w:ind w:left="0"/>
        <w:jc w:val="both"/>
      </w:pPr>
      <w:r>
        <w:rPr>
          <w:rFonts w:ascii="Times New Roman"/>
          <w:b w:val="false"/>
          <w:i w:val="false"/>
          <w:color w:val="000000"/>
          <w:sz w:val="28"/>
        </w:rPr>
        <w:t>
      № _____________ берген күні _______________________________ баланың туу</w:t>
      </w:r>
    </w:p>
    <w:p>
      <w:pPr>
        <w:spacing w:after="0"/>
        <w:ind w:left="0"/>
        <w:jc w:val="both"/>
      </w:pPr>
      <w:r>
        <w:rPr>
          <w:rFonts w:ascii="Times New Roman"/>
          <w:b w:val="false"/>
          <w:i w:val="false"/>
          <w:color w:val="000000"/>
          <w:sz w:val="28"/>
        </w:rPr>
        <w:t>
      туралы куәлігін (туу туралы актінің жазылуы) берген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Баланың тегі, аты, әкесінің аты (бар болғанда) ____________________________</w:t>
      </w:r>
    </w:p>
    <w:p>
      <w:pPr>
        <w:spacing w:after="0"/>
        <w:ind w:left="0"/>
        <w:jc w:val="both"/>
      </w:pPr>
      <w:r>
        <w:rPr>
          <w:rFonts w:ascii="Times New Roman"/>
          <w:b w:val="false"/>
          <w:i w:val="false"/>
          <w:color w:val="000000"/>
          <w:sz w:val="28"/>
        </w:rPr>
        <w:t>
      Баланың туған жылы _________________________________________________</w:t>
      </w:r>
    </w:p>
    <w:p>
      <w:pPr>
        <w:spacing w:after="0"/>
        <w:ind w:left="0"/>
        <w:jc w:val="both"/>
      </w:pPr>
      <w:r>
        <w:rPr>
          <w:rFonts w:ascii="Times New Roman"/>
          <w:b w:val="false"/>
          <w:i w:val="false"/>
          <w:color w:val="000000"/>
          <w:sz w:val="28"/>
        </w:rPr>
        <w:t>
      Органның қорғаншылық немесе қамқоршылық тағайындау туралы шешімі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Тағайындаған күні 20 ___ жылғы "___" _______________</w:t>
      </w:r>
    </w:p>
    <w:p>
      <w:pPr>
        <w:spacing w:after="0"/>
        <w:ind w:left="0"/>
        <w:jc w:val="both"/>
      </w:pPr>
      <w:r>
        <w:rPr>
          <w:rFonts w:ascii="Times New Roman"/>
          <w:b w:val="false"/>
          <w:i w:val="false"/>
          <w:color w:val="000000"/>
          <w:sz w:val="28"/>
        </w:rPr>
        <w:t xml:space="preserve">
      Белгіленген жәрдемақы сомасы 20___ жылдың _________ дан 20___ жылдың </w:t>
      </w:r>
    </w:p>
    <w:p>
      <w:pPr>
        <w:spacing w:after="0"/>
        <w:ind w:left="0"/>
        <w:jc w:val="both"/>
      </w:pPr>
      <w:r>
        <w:rPr>
          <w:rFonts w:ascii="Times New Roman"/>
          <w:b w:val="false"/>
          <w:i w:val="false"/>
          <w:color w:val="000000"/>
          <w:sz w:val="28"/>
        </w:rPr>
        <w:t xml:space="preserve">
      _________ ға дейін ____________________________________ теңге сомасында </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xml:space="preserve">
      Баланың тегі, аты, әкесінің аты (бар болғанда) ____________________________ </w:t>
      </w:r>
    </w:p>
    <w:p>
      <w:pPr>
        <w:spacing w:after="0"/>
        <w:ind w:left="0"/>
        <w:jc w:val="both"/>
      </w:pPr>
      <w:r>
        <w:rPr>
          <w:rFonts w:ascii="Times New Roman"/>
          <w:b w:val="false"/>
          <w:i w:val="false"/>
          <w:color w:val="000000"/>
          <w:sz w:val="28"/>
        </w:rPr>
        <w:t xml:space="preserve">
      жәрдемақы _________________ ден ____________ ға дейін ___________ теңге </w:t>
      </w:r>
    </w:p>
    <w:p>
      <w:pPr>
        <w:spacing w:after="0"/>
        <w:ind w:left="0"/>
        <w:jc w:val="both"/>
      </w:pPr>
      <w:r>
        <w:rPr>
          <w:rFonts w:ascii="Times New Roman"/>
          <w:b w:val="false"/>
          <w:i w:val="false"/>
          <w:color w:val="000000"/>
          <w:sz w:val="28"/>
        </w:rPr>
        <w:t xml:space="preserve">
      сомасында __________________________________________________________ </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Жәрдемақы тағайындаудан бас тарту себебі: _____________________________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Басшы тегі, аты, әкесінің аты (бар болғанда) 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12 сәуірдегі</w:t>
            </w:r>
            <w:r>
              <w:br/>
            </w:r>
            <w:r>
              <w:rPr>
                <w:rFonts w:ascii="Times New Roman"/>
                <w:b w:val="false"/>
                <w:i w:val="false"/>
                <w:color w:val="000000"/>
                <w:sz w:val="20"/>
              </w:rPr>
              <w:t>№ 95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тәрбиешiлерге </w:t>
            </w:r>
            <w:r>
              <w:br/>
            </w:r>
            <w:r>
              <w:rPr>
                <w:rFonts w:ascii="Times New Roman"/>
                <w:b w:val="false"/>
                <w:i w:val="false"/>
                <w:color w:val="000000"/>
                <w:sz w:val="20"/>
              </w:rPr>
              <w:t xml:space="preserve">берiлген баланы (балаларды) </w:t>
            </w:r>
            <w:r>
              <w:br/>
            </w:r>
            <w:r>
              <w:rPr>
                <w:rFonts w:ascii="Times New Roman"/>
                <w:b w:val="false"/>
                <w:i w:val="false"/>
                <w:color w:val="000000"/>
                <w:sz w:val="20"/>
              </w:rPr>
              <w:t xml:space="preserve">асырап-бағуға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(мекеменің атауы)</w:t>
            </w:r>
          </w:p>
        </w:tc>
      </w:tr>
    </w:tbl>
    <w:bookmarkStart w:name="z117" w:id="64"/>
    <w:p>
      <w:pPr>
        <w:spacing w:after="0"/>
        <w:ind w:left="0"/>
        <w:jc w:val="left"/>
      </w:pPr>
      <w:r>
        <w:rPr>
          <w:rFonts w:ascii="Times New Roman"/>
          <w:b/>
          <w:i w:val="false"/>
          <w:color w:val="000000"/>
        </w:rPr>
        <w:t xml:space="preserve"> Патронаттық тәрбиеші болуға ниет білдіру және ақшалай қаражат тағайындау туралы өтініш</w:t>
      </w:r>
    </w:p>
    <w:bookmarkEnd w:id="64"/>
    <w:p>
      <w:pPr>
        <w:spacing w:after="0"/>
        <w:ind w:left="0"/>
        <w:jc w:val="both"/>
      </w:pPr>
      <w:r>
        <w:rPr>
          <w:rFonts w:ascii="Times New Roman"/>
          <w:b w:val="false"/>
          <w:i w:val="false"/>
          <w:color w:val="000000"/>
          <w:sz w:val="28"/>
        </w:rPr>
        <w:t>
      Балаларды патронаттық тәрбиеге беруді және оларға асырап-бағуға ақшалай қаражат тағайындауды сұраймын</w:t>
      </w:r>
    </w:p>
    <w:p>
      <w:pPr>
        <w:spacing w:after="0"/>
        <w:ind w:left="0"/>
        <w:jc w:val="both"/>
      </w:pPr>
      <w:r>
        <w:rPr>
          <w:rFonts w:ascii="Times New Roman"/>
          <w:b w:val="false"/>
          <w:i w:val="false"/>
          <w:color w:val="000000"/>
          <w:sz w:val="28"/>
        </w:rPr>
        <w:t>
      1. ___________________________________(баланың (балалардың) тегі, аты, әкесінің аты (бар болғанда), және балалардың жеке сәйкестендіру нөмірі)</w:t>
      </w:r>
    </w:p>
    <w:p>
      <w:pPr>
        <w:spacing w:after="0"/>
        <w:ind w:left="0"/>
        <w:jc w:val="both"/>
      </w:pPr>
      <w:r>
        <w:rPr>
          <w:rFonts w:ascii="Times New Roman"/>
          <w:b w:val="false"/>
          <w:i w:val="false"/>
          <w:color w:val="000000"/>
          <w:sz w:val="28"/>
        </w:rPr>
        <w:t>
      2. ___________________________________(баланың (балалардың) тегі, аты, әкесінің аты (бар болғанда), және балалардың жеке сәйкестендіру нөмірі)</w:t>
      </w:r>
    </w:p>
    <w:p>
      <w:pPr>
        <w:spacing w:after="0"/>
        <w:ind w:left="0"/>
        <w:jc w:val="both"/>
      </w:pPr>
      <w:r>
        <w:rPr>
          <w:rFonts w:ascii="Times New Roman"/>
          <w:b w:val="false"/>
          <w:i w:val="false"/>
          <w:color w:val="000000"/>
          <w:sz w:val="28"/>
        </w:rPr>
        <w:t>
      3. ___________________________________(баланың (балалардың) тегі, аты, әкесінің аты (бар болғанда), және балалардың жеке сәйкестендіру нөмірі)</w:t>
      </w:r>
    </w:p>
    <w:p>
      <w:pPr>
        <w:spacing w:after="0"/>
        <w:ind w:left="0"/>
        <w:jc w:val="both"/>
      </w:pPr>
      <w:r>
        <w:rPr>
          <w:rFonts w:ascii="Times New Roman"/>
          <w:b w:val="false"/>
          <w:i w:val="false"/>
          <w:color w:val="000000"/>
          <w:sz w:val="28"/>
        </w:rPr>
        <w:t>
      4. ____________________________________(баланың (балалардың) тегі, аты, әкесінің аты (бар болғанда), және жеке сәйкестендіру нөмірі) (білім ұйымының атау).</w:t>
      </w:r>
    </w:p>
    <w:p>
      <w:pPr>
        <w:spacing w:after="0"/>
        <w:ind w:left="0"/>
        <w:jc w:val="both"/>
      </w:pPr>
      <w:r>
        <w:rPr>
          <w:rFonts w:ascii="Times New Roman"/>
          <w:b w:val="false"/>
          <w:i w:val="false"/>
          <w:color w:val="000000"/>
          <w:sz w:val="28"/>
        </w:rPr>
        <w:t>
      Тұрғын үй-тұрмыстық жағдай зерделеуін өткізуге қарсы емеспін.</w:t>
      </w:r>
    </w:p>
    <w:p>
      <w:pPr>
        <w:spacing w:after="0"/>
        <w:ind w:left="0"/>
        <w:jc w:val="both"/>
      </w:pPr>
      <w:r>
        <w:rPr>
          <w:rFonts w:ascii="Times New Roman"/>
          <w:b w:val="false"/>
          <w:i w:val="false"/>
          <w:color w:val="000000"/>
          <w:sz w:val="28"/>
        </w:rPr>
        <w:t>
      Тұрғылықты мекенжайым өзгерген жағдайда күнтізбелік 10 (он) күн ішінде ол туралы міндетті түрде хабарлаймын.</w:t>
      </w:r>
    </w:p>
    <w:p>
      <w:pPr>
        <w:spacing w:after="0"/>
        <w:ind w:left="0"/>
        <w:jc w:val="both"/>
      </w:pPr>
      <w:r>
        <w:rPr>
          <w:rFonts w:ascii="Times New Roman"/>
          <w:b w:val="false"/>
          <w:i w:val="false"/>
          <w:color w:val="000000"/>
          <w:sz w:val="28"/>
        </w:rPr>
        <w:t>
      Дұрыс емес мәліметтер мен жалған құжаттар ұсынғаны үшін жауапкершілік туралы ескертілді.</w:t>
      </w:r>
    </w:p>
    <w:p>
      <w:pPr>
        <w:spacing w:after="0"/>
        <w:ind w:left="0"/>
        <w:jc w:val="both"/>
      </w:pPr>
      <w:r>
        <w:rPr>
          <w:rFonts w:ascii="Times New Roman"/>
          <w:b w:val="false"/>
          <w:i w:val="false"/>
          <w:color w:val="000000"/>
          <w:sz w:val="28"/>
        </w:rPr>
        <w:t xml:space="preserve">
      Ақпараттық жүйелерде сипатталған "Дербес деректер және оларды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құпия қорғалатын мәліметтерді қолдануға келісемін.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тәрбиешiлерге </w:t>
            </w:r>
            <w:r>
              <w:br/>
            </w:r>
            <w:r>
              <w:rPr>
                <w:rFonts w:ascii="Times New Roman"/>
                <w:b w:val="false"/>
                <w:i w:val="false"/>
                <w:color w:val="000000"/>
                <w:sz w:val="20"/>
              </w:rPr>
              <w:t xml:space="preserve">берiлген баланы (балаларды) </w:t>
            </w:r>
            <w:r>
              <w:br/>
            </w:r>
            <w:r>
              <w:rPr>
                <w:rFonts w:ascii="Times New Roman"/>
                <w:b w:val="false"/>
                <w:i w:val="false"/>
                <w:color w:val="000000"/>
                <w:sz w:val="20"/>
              </w:rPr>
              <w:t xml:space="preserve">асырап-бағуға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20" w:id="65"/>
    <w:p>
      <w:pPr>
        <w:spacing w:after="0"/>
        <w:ind w:left="0"/>
        <w:jc w:val="left"/>
      </w:pPr>
      <w:r>
        <w:rPr>
          <w:rFonts w:ascii="Times New Roman"/>
          <w:b/>
          <w:i w:val="false"/>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 көрсетуге қойылатын негізгі талаптардың тізбесі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беру басқармалары, аудандардың, облыстық маңызы бар қалалардың білім беру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патронаттық тәрбиеге беру туралы шарт жасау туралы хабарлама және патронат тәрбиешілерге баланы (балаларды) күтіп-бағуға бөлінетін ақша қаражатын тағайындау туралы шешім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алушыдан алынатын төлем мөлшері </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ЭЦҚ-сы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кезде бір реттік пароль арқылы куәландырылған электрондық құжат нысанындағы баланы (балаларды) патронаттық тәрбиелеуге беру және ақшалай қаражат төлеуді тағайындау туралы өтініш;</w:t>
            </w:r>
          </w:p>
          <w:p>
            <w:pPr>
              <w:spacing w:after="20"/>
              <w:ind w:left="20"/>
              <w:jc w:val="both"/>
            </w:pPr>
            <w:r>
              <w:rPr>
                <w:rFonts w:ascii="Times New Roman"/>
                <w:b w:val="false"/>
                <w:i w:val="false"/>
                <w:color w:val="000000"/>
                <w:sz w:val="20"/>
              </w:rPr>
              <w:t>
2) егер көрсетілетін қызметті алушы некеде тұрса оның жұбайының (зайыбының) келiсiмiнің электрондық көшірмесі;</w:t>
            </w:r>
          </w:p>
          <w:p>
            <w:pPr>
              <w:spacing w:after="20"/>
              <w:ind w:left="20"/>
              <w:jc w:val="both"/>
            </w:pPr>
            <w:r>
              <w:rPr>
                <w:rFonts w:ascii="Times New Roman"/>
                <w:b w:val="false"/>
                <w:i w:val="false"/>
                <w:color w:val="000000"/>
                <w:sz w:val="20"/>
              </w:rPr>
              <w:t>
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p>
          <w:p>
            <w:pPr>
              <w:spacing w:after="20"/>
              <w:ind w:left="20"/>
              <w:jc w:val="both"/>
            </w:pPr>
            <w:r>
              <w:rPr>
                <w:rFonts w:ascii="Times New Roman"/>
                <w:b w:val="false"/>
                <w:i w:val="false"/>
                <w:color w:val="000000"/>
                <w:sz w:val="20"/>
              </w:rPr>
              <w:t>
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pPr>
              <w:spacing w:after="20"/>
              <w:ind w:left="20"/>
              <w:jc w:val="both"/>
            </w:pPr>
            <w:r>
              <w:rPr>
                <w:rFonts w:ascii="Times New Roman"/>
                <w:b w:val="false"/>
                <w:i w:val="false"/>
                <w:color w:val="000000"/>
                <w:sz w:val="20"/>
              </w:rPr>
              <w:t xml:space="preserve">
5)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актілерін мемлекеттік тіркеу тізілімінде № 12127 болып тіркелген)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анықтаманың,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pPr>
              <w:spacing w:after="20"/>
              <w:ind w:left="20"/>
              <w:jc w:val="both"/>
            </w:pPr>
            <w:r>
              <w:rPr>
                <w:rFonts w:ascii="Times New Roman"/>
                <w:b w:val="false"/>
                <w:i w:val="false"/>
                <w:color w:val="000000"/>
                <w:sz w:val="20"/>
              </w:rPr>
              <w:t>
6) білімі туралы мәліметінің электрондық көшірмесі;</w:t>
            </w:r>
          </w:p>
          <w:p>
            <w:pPr>
              <w:spacing w:after="20"/>
              <w:ind w:left="20"/>
              <w:jc w:val="both"/>
            </w:pPr>
            <w:r>
              <w:rPr>
                <w:rFonts w:ascii="Times New Roman"/>
                <w:b w:val="false"/>
                <w:i w:val="false"/>
                <w:color w:val="000000"/>
                <w:sz w:val="20"/>
              </w:rPr>
              <w:t>
7)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сертификаттың электрондық көшірмесі (баланың жақын туыстарын қоспағанда);</w:t>
            </w:r>
          </w:p>
          <w:p>
            <w:pPr>
              <w:spacing w:after="20"/>
              <w:ind w:left="20"/>
              <w:jc w:val="both"/>
            </w:pPr>
            <w:r>
              <w:rPr>
                <w:rFonts w:ascii="Times New Roman"/>
                <w:b w:val="false"/>
                <w:i w:val="false"/>
                <w:color w:val="000000"/>
                <w:sz w:val="20"/>
              </w:rPr>
              <w:t>
8) екінші деңгейдегі банкте немесе банк операцияларының жеке түрлерін жүзеге асыруға Қазақстан Республикасы Ұлттық Банкінің лицензиясы бар ұйымда дербес шоттың ашылуы туралы шарттың электрондық көшірмесі;</w:t>
            </w:r>
          </w:p>
          <w:p>
            <w:pPr>
              <w:spacing w:after="20"/>
              <w:ind w:left="20"/>
              <w:jc w:val="both"/>
            </w:pPr>
            <w:r>
              <w:rPr>
                <w:rFonts w:ascii="Times New Roman"/>
                <w:b w:val="false"/>
                <w:i w:val="false"/>
                <w:color w:val="000000"/>
                <w:sz w:val="20"/>
              </w:rPr>
              <w:t>
9) туыстарының, өгей әкесінің (өгей шешесінің) балаға (балаларға) туыстық фактісін растайтын құжаттардың электрондық көшірмелері.</w:t>
            </w:r>
          </w:p>
          <w:p>
            <w:pPr>
              <w:spacing w:after="20"/>
              <w:ind w:left="20"/>
              <w:jc w:val="both"/>
            </w:pPr>
            <w:r>
              <w:rPr>
                <w:rFonts w:ascii="Times New Roman"/>
                <w:b w:val="false"/>
                <w:i w:val="false"/>
                <w:color w:val="000000"/>
                <w:sz w:val="20"/>
              </w:rPr>
              <w:t xml:space="preserve">
Қорғаншылық немесе қамқоршылық жөніндегі функцияларды жүзеге асыратын органдар "Неке (ерлі-зайыптылық) және отбасы туралы" Қазақстан Республикасы кодексінің 122-бабы </w:t>
            </w:r>
            <w:r>
              <w:rPr>
                <w:rFonts w:ascii="Times New Roman"/>
                <w:b w:val="false"/>
                <w:i w:val="false"/>
                <w:color w:val="000000"/>
                <w:sz w:val="20"/>
              </w:rPr>
              <w:t>1-тармағының</w:t>
            </w:r>
            <w:r>
              <w:rPr>
                <w:rFonts w:ascii="Times New Roman"/>
                <w:b w:val="false"/>
                <w:i w:val="false"/>
                <w:color w:val="000000"/>
                <w:sz w:val="20"/>
              </w:rPr>
              <w:t xml:space="preserve"> талаптарына сәйкес жетім балаларды және ата-анасының қамқорлығынсыз қалған балаларды туыстарына, өгей әкелеріне (өгей аналарына) патронаттық тәрбиеге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p>
          <w:p>
            <w:pPr>
              <w:spacing w:after="20"/>
              <w:ind w:left="20"/>
              <w:jc w:val="both"/>
            </w:pP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p>
          <w:p>
            <w:pPr>
              <w:spacing w:after="20"/>
              <w:ind w:left="20"/>
              <w:jc w:val="both"/>
            </w:pP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p>
          <w:p>
            <w:pPr>
              <w:spacing w:after="20"/>
              <w:ind w:left="20"/>
              <w:jc w:val="both"/>
            </w:pP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 орындаудан шеттетілуі;</w:t>
            </w:r>
          </w:p>
          <w:p>
            <w:pPr>
              <w:spacing w:after="20"/>
              <w:ind w:left="20"/>
              <w:jc w:val="both"/>
            </w:pP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p>
          <w:p>
            <w:pPr>
              <w:spacing w:after="20"/>
              <w:ind w:left="20"/>
              <w:jc w:val="both"/>
            </w:pP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p>
            <w:pPr>
              <w:spacing w:after="20"/>
              <w:ind w:left="20"/>
              <w:jc w:val="both"/>
            </w:pPr>
            <w:r>
              <w:rPr>
                <w:rFonts w:ascii="Times New Roman"/>
                <w:b w:val="false"/>
                <w:i w:val="false"/>
                <w:color w:val="000000"/>
                <w:sz w:val="20"/>
              </w:rPr>
              <w:t>
7) көрсетілетін қызметті алушының тұрақты тұратын жерінің болмауы;</w:t>
            </w:r>
          </w:p>
          <w:p>
            <w:pPr>
              <w:spacing w:after="20"/>
              <w:ind w:left="20"/>
              <w:jc w:val="both"/>
            </w:pP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соттылығының болуы, сондай-ақ осы тармақтың 13) тармақшасында аталған адамдар;</w:t>
            </w:r>
          </w:p>
          <w:p>
            <w:pPr>
              <w:spacing w:after="20"/>
              <w:ind w:left="20"/>
              <w:jc w:val="both"/>
            </w:pPr>
            <w:r>
              <w:rPr>
                <w:rFonts w:ascii="Times New Roman"/>
                <w:b w:val="false"/>
                <w:i w:val="false"/>
                <w:color w:val="000000"/>
                <w:sz w:val="20"/>
              </w:rPr>
              <w:t>
9) көрсетілетін қызметті алушының азаматтығының болмауы;</w:t>
            </w:r>
          </w:p>
          <w:p>
            <w:pPr>
              <w:spacing w:after="20"/>
              <w:ind w:left="20"/>
              <w:jc w:val="both"/>
            </w:pP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pPr>
              <w:spacing w:after="20"/>
              <w:ind w:left="20"/>
              <w:jc w:val="both"/>
            </w:pP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pPr>
              <w:spacing w:after="20"/>
              <w:ind w:left="20"/>
              <w:jc w:val="both"/>
            </w:pP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p>
          <w:p>
            <w:pPr>
              <w:spacing w:after="20"/>
              <w:ind w:left="20"/>
              <w:jc w:val="both"/>
            </w:pPr>
            <w:r>
              <w:rPr>
                <w:rFonts w:ascii="Times New Roman"/>
                <w:b w:val="false"/>
                <w:i w:val="false"/>
                <w:color w:val="000000"/>
                <w:sz w:val="20"/>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p>
            <w:pPr>
              <w:spacing w:after="20"/>
              <w:ind w:left="20"/>
              <w:jc w:val="both"/>
            </w:pPr>
            <w:r>
              <w:rPr>
                <w:rFonts w:ascii="Times New Roman"/>
                <w:b w:val="false"/>
                <w:i w:val="false"/>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Кодекстің </w:t>
            </w:r>
            <w:r>
              <w:rPr>
                <w:rFonts w:ascii="Times New Roman"/>
                <w:b w:val="false"/>
                <w:i w:val="false"/>
                <w:color w:val="000000"/>
                <w:sz w:val="20"/>
              </w:rPr>
              <w:t>91-бабының</w:t>
            </w:r>
            <w:r>
              <w:rPr>
                <w:rFonts w:ascii="Times New Roman"/>
                <w:b w:val="false"/>
                <w:i w:val="false"/>
                <w:color w:val="000000"/>
                <w:sz w:val="20"/>
              </w:rPr>
              <w:t xml:space="preserve"> 4-тармағында белгіленген тәртіппен психологиялық даярлықтан өтпеген көрсетілетін қызметті алушылар (баланың жақын туыстарын қоспағанда);</w:t>
            </w:r>
          </w:p>
          <w:p>
            <w:pPr>
              <w:spacing w:after="20"/>
              <w:ind w:left="20"/>
              <w:jc w:val="both"/>
            </w:pPr>
            <w:r>
              <w:rPr>
                <w:rFonts w:ascii="Times New Roman"/>
                <w:b w:val="false"/>
                <w:i w:val="false"/>
                <w:color w:val="000000"/>
                <w:sz w:val="20"/>
              </w:rPr>
              <w:t>
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16)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сәйкес келмеуі;</w:t>
            </w:r>
          </w:p>
          <w:p>
            <w:pPr>
              <w:spacing w:after="20"/>
              <w:ind w:left="20"/>
              <w:jc w:val="both"/>
            </w:pPr>
            <w:r>
              <w:rPr>
                <w:rFonts w:ascii="Times New Roman"/>
                <w:b w:val="false"/>
                <w:i w:val="false"/>
                <w:color w:val="000000"/>
                <w:sz w:val="20"/>
              </w:rPr>
              <w:t xml:space="preserve">
17)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тәрбиешiлерге </w:t>
            </w:r>
            <w:r>
              <w:br/>
            </w:r>
            <w:r>
              <w:rPr>
                <w:rFonts w:ascii="Times New Roman"/>
                <w:b w:val="false"/>
                <w:i w:val="false"/>
                <w:color w:val="000000"/>
                <w:sz w:val="20"/>
              </w:rPr>
              <w:t xml:space="preserve">берiлген баланы (балаларды) </w:t>
            </w:r>
            <w:r>
              <w:br/>
            </w:r>
            <w:r>
              <w:rPr>
                <w:rFonts w:ascii="Times New Roman"/>
                <w:b w:val="false"/>
                <w:i w:val="false"/>
                <w:color w:val="000000"/>
                <w:sz w:val="20"/>
              </w:rPr>
              <w:t xml:space="preserve">асырап-бағуға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 </w:t>
            </w:r>
            <w:r>
              <w:br/>
            </w:r>
            <w:r>
              <w:rPr>
                <w:rFonts w:ascii="Times New Roman"/>
                <w:b w:val="false"/>
                <w:i w:val="false"/>
                <w:color w:val="000000"/>
                <w:sz w:val="20"/>
              </w:rPr>
              <w:t>басшысына</w:t>
            </w:r>
            <w:r>
              <w:br/>
            </w:r>
            <w:r>
              <w:rPr>
                <w:rFonts w:ascii="Times New Roman"/>
                <w:b w:val="false"/>
                <w:i w:val="false"/>
                <w:color w:val="000000"/>
                <w:sz w:val="20"/>
              </w:rPr>
              <w:t>(органның атауы)</w:t>
            </w:r>
          </w:p>
        </w:tc>
      </w:tr>
    </w:tbl>
    <w:bookmarkStart w:name="z123" w:id="66"/>
    <w:p>
      <w:pPr>
        <w:spacing w:after="0"/>
        <w:ind w:left="0"/>
        <w:jc w:val="left"/>
      </w:pPr>
      <w:r>
        <w:rPr>
          <w:rFonts w:ascii="Times New Roman"/>
          <w:b/>
          <w:i w:val="false"/>
          <w:color w:val="000000"/>
        </w:rPr>
        <w:t xml:space="preserve"> Баланы (балаларды) патронаттық тәрбиеге беру туралы шарт жасау туралы хабарлама</w:t>
      </w:r>
    </w:p>
    <w:bookmarkEnd w:id="66"/>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(бар болғанда), </w:t>
      </w:r>
    </w:p>
    <w:p>
      <w:pPr>
        <w:spacing w:after="0"/>
        <w:ind w:left="0"/>
        <w:jc w:val="both"/>
      </w:pPr>
      <w:r>
        <w:rPr>
          <w:rFonts w:ascii="Times New Roman"/>
          <w:b w:val="false"/>
          <w:i w:val="false"/>
          <w:color w:val="000000"/>
          <w:sz w:val="28"/>
        </w:rPr>
        <w:t xml:space="preserve">
      жеке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туған күні)</w:t>
      </w:r>
    </w:p>
    <w:p>
      <w:pPr>
        <w:spacing w:after="0"/>
        <w:ind w:left="0"/>
        <w:jc w:val="both"/>
      </w:pPr>
      <w:r>
        <w:rPr>
          <w:rFonts w:ascii="Times New Roman"/>
          <w:b w:val="false"/>
          <w:i w:val="false"/>
          <w:color w:val="000000"/>
          <w:sz w:val="28"/>
        </w:rPr>
        <w:t>
      Баланы (балаларды) патронаттық тәрбиеге беру туралы шарт жасау үшін</w:t>
      </w:r>
    </w:p>
    <w:p>
      <w:pPr>
        <w:spacing w:after="0"/>
        <w:ind w:left="0"/>
        <w:jc w:val="both"/>
      </w:pPr>
      <w:r>
        <w:rPr>
          <w:rFonts w:ascii="Times New Roman"/>
          <w:b w:val="false"/>
          <w:i w:val="false"/>
          <w:color w:val="000000"/>
          <w:sz w:val="28"/>
        </w:rPr>
        <w:t xml:space="preserve">
      Сіз _____________________________________________ мекенжайы бойынша </w:t>
      </w:r>
    </w:p>
    <w:p>
      <w:pPr>
        <w:spacing w:after="0"/>
        <w:ind w:left="0"/>
        <w:jc w:val="both"/>
      </w:pPr>
      <w:r>
        <w:rPr>
          <w:rFonts w:ascii="Times New Roman"/>
          <w:b w:val="false"/>
          <w:i w:val="false"/>
          <w:color w:val="000000"/>
          <w:sz w:val="28"/>
        </w:rPr>
        <w:t>
      (органның мекенжайы)</w:t>
      </w:r>
    </w:p>
    <w:p>
      <w:pPr>
        <w:spacing w:after="0"/>
        <w:ind w:left="0"/>
        <w:jc w:val="both"/>
      </w:pPr>
      <w:r>
        <w:rPr>
          <w:rFonts w:ascii="Times New Roman"/>
          <w:b w:val="false"/>
          <w:i w:val="false"/>
          <w:color w:val="000000"/>
          <w:sz w:val="28"/>
        </w:rPr>
        <w:t xml:space="preserve">
      орналасқан ________________________________________________________ </w:t>
      </w:r>
    </w:p>
    <w:p>
      <w:pPr>
        <w:spacing w:after="0"/>
        <w:ind w:left="0"/>
        <w:jc w:val="both"/>
      </w:pPr>
      <w:r>
        <w:rPr>
          <w:rFonts w:ascii="Times New Roman"/>
          <w:b w:val="false"/>
          <w:i w:val="false"/>
          <w:color w:val="000000"/>
          <w:sz w:val="28"/>
        </w:rPr>
        <w:t xml:space="preserve">
      (республикалық маңызы бар қалалардың және астананың білім басқармасы, </w:t>
      </w:r>
    </w:p>
    <w:p>
      <w:pPr>
        <w:spacing w:after="0"/>
        <w:ind w:left="0"/>
        <w:jc w:val="both"/>
      </w:pPr>
      <w:r>
        <w:rPr>
          <w:rFonts w:ascii="Times New Roman"/>
          <w:b w:val="false"/>
          <w:i w:val="false"/>
          <w:color w:val="000000"/>
          <w:sz w:val="28"/>
        </w:rPr>
        <w:t xml:space="preserve">
      аудандардағы, облыстық маңызы бар қалалардағы білім бөлімдері) </w:t>
      </w:r>
    </w:p>
    <w:p>
      <w:pPr>
        <w:spacing w:after="0"/>
        <w:ind w:left="0"/>
        <w:jc w:val="both"/>
      </w:pPr>
      <w:r>
        <w:rPr>
          <w:rFonts w:ascii="Times New Roman"/>
          <w:b w:val="false"/>
          <w:i w:val="false"/>
          <w:color w:val="000000"/>
          <w:sz w:val="28"/>
        </w:rPr>
        <w:t>
      хабарласуыңыз қажет.</w:t>
      </w:r>
    </w:p>
    <w:p>
      <w:pPr>
        <w:spacing w:after="0"/>
        <w:ind w:left="0"/>
        <w:jc w:val="both"/>
      </w:pPr>
      <w:r>
        <w:rPr>
          <w:rFonts w:ascii="Times New Roman"/>
          <w:b w:val="false"/>
          <w:i w:val="false"/>
          <w:color w:val="000000"/>
          <w:sz w:val="28"/>
        </w:rPr>
        <w:t xml:space="preserve">
      Хабарлама жауапты тұлғаның ЭЦҚ расталған _______________________ </w:t>
      </w:r>
    </w:p>
    <w:p>
      <w:pPr>
        <w:spacing w:after="0"/>
        <w:ind w:left="0"/>
        <w:jc w:val="both"/>
      </w:pPr>
      <w:r>
        <w:rPr>
          <w:rFonts w:ascii="Times New Roman"/>
          <w:b w:val="false"/>
          <w:i w:val="false"/>
          <w:color w:val="000000"/>
          <w:sz w:val="28"/>
        </w:rPr>
        <w:t>
      (жауапты тұлғаның тегі, аты, әкесінің аты (бар болғанда),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12 сәуірдегі</w:t>
            </w:r>
            <w:r>
              <w:br/>
            </w:r>
            <w:r>
              <w:rPr>
                <w:rFonts w:ascii="Times New Roman"/>
                <w:b w:val="false"/>
                <w:i w:val="false"/>
                <w:color w:val="000000"/>
                <w:sz w:val="20"/>
              </w:rPr>
              <w:t>№ 95 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 xml:space="preserve">тәрбиелеуге беру және оларды </w:t>
            </w:r>
            <w:r>
              <w:br/>
            </w:r>
            <w:r>
              <w:rPr>
                <w:rFonts w:ascii="Times New Roman"/>
                <w:b w:val="false"/>
                <w:i w:val="false"/>
                <w:color w:val="000000"/>
                <w:sz w:val="20"/>
              </w:rPr>
              <w:t xml:space="preserve">асырауға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 </w:t>
            </w:r>
            <w:r>
              <w:br/>
            </w:r>
            <w:r>
              <w:rPr>
                <w:rFonts w:ascii="Times New Roman"/>
                <w:b w:val="false"/>
                <w:i w:val="false"/>
                <w:color w:val="000000"/>
                <w:sz w:val="20"/>
              </w:rPr>
              <w:t>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және жеке сәйкестендіру нөмірі,</w:t>
            </w:r>
            <w:r>
              <w:br/>
            </w:r>
            <w:r>
              <w:rPr>
                <w:rFonts w:ascii="Times New Roman"/>
                <w:b w:val="false"/>
                <w:i w:val="false"/>
                <w:color w:val="000000"/>
                <w:sz w:val="20"/>
              </w:rPr>
              <w:t>мекенжайы және телефоны)</w:t>
            </w:r>
          </w:p>
        </w:tc>
      </w:tr>
    </w:tbl>
    <w:bookmarkStart w:name="z126" w:id="67"/>
    <w:p>
      <w:pPr>
        <w:spacing w:after="0"/>
        <w:ind w:left="0"/>
        <w:jc w:val="left"/>
      </w:pPr>
      <w:r>
        <w:rPr>
          <w:rFonts w:ascii="Times New Roman"/>
          <w:b/>
          <w:i w:val="false"/>
          <w:color w:val="000000"/>
        </w:rPr>
        <w:t xml:space="preserve"> Өтініш</w:t>
      </w:r>
    </w:p>
    <w:bookmarkEnd w:id="67"/>
    <w:p>
      <w:pPr>
        <w:spacing w:after="0"/>
        <w:ind w:left="0"/>
        <w:jc w:val="both"/>
      </w:pPr>
      <w:r>
        <w:rPr>
          <w:rFonts w:ascii="Times New Roman"/>
          <w:b w:val="false"/>
          <w:i w:val="false"/>
          <w:color w:val="000000"/>
          <w:sz w:val="28"/>
        </w:rPr>
        <w:t>
      Сізден қабылдаушы отбасына балаларды тәрбиелеуге беруді және оларды асырап-бағуға ақшалай қаражат тағайындауды сұраймын:</w:t>
      </w:r>
    </w:p>
    <w:p>
      <w:pPr>
        <w:spacing w:after="0"/>
        <w:ind w:left="0"/>
        <w:jc w:val="both"/>
      </w:pPr>
      <w:r>
        <w:rPr>
          <w:rFonts w:ascii="Times New Roman"/>
          <w:b w:val="false"/>
          <w:i w:val="false"/>
          <w:color w:val="000000"/>
          <w:sz w:val="28"/>
        </w:rPr>
        <w:t>
      1. _______________________________________ баланың тегі, аты, әкесінің аты (бар болғанда) және балалардың жеке сәйкестендіру нөмірі)</w:t>
      </w:r>
    </w:p>
    <w:p>
      <w:pPr>
        <w:spacing w:after="0"/>
        <w:ind w:left="0"/>
        <w:jc w:val="both"/>
      </w:pPr>
      <w:r>
        <w:rPr>
          <w:rFonts w:ascii="Times New Roman"/>
          <w:b w:val="false"/>
          <w:i w:val="false"/>
          <w:color w:val="000000"/>
          <w:sz w:val="28"/>
        </w:rPr>
        <w:t>
      2. _______________________________________ баланың тегі, аты, әкесінің аты (бар болғанда) және балалардың жеке сәйкестендіру нөмірі)</w:t>
      </w:r>
    </w:p>
    <w:p>
      <w:pPr>
        <w:spacing w:after="0"/>
        <w:ind w:left="0"/>
        <w:jc w:val="both"/>
      </w:pPr>
      <w:r>
        <w:rPr>
          <w:rFonts w:ascii="Times New Roman"/>
          <w:b w:val="false"/>
          <w:i w:val="false"/>
          <w:color w:val="000000"/>
          <w:sz w:val="28"/>
        </w:rPr>
        <w:t>
      3. _______________________________________ баланың тегі, аты, әкесінің аты (бар болғанда) және балалардың жеке сәйкестендіру нөмірі)</w:t>
      </w:r>
    </w:p>
    <w:p>
      <w:pPr>
        <w:spacing w:after="0"/>
        <w:ind w:left="0"/>
        <w:jc w:val="both"/>
      </w:pPr>
      <w:r>
        <w:rPr>
          <w:rFonts w:ascii="Times New Roman"/>
          <w:b w:val="false"/>
          <w:i w:val="false"/>
          <w:color w:val="000000"/>
          <w:sz w:val="28"/>
        </w:rPr>
        <w:t>
      4. _______________________________________ баланың тегі, аты, әкесінің аты (бар болғанда) және балалардың жеке сәйкестендіру нөмірі)</w:t>
      </w:r>
    </w:p>
    <w:p>
      <w:pPr>
        <w:spacing w:after="0"/>
        <w:ind w:left="0"/>
        <w:jc w:val="both"/>
      </w:pPr>
      <w:r>
        <w:rPr>
          <w:rFonts w:ascii="Times New Roman"/>
          <w:b w:val="false"/>
          <w:i w:val="false"/>
          <w:color w:val="000000"/>
          <w:sz w:val="28"/>
        </w:rPr>
        <w:t>
      Тұрғын үй-тұрмыстық жағдайды тексеруге қарсы емеспін.</w:t>
      </w:r>
    </w:p>
    <w:p>
      <w:pPr>
        <w:spacing w:after="0"/>
        <w:ind w:left="0"/>
        <w:jc w:val="both"/>
      </w:pPr>
      <w:r>
        <w:rPr>
          <w:rFonts w:ascii="Times New Roman"/>
          <w:b w:val="false"/>
          <w:i w:val="false"/>
          <w:color w:val="000000"/>
          <w:sz w:val="28"/>
        </w:rPr>
        <w:t>
      Дұрыс емес мәліметтер мен жалған құжаттар ұсынылғаны үшін жауапкершілік туралы ескертілді.</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 пайдалануға келісім беремін.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 xml:space="preserve">тәрбиелеуге беру және оларды </w:t>
            </w:r>
            <w:r>
              <w:br/>
            </w:r>
            <w:r>
              <w:rPr>
                <w:rFonts w:ascii="Times New Roman"/>
                <w:b w:val="false"/>
                <w:i w:val="false"/>
                <w:color w:val="000000"/>
                <w:sz w:val="20"/>
              </w:rPr>
              <w:t xml:space="preserve">асырауға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29" w:id="68"/>
    <w:p>
      <w:pPr>
        <w:spacing w:after="0"/>
        <w:ind w:left="0"/>
        <w:jc w:val="left"/>
      </w:pPr>
      <w:r>
        <w:rPr>
          <w:rFonts w:ascii="Times New Roman"/>
          <w:b/>
          <w:i w:val="false"/>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беру басқармалары, аудандардың, облыстық маңызы бар қалалардың білім беру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p>
            <w:pPr>
              <w:spacing w:after="20"/>
              <w:ind w:left="20"/>
              <w:jc w:val="both"/>
            </w:pPr>
            <w:r>
              <w:rPr>
                <w:rFonts w:ascii="Times New Roman"/>
                <w:b w:val="false"/>
                <w:i w:val="false"/>
                <w:color w:val="000000"/>
                <w:sz w:val="20"/>
              </w:rPr>
              <w:t>
1) көрсетілетін қызметті берушіге құжаттарды тапсырған сәттен бастап, сондай-ақ портал арқылы өтініш берген кезде –10 (он) жұмыс күні;</w:t>
            </w:r>
          </w:p>
          <w:p>
            <w:pPr>
              <w:spacing w:after="20"/>
              <w:ind w:left="20"/>
              <w:jc w:val="both"/>
            </w:pPr>
            <w:r>
              <w:rPr>
                <w:rFonts w:ascii="Times New Roman"/>
                <w:b w:val="false"/>
                <w:i w:val="false"/>
                <w:color w:val="000000"/>
                <w:sz w:val="20"/>
              </w:rPr>
              <w:t>
2) құжаттарды тапсыру үшін күтудің рұқсат берілетін ең ұзақ уақыты – 20 минут;</w:t>
            </w:r>
          </w:p>
          <w:p>
            <w:pPr>
              <w:spacing w:after="20"/>
              <w:ind w:left="20"/>
              <w:jc w:val="both"/>
            </w:pPr>
            <w:r>
              <w:rPr>
                <w:rFonts w:ascii="Times New Roman"/>
                <w:b w:val="false"/>
                <w:i w:val="false"/>
                <w:color w:val="000000"/>
                <w:sz w:val="20"/>
              </w:rPr>
              <w:t>
3) қызмет көрсетудің рұқсат берілетін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қабылдаушы отбасына тәрбиелеуге беру туралы хабарлама және оларды асырауға ақшалай қаражат төлеуді тағайындау туралы шешім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алушыдан алынатын төлем мөлшері </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көшірмесі;</w:t>
            </w:r>
          </w:p>
          <w:p>
            <w:pPr>
              <w:spacing w:after="20"/>
              <w:ind w:left="20"/>
              <w:jc w:val="both"/>
            </w:pPr>
            <w:r>
              <w:rPr>
                <w:rFonts w:ascii="Times New Roman"/>
                <w:b w:val="false"/>
                <w:i w:val="false"/>
                <w:color w:val="000000"/>
                <w:sz w:val="20"/>
              </w:rPr>
              <w:t xml:space="preserve">
4)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r>
              <w:rPr>
                <w:rFonts w:ascii="Times New Roman"/>
                <w:b w:val="false"/>
                <w:i w:val="false"/>
                <w:color w:val="000000"/>
                <w:sz w:val="20"/>
              </w:rPr>
              <w:t>бұйрығымен</w:t>
            </w:r>
            <w:r>
              <w:rPr>
                <w:rFonts w:ascii="Times New Roman"/>
                <w:b w:val="false"/>
                <w:i w:val="false"/>
                <w:color w:val="000000"/>
                <w:sz w:val="20"/>
              </w:rPr>
              <w:t xml:space="preserve"> (бұдан әрі - № 692 бұйрық) (Нормативтік құқықтық актілерін мемлекеттік тіркеу тізілімінде № 12127 болып тіркелген) бекітілген тізбеге сәйкес көрсетілетін қызметті алушының және жұбайының (зайыбының)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0"/>
              </w:rPr>
              <w:t>бұйрығымен</w:t>
            </w:r>
            <w:r>
              <w:rPr>
                <w:rFonts w:ascii="Times New Roman"/>
                <w:b w:val="false"/>
                <w:i w:val="false"/>
                <w:color w:val="000000"/>
                <w:sz w:val="20"/>
              </w:rPr>
              <w:t xml:space="preserve"> (бұдан әрі - № ҚР ДСМ-49/2020 бұйрық) (Нормативтік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p>
          <w:p>
            <w:pPr>
              <w:spacing w:after="20"/>
              <w:ind w:left="20"/>
              <w:jc w:val="both"/>
            </w:pPr>
            <w:r>
              <w:rPr>
                <w:rFonts w:ascii="Times New Roman"/>
                <w:b w:val="false"/>
                <w:i w:val="false"/>
                <w:color w:val="000000"/>
                <w:sz w:val="20"/>
              </w:rPr>
              <w:t>
5) көрсетілетін қызметті алушының және жұбайының (зайыбының) тұрғын үйге меншік құқығын немесе тұрғын үйді пайдалану құқығын (жалдау шартын) растайтын құжаттардың көшірмелері;</w:t>
            </w:r>
          </w:p>
          <w:p>
            <w:pPr>
              <w:spacing w:after="20"/>
              <w:ind w:left="20"/>
              <w:jc w:val="both"/>
            </w:pPr>
            <w:r>
              <w:rPr>
                <w:rFonts w:ascii="Times New Roman"/>
                <w:b w:val="false"/>
                <w:i w:val="false"/>
                <w:color w:val="000000"/>
                <w:sz w:val="20"/>
              </w:rPr>
              <w:t>
6) туысқандарының, өгей әкесінің (өгей шешесінің) балаға (балаларға) туыстық фактісін растайтын құжаттардың көшірмелері;</w:t>
            </w:r>
          </w:p>
          <w:p>
            <w:pPr>
              <w:spacing w:after="20"/>
              <w:ind w:left="20"/>
              <w:jc w:val="both"/>
            </w:pPr>
            <w:r>
              <w:rPr>
                <w:rFonts w:ascii="Times New Roman"/>
                <w:b w:val="false"/>
                <w:i w:val="false"/>
                <w:color w:val="000000"/>
                <w:sz w:val="20"/>
              </w:rPr>
              <w:t>
7)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қоспағанда);</w:t>
            </w:r>
          </w:p>
          <w:p>
            <w:pPr>
              <w:spacing w:after="20"/>
              <w:ind w:left="20"/>
              <w:jc w:val="both"/>
            </w:pPr>
            <w:r>
              <w:rPr>
                <w:rFonts w:ascii="Times New Roman"/>
                <w:b w:val="false"/>
                <w:i w:val="false"/>
                <w:color w:val="000000"/>
                <w:sz w:val="20"/>
              </w:rPr>
              <w:t>
8) екінші деңгейдегі банкте ағымдағы шотты ашу туралы шарттың көшірмесі.</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 арқылы куәландырылған электрондық құжат нысанындағы өтініш;</w:t>
            </w:r>
          </w:p>
          <w:p>
            <w:pPr>
              <w:spacing w:after="20"/>
              <w:ind w:left="20"/>
              <w:jc w:val="both"/>
            </w:pPr>
            <w:r>
              <w:rPr>
                <w:rFonts w:ascii="Times New Roman"/>
                <w:b w:val="false"/>
                <w:i w:val="false"/>
                <w:color w:val="000000"/>
                <w:sz w:val="20"/>
              </w:rPr>
              <w:t>
2) АХАЖ АЖ-де не Қазақстан Республикасынан тыс жерлерде мәліметтер болмаған кезде неке қию туралы куәліктің электрондық көшірмесі;</w:t>
            </w:r>
          </w:p>
          <w:p>
            <w:pPr>
              <w:spacing w:after="20"/>
              <w:ind w:left="20"/>
              <w:jc w:val="both"/>
            </w:pPr>
            <w:r>
              <w:rPr>
                <w:rFonts w:ascii="Times New Roman"/>
                <w:b w:val="false"/>
                <w:i w:val="false"/>
                <w:color w:val="000000"/>
                <w:sz w:val="20"/>
              </w:rPr>
              <w:t xml:space="preserve">
3) № 692 </w:t>
            </w:r>
            <w:r>
              <w:rPr>
                <w:rFonts w:ascii="Times New Roman"/>
                <w:b w:val="false"/>
                <w:i w:val="false"/>
                <w:color w:val="000000"/>
                <w:sz w:val="20"/>
              </w:rPr>
              <w:t>бұйрықпен</w:t>
            </w:r>
            <w:r>
              <w:rPr>
                <w:rFonts w:ascii="Times New Roman"/>
                <w:b w:val="false"/>
                <w:i w:val="false"/>
                <w:color w:val="000000"/>
                <w:sz w:val="20"/>
              </w:rPr>
              <w:t xml:space="preserve"> бекітілген тізбеге сәйкес көрсетілетін қызметті алушының және жұбайының (зайыбының) ауруының жоқтығын растайтын денсаулық жағдайы туралы анықтаманың, сондай-ақ № ҚР ДСМ-49/2020 </w:t>
            </w:r>
            <w:r>
              <w:rPr>
                <w:rFonts w:ascii="Times New Roman"/>
                <w:b w:val="false"/>
                <w:i w:val="false"/>
                <w:color w:val="000000"/>
                <w:sz w:val="20"/>
              </w:rPr>
              <w:t>бұйрығымен</w:t>
            </w:r>
            <w:r>
              <w:rPr>
                <w:rFonts w:ascii="Times New Roman"/>
                <w:b w:val="false"/>
                <w:i w:val="false"/>
                <w:color w:val="000000"/>
                <w:sz w:val="20"/>
              </w:rPr>
              <w:t xml:space="preserve">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p>
          <w:p>
            <w:pPr>
              <w:spacing w:after="20"/>
              <w:ind w:left="20"/>
              <w:jc w:val="both"/>
            </w:pPr>
            <w:r>
              <w:rPr>
                <w:rFonts w:ascii="Times New Roman"/>
                <w:b w:val="false"/>
                <w:i w:val="false"/>
                <w:color w:val="000000"/>
                <w:sz w:val="20"/>
              </w:rPr>
              <w:t>
4) көрсетілетін қызметті алушының және жұбайының (зайыбының) тұрғын үйге меншік құқығын немесе тұрғын үйді пайдалану (жалдау шарты) құқығын растайтын құжаттардың электрондық көшірмелері;</w:t>
            </w:r>
          </w:p>
          <w:p>
            <w:pPr>
              <w:spacing w:after="20"/>
              <w:ind w:left="20"/>
              <w:jc w:val="both"/>
            </w:pPr>
            <w:r>
              <w:rPr>
                <w:rFonts w:ascii="Times New Roman"/>
                <w:b w:val="false"/>
                <w:i w:val="false"/>
                <w:color w:val="000000"/>
                <w:sz w:val="20"/>
              </w:rPr>
              <w:t>
5) екінші деңгейдегі банкте ағымдағы шотты ашу туралы шарттың электрондық көшірмесі;</w:t>
            </w:r>
          </w:p>
          <w:p>
            <w:pPr>
              <w:spacing w:after="20"/>
              <w:ind w:left="20"/>
              <w:jc w:val="both"/>
            </w:pPr>
            <w:r>
              <w:rPr>
                <w:rFonts w:ascii="Times New Roman"/>
                <w:b w:val="false"/>
                <w:i w:val="false"/>
                <w:color w:val="000000"/>
                <w:sz w:val="20"/>
              </w:rPr>
              <w:t>
6) туыстарының, өгей әкесінің (өгей шешесінің) балаға (балаларға) туыстық фактісін растайтын құжаттардың электрондық көшірмелері;</w:t>
            </w:r>
          </w:p>
          <w:p>
            <w:pPr>
              <w:spacing w:after="20"/>
              <w:ind w:left="20"/>
              <w:jc w:val="both"/>
            </w:pPr>
            <w:r>
              <w:rPr>
                <w:rFonts w:ascii="Times New Roman"/>
                <w:b w:val="false"/>
                <w:i w:val="false"/>
                <w:color w:val="000000"/>
                <w:sz w:val="20"/>
              </w:rPr>
              <w:t>
7)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pPr>
              <w:spacing w:after="20"/>
              <w:ind w:left="20"/>
              <w:jc w:val="both"/>
            </w:pPr>
            <w:r>
              <w:rPr>
                <w:rFonts w:ascii="Times New Roman"/>
                <w:b w:val="false"/>
                <w:i w:val="false"/>
                <w:color w:val="000000"/>
                <w:sz w:val="20"/>
              </w:rPr>
              <w:t xml:space="preserve">
Қорғаншылық немесе қамқоршылық жөніндегі функцияларды жүзеге асыратын органдар "Неке (ерлі-зайыптылық) және отбасы туралы" Қазақстан Республикасы кодексінің 122-бабы </w:t>
            </w:r>
            <w:r>
              <w:rPr>
                <w:rFonts w:ascii="Times New Roman"/>
                <w:b w:val="false"/>
                <w:i w:val="false"/>
                <w:color w:val="000000"/>
                <w:sz w:val="20"/>
              </w:rPr>
              <w:t>1-тармағының</w:t>
            </w:r>
            <w:r>
              <w:rPr>
                <w:rFonts w:ascii="Times New Roman"/>
                <w:b w:val="false"/>
                <w:i w:val="false"/>
                <w:color w:val="000000"/>
                <w:sz w:val="20"/>
              </w:rPr>
              <w:t xml:space="preserve"> талаптарына сәйкес жетім балаларды және ата-анасының қамқорлығынсыз қалған балаларды туыстарына, өгей әкелеріне (өгей аналарына) қабылдаушы отбасына тәрбиелеуге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p>
          <w:p>
            <w:pPr>
              <w:spacing w:after="20"/>
              <w:ind w:left="20"/>
              <w:jc w:val="both"/>
            </w:pP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p>
          <w:p>
            <w:pPr>
              <w:spacing w:after="20"/>
              <w:ind w:left="20"/>
              <w:jc w:val="both"/>
            </w:pP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p>
          <w:p>
            <w:pPr>
              <w:spacing w:after="20"/>
              <w:ind w:left="20"/>
              <w:jc w:val="both"/>
            </w:pP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p>
          <w:p>
            <w:pPr>
              <w:spacing w:after="20"/>
              <w:ind w:left="20"/>
              <w:jc w:val="both"/>
            </w:pP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p>
          <w:p>
            <w:pPr>
              <w:spacing w:after="20"/>
              <w:ind w:left="20"/>
              <w:jc w:val="both"/>
            </w:pP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p>
            <w:pPr>
              <w:spacing w:after="20"/>
              <w:ind w:left="20"/>
              <w:jc w:val="both"/>
            </w:pPr>
            <w:r>
              <w:rPr>
                <w:rFonts w:ascii="Times New Roman"/>
                <w:b w:val="false"/>
                <w:i w:val="false"/>
                <w:color w:val="000000"/>
                <w:sz w:val="20"/>
              </w:rPr>
              <w:t>
7) көрсетілетін қызметті алушының тұрақты тұратын жерінің болмауы;</w:t>
            </w:r>
          </w:p>
          <w:p>
            <w:pPr>
              <w:spacing w:after="20"/>
              <w:ind w:left="20"/>
              <w:jc w:val="both"/>
            </w:pP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pPr>
              <w:spacing w:after="20"/>
              <w:ind w:left="20"/>
              <w:jc w:val="both"/>
            </w:pPr>
            <w:r>
              <w:rPr>
                <w:rFonts w:ascii="Times New Roman"/>
                <w:b w:val="false"/>
                <w:i w:val="false"/>
                <w:color w:val="000000"/>
                <w:sz w:val="20"/>
              </w:rPr>
              <w:t>
9) көрсетілетін қызметті алушының азаматтығының болмауы;</w:t>
            </w:r>
          </w:p>
          <w:p>
            <w:pPr>
              <w:spacing w:after="20"/>
              <w:ind w:left="20"/>
              <w:jc w:val="both"/>
            </w:pP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pPr>
              <w:spacing w:after="20"/>
              <w:ind w:left="20"/>
              <w:jc w:val="both"/>
            </w:pP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pPr>
              <w:spacing w:after="20"/>
              <w:ind w:left="20"/>
              <w:jc w:val="both"/>
            </w:pP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p>
          <w:p>
            <w:pPr>
              <w:spacing w:after="20"/>
              <w:ind w:left="20"/>
              <w:jc w:val="both"/>
            </w:pPr>
            <w:r>
              <w:rPr>
                <w:rFonts w:ascii="Times New Roman"/>
                <w:b w:val="false"/>
                <w:i w:val="false"/>
                <w:color w:val="000000"/>
                <w:sz w:val="20"/>
              </w:rPr>
              <w:t xml:space="preserve">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1) және 2) тармақшалары негізінде өздеріне қатысты қылмыстық қудалау тоқтатылған адамдарды қоспағанда);</w:t>
            </w:r>
          </w:p>
          <w:p>
            <w:pPr>
              <w:spacing w:after="20"/>
              <w:ind w:left="20"/>
              <w:jc w:val="both"/>
            </w:pPr>
            <w:r>
              <w:rPr>
                <w:rFonts w:ascii="Times New Roman"/>
                <w:b w:val="false"/>
                <w:i w:val="false"/>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Кодексінің </w:t>
            </w:r>
            <w:r>
              <w:rPr>
                <w:rFonts w:ascii="Times New Roman"/>
                <w:b w:val="false"/>
                <w:i w:val="false"/>
                <w:color w:val="000000"/>
                <w:sz w:val="20"/>
              </w:rPr>
              <w:t>91-бабының</w:t>
            </w:r>
            <w:r>
              <w:rPr>
                <w:rFonts w:ascii="Times New Roman"/>
                <w:b w:val="false"/>
                <w:i w:val="false"/>
                <w:color w:val="000000"/>
                <w:sz w:val="20"/>
              </w:rPr>
              <w:t xml:space="preserve"> 4-тармағында белгіленген тәртіппен психологиялық даярлықтан өтпеген көрсетілетін қызметті алушылар (баланың жақын туыстарын қоспағанда);</w:t>
            </w:r>
          </w:p>
          <w:p>
            <w:pPr>
              <w:spacing w:after="20"/>
              <w:ind w:left="20"/>
              <w:jc w:val="both"/>
            </w:pPr>
            <w:r>
              <w:rPr>
                <w:rFonts w:ascii="Times New Roman"/>
                <w:b w:val="false"/>
                <w:i w:val="false"/>
                <w:color w:val="000000"/>
                <w:sz w:val="20"/>
              </w:rPr>
              <w:t>
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16)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17)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 xml:space="preserve">тәрбиелеуге беру және оларды </w:t>
            </w:r>
            <w:r>
              <w:br/>
            </w:r>
            <w:r>
              <w:rPr>
                <w:rFonts w:ascii="Times New Roman"/>
                <w:b w:val="false"/>
                <w:i w:val="false"/>
                <w:color w:val="000000"/>
                <w:sz w:val="20"/>
              </w:rPr>
              <w:t xml:space="preserve">асырауға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және астананың</w:t>
            </w:r>
            <w:r>
              <w:br/>
            </w:r>
            <w:r>
              <w:rPr>
                <w:rFonts w:ascii="Times New Roman"/>
                <w:b w:val="false"/>
                <w:i w:val="false"/>
                <w:color w:val="000000"/>
                <w:sz w:val="20"/>
              </w:rPr>
              <w:t>білім басқармалары,</w:t>
            </w:r>
            <w:r>
              <w:br/>
            </w:r>
            <w:r>
              <w:rPr>
                <w:rFonts w:ascii="Times New Roman"/>
                <w:b w:val="false"/>
                <w:i w:val="false"/>
                <w:color w:val="000000"/>
                <w:sz w:val="20"/>
              </w:rPr>
              <w:t>аудандардағы, облыстық</w:t>
            </w:r>
            <w:r>
              <w:br/>
            </w:r>
            <w:r>
              <w:rPr>
                <w:rFonts w:ascii="Times New Roman"/>
                <w:b w:val="false"/>
                <w:i w:val="false"/>
                <w:color w:val="000000"/>
                <w:sz w:val="20"/>
              </w:rPr>
              <w:t>маңызы бар қалалардағы</w:t>
            </w:r>
            <w:r>
              <w:br/>
            </w:r>
            <w:r>
              <w:rPr>
                <w:rFonts w:ascii="Times New Roman"/>
                <w:b w:val="false"/>
                <w:i w:val="false"/>
                <w:color w:val="000000"/>
                <w:sz w:val="20"/>
              </w:rPr>
              <w:t>білім бөлімдері)</w:t>
            </w:r>
          </w:p>
        </w:tc>
      </w:tr>
    </w:tbl>
    <w:bookmarkStart w:name="z132" w:id="69"/>
    <w:p>
      <w:pPr>
        <w:spacing w:after="0"/>
        <w:ind w:left="0"/>
        <w:jc w:val="left"/>
      </w:pPr>
      <w:r>
        <w:rPr>
          <w:rFonts w:ascii="Times New Roman"/>
          <w:b/>
          <w:i w:val="false"/>
          <w:color w:val="000000"/>
        </w:rPr>
        <w:t xml:space="preserve"> Баланы (балаларды) қабылдаушы отбасына тәрбиелеуге беру туралы шарт жасау туралы хабарлама</w:t>
      </w:r>
    </w:p>
    <w:bookmarkEnd w:id="69"/>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болғанда), жеке</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туған күні)</w:t>
      </w:r>
    </w:p>
    <w:p>
      <w:pPr>
        <w:spacing w:after="0"/>
        <w:ind w:left="0"/>
        <w:jc w:val="both"/>
      </w:pPr>
      <w:r>
        <w:rPr>
          <w:rFonts w:ascii="Times New Roman"/>
          <w:b w:val="false"/>
          <w:i w:val="false"/>
          <w:color w:val="000000"/>
          <w:sz w:val="28"/>
        </w:rPr>
        <w:t xml:space="preserve">
      Баланы (балаларды) қабылдаушы отбасына тәрбиелеуге беру туралы шарт </w:t>
      </w:r>
    </w:p>
    <w:p>
      <w:pPr>
        <w:spacing w:after="0"/>
        <w:ind w:left="0"/>
        <w:jc w:val="both"/>
      </w:pPr>
      <w:r>
        <w:rPr>
          <w:rFonts w:ascii="Times New Roman"/>
          <w:b w:val="false"/>
          <w:i w:val="false"/>
          <w:color w:val="000000"/>
          <w:sz w:val="28"/>
        </w:rPr>
        <w:t xml:space="preserve">
      жасау үшін Сіз _____________________________________ мекенжайы бойынша </w:t>
      </w:r>
    </w:p>
    <w:p>
      <w:pPr>
        <w:spacing w:after="0"/>
        <w:ind w:left="0"/>
        <w:jc w:val="both"/>
      </w:pPr>
      <w:r>
        <w:rPr>
          <w:rFonts w:ascii="Times New Roman"/>
          <w:b w:val="false"/>
          <w:i w:val="false"/>
          <w:color w:val="000000"/>
          <w:sz w:val="28"/>
        </w:rPr>
        <w:t xml:space="preserve">
      (органның мекенжайы) </w:t>
      </w:r>
    </w:p>
    <w:p>
      <w:pPr>
        <w:spacing w:after="0"/>
        <w:ind w:left="0"/>
        <w:jc w:val="both"/>
      </w:pPr>
      <w:r>
        <w:rPr>
          <w:rFonts w:ascii="Times New Roman"/>
          <w:b w:val="false"/>
          <w:i w:val="false"/>
          <w:color w:val="000000"/>
          <w:sz w:val="28"/>
        </w:rPr>
        <w:t xml:space="preserve">
      орналасқан __________________________________________________________ </w:t>
      </w:r>
    </w:p>
    <w:p>
      <w:pPr>
        <w:spacing w:after="0"/>
        <w:ind w:left="0"/>
        <w:jc w:val="both"/>
      </w:pPr>
      <w:r>
        <w:rPr>
          <w:rFonts w:ascii="Times New Roman"/>
          <w:b w:val="false"/>
          <w:i w:val="false"/>
          <w:color w:val="000000"/>
          <w:sz w:val="28"/>
        </w:rPr>
        <w:t xml:space="preserve">
      (республикалық маңызы бар қалалардың және астананың білім басқармалары, </w:t>
      </w:r>
    </w:p>
    <w:p>
      <w:pPr>
        <w:spacing w:after="0"/>
        <w:ind w:left="0"/>
        <w:jc w:val="both"/>
      </w:pPr>
      <w:r>
        <w:rPr>
          <w:rFonts w:ascii="Times New Roman"/>
          <w:b w:val="false"/>
          <w:i w:val="false"/>
          <w:color w:val="000000"/>
          <w:sz w:val="28"/>
        </w:rPr>
        <w:t xml:space="preserve">
      аудандардағы, облыстық маңызы бар қалалардағы білім бөлімдері) хабарласуыңыз </w:t>
      </w:r>
    </w:p>
    <w:p>
      <w:pPr>
        <w:spacing w:after="0"/>
        <w:ind w:left="0"/>
        <w:jc w:val="both"/>
      </w:pPr>
      <w:r>
        <w:rPr>
          <w:rFonts w:ascii="Times New Roman"/>
          <w:b w:val="false"/>
          <w:i w:val="false"/>
          <w:color w:val="000000"/>
          <w:sz w:val="28"/>
        </w:rPr>
        <w:t>
      қажет.</w:t>
      </w:r>
    </w:p>
    <w:p>
      <w:pPr>
        <w:spacing w:after="0"/>
        <w:ind w:left="0"/>
        <w:jc w:val="both"/>
      </w:pPr>
      <w:r>
        <w:rPr>
          <w:rFonts w:ascii="Times New Roman"/>
          <w:b w:val="false"/>
          <w:i w:val="false"/>
          <w:color w:val="000000"/>
          <w:sz w:val="28"/>
        </w:rPr>
        <w:t>
      Жауапты тұлғаның ЭЦҚ-мен куәландырылған хабарлама 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(жауапты тұлғаның тегі, аты, әкесінің аты (бар болғанда),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 xml:space="preserve">тәрбиелеуге беру және оларды </w:t>
            </w:r>
            <w:r>
              <w:br/>
            </w:r>
            <w:r>
              <w:rPr>
                <w:rFonts w:ascii="Times New Roman"/>
                <w:b w:val="false"/>
                <w:i w:val="false"/>
                <w:color w:val="000000"/>
                <w:sz w:val="20"/>
              </w:rPr>
              <w:t xml:space="preserve">асырауға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5" w:id="70"/>
    <w:p>
      <w:pPr>
        <w:spacing w:after="0"/>
        <w:ind w:left="0"/>
        <w:jc w:val="left"/>
      </w:pPr>
      <w:r>
        <w:rPr>
          <w:rFonts w:ascii="Times New Roman"/>
          <w:b/>
          <w:i w:val="false"/>
          <w:color w:val="000000"/>
        </w:rPr>
        <w:t xml:space="preserve"> Баланы (балаларды) қабылдаушы отбасына тәрбиелеуге беру туралы ШАРТ</w:t>
      </w:r>
    </w:p>
    <w:bookmarkEnd w:id="7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Қала/аудан №___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 _________</w:t>
            </w:r>
          </w:p>
        </w:tc>
      </w:tr>
    </w:tbl>
    <w:p>
      <w:pPr>
        <w:spacing w:after="0"/>
        <w:ind w:left="0"/>
        <w:jc w:val="both"/>
      </w:pPr>
      <w:r>
        <w:rPr>
          <w:rFonts w:ascii="Times New Roman"/>
          <w:b w:val="false"/>
          <w:i w:val="false"/>
          <w:color w:val="000000"/>
          <w:sz w:val="28"/>
        </w:rPr>
        <w:t xml:space="preserve">
      "Неке (ерлі-зайыптылық) және отбасы туралы" ҚР Кодексінің </w:t>
      </w:r>
      <w:r>
        <w:rPr>
          <w:rFonts w:ascii="Times New Roman"/>
          <w:b w:val="false"/>
          <w:i w:val="false"/>
          <w:color w:val="000000"/>
          <w:sz w:val="28"/>
        </w:rPr>
        <w:t>132-2 бабының</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негізінде ___________________________________________________________ </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xml:space="preserve">
      қорғаншылық және қамқоршылық функцияларын жүзеге асыратын органның </w:t>
      </w:r>
    </w:p>
    <w:p>
      <w:pPr>
        <w:spacing w:after="0"/>
        <w:ind w:left="0"/>
        <w:jc w:val="both"/>
      </w:pPr>
      <w:r>
        <w:rPr>
          <w:rFonts w:ascii="Times New Roman"/>
          <w:b w:val="false"/>
          <w:i w:val="false"/>
          <w:color w:val="000000"/>
          <w:sz w:val="28"/>
        </w:rPr>
        <w:t xml:space="preserve">
      атынан _____________________________________________________________ </w:t>
      </w:r>
    </w:p>
    <w:p>
      <w:pPr>
        <w:spacing w:after="0"/>
        <w:ind w:left="0"/>
        <w:jc w:val="both"/>
      </w:pPr>
      <w:r>
        <w:rPr>
          <w:rFonts w:ascii="Times New Roman"/>
          <w:b w:val="false"/>
          <w:i w:val="false"/>
          <w:color w:val="000000"/>
          <w:sz w:val="28"/>
        </w:rPr>
        <w:t>
      (өкілетті лауазымды тұлғаның тегі, аты, әкесінің аты бар болғанда) және лауазымы)</w:t>
      </w:r>
    </w:p>
    <w:p>
      <w:pPr>
        <w:spacing w:after="0"/>
        <w:ind w:left="0"/>
        <w:jc w:val="both"/>
      </w:pPr>
      <w:r>
        <w:rPr>
          <w:rFonts w:ascii="Times New Roman"/>
          <w:b w:val="false"/>
          <w:i w:val="false"/>
          <w:color w:val="000000"/>
          <w:sz w:val="28"/>
        </w:rPr>
        <w:t xml:space="preserve">
      сондай-ақ ___________________________________________________________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xml:space="preserve">
      __________________________________________________________ тұлғасында </w:t>
      </w:r>
    </w:p>
    <w:p>
      <w:pPr>
        <w:spacing w:after="0"/>
        <w:ind w:left="0"/>
        <w:jc w:val="both"/>
      </w:pPr>
      <w:r>
        <w:rPr>
          <w:rFonts w:ascii="Times New Roman"/>
          <w:b w:val="false"/>
          <w:i w:val="false"/>
          <w:color w:val="000000"/>
          <w:sz w:val="28"/>
        </w:rPr>
        <w:t>
      (өкілетті лауазымды тұлғаның аты-жөні және лауазымы)</w:t>
      </w:r>
    </w:p>
    <w:p>
      <w:pPr>
        <w:spacing w:after="0"/>
        <w:ind w:left="0"/>
        <w:jc w:val="both"/>
      </w:pPr>
      <w:r>
        <w:rPr>
          <w:rFonts w:ascii="Times New Roman"/>
          <w:b w:val="false"/>
          <w:i w:val="false"/>
          <w:color w:val="000000"/>
          <w:sz w:val="28"/>
        </w:rPr>
        <w:t>
      және қабылдаушы отбасылар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болғанда), жеке куәлігі қашан және кіммен берілді)</w:t>
      </w:r>
    </w:p>
    <w:p>
      <w:pPr>
        <w:spacing w:after="0"/>
        <w:ind w:left="0"/>
        <w:jc w:val="both"/>
      </w:pPr>
      <w:r>
        <w:rPr>
          <w:rFonts w:ascii="Times New Roman"/>
          <w:b w:val="false"/>
          <w:i w:val="false"/>
          <w:color w:val="000000"/>
          <w:sz w:val="28"/>
        </w:rPr>
        <w:t>
      төмендегі туралы осы Шартты жасады:</w:t>
      </w:r>
    </w:p>
    <w:p>
      <w:pPr>
        <w:spacing w:after="0"/>
        <w:ind w:left="0"/>
        <w:jc w:val="left"/>
      </w:pPr>
      <w:r>
        <w:rPr>
          <w:rFonts w:ascii="Times New Roman"/>
          <w:b/>
          <w:i w:val="false"/>
          <w:color w:val="000000"/>
        </w:rPr>
        <w:t xml:space="preserve"> 1. Шарттың мәні 2.</w:t>
      </w:r>
    </w:p>
    <w:p>
      <w:pPr>
        <w:spacing w:after="0"/>
        <w:ind w:left="0"/>
        <w:jc w:val="both"/>
      </w:pPr>
      <w:r>
        <w:rPr>
          <w:rFonts w:ascii="Times New Roman"/>
          <w:b w:val="false"/>
          <w:i w:val="false"/>
          <w:color w:val="000000"/>
          <w:sz w:val="28"/>
        </w:rPr>
        <w:t>
      1. Қорғаншылық және қамқоршылық бойынша функцияны жүзеге асыратын орган жетім-балалар және ата-анасының қамқорлығынсыз қалған балаларға арналған білім беру ұйымынан 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(баланың тегі, аты, әкесінің аты (бар болғанда), туған жылы, туу туралы куәлігінің №, сериясы немесе жеке куәлігі қашан және кіммен берілді) асырап алушы отбасына тәрбиеленуге берілді.</w:t>
      </w:r>
    </w:p>
    <w:p>
      <w:pPr>
        <w:spacing w:after="0"/>
        <w:ind w:left="0"/>
        <w:jc w:val="both"/>
      </w:pPr>
      <w:r>
        <w:rPr>
          <w:rFonts w:ascii="Times New Roman"/>
          <w:b w:val="false"/>
          <w:i w:val="false"/>
          <w:color w:val="000000"/>
          <w:sz w:val="28"/>
        </w:rPr>
        <w:t>
      2. Тараптардың құқықтары мен міндеттері</w:t>
      </w:r>
    </w:p>
    <w:p>
      <w:pPr>
        <w:spacing w:after="0"/>
        <w:ind w:left="0"/>
        <w:jc w:val="both"/>
      </w:pPr>
      <w:r>
        <w:rPr>
          <w:rFonts w:ascii="Times New Roman"/>
          <w:b w:val="false"/>
          <w:i w:val="false"/>
          <w:color w:val="000000"/>
          <w:sz w:val="28"/>
        </w:rPr>
        <w:t>
      1. Қорғаншылық және қамқоршылық бойынша функцияны жүзеге асыратын орган:</w:t>
      </w:r>
    </w:p>
    <w:p>
      <w:pPr>
        <w:spacing w:after="0"/>
        <w:ind w:left="0"/>
        <w:jc w:val="both"/>
      </w:pPr>
      <w:r>
        <w:rPr>
          <w:rFonts w:ascii="Times New Roman"/>
          <w:b w:val="false"/>
          <w:i w:val="false"/>
          <w:color w:val="000000"/>
          <w:sz w:val="28"/>
        </w:rPr>
        <w:t>
      1) баланы асырап-бағуға бөлінген қаражаттың жұмсалуына, сондай-ақ олардың мүлкінің басқарылуына бақылау жасауды жүзеге асыруға;</w:t>
      </w:r>
    </w:p>
    <w:p>
      <w:pPr>
        <w:spacing w:after="0"/>
        <w:ind w:left="0"/>
        <w:jc w:val="both"/>
      </w:pPr>
      <w:r>
        <w:rPr>
          <w:rFonts w:ascii="Times New Roman"/>
          <w:b w:val="false"/>
          <w:i w:val="false"/>
          <w:color w:val="000000"/>
          <w:sz w:val="28"/>
        </w:rPr>
        <w:t>
      2) қабылдап алынған балалардың құқықтары мен заңды мүдделерін іске асыруға көмек көрсетуге, оқытудың және тәрбиелеудің түрлері мен әдістерін ұсынуға;</w:t>
      </w:r>
    </w:p>
    <w:p>
      <w:pPr>
        <w:spacing w:after="0"/>
        <w:ind w:left="0"/>
        <w:jc w:val="both"/>
      </w:pPr>
      <w:r>
        <w:rPr>
          <w:rFonts w:ascii="Times New Roman"/>
          <w:b w:val="false"/>
          <w:i w:val="false"/>
          <w:color w:val="000000"/>
          <w:sz w:val="28"/>
        </w:rPr>
        <w:t>
      3) әр айдың 15-күнінен кешіктірмей заңнамада көзделген нормалардың негізінде баланы қабылдайтын ата-аналардың банк шоттарына баланы асырап-бағуға ақшалай қаражатты аударуға;</w:t>
      </w:r>
    </w:p>
    <w:p>
      <w:pPr>
        <w:spacing w:after="0"/>
        <w:ind w:left="0"/>
        <w:jc w:val="both"/>
      </w:pPr>
      <w:r>
        <w:rPr>
          <w:rFonts w:ascii="Times New Roman"/>
          <w:b w:val="false"/>
          <w:i w:val="false"/>
          <w:color w:val="000000"/>
          <w:sz w:val="28"/>
        </w:rPr>
        <w:t>
      4) баланың (балалардың) мүддесін ескере отырып, қабылдап алған баланың жақын туыстарымен қарым-қатынас тәртібін анықтауға және дауларды қарауға;</w:t>
      </w:r>
    </w:p>
    <w:p>
      <w:pPr>
        <w:spacing w:after="0"/>
        <w:ind w:left="0"/>
        <w:jc w:val="both"/>
      </w:pPr>
      <w:r>
        <w:rPr>
          <w:rFonts w:ascii="Times New Roman"/>
          <w:b w:val="false"/>
          <w:i w:val="false"/>
          <w:color w:val="000000"/>
          <w:sz w:val="28"/>
        </w:rPr>
        <w:t>
      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p>
      <w:pPr>
        <w:spacing w:after="0"/>
        <w:ind w:left="0"/>
        <w:jc w:val="both"/>
      </w:pPr>
      <w:r>
        <w:rPr>
          <w:rFonts w:ascii="Times New Roman"/>
          <w:b w:val="false"/>
          <w:i w:val="false"/>
          <w:color w:val="000000"/>
          <w:sz w:val="28"/>
        </w:rPr>
        <w:t>
      2. Қорғаншылық және қамқоршылық бойынша функцияны жүзеге асыратын орган:</w:t>
      </w:r>
    </w:p>
    <w:p>
      <w:pPr>
        <w:spacing w:after="0"/>
        <w:ind w:left="0"/>
        <w:jc w:val="both"/>
      </w:pPr>
      <w:r>
        <w:rPr>
          <w:rFonts w:ascii="Times New Roman"/>
          <w:b w:val="false"/>
          <w:i w:val="false"/>
          <w:color w:val="000000"/>
          <w:sz w:val="28"/>
        </w:rPr>
        <w:t>
      1) осы Шарт бойынша органның құқықтары мен міндеттерін жүзеге асыру үшін баланы қабылдап алушы ата-аналардан қажетті ақпаратты сұратуға;</w:t>
      </w:r>
    </w:p>
    <w:p>
      <w:pPr>
        <w:spacing w:after="0"/>
        <w:ind w:left="0"/>
        <w:jc w:val="both"/>
      </w:pPr>
      <w:r>
        <w:rPr>
          <w:rFonts w:ascii="Times New Roman"/>
          <w:b w:val="false"/>
          <w:i w:val="false"/>
          <w:color w:val="000000"/>
          <w:sz w:val="28"/>
        </w:rPr>
        <w:t>
      2) қабылдап алынған балалардың бұзылған құқықтары мен заңды мүдделерін қалпына келтіруді баланы қабылдап алушы ата-аналарға міндеттеуге;</w:t>
      </w:r>
    </w:p>
    <w:p>
      <w:pPr>
        <w:spacing w:after="0"/>
        <w:ind w:left="0"/>
        <w:jc w:val="both"/>
      </w:pPr>
      <w:r>
        <w:rPr>
          <w:rFonts w:ascii="Times New Roman"/>
          <w:b w:val="false"/>
          <w:i w:val="false"/>
          <w:color w:val="000000"/>
          <w:sz w:val="28"/>
        </w:rPr>
        <w:t>
      3) мынадай жағдайларда:</w:t>
      </w:r>
    </w:p>
    <w:p>
      <w:pPr>
        <w:spacing w:after="0"/>
        <w:ind w:left="0"/>
        <w:jc w:val="both"/>
      </w:pPr>
      <w:r>
        <w:rPr>
          <w:rFonts w:ascii="Times New Roman"/>
          <w:b w:val="false"/>
          <w:i w:val="false"/>
          <w:color w:val="000000"/>
          <w:sz w:val="28"/>
        </w:rPr>
        <w:t>
      - өзіне жүктелген міндеттерді тиісінше орындамаса;</w:t>
      </w:r>
    </w:p>
    <w:p>
      <w:pPr>
        <w:spacing w:after="0"/>
        <w:ind w:left="0"/>
        <w:jc w:val="both"/>
      </w:pPr>
      <w:r>
        <w:rPr>
          <w:rFonts w:ascii="Times New Roman"/>
          <w:b w:val="false"/>
          <w:i w:val="false"/>
          <w:color w:val="000000"/>
          <w:sz w:val="28"/>
        </w:rPr>
        <w:t>
      - қабылдап алынған балалардың құқықтары мен заңды мүдделері бұзылса, соның ішінде қабылдап алушы ата-аналар пайдакүнемдік іс-әрекет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p>
      <w:pPr>
        <w:spacing w:after="0"/>
        <w:ind w:left="0"/>
        <w:jc w:val="both"/>
      </w:pPr>
      <w:r>
        <w:rPr>
          <w:rFonts w:ascii="Times New Roman"/>
          <w:b w:val="false"/>
          <w:i w:val="false"/>
          <w:color w:val="000000"/>
          <w:sz w:val="28"/>
        </w:rPr>
        <w:t>
      3. Жетім-балалар және ата-анасының қамқорлығынсыз қалған балаларға арналған ұйымның міндеттері:</w:t>
      </w:r>
    </w:p>
    <w:p>
      <w:pPr>
        <w:spacing w:after="0"/>
        <w:ind w:left="0"/>
        <w:jc w:val="both"/>
      </w:pPr>
      <w:r>
        <w:rPr>
          <w:rFonts w:ascii="Times New Roman"/>
          <w:b w:val="false"/>
          <w:i w:val="false"/>
          <w:color w:val="000000"/>
          <w:sz w:val="28"/>
        </w:rPr>
        <w:t>
      1) асырап алушы отбасына Асырап алушы отбасы туралы ережеде белгіленген тізімге сәйкес бала туралы мәліметті беру;</w:t>
      </w:r>
    </w:p>
    <w:p>
      <w:pPr>
        <w:spacing w:after="0"/>
        <w:ind w:left="0"/>
        <w:jc w:val="both"/>
      </w:pPr>
      <w:r>
        <w:rPr>
          <w:rFonts w:ascii="Times New Roman"/>
          <w:b w:val="false"/>
          <w:i w:val="false"/>
          <w:color w:val="000000"/>
          <w:sz w:val="28"/>
        </w:rPr>
        <w:t>
      2) асырап алушы отбасына психологиялық-педагогикалық көмек көрсету.</w:t>
      </w:r>
    </w:p>
    <w:p>
      <w:pPr>
        <w:spacing w:after="0"/>
        <w:ind w:left="0"/>
        <w:jc w:val="both"/>
      </w:pPr>
      <w:r>
        <w:rPr>
          <w:rFonts w:ascii="Times New Roman"/>
          <w:b w:val="false"/>
          <w:i w:val="false"/>
          <w:color w:val="000000"/>
          <w:sz w:val="28"/>
        </w:rPr>
        <w:t>
      4. Жетім-балалар және ата-анасының қамқорлығынсыз қалған балаларға арналған ұйымдар баланы ұстау, тәрбиелеу, оқыту жағдайын бақылау мақсатында алты айда 1 рет асырап алушы отбасына баруға құқылы.</w:t>
      </w:r>
    </w:p>
    <w:p>
      <w:pPr>
        <w:spacing w:after="0"/>
        <w:ind w:left="0"/>
        <w:jc w:val="both"/>
      </w:pPr>
      <w:r>
        <w:rPr>
          <w:rFonts w:ascii="Times New Roman"/>
          <w:b w:val="false"/>
          <w:i w:val="false"/>
          <w:color w:val="000000"/>
          <w:sz w:val="28"/>
        </w:rPr>
        <w:t>
      5. Асырап алушы отбасының міндеттері:</w:t>
      </w:r>
    </w:p>
    <w:p>
      <w:pPr>
        <w:spacing w:after="0"/>
        <w:ind w:left="0"/>
        <w:jc w:val="both"/>
      </w:pPr>
      <w:r>
        <w:rPr>
          <w:rFonts w:ascii="Times New Roman"/>
          <w:b w:val="false"/>
          <w:i w:val="false"/>
          <w:color w:val="000000"/>
          <w:sz w:val="28"/>
        </w:rPr>
        <w:t>
      1) асырап алынған балаларды тәрбиелеу, олардың денсаулығын, адами және дене дамуын күту, білім алу және дербес өмірге дайындық үшін қажетті жағдайларды жасау;</w:t>
      </w:r>
    </w:p>
    <w:p>
      <w:pPr>
        <w:spacing w:after="0"/>
        <w:ind w:left="0"/>
        <w:jc w:val="both"/>
      </w:pPr>
      <w:r>
        <w:rPr>
          <w:rFonts w:ascii="Times New Roman"/>
          <w:b w:val="false"/>
          <w:i w:val="false"/>
          <w:color w:val="000000"/>
          <w:sz w:val="28"/>
        </w:rPr>
        <w:t>
      2) асырап алынған балалардың құқықтары мен заңды мүдделерін сақтау және қорғау, соның ішінде асырап алушы отбасының тұрғылықты жері бойынша тұрғын үй алу үшін есепке қою;</w:t>
      </w:r>
    </w:p>
    <w:p>
      <w:pPr>
        <w:spacing w:after="0"/>
        <w:ind w:left="0"/>
        <w:jc w:val="both"/>
      </w:pPr>
      <w:r>
        <w:rPr>
          <w:rFonts w:ascii="Times New Roman"/>
          <w:b w:val="false"/>
          <w:i w:val="false"/>
          <w:color w:val="000000"/>
          <w:sz w:val="28"/>
        </w:rPr>
        <w:t>
      3) асырап алынған балалармен бірге тұру;</w:t>
      </w:r>
    </w:p>
    <w:p>
      <w:pPr>
        <w:spacing w:after="0"/>
        <w:ind w:left="0"/>
        <w:jc w:val="both"/>
      </w:pPr>
      <w:r>
        <w:rPr>
          <w:rFonts w:ascii="Times New Roman"/>
          <w:b w:val="false"/>
          <w:i w:val="false"/>
          <w:color w:val="000000"/>
          <w:sz w:val="28"/>
        </w:rPr>
        <w:t>
      4) асырап алушы ата-анаға берілген баланың құжаттарына, қаражатына және балаға тиісті басқа мүліктің сақтығын қамтамасыз ету;</w:t>
      </w:r>
    </w:p>
    <w:p>
      <w:pPr>
        <w:spacing w:after="0"/>
        <w:ind w:left="0"/>
        <w:jc w:val="both"/>
      </w:pPr>
      <w:r>
        <w:rPr>
          <w:rFonts w:ascii="Times New Roman"/>
          <w:b w:val="false"/>
          <w:i w:val="false"/>
          <w:color w:val="000000"/>
          <w:sz w:val="28"/>
        </w:rPr>
        <w:t>
      5) қорғаншылық және қамқоршылық бойынша қызметті жүзеге асыратын органды баланы ұстау, тәрбиелеу, оқыту үшін қолайсыз жағдай туындағаны туралы хабардар ету;</w:t>
      </w:r>
    </w:p>
    <w:p>
      <w:pPr>
        <w:spacing w:after="0"/>
        <w:ind w:left="0"/>
        <w:jc w:val="both"/>
      </w:pPr>
      <w:r>
        <w:rPr>
          <w:rFonts w:ascii="Times New Roman"/>
          <w:b w:val="false"/>
          <w:i w:val="false"/>
          <w:color w:val="000000"/>
          <w:sz w:val="28"/>
        </w:rPr>
        <w:t>
      6) қорғаншылық және қамқоршылық органын асырап алушы отбасы туралы Ереженің талаптарына сәйкес тұрғылықты жерін ауыстыру туралы жазбаша хабардар етуге;</w:t>
      </w:r>
    </w:p>
    <w:p>
      <w:pPr>
        <w:spacing w:after="0"/>
        <w:ind w:left="0"/>
        <w:jc w:val="both"/>
      </w:pPr>
      <w:r>
        <w:rPr>
          <w:rFonts w:ascii="Times New Roman"/>
          <w:b w:val="false"/>
          <w:i w:val="false"/>
          <w:color w:val="000000"/>
          <w:sz w:val="28"/>
        </w:rPr>
        <w:t>
      7) алты айда бір реттен кем емес:</w:t>
      </w:r>
    </w:p>
    <w:p>
      <w:pPr>
        <w:spacing w:after="0"/>
        <w:ind w:left="0"/>
        <w:jc w:val="both"/>
      </w:pPr>
      <w:r>
        <w:rPr>
          <w:rFonts w:ascii="Times New Roman"/>
          <w:b w:val="false"/>
          <w:i w:val="false"/>
          <w:color w:val="000000"/>
          <w:sz w:val="28"/>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қаулысымен</w:t>
      </w:r>
      <w:r>
        <w:rPr>
          <w:rFonts w:ascii="Times New Roman"/>
          <w:b w:val="false"/>
          <w:i w:val="false"/>
          <w:color w:val="000000"/>
          <w:sz w:val="28"/>
        </w:rPr>
        <w:t xml:space="preserve"> бекітілген, есептің нысаны бойынша баланың денсаулығы және тәрбиесі туралы есепті, қорғаншылық және қамқоршылық органына жетім-баланы және ата-анасының қамқорлығынсыз қалған балаларды ұстауға бөлінген қаражатты жұмсау және де оның мүлігін басқару туралы есепті ұсынуға міндетті.</w:t>
      </w:r>
    </w:p>
    <w:p>
      <w:pPr>
        <w:spacing w:after="0"/>
        <w:ind w:left="0"/>
        <w:jc w:val="both"/>
      </w:pPr>
      <w:r>
        <w:rPr>
          <w:rFonts w:ascii="Times New Roman"/>
          <w:b w:val="false"/>
          <w:i w:val="false"/>
          <w:color w:val="000000"/>
          <w:sz w:val="28"/>
        </w:rPr>
        <w:t>
      6. Асырап алушы отбасы:</w:t>
      </w:r>
    </w:p>
    <w:p>
      <w:pPr>
        <w:spacing w:after="0"/>
        <w:ind w:left="0"/>
        <w:jc w:val="both"/>
      </w:pPr>
      <w:r>
        <w:rPr>
          <w:rFonts w:ascii="Times New Roman"/>
          <w:b w:val="false"/>
          <w:i w:val="false"/>
          <w:color w:val="000000"/>
          <w:sz w:val="28"/>
        </w:rPr>
        <w:t>
      1) балалардың пікірлері мен қорғаншылық және қамқоршылық органының ұсыныстарын есепке ала отырып, асырап алынған балаларды тәрбиелеу нысанын дербес анықтау;</w:t>
      </w:r>
    </w:p>
    <w:p>
      <w:pPr>
        <w:spacing w:after="0"/>
        <w:ind w:left="0"/>
        <w:jc w:val="both"/>
      </w:pPr>
      <w:r>
        <w:rPr>
          <w:rFonts w:ascii="Times New Roman"/>
          <w:b w:val="false"/>
          <w:i w:val="false"/>
          <w:color w:val="000000"/>
          <w:sz w:val="28"/>
        </w:rPr>
        <w:t>
      2) асырап алынған балаларды тәрбиелеу, білім беру, құқықтары мен заңды мүдделерін қорғау мәселелері бойынша кеңес көмегін алу;</w:t>
      </w:r>
    </w:p>
    <w:p>
      <w:pPr>
        <w:spacing w:after="0"/>
        <w:ind w:left="0"/>
        <w:jc w:val="both"/>
      </w:pPr>
      <w:r>
        <w:rPr>
          <w:rFonts w:ascii="Times New Roman"/>
          <w:b w:val="false"/>
          <w:i w:val="false"/>
          <w:color w:val="000000"/>
          <w:sz w:val="28"/>
        </w:rPr>
        <w:t>
      3) өздерінің құқықтары мен міндеттерін жүзеге асырған кезде асырап алушы ата-ана балалардың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p>
      <w:pPr>
        <w:spacing w:after="0"/>
        <w:ind w:left="0"/>
        <w:jc w:val="both"/>
      </w:pPr>
      <w:r>
        <w:rPr>
          <w:rFonts w:ascii="Times New Roman"/>
          <w:b w:val="false"/>
          <w:i w:val="false"/>
          <w:color w:val="000000"/>
          <w:sz w:val="28"/>
        </w:rPr>
        <w:t>
      7. Шарттың мерзімі</w:t>
      </w:r>
    </w:p>
    <w:p>
      <w:pPr>
        <w:spacing w:after="0"/>
        <w:ind w:left="0"/>
        <w:jc w:val="both"/>
      </w:pPr>
      <w:r>
        <w:rPr>
          <w:rFonts w:ascii="Times New Roman"/>
          <w:b w:val="false"/>
          <w:i w:val="false"/>
          <w:color w:val="000000"/>
          <w:sz w:val="28"/>
        </w:rPr>
        <w:t>
      1. Осы Шарт 20__ жылы "__" _________ бастап 20__жылы _______ дейінгі мерзімге (кәмелетке толғанша) жасалған және қол қойылған күнінен бастап қолданысқа енгізіледі.</w:t>
      </w:r>
    </w:p>
    <w:p>
      <w:pPr>
        <w:spacing w:after="0"/>
        <w:ind w:left="0"/>
        <w:jc w:val="both"/>
      </w:pPr>
      <w:r>
        <w:rPr>
          <w:rFonts w:ascii="Times New Roman"/>
          <w:b w:val="false"/>
          <w:i w:val="false"/>
          <w:color w:val="000000"/>
          <w:sz w:val="28"/>
        </w:rPr>
        <w:t>
      2. Осы шарт тараптардың келісімі бойынша ұзартылуы мүмкін.</w:t>
      </w:r>
    </w:p>
    <w:p>
      <w:pPr>
        <w:spacing w:after="0"/>
        <w:ind w:left="0"/>
        <w:jc w:val="both"/>
      </w:pPr>
      <w:r>
        <w:rPr>
          <w:rFonts w:ascii="Times New Roman"/>
          <w:b w:val="false"/>
          <w:i w:val="false"/>
          <w:color w:val="000000"/>
          <w:sz w:val="28"/>
        </w:rPr>
        <w:t>
      3. Баланы қабылдайтын отбасына беру туралы шарт мынадай жағдайларда:</w:t>
      </w:r>
    </w:p>
    <w:p>
      <w:pPr>
        <w:spacing w:after="0"/>
        <w:ind w:left="0"/>
        <w:jc w:val="both"/>
      </w:pPr>
      <w:r>
        <w:rPr>
          <w:rFonts w:ascii="Times New Roman"/>
          <w:b w:val="false"/>
          <w:i w:val="false"/>
          <w:color w:val="000000"/>
          <w:sz w:val="28"/>
        </w:rPr>
        <w:t>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pPr>
        <w:spacing w:after="0"/>
        <w:ind w:left="0"/>
        <w:jc w:val="both"/>
      </w:pPr>
      <w:r>
        <w:rPr>
          <w:rFonts w:ascii="Times New Roman"/>
          <w:b w:val="false"/>
          <w:i w:val="false"/>
          <w:color w:val="000000"/>
          <w:sz w:val="28"/>
        </w:rPr>
        <w:t>
      -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балалар тәрбиеленген білім беру ұйымының бастамасы бойынша;</w:t>
      </w:r>
    </w:p>
    <w:p>
      <w:pPr>
        <w:spacing w:after="0"/>
        <w:ind w:left="0"/>
        <w:jc w:val="both"/>
      </w:pPr>
      <w:r>
        <w:rPr>
          <w:rFonts w:ascii="Times New Roman"/>
          <w:b w:val="false"/>
          <w:i w:val="false"/>
          <w:color w:val="000000"/>
          <w:sz w:val="28"/>
        </w:rPr>
        <w:t>
      - бала ата-анасына қайтарылған, туыстарына берілген немесе асырап алынған жағдайларда;</w:t>
      </w:r>
    </w:p>
    <w:p>
      <w:pPr>
        <w:spacing w:after="0"/>
        <w:ind w:left="0"/>
        <w:jc w:val="both"/>
      </w:pPr>
      <w:r>
        <w:rPr>
          <w:rFonts w:ascii="Times New Roman"/>
          <w:b w:val="false"/>
          <w:i w:val="false"/>
          <w:color w:val="000000"/>
          <w:sz w:val="28"/>
        </w:rPr>
        <w:t>
      - баланы қабылдайтын ата-аналар облыстан, республикалық маңызы бар қаладан, астанадан тыс жерлерге тұрақты тұруға көшкен жағдайда мерзімінен бұрын бұзылуы мүмкін.</w:t>
      </w:r>
    </w:p>
    <w:p>
      <w:pPr>
        <w:spacing w:after="0"/>
        <w:ind w:left="0"/>
        <w:jc w:val="both"/>
      </w:pPr>
      <w:r>
        <w:rPr>
          <w:rFonts w:ascii="Times New Roman"/>
          <w:b w:val="false"/>
          <w:i w:val="false"/>
          <w:color w:val="000000"/>
          <w:sz w:val="28"/>
        </w:rPr>
        <w:t>
      8.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келісім болмаған жағдайда сот арқылы шешіледі.</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және қамқоршылық бойынша функцияны жүзеге асыратын</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алушы отбасы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 ________________________ </w:t>
            </w:r>
          </w:p>
          <w:p>
            <w:pPr>
              <w:spacing w:after="20"/>
              <w:ind w:left="20"/>
              <w:jc w:val="both"/>
            </w:pPr>
            <w:r>
              <w:rPr>
                <w:rFonts w:ascii="Times New Roman"/>
                <w:b w:val="false"/>
                <w:i w:val="false"/>
                <w:color w:val="000000"/>
                <w:sz w:val="20"/>
              </w:rPr>
              <w:t>
органның атауы</w:t>
            </w:r>
          </w:p>
          <w:p>
            <w:pPr>
              <w:spacing w:after="20"/>
              <w:ind w:left="20"/>
              <w:jc w:val="both"/>
            </w:pPr>
            <w:r>
              <w:rPr>
                <w:rFonts w:ascii="Times New Roman"/>
                <w:b w:val="false"/>
                <w:i w:val="false"/>
                <w:color w:val="000000"/>
                <w:sz w:val="20"/>
              </w:rPr>
              <w:t xml:space="preserve">
_____________________________ </w:t>
            </w:r>
          </w:p>
          <w:p>
            <w:pPr>
              <w:spacing w:after="20"/>
              <w:ind w:left="20"/>
              <w:jc w:val="both"/>
            </w:pPr>
            <w:r>
              <w:rPr>
                <w:rFonts w:ascii="Times New Roman"/>
                <w:b w:val="false"/>
                <w:i w:val="false"/>
                <w:color w:val="000000"/>
                <w:sz w:val="20"/>
              </w:rPr>
              <w:t>
тегі, аты, әкесінің аты (бар болғанда) (қолы)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 </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 </w:t>
            </w:r>
          </w:p>
          <w:p>
            <w:pPr>
              <w:spacing w:after="20"/>
              <w:ind w:left="20"/>
              <w:jc w:val="both"/>
            </w:pPr>
            <w:r>
              <w:rPr>
                <w:rFonts w:ascii="Times New Roman"/>
                <w:b w:val="false"/>
                <w:i w:val="false"/>
                <w:color w:val="000000"/>
                <w:sz w:val="20"/>
              </w:rPr>
              <w:t>
мекенжайы</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 </w:t>
            </w:r>
          </w:p>
          <w:p>
            <w:pPr>
              <w:spacing w:after="20"/>
              <w:ind w:left="20"/>
              <w:jc w:val="both"/>
            </w:pPr>
            <w:r>
              <w:rPr>
                <w:rFonts w:ascii="Times New Roman"/>
                <w:b w:val="false"/>
                <w:i w:val="false"/>
                <w:color w:val="000000"/>
                <w:sz w:val="20"/>
              </w:rPr>
              <w:t>
тегі, аты, әкесінің аты (бар болғанда) (қолы)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Жетім-балалар және ата-анасының қамқорлығынсыз қалған балаларға арналған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________________________________ </w:t>
            </w:r>
          </w:p>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мекенжайы __________________________</w:t>
            </w:r>
          </w:p>
          <w:p>
            <w:pPr>
              <w:spacing w:after="20"/>
              <w:ind w:left="20"/>
              <w:jc w:val="both"/>
            </w:pPr>
            <w:r>
              <w:rPr>
                <w:rFonts w:ascii="Times New Roman"/>
                <w:b w:val="false"/>
                <w:i w:val="false"/>
                <w:color w:val="000000"/>
                <w:sz w:val="20"/>
              </w:rPr>
              <w:t>
___________ тегі, аты, әкесінің аты (бар болғанда)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 xml:space="preserve">тәрбиелеуге беру және оларды </w:t>
            </w:r>
            <w:r>
              <w:br/>
            </w:r>
            <w:r>
              <w:rPr>
                <w:rFonts w:ascii="Times New Roman"/>
                <w:b w:val="false"/>
                <w:i w:val="false"/>
                <w:color w:val="000000"/>
                <w:sz w:val="20"/>
              </w:rPr>
              <w:t xml:space="preserve">асырауға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38" w:id="71"/>
    <w:p>
      <w:pPr>
        <w:spacing w:after="0"/>
        <w:ind w:left="0"/>
        <w:jc w:val="left"/>
      </w:pPr>
      <w:r>
        <w:rPr>
          <w:rFonts w:ascii="Times New Roman"/>
          <w:b/>
          <w:i w:val="false"/>
          <w:color w:val="000000"/>
        </w:rPr>
        <w:t xml:space="preserve"> Қабылдаушы отбасына баланы (балаларды) күтіп-бағуға бөлінетін ақша қаражатын тағайындау туралы шешім</w:t>
      </w:r>
    </w:p>
    <w:bookmarkEnd w:id="7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жылғы "___" 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w:t>
            </w:r>
          </w:p>
        </w:tc>
      </w:tr>
    </w:tbl>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Істің № _____________________________________________________________</w:t>
      </w:r>
    </w:p>
    <w:p>
      <w:pPr>
        <w:spacing w:after="0"/>
        <w:ind w:left="0"/>
        <w:jc w:val="both"/>
      </w:pPr>
      <w:r>
        <w:rPr>
          <w:rFonts w:ascii="Times New Roman"/>
          <w:b w:val="false"/>
          <w:i w:val="false"/>
          <w:color w:val="000000"/>
          <w:sz w:val="28"/>
        </w:rPr>
        <w:t xml:space="preserve">
      Азамат(ша) 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Өтініш берген күні ___________________________________________________</w:t>
      </w:r>
    </w:p>
    <w:p>
      <w:pPr>
        <w:spacing w:after="0"/>
        <w:ind w:left="0"/>
        <w:jc w:val="both"/>
      </w:pPr>
      <w:r>
        <w:rPr>
          <w:rFonts w:ascii="Times New Roman"/>
          <w:b w:val="false"/>
          <w:i w:val="false"/>
          <w:color w:val="000000"/>
          <w:sz w:val="28"/>
        </w:rPr>
        <w:t>
      Баланың тегі, аты, әкесінің аты (бар болғанда) ____________________________</w:t>
      </w:r>
    </w:p>
    <w:p>
      <w:pPr>
        <w:spacing w:after="0"/>
        <w:ind w:left="0"/>
        <w:jc w:val="both"/>
      </w:pPr>
      <w:r>
        <w:rPr>
          <w:rFonts w:ascii="Times New Roman"/>
          <w:b w:val="false"/>
          <w:i w:val="false"/>
          <w:color w:val="000000"/>
          <w:sz w:val="28"/>
        </w:rPr>
        <w:t>
      Баланың туған жылы _________________________________________________</w:t>
      </w:r>
    </w:p>
    <w:p>
      <w:pPr>
        <w:spacing w:after="0"/>
        <w:ind w:left="0"/>
        <w:jc w:val="both"/>
      </w:pPr>
      <w:r>
        <w:rPr>
          <w:rFonts w:ascii="Times New Roman"/>
          <w:b w:val="false"/>
          <w:i w:val="false"/>
          <w:color w:val="000000"/>
          <w:sz w:val="28"/>
        </w:rPr>
        <w:t>
      Баланы қабылдайтын отбасына беру туралы шарт _________________________</w:t>
      </w:r>
    </w:p>
    <w:p>
      <w:pPr>
        <w:spacing w:after="0"/>
        <w:ind w:left="0"/>
        <w:jc w:val="both"/>
      </w:pPr>
      <w:r>
        <w:rPr>
          <w:rFonts w:ascii="Times New Roman"/>
          <w:b w:val="false"/>
          <w:i w:val="false"/>
          <w:color w:val="000000"/>
          <w:sz w:val="28"/>
        </w:rPr>
        <w:t>
      Жасалған күні 20 ___ жылғы "___" ______________</w:t>
      </w:r>
    </w:p>
    <w:p>
      <w:pPr>
        <w:spacing w:after="0"/>
        <w:ind w:left="0"/>
        <w:jc w:val="both"/>
      </w:pPr>
      <w:r>
        <w:rPr>
          <w:rFonts w:ascii="Times New Roman"/>
          <w:b w:val="false"/>
          <w:i w:val="false"/>
          <w:color w:val="000000"/>
          <w:sz w:val="28"/>
        </w:rPr>
        <w:t>
      Тағайындалған ақшалай қаражат сомасы</w:t>
      </w:r>
    </w:p>
    <w:p>
      <w:pPr>
        <w:spacing w:after="0"/>
        <w:ind w:left="0"/>
        <w:jc w:val="both"/>
      </w:pPr>
      <w:r>
        <w:rPr>
          <w:rFonts w:ascii="Times New Roman"/>
          <w:b w:val="false"/>
          <w:i w:val="false"/>
          <w:color w:val="000000"/>
          <w:sz w:val="28"/>
        </w:rPr>
        <w:t xml:space="preserve">
      20___ жылғы "___" __________ 20___ жылғы "___" __________ мөлшерінде </w:t>
      </w:r>
    </w:p>
    <w:p>
      <w:pPr>
        <w:spacing w:after="0"/>
        <w:ind w:left="0"/>
        <w:jc w:val="both"/>
      </w:pPr>
      <w:r>
        <w:rPr>
          <w:rFonts w:ascii="Times New Roman"/>
          <w:b w:val="false"/>
          <w:i w:val="false"/>
          <w:color w:val="000000"/>
          <w:sz w:val="28"/>
        </w:rPr>
        <w:t>
      айлық есептік көрсеткіш (жазумен)</w:t>
      </w:r>
    </w:p>
    <w:p>
      <w:pPr>
        <w:spacing w:after="0"/>
        <w:ind w:left="0"/>
        <w:jc w:val="both"/>
      </w:pPr>
      <w:r>
        <w:rPr>
          <w:rFonts w:ascii="Times New Roman"/>
          <w:b w:val="false"/>
          <w:i w:val="false"/>
          <w:color w:val="000000"/>
          <w:sz w:val="28"/>
        </w:rPr>
        <w:t>
      Ақшалай қаражатты төлеуді тоқтату себебі: ______________________________</w:t>
      </w:r>
    </w:p>
    <w:p>
      <w:pPr>
        <w:spacing w:after="0"/>
        <w:ind w:left="0"/>
        <w:jc w:val="both"/>
      </w:pPr>
      <w:r>
        <w:rPr>
          <w:rFonts w:ascii="Times New Roman"/>
          <w:b w:val="false"/>
          <w:i w:val="false"/>
          <w:color w:val="000000"/>
          <w:sz w:val="28"/>
        </w:rPr>
        <w:t>
      Мөрдің орны (бар болғанда)</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(орган басшысының тегі, аты, әкесінің аты (бар болған жағдайда)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12 сәуірдегі</w:t>
            </w:r>
            <w:r>
              <w:br/>
            </w:r>
            <w:r>
              <w:rPr>
                <w:rFonts w:ascii="Times New Roman"/>
                <w:b w:val="false"/>
                <w:i w:val="false"/>
                <w:color w:val="000000"/>
                <w:sz w:val="20"/>
              </w:rPr>
              <w:t>№ 95 бұйрығына</w:t>
            </w:r>
            <w:r>
              <w:br/>
            </w:r>
            <w:r>
              <w:rPr>
                <w:rFonts w:ascii="Times New Roman"/>
                <w:b w:val="false"/>
                <w:i w:val="false"/>
                <w:color w:val="000000"/>
                <w:sz w:val="20"/>
              </w:rPr>
              <w:t>24-қосымша</w:t>
            </w:r>
          </w:p>
        </w:tc>
      </w:tr>
    </w:tbl>
    <w:p>
      <w:pPr>
        <w:spacing w:after="0"/>
        <w:ind w:left="0"/>
        <w:jc w:val="both"/>
      </w:pPr>
      <w:r>
        <w:rPr>
          <w:rFonts w:ascii="Times New Roman"/>
          <w:b w:val="false"/>
          <w:i w:val="false"/>
          <w:color w:val="ff0000"/>
          <w:sz w:val="28"/>
        </w:rPr>
        <w:t xml:space="preserve">
      Ескерту. Күші жойылды – ҚР Оқу-ағарту министрінің 30.06.2023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25-қосымша</w:t>
            </w:r>
          </w:p>
        </w:tc>
      </w:tr>
    </w:tbl>
    <w:p>
      <w:pPr>
        <w:spacing w:after="0"/>
        <w:ind w:left="0"/>
        <w:jc w:val="both"/>
      </w:pPr>
      <w:r>
        <w:rPr>
          <w:rFonts w:ascii="Times New Roman"/>
          <w:b w:val="false"/>
          <w:i w:val="false"/>
          <w:color w:val="ff0000"/>
          <w:sz w:val="28"/>
        </w:rPr>
        <w:t xml:space="preserve">
      Ескерту. Күші жойылды – ҚР Оқу-ағарту министрінің 30.06.2023 </w:t>
      </w:r>
      <w:r>
        <w:rPr>
          <w:rFonts w:ascii="Times New Roman"/>
          <w:b w:val="false"/>
          <w:i w:val="false"/>
          <w:color w:val="ff0000"/>
          <w:sz w:val="28"/>
        </w:rPr>
        <w:t>№ 188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12 сәуірдегі</w:t>
            </w:r>
            <w:r>
              <w:br/>
            </w:r>
            <w:r>
              <w:rPr>
                <w:rFonts w:ascii="Times New Roman"/>
                <w:b w:val="false"/>
                <w:i w:val="false"/>
                <w:color w:val="000000"/>
                <w:sz w:val="20"/>
              </w:rPr>
              <w:t>№ 95 бұйрығына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басшысына (органның атауы)</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(өтініш берушінің тегі, аты,</w:t>
            </w:r>
            <w:r>
              <w:br/>
            </w:r>
            <w:r>
              <w:rPr>
                <w:rFonts w:ascii="Times New Roman"/>
                <w:b w:val="false"/>
                <w:i w:val="false"/>
                <w:color w:val="000000"/>
                <w:sz w:val="20"/>
              </w:rPr>
              <w:t>әкесінің аты (бар болғанда)</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мекенжайы және телефоны)</w:t>
            </w:r>
          </w:p>
        </w:tc>
      </w:tr>
    </w:tbl>
    <w:bookmarkStart w:name="z147" w:id="72"/>
    <w:p>
      <w:pPr>
        <w:spacing w:after="0"/>
        <w:ind w:left="0"/>
        <w:jc w:val="left"/>
      </w:pPr>
      <w:r>
        <w:rPr>
          <w:rFonts w:ascii="Times New Roman"/>
          <w:b/>
          <w:i w:val="false"/>
          <w:color w:val="000000"/>
        </w:rPr>
        <w:t xml:space="preserve"> Өтініш</w:t>
      </w:r>
    </w:p>
    <w:bookmarkEnd w:id="72"/>
    <w:p>
      <w:pPr>
        <w:spacing w:after="0"/>
        <w:ind w:left="0"/>
        <w:jc w:val="both"/>
      </w:pPr>
      <w:r>
        <w:rPr>
          <w:rFonts w:ascii="Times New Roman"/>
          <w:b w:val="false"/>
          <w:i w:val="false"/>
          <w:color w:val="000000"/>
          <w:sz w:val="28"/>
        </w:rPr>
        <w:t xml:space="preserve">
      Сізден ______________________________________________________ </w:t>
      </w:r>
    </w:p>
    <w:p>
      <w:pPr>
        <w:spacing w:after="0"/>
        <w:ind w:left="0"/>
        <w:jc w:val="both"/>
      </w:pPr>
      <w:r>
        <w:rPr>
          <w:rFonts w:ascii="Times New Roman"/>
          <w:b w:val="false"/>
          <w:i w:val="false"/>
          <w:color w:val="000000"/>
          <w:sz w:val="28"/>
        </w:rPr>
        <w:t xml:space="preserve">
      (қорғаншылықтағы, қамқоршылықтағы, патронаттық тәрбиедегі, қабылдау </w:t>
      </w:r>
    </w:p>
    <w:p>
      <w:pPr>
        <w:spacing w:after="0"/>
        <w:ind w:left="0"/>
        <w:jc w:val="both"/>
      </w:pPr>
      <w:r>
        <w:rPr>
          <w:rFonts w:ascii="Times New Roman"/>
          <w:b w:val="false"/>
          <w:i w:val="false"/>
          <w:color w:val="000000"/>
          <w:sz w:val="28"/>
        </w:rPr>
        <w:t xml:space="preserve">
      отбасындағы, жетім балалар мен ата-анасының қамқорлығынсыз қалған балаларға </w:t>
      </w:r>
    </w:p>
    <w:p>
      <w:pPr>
        <w:spacing w:after="0"/>
        <w:ind w:left="0"/>
        <w:jc w:val="both"/>
      </w:pPr>
      <w:r>
        <w:rPr>
          <w:rFonts w:ascii="Times New Roman"/>
          <w:b w:val="false"/>
          <w:i w:val="false"/>
          <w:color w:val="000000"/>
          <w:sz w:val="28"/>
        </w:rPr>
        <w:t>
      арналған білім беру ұйымдарындағы) бала (балалар)</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(баланы(балалардың) тегі, аты, әкесінің аты (бар болғанда)</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аралығында кездесуге рұқсат беруіңізді сұраймын.</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 пайдалануға келісім беремін.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"___"_____20_____жыл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bl>
    <w:bookmarkStart w:name="z150" w:id="73"/>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кездесуіне рұқсат беру" мемлекеттік қызмет көрсетуге қойылатын негізгі талаптардың тізбесі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қоғамы (бұдан әрі -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p>
            <w:pPr>
              <w:spacing w:after="20"/>
              <w:ind w:left="20"/>
              <w:jc w:val="both"/>
            </w:pPr>
            <w:r>
              <w:rPr>
                <w:rFonts w:ascii="Times New Roman"/>
                <w:b w:val="false"/>
                <w:i w:val="false"/>
                <w:color w:val="000000"/>
                <w:sz w:val="20"/>
              </w:rPr>
              <w:t>
1) құжаттарды көрсетілетін қызметті берушіге және Мемлекеттік корпорацияға тапсырған сәттен бастап - 5 (бес) жұмыс күні.</w:t>
            </w:r>
          </w:p>
          <w:p>
            <w:pPr>
              <w:spacing w:after="20"/>
              <w:ind w:left="20"/>
              <w:jc w:val="both"/>
            </w:pPr>
            <w:r>
              <w:rPr>
                <w:rFonts w:ascii="Times New Roman"/>
                <w:b w:val="false"/>
                <w:i w:val="false"/>
                <w:color w:val="000000"/>
                <w:sz w:val="20"/>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алушыдан алынатын төлем мөлшері </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жеделдетіп қызмет көрсетусіз, көрсетілетін қызметті алушының тіркелген орны бойынша, "электрондық" кезек күту тәртібімен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ата-ана құқықтарынан айыру туралы сот шешімі;</w:t>
            </w:r>
          </w:p>
          <w:p>
            <w:pPr>
              <w:spacing w:after="20"/>
              <w:ind w:left="20"/>
              <w:jc w:val="both"/>
            </w:pPr>
            <w:r>
              <w:rPr>
                <w:rFonts w:ascii="Times New Roman"/>
                <w:b w:val="false"/>
                <w:i w:val="false"/>
                <w:color w:val="000000"/>
                <w:sz w:val="20"/>
              </w:rPr>
              <w:t>
4) ішкі істер органның мінездемесі.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3" w:id="74"/>
    <w:p>
      <w:pPr>
        <w:spacing w:after="0"/>
        <w:ind w:left="0"/>
        <w:jc w:val="left"/>
      </w:pPr>
      <w:r>
        <w:rPr>
          <w:rFonts w:ascii="Times New Roman"/>
          <w:b/>
          <w:i w:val="false"/>
          <w:color w:val="000000"/>
        </w:rPr>
        <w:t xml:space="preserve"> Құжаттарды қабылдаудан бас тарту туралы қолхат</w:t>
      </w:r>
    </w:p>
    <w:bookmarkEnd w:id="74"/>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xml:space="preserve">
      Осы қолхат әр тарапқа біреуден 2 данада жасалды.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(Мемлекеттік корпорацияның қызметкері) _________________ (қолы)</w:t>
      </w:r>
    </w:p>
    <w:p>
      <w:pPr>
        <w:spacing w:after="0"/>
        <w:ind w:left="0"/>
        <w:jc w:val="both"/>
      </w:pPr>
      <w:r>
        <w:rPr>
          <w:rFonts w:ascii="Times New Roman"/>
          <w:b w:val="false"/>
          <w:i w:val="false"/>
          <w:color w:val="000000"/>
          <w:sz w:val="28"/>
        </w:rPr>
        <w:t>
      Орындаушының тегі, аты, әкесінің аты (бар болғанда) __________________</w:t>
      </w:r>
    </w:p>
    <w:p>
      <w:pPr>
        <w:spacing w:after="0"/>
        <w:ind w:left="0"/>
        <w:jc w:val="both"/>
      </w:pPr>
      <w:r>
        <w:rPr>
          <w:rFonts w:ascii="Times New Roman"/>
          <w:b w:val="false"/>
          <w:i w:val="false"/>
          <w:color w:val="000000"/>
          <w:sz w:val="28"/>
        </w:rPr>
        <w:t>
      Қабылдаушының тегі, аты, әкесінің аты (бар болғанда) _________________</w:t>
      </w:r>
    </w:p>
    <w:p>
      <w:pPr>
        <w:spacing w:after="0"/>
        <w:ind w:left="0"/>
        <w:jc w:val="both"/>
      </w:pPr>
      <w:r>
        <w:rPr>
          <w:rFonts w:ascii="Times New Roman"/>
          <w:b w:val="false"/>
          <w:i w:val="false"/>
          <w:color w:val="000000"/>
          <w:sz w:val="28"/>
        </w:rPr>
        <w:t>
      (көрсетілетін қызметті алушының қолы)</w:t>
      </w:r>
    </w:p>
    <w:p>
      <w:pPr>
        <w:spacing w:after="0"/>
        <w:ind w:left="0"/>
        <w:jc w:val="both"/>
      </w:pPr>
      <w:r>
        <w:rPr>
          <w:rFonts w:ascii="Times New Roman"/>
          <w:b w:val="false"/>
          <w:i w:val="false"/>
          <w:color w:val="000000"/>
          <w:sz w:val="28"/>
        </w:rPr>
        <w:t>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болғанда)</w:t>
            </w:r>
            <w:r>
              <w:br/>
            </w:r>
            <w:r>
              <w:rPr>
                <w:rFonts w:ascii="Times New Roman"/>
                <w:b w:val="false"/>
                <w:i w:val="false"/>
                <w:color w:val="000000"/>
                <w:sz w:val="20"/>
              </w:rPr>
              <w:t>_____________________</w:t>
            </w:r>
            <w:r>
              <w:br/>
            </w:r>
            <w:r>
              <w:rPr>
                <w:rFonts w:ascii="Times New Roman"/>
                <w:b w:val="false"/>
                <w:i w:val="false"/>
                <w:color w:val="000000"/>
                <w:sz w:val="20"/>
              </w:rPr>
              <w:t>(қызметті алушының</w:t>
            </w:r>
            <w:r>
              <w:br/>
            </w:r>
            <w:r>
              <w:rPr>
                <w:rFonts w:ascii="Times New Roman"/>
                <w:b w:val="false"/>
                <w:i w:val="false"/>
                <w:color w:val="000000"/>
                <w:sz w:val="20"/>
              </w:rPr>
              <w:t>тұратын мекенжайы)</w:t>
            </w:r>
          </w:p>
        </w:tc>
      </w:tr>
    </w:tbl>
    <w:bookmarkStart w:name="z156" w:id="75"/>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(балармен) кездесуге рұқсат</w:t>
      </w:r>
    </w:p>
    <w:bookmarkEnd w:id="75"/>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__________ бастап __________ дейінгі кезеңде баламен (балалармен) кездесуге</w:t>
      </w:r>
    </w:p>
    <w:p>
      <w:pPr>
        <w:spacing w:after="0"/>
        <w:ind w:left="0"/>
        <w:jc w:val="both"/>
      </w:pPr>
      <w:r>
        <w:rPr>
          <w:rFonts w:ascii="Times New Roman"/>
          <w:b w:val="false"/>
          <w:i w:val="false"/>
          <w:color w:val="000000"/>
          <w:sz w:val="28"/>
        </w:rPr>
        <w:t>
      рұқсат береді)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(баланың (балалардың) тегі, аты, әкесінің аты (бар болса), туған күні))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(қорғаншылықта, қамқоршылықта, патронаттық тәрбиеде, асырап алушы </w:t>
      </w:r>
    </w:p>
    <w:p>
      <w:pPr>
        <w:spacing w:after="0"/>
        <w:ind w:left="0"/>
        <w:jc w:val="both"/>
      </w:pPr>
      <w:r>
        <w:rPr>
          <w:rFonts w:ascii="Times New Roman"/>
          <w:b w:val="false"/>
          <w:i w:val="false"/>
          <w:color w:val="000000"/>
          <w:sz w:val="28"/>
        </w:rPr>
        <w:t xml:space="preserve">
      отбасында, жетім балалар мен ата-анасының қамқорлығынсыз қалған </w:t>
      </w:r>
    </w:p>
    <w:p>
      <w:pPr>
        <w:spacing w:after="0"/>
        <w:ind w:left="0"/>
        <w:jc w:val="both"/>
      </w:pPr>
      <w:r>
        <w:rPr>
          <w:rFonts w:ascii="Times New Roman"/>
          <w:b w:val="false"/>
          <w:i w:val="false"/>
          <w:color w:val="000000"/>
          <w:sz w:val="28"/>
        </w:rPr>
        <w:t>
      балаларға арналған білім беру ұйымдарында))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_____20_____жыл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12 сәуірдегі</w:t>
            </w:r>
            <w:r>
              <w:br/>
            </w:r>
            <w:r>
              <w:rPr>
                <w:rFonts w:ascii="Times New Roman"/>
                <w:b w:val="false"/>
                <w:i w:val="false"/>
                <w:color w:val="000000"/>
                <w:sz w:val="20"/>
              </w:rPr>
              <w:t>№ 95 бұйрығына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 басшысына</w:t>
            </w:r>
            <w:r>
              <w:br/>
            </w:r>
            <w:r>
              <w:rPr>
                <w:rFonts w:ascii="Times New Roman"/>
                <w:b w:val="false"/>
                <w:i w:val="false"/>
                <w:color w:val="000000"/>
                <w:sz w:val="20"/>
              </w:rPr>
              <w:t>______________________</w:t>
            </w:r>
            <w:r>
              <w:br/>
            </w:r>
            <w:r>
              <w:rPr>
                <w:rFonts w:ascii="Times New Roman"/>
                <w:b w:val="false"/>
                <w:i w:val="false"/>
                <w:color w:val="000000"/>
                <w:sz w:val="20"/>
              </w:rPr>
              <w:t>(өтініш берушінің</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телефоны)</w:t>
            </w:r>
          </w:p>
        </w:tc>
      </w:tr>
    </w:tbl>
    <w:bookmarkStart w:name="z159" w:id="76"/>
    <w:p>
      <w:pPr>
        <w:spacing w:after="0"/>
        <w:ind w:left="0"/>
        <w:jc w:val="left"/>
      </w:pPr>
      <w:r>
        <w:rPr>
          <w:rFonts w:ascii="Times New Roman"/>
          <w:b/>
          <w:i w:val="false"/>
          <w:color w:val="000000"/>
        </w:rPr>
        <w:t xml:space="preserve"> Өтініш</w:t>
      </w:r>
    </w:p>
    <w:bookmarkEnd w:id="76"/>
    <w:p>
      <w:pPr>
        <w:spacing w:after="0"/>
        <w:ind w:left="0"/>
        <w:jc w:val="both"/>
      </w:pPr>
      <w:r>
        <w:rPr>
          <w:rFonts w:ascii="Times New Roman"/>
          <w:b w:val="false"/>
          <w:i w:val="false"/>
          <w:color w:val="000000"/>
          <w:sz w:val="28"/>
        </w:rPr>
        <w:t xml:space="preserve">
      Сізден __________________________ тұратын ________________________ </w:t>
      </w:r>
    </w:p>
    <w:p>
      <w:pPr>
        <w:spacing w:after="0"/>
        <w:ind w:left="0"/>
        <w:jc w:val="both"/>
      </w:pPr>
      <w:r>
        <w:rPr>
          <w:rFonts w:ascii="Times New Roman"/>
          <w:b w:val="false"/>
          <w:i w:val="false"/>
          <w:color w:val="000000"/>
          <w:sz w:val="28"/>
        </w:rPr>
        <w:t>
      (ауданның, елді мекеннің атауы)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(сынып, білім беру ұйымның толық атауы)</w:t>
      </w:r>
    </w:p>
    <w:p>
      <w:pPr>
        <w:spacing w:after="0"/>
        <w:ind w:left="0"/>
        <w:jc w:val="both"/>
      </w:pPr>
      <w:r>
        <w:rPr>
          <w:rFonts w:ascii="Times New Roman"/>
          <w:b w:val="false"/>
          <w:i w:val="false"/>
          <w:color w:val="000000"/>
          <w:sz w:val="28"/>
        </w:rPr>
        <w:t xml:space="preserve">
      менің кәмелетке толмаған балам _________________________________________ </w:t>
      </w:r>
    </w:p>
    <w:p>
      <w:pPr>
        <w:spacing w:after="0"/>
        <w:ind w:left="0"/>
        <w:jc w:val="both"/>
      </w:pPr>
      <w:r>
        <w:rPr>
          <w:rFonts w:ascii="Times New Roman"/>
          <w:b w:val="false"/>
          <w:i w:val="false"/>
          <w:color w:val="000000"/>
          <w:sz w:val="28"/>
        </w:rPr>
        <w:t>
      (тегі, аты, әкесінің аты (бар болғанда) туған күні және жеке сәйкестендіру нөмері)</w:t>
      </w:r>
    </w:p>
    <w:p>
      <w:pPr>
        <w:spacing w:after="0"/>
        <w:ind w:left="0"/>
        <w:jc w:val="both"/>
      </w:pPr>
      <w:r>
        <w:rPr>
          <w:rFonts w:ascii="Times New Roman"/>
          <w:b w:val="false"/>
          <w:i w:val="false"/>
          <w:color w:val="000000"/>
          <w:sz w:val="28"/>
        </w:rPr>
        <w:t xml:space="preserve">
      20___ - 20___ оқу жылында (оқу жылын белгілеу қажет) жалпы білім </w:t>
      </w:r>
    </w:p>
    <w:p>
      <w:pPr>
        <w:spacing w:after="0"/>
        <w:ind w:left="0"/>
        <w:jc w:val="both"/>
      </w:pPr>
      <w:r>
        <w:rPr>
          <w:rFonts w:ascii="Times New Roman"/>
          <w:b w:val="false"/>
          <w:i w:val="false"/>
          <w:color w:val="000000"/>
          <w:sz w:val="28"/>
        </w:rPr>
        <w:t xml:space="preserve">
      беруұйымына және кері қарай үйге тегін тасымалдаумен қамтамасыз етуді </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 </w:t>
      </w:r>
    </w:p>
    <w:p>
      <w:pPr>
        <w:spacing w:after="0"/>
        <w:ind w:left="0"/>
        <w:jc w:val="both"/>
      </w:pPr>
      <w:r>
        <w:rPr>
          <w:rFonts w:ascii="Times New Roman"/>
          <w:b w:val="false"/>
          <w:i w:val="false"/>
          <w:color w:val="000000"/>
          <w:sz w:val="28"/>
        </w:rPr>
        <w:t>
      пайдалануға келісім беремін.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20__ жыл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162" w:id="77"/>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Аудандардағы, облыстық маңызы бар қалалардағы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3) білім беру ұйымы;</w:t>
            </w:r>
          </w:p>
          <w:p>
            <w:pPr>
              <w:spacing w:after="20"/>
              <w:ind w:left="20"/>
              <w:jc w:val="both"/>
            </w:pPr>
            <w:r>
              <w:rPr>
                <w:rFonts w:ascii="Times New Roman"/>
                <w:b w:val="false"/>
                <w:i w:val="false"/>
                <w:color w:val="000000"/>
                <w:sz w:val="20"/>
              </w:rPr>
              <w:t>
3)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p>
          <w:p>
            <w:pPr>
              <w:spacing w:after="20"/>
              <w:ind w:left="20"/>
              <w:jc w:val="both"/>
            </w:pPr>
            <w:r>
              <w:rPr>
                <w:rFonts w:ascii="Times New Roman"/>
                <w:b w:val="false"/>
                <w:i w:val="false"/>
                <w:color w:val="000000"/>
                <w:sz w:val="20"/>
              </w:rPr>
              <w:t>
2) көрсетілетін қызметті берушіде немесе Мемлекеттік корпорацияда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ұйымдарына және кері қарай үйлеріне тегін тасымалдауды ұсыну туралы анықтама не осы мемлекеттік қызмет көрсетуге қойылатын талаптарының 9-тармағында көрсетілген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алушыдан алынатын төлем мөлшері </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немесе шалғайдағы ауылдық елді мекендерде тұратын, жалпы білім беру ұйымдарына және кері қарай үйлеріне тасымалдауды қажет ететін кәмелетке толмаған баланы тіркеу орны бойынша жеделдетілген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pPr>
              <w:spacing w:after="20"/>
              <w:ind w:left="20"/>
              <w:jc w:val="both"/>
            </w:pPr>
            <w:r>
              <w:rPr>
                <w:rFonts w:ascii="Times New Roman"/>
                <w:b w:val="false"/>
                <w:i w:val="false"/>
                <w:color w:val="000000"/>
                <w:sz w:val="20"/>
              </w:rPr>
              <w:t>
4) осы мемлекеттік қызмет көрсетуге қойылатын талаптарының қосымшасына сәйкес нысан бойынша оқу орнынан анықтама.</w:t>
            </w:r>
          </w:p>
          <w:p>
            <w:pPr>
              <w:spacing w:after="20"/>
              <w:ind w:left="20"/>
              <w:jc w:val="both"/>
            </w:pPr>
            <w:r>
              <w:rPr>
                <w:rFonts w:ascii="Times New Roman"/>
                <w:b w:val="false"/>
                <w:i w:val="false"/>
                <w:color w:val="000000"/>
                <w:sz w:val="20"/>
              </w:rPr>
              <w:t>
Құжаттар салыстыру үшiн түпнұсқада ұсынылады, содан кейiн түпнұсқалар көрсетілетін қызметті алушыға қайтарылады;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АЖ мәліметтері болмаған не Қазақстан Республикасынан тыс жерде туған баланың (балалардың) туу туралы куәлігінің электрондық көшірмесі;</w:t>
            </w:r>
          </w:p>
          <w:p>
            <w:pPr>
              <w:spacing w:after="20"/>
              <w:ind w:left="20"/>
              <w:jc w:val="both"/>
            </w:pPr>
            <w:r>
              <w:rPr>
                <w:rFonts w:ascii="Times New Roman"/>
                <w:b w:val="false"/>
                <w:i w:val="false"/>
                <w:color w:val="000000"/>
                <w:sz w:val="20"/>
              </w:rPr>
              <w:t>
3) осы мемлекеттік қызмет көрсетуге қойылатын талаптарының қосымшасына сәйкес нысан бойынша оқу орнынан анықтаманың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5" w:id="78"/>
    <w:p>
      <w:pPr>
        <w:spacing w:after="0"/>
        <w:ind w:left="0"/>
        <w:jc w:val="left"/>
      </w:pPr>
      <w:r>
        <w:rPr>
          <w:rFonts w:ascii="Times New Roman"/>
          <w:b/>
          <w:i w:val="false"/>
          <w:color w:val="000000"/>
        </w:rPr>
        <w:t xml:space="preserve"> Құжаттарды қабылдаудан бас тарту туралы қолхат</w:t>
      </w:r>
    </w:p>
    <w:bookmarkEnd w:id="78"/>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корпорацияның коммерциялық емес қоғамы филиалының № ___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xml:space="preserve">
      Осы қолхат әр тарапқа біреуден 2 данада жасалды.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(Мемлекеттік корпорацияның қызметкері) _________________ (қолы)</w:t>
      </w:r>
    </w:p>
    <w:p>
      <w:pPr>
        <w:spacing w:after="0"/>
        <w:ind w:left="0"/>
        <w:jc w:val="both"/>
      </w:pPr>
      <w:r>
        <w:rPr>
          <w:rFonts w:ascii="Times New Roman"/>
          <w:b w:val="false"/>
          <w:i w:val="false"/>
          <w:color w:val="000000"/>
          <w:sz w:val="28"/>
        </w:rPr>
        <w:t>
      Орындаушының тегі, аты, әкесінің аты (бар болғанда) _____________________</w:t>
      </w:r>
    </w:p>
    <w:p>
      <w:pPr>
        <w:spacing w:after="0"/>
        <w:ind w:left="0"/>
        <w:jc w:val="both"/>
      </w:pPr>
      <w:r>
        <w:rPr>
          <w:rFonts w:ascii="Times New Roman"/>
          <w:b w:val="false"/>
          <w:i w:val="false"/>
          <w:color w:val="000000"/>
          <w:sz w:val="28"/>
        </w:rPr>
        <w:t>
      Қабылдаушының тегі, аты, әкесінің аты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8" w:id="79"/>
    <w:p>
      <w:pPr>
        <w:spacing w:after="0"/>
        <w:ind w:left="0"/>
        <w:jc w:val="left"/>
      </w:pPr>
      <w:r>
        <w:rPr>
          <w:rFonts w:ascii="Times New Roman"/>
          <w:b/>
          <w:i w:val="false"/>
          <w:color w:val="000000"/>
        </w:rPr>
        <w:t xml:space="preserve"> Жалпы білім беру ұйымдарына және кері қарай үйлеріне тегін тасымалдауды ұсыну туралы анықтама</w:t>
      </w:r>
    </w:p>
    <w:bookmarkEnd w:id="79"/>
    <w:p>
      <w:pPr>
        <w:spacing w:after="0"/>
        <w:ind w:left="0"/>
        <w:jc w:val="both"/>
      </w:pPr>
      <w:r>
        <w:rPr>
          <w:rFonts w:ascii="Times New Roman"/>
          <w:b w:val="false"/>
          <w:i w:val="false"/>
          <w:color w:val="000000"/>
          <w:sz w:val="28"/>
        </w:rPr>
        <w:t xml:space="preserve">
      Осы анықтама _________________________________________________ </w:t>
      </w:r>
    </w:p>
    <w:p>
      <w:pPr>
        <w:spacing w:after="0"/>
        <w:ind w:left="0"/>
        <w:jc w:val="both"/>
      </w:pPr>
      <w:r>
        <w:rPr>
          <w:rFonts w:ascii="Times New Roman"/>
          <w:b w:val="false"/>
          <w:i w:val="false"/>
          <w:color w:val="000000"/>
          <w:sz w:val="28"/>
        </w:rPr>
        <w:t>
      (білім алушының және тәрбиеленушінің тегі, аты, әкесінің аты (бар болғанда))</w:t>
      </w:r>
    </w:p>
    <w:p>
      <w:pPr>
        <w:spacing w:after="0"/>
        <w:ind w:left="0"/>
        <w:jc w:val="both"/>
      </w:pPr>
      <w:r>
        <w:rPr>
          <w:rFonts w:ascii="Times New Roman"/>
          <w:b w:val="false"/>
          <w:i w:val="false"/>
          <w:color w:val="000000"/>
          <w:sz w:val="28"/>
        </w:rPr>
        <w:t xml:space="preserve">
      №__________ (мектептің атауы) жалпы білім беру ұйымына және кері қарай </w:t>
      </w:r>
    </w:p>
    <w:p>
      <w:pPr>
        <w:spacing w:after="0"/>
        <w:ind w:left="0"/>
        <w:jc w:val="both"/>
      </w:pPr>
      <w:r>
        <w:rPr>
          <w:rFonts w:ascii="Times New Roman"/>
          <w:b w:val="false"/>
          <w:i w:val="false"/>
          <w:color w:val="000000"/>
          <w:sz w:val="28"/>
        </w:rPr>
        <w:t xml:space="preserve">
      үйіне тегін тасымалдаумен қамтамасыз етілетіндігі үшін берілді. </w:t>
      </w:r>
    </w:p>
    <w:p>
      <w:pPr>
        <w:spacing w:after="0"/>
        <w:ind w:left="0"/>
        <w:jc w:val="both"/>
      </w:pPr>
      <w:r>
        <w:rPr>
          <w:rFonts w:ascii="Times New Roman"/>
          <w:b w:val="false"/>
          <w:i w:val="false"/>
          <w:color w:val="000000"/>
          <w:sz w:val="28"/>
        </w:rPr>
        <w:t>
      Анықтама оқу жылы кезеңінде жарамды.</w:t>
      </w:r>
    </w:p>
    <w:p>
      <w:pPr>
        <w:spacing w:after="0"/>
        <w:ind w:left="0"/>
        <w:jc w:val="both"/>
      </w:pPr>
      <w:r>
        <w:rPr>
          <w:rFonts w:ascii="Times New Roman"/>
          <w:b w:val="false"/>
          <w:i w:val="false"/>
          <w:color w:val="000000"/>
          <w:sz w:val="28"/>
        </w:rPr>
        <w:t xml:space="preserve">
      Басшы __________________________________________________ </w:t>
      </w:r>
    </w:p>
    <w:p>
      <w:pPr>
        <w:spacing w:after="0"/>
        <w:ind w:left="0"/>
        <w:jc w:val="both"/>
      </w:pPr>
      <w:r>
        <w:rPr>
          <w:rFonts w:ascii="Times New Roman"/>
          <w:b w:val="false"/>
          <w:i w:val="false"/>
          <w:color w:val="000000"/>
          <w:sz w:val="28"/>
        </w:rPr>
        <w:t>
      (тегі, аты, әкесінің аты (бар болғанда) және қолы)</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(елді мекеннің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 xml:space="preserve">мемлекеттік қызмет көрсетуге </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талаптардың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1" w:id="80"/>
    <w:p>
      <w:pPr>
        <w:spacing w:after="0"/>
        <w:ind w:left="0"/>
        <w:jc w:val="left"/>
      </w:pPr>
      <w:r>
        <w:rPr>
          <w:rFonts w:ascii="Times New Roman"/>
          <w:b/>
          <w:i w:val="false"/>
          <w:color w:val="000000"/>
        </w:rPr>
        <w:t xml:space="preserve"> Оқу орнынан  АНЫҚТАМА</w:t>
      </w:r>
    </w:p>
    <w:bookmarkEnd w:id="80"/>
    <w:p>
      <w:pPr>
        <w:spacing w:after="0"/>
        <w:ind w:left="0"/>
        <w:jc w:val="both"/>
      </w:pPr>
      <w:r>
        <w:rPr>
          <w:rFonts w:ascii="Times New Roman"/>
          <w:b w:val="false"/>
          <w:i w:val="false"/>
          <w:color w:val="000000"/>
          <w:sz w:val="28"/>
        </w:rPr>
        <w:t xml:space="preserve">
      Осы анықтама ___________________________________________________ </w:t>
      </w:r>
    </w:p>
    <w:p>
      <w:pPr>
        <w:spacing w:after="0"/>
        <w:ind w:left="0"/>
        <w:jc w:val="both"/>
      </w:pPr>
      <w:r>
        <w:rPr>
          <w:rFonts w:ascii="Times New Roman"/>
          <w:b w:val="false"/>
          <w:i w:val="false"/>
          <w:color w:val="000000"/>
          <w:sz w:val="28"/>
        </w:rPr>
        <w:t>
      (білім алушының және тәрбиеленушінің тегі, аты, әкесінің аты (бар болғанда)</w:t>
      </w:r>
    </w:p>
    <w:p>
      <w:pPr>
        <w:spacing w:after="0"/>
        <w:ind w:left="0"/>
        <w:jc w:val="both"/>
      </w:pPr>
      <w:r>
        <w:rPr>
          <w:rFonts w:ascii="Times New Roman"/>
          <w:b w:val="false"/>
          <w:i w:val="false"/>
          <w:color w:val="000000"/>
          <w:sz w:val="28"/>
        </w:rPr>
        <w:t xml:space="preserve">
      Ол __________________________ сыныбында _______________ауысымда </w:t>
      </w:r>
    </w:p>
    <w:p>
      <w:pPr>
        <w:spacing w:after="0"/>
        <w:ind w:left="0"/>
        <w:jc w:val="both"/>
      </w:pPr>
      <w:r>
        <w:rPr>
          <w:rFonts w:ascii="Times New Roman"/>
          <w:b w:val="false"/>
          <w:i w:val="false"/>
          <w:color w:val="000000"/>
          <w:sz w:val="28"/>
        </w:rPr>
        <w:t>
      (мектептің атауын жазу қажет)</w:t>
      </w:r>
    </w:p>
    <w:p>
      <w:pPr>
        <w:spacing w:after="0"/>
        <w:ind w:left="0"/>
        <w:jc w:val="both"/>
      </w:pPr>
      <w:r>
        <w:rPr>
          <w:rFonts w:ascii="Times New Roman"/>
          <w:b w:val="false"/>
          <w:i w:val="false"/>
          <w:color w:val="000000"/>
          <w:sz w:val="28"/>
        </w:rPr>
        <w:t>
      оқитың және тасымалдауды қажет ететіндігі үшін беріледі.</w:t>
      </w:r>
    </w:p>
    <w:p>
      <w:pPr>
        <w:spacing w:after="0"/>
        <w:ind w:left="0"/>
        <w:jc w:val="both"/>
      </w:pPr>
      <w:r>
        <w:rPr>
          <w:rFonts w:ascii="Times New Roman"/>
          <w:b w:val="false"/>
          <w:i w:val="false"/>
          <w:color w:val="000000"/>
          <w:sz w:val="28"/>
        </w:rPr>
        <w:t>
      Анықтама талап етілген жерге көрсету үшін беріледі.</w:t>
      </w:r>
    </w:p>
    <w:p>
      <w:pPr>
        <w:spacing w:after="0"/>
        <w:ind w:left="0"/>
        <w:jc w:val="both"/>
      </w:pPr>
      <w:r>
        <w:rPr>
          <w:rFonts w:ascii="Times New Roman"/>
          <w:b w:val="false"/>
          <w:i w:val="false"/>
          <w:color w:val="000000"/>
          <w:sz w:val="28"/>
        </w:rPr>
        <w:t xml:space="preserve">
      № _____ мектептің директоры _____________________________________ </w:t>
      </w:r>
    </w:p>
    <w:p>
      <w:pPr>
        <w:spacing w:after="0"/>
        <w:ind w:left="0"/>
        <w:jc w:val="both"/>
      </w:pPr>
      <w:r>
        <w:rPr>
          <w:rFonts w:ascii="Times New Roman"/>
          <w:b w:val="false"/>
          <w:i w:val="false"/>
          <w:color w:val="000000"/>
          <w:sz w:val="28"/>
        </w:rPr>
        <w:t>
      (мектептің атауы) (тегі, аты, әкесінің аты (бар болғанда),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12 сәуірдегі</w:t>
            </w:r>
            <w:r>
              <w:br/>
            </w:r>
            <w:r>
              <w:rPr>
                <w:rFonts w:ascii="Times New Roman"/>
                <w:b w:val="false"/>
                <w:i w:val="false"/>
                <w:color w:val="000000"/>
                <w:sz w:val="20"/>
              </w:rPr>
              <w:t>№ 95 бұйрығына</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 xml:space="preserve">мен тәрбиеленушілердің </w:t>
            </w:r>
            <w:r>
              <w:br/>
            </w:r>
            <w:r>
              <w:rPr>
                <w:rFonts w:ascii="Times New Roman"/>
                <w:b w:val="false"/>
                <w:i w:val="false"/>
                <w:color w:val="000000"/>
                <w:sz w:val="20"/>
              </w:rPr>
              <w:t xml:space="preserve">жекелеген санаттарына тегін </w:t>
            </w:r>
            <w:r>
              <w:br/>
            </w:r>
            <w:r>
              <w:rPr>
                <w:rFonts w:ascii="Times New Roman"/>
                <w:b w:val="false"/>
                <w:i w:val="false"/>
                <w:color w:val="000000"/>
                <w:sz w:val="20"/>
              </w:rPr>
              <w:t xml:space="preserve">және жеңілдетілген </w:t>
            </w:r>
            <w:r>
              <w:br/>
            </w:r>
            <w:r>
              <w:rPr>
                <w:rFonts w:ascii="Times New Roman"/>
                <w:b w:val="false"/>
                <w:i w:val="false"/>
                <w:color w:val="000000"/>
                <w:sz w:val="20"/>
              </w:rPr>
              <w:t xml:space="preserve">тамақтандыруды ұсыну"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 басшысына</w:t>
            </w:r>
            <w:r>
              <w:br/>
            </w:r>
            <w:r>
              <w:rPr>
                <w:rFonts w:ascii="Times New Roman"/>
                <w:b w:val="false"/>
                <w:i w:val="false"/>
                <w:color w:val="000000"/>
                <w:sz w:val="20"/>
              </w:rPr>
              <w:t>_________________________</w:t>
            </w:r>
            <w:r>
              <w:br/>
            </w:r>
            <w:r>
              <w:rPr>
                <w:rFonts w:ascii="Times New Roman"/>
                <w:b w:val="false"/>
                <w:i w:val="false"/>
                <w:color w:val="000000"/>
                <w:sz w:val="20"/>
              </w:rPr>
              <w:t>(елді мекен атауы, тұрғылықты</w:t>
            </w:r>
            <w:r>
              <w:br/>
            </w:r>
            <w:r>
              <w:rPr>
                <w:rFonts w:ascii="Times New Roman"/>
                <w:b w:val="false"/>
                <w:i w:val="false"/>
                <w:color w:val="000000"/>
                <w:sz w:val="20"/>
              </w:rPr>
              <w:t>мекенжайы, телефоны)</w:t>
            </w:r>
            <w:r>
              <w:br/>
            </w:r>
            <w:r>
              <w:rPr>
                <w:rFonts w:ascii="Times New Roman"/>
                <w:b w:val="false"/>
                <w:i w:val="false"/>
                <w:color w:val="000000"/>
                <w:sz w:val="20"/>
              </w:rPr>
              <w:t>мекенжай бойынша тұратын</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 xml:space="preserve">(өтініш берушінің </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нөмірі)</w:t>
            </w:r>
          </w:p>
        </w:tc>
      </w:tr>
    </w:tbl>
    <w:bookmarkStart w:name="z174" w:id="81"/>
    <w:p>
      <w:pPr>
        <w:spacing w:after="0"/>
        <w:ind w:left="0"/>
        <w:jc w:val="left"/>
      </w:pPr>
      <w:r>
        <w:rPr>
          <w:rFonts w:ascii="Times New Roman"/>
          <w:b/>
          <w:i w:val="false"/>
          <w:color w:val="000000"/>
        </w:rPr>
        <w:t xml:space="preserve"> Өтініш</w:t>
      </w:r>
    </w:p>
    <w:bookmarkEnd w:id="81"/>
    <w:p>
      <w:pPr>
        <w:spacing w:after="0"/>
        <w:ind w:left="0"/>
        <w:jc w:val="both"/>
      </w:pPr>
      <w:r>
        <w:rPr>
          <w:rFonts w:ascii="Times New Roman"/>
          <w:b w:val="false"/>
          <w:i w:val="false"/>
          <w:color w:val="000000"/>
          <w:sz w:val="28"/>
        </w:rPr>
        <w:t>
      Сізден (мектеп №, № және сынып литерін көрсету) оқитын менің кәмелетке толмаған баламды (тегі, аты, әкесінің аты (бар болған жағдайда) және жеке сәйкестендіру нөмірі, туған күні) (оқу жылын көрсету) тегін және жеңілдікпен тамақтандырумен қамтамасыз етілетін білім алушылар мен тәрбиеленушілердің тізіміне қосуды сұраймын.</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 қолдануға келісім беремін.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_____________20__ жыл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(азаматшаның)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 xml:space="preserve">мен тәрбиеленушілердің </w:t>
            </w:r>
            <w:r>
              <w:br/>
            </w:r>
            <w:r>
              <w:rPr>
                <w:rFonts w:ascii="Times New Roman"/>
                <w:b w:val="false"/>
                <w:i w:val="false"/>
                <w:color w:val="000000"/>
                <w:sz w:val="20"/>
              </w:rPr>
              <w:t xml:space="preserve">жекелеген санаттарына тегін </w:t>
            </w:r>
            <w:r>
              <w:br/>
            </w:r>
            <w:r>
              <w:rPr>
                <w:rFonts w:ascii="Times New Roman"/>
                <w:b w:val="false"/>
                <w:i w:val="false"/>
                <w:color w:val="000000"/>
                <w:sz w:val="20"/>
              </w:rPr>
              <w:t xml:space="preserve">және жеңілдетілген </w:t>
            </w:r>
            <w:r>
              <w:br/>
            </w:r>
            <w:r>
              <w:rPr>
                <w:rFonts w:ascii="Times New Roman"/>
                <w:b w:val="false"/>
                <w:i w:val="false"/>
                <w:color w:val="000000"/>
                <w:sz w:val="20"/>
              </w:rPr>
              <w:t xml:space="preserve">тамақтандыруды ұсыну"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77" w:id="82"/>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 көрсетуге қойылатын негізгі талаптардың тізбесі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көрсетудің нәтижелерін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білім беру ұйымдары;</w:t>
            </w:r>
          </w:p>
          <w:p>
            <w:pPr>
              <w:spacing w:after="20"/>
              <w:ind w:left="20"/>
              <w:jc w:val="both"/>
            </w:pPr>
            <w:r>
              <w:rPr>
                <w:rFonts w:ascii="Times New Roman"/>
                <w:b w:val="false"/>
                <w:i w:val="false"/>
                <w:color w:val="000000"/>
                <w:sz w:val="20"/>
              </w:rPr>
              <w:t>
3)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құжаттарды тапсырған сәттен бастап, сондай-ақ портал арқылы өтініш берген кезде - 5 (бес) жұмыс күні;</w:t>
            </w:r>
          </w:p>
          <w:p>
            <w:pPr>
              <w:spacing w:after="20"/>
              <w:ind w:left="20"/>
              <w:jc w:val="both"/>
            </w:pPr>
            <w:r>
              <w:rPr>
                <w:rFonts w:ascii="Times New Roman"/>
                <w:b w:val="false"/>
                <w:i w:val="false"/>
                <w:color w:val="000000"/>
                <w:sz w:val="20"/>
              </w:rPr>
              <w:t>
2) көрсетілетін қызметті берушіге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алушыға қызмет көрсетудің рұқсат берілетін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жүзінде\ 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 тегін және жеңілдетілген тамақтандыруды ұсыну туралы анықтама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алушыдан алынатын төлем мөлшері </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pPr>
              <w:spacing w:after="20"/>
              <w:ind w:left="20"/>
              <w:jc w:val="both"/>
            </w:pPr>
            <w:r>
              <w:rPr>
                <w:rFonts w:ascii="Times New Roman"/>
                <w:b w:val="false"/>
                <w:i w:val="false"/>
                <w:color w:val="000000"/>
                <w:sz w:val="20"/>
              </w:rPr>
              <w:t>
4) неке қию немесе некені бұзу туралы куәліктің көшірмесі (АХАЖ АЖ-да мәліметтер болмаған жағдайда);</w:t>
            </w:r>
          </w:p>
          <w:p>
            <w:pPr>
              <w:spacing w:after="20"/>
              <w:ind w:left="20"/>
              <w:jc w:val="both"/>
            </w:pPr>
            <w:r>
              <w:rPr>
                <w:rFonts w:ascii="Times New Roman"/>
                <w:b w:val="false"/>
                <w:i w:val="false"/>
                <w:color w:val="000000"/>
                <w:sz w:val="20"/>
              </w:rPr>
              <w:t>
5) мәртебесін растайтын құжаттың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pPr>
              <w:spacing w:after="20"/>
              <w:ind w:left="20"/>
              <w:jc w:val="both"/>
            </w:pPr>
            <w:r>
              <w:rPr>
                <w:rFonts w:ascii="Times New Roman"/>
                <w:b w:val="false"/>
                <w:i w:val="false"/>
                <w:color w:val="000000"/>
                <w:sz w:val="20"/>
              </w:rPr>
              <w:t>
Құжаттар салыстыру үшiн түпнұсқада ұсынылады, содан кейiн түпнұсқалар көрсетілетін қызметті алушыға қайтарылады.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3) неке қию немесе некені бұзу туралы куәліктің электрондық көшірмесі (АХАЖ АЖ-да мәліметтер болмаған кезде);</w:t>
            </w:r>
          </w:p>
          <w:p>
            <w:pPr>
              <w:spacing w:after="20"/>
              <w:ind w:left="20"/>
              <w:jc w:val="both"/>
            </w:pPr>
            <w:r>
              <w:rPr>
                <w:rFonts w:ascii="Times New Roman"/>
                <w:b w:val="false"/>
                <w:i w:val="false"/>
                <w:color w:val="000000"/>
                <w:sz w:val="20"/>
              </w:rPr>
              <w:t>
4) мәртебесін растайтын құжаттың электрондық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 xml:space="preserve">мен тәрбиеленушілердің </w:t>
            </w:r>
            <w:r>
              <w:br/>
            </w:r>
            <w:r>
              <w:rPr>
                <w:rFonts w:ascii="Times New Roman"/>
                <w:b w:val="false"/>
                <w:i w:val="false"/>
                <w:color w:val="000000"/>
                <w:sz w:val="20"/>
              </w:rPr>
              <w:t xml:space="preserve">жекелеген санаттарына тегін </w:t>
            </w:r>
            <w:r>
              <w:br/>
            </w:r>
            <w:r>
              <w:rPr>
                <w:rFonts w:ascii="Times New Roman"/>
                <w:b w:val="false"/>
                <w:i w:val="false"/>
                <w:color w:val="000000"/>
                <w:sz w:val="20"/>
              </w:rPr>
              <w:t xml:space="preserve">және жеңілдетілген </w:t>
            </w:r>
            <w:r>
              <w:br/>
            </w:r>
            <w:r>
              <w:rPr>
                <w:rFonts w:ascii="Times New Roman"/>
                <w:b w:val="false"/>
                <w:i w:val="false"/>
                <w:color w:val="000000"/>
                <w:sz w:val="20"/>
              </w:rPr>
              <w:t xml:space="preserve">тамақтандыруды ұсыну"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0" w:id="83"/>
    <w:p>
      <w:pPr>
        <w:spacing w:after="0"/>
        <w:ind w:left="0"/>
        <w:jc w:val="left"/>
      </w:pPr>
      <w:r>
        <w:rPr>
          <w:rFonts w:ascii="Times New Roman"/>
          <w:b/>
          <w:i w:val="false"/>
          <w:color w:val="000000"/>
        </w:rPr>
        <w:t xml:space="preserve"> Жалпы білім беретін мектептерде тегін және жеңілдетілген тамақтандыруды ұсыну туралы анықтама</w:t>
      </w:r>
    </w:p>
    <w:bookmarkEnd w:id="83"/>
    <w:p>
      <w:pPr>
        <w:spacing w:after="0"/>
        <w:ind w:left="0"/>
        <w:jc w:val="both"/>
      </w:pPr>
      <w:r>
        <w:rPr>
          <w:rFonts w:ascii="Times New Roman"/>
          <w:b w:val="false"/>
          <w:i w:val="false"/>
          <w:color w:val="000000"/>
          <w:sz w:val="28"/>
        </w:rPr>
        <w:t xml:space="preserve">
      Осы анықтама ________________________________________________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xml:space="preserve">
      20__ - 20__ оқу жылында тегін тамақтандырумен қамтамасыз етілетін білім </w:t>
      </w:r>
    </w:p>
    <w:p>
      <w:pPr>
        <w:spacing w:after="0"/>
        <w:ind w:left="0"/>
        <w:jc w:val="both"/>
      </w:pPr>
      <w:r>
        <w:rPr>
          <w:rFonts w:ascii="Times New Roman"/>
          <w:b w:val="false"/>
          <w:i w:val="false"/>
          <w:color w:val="000000"/>
          <w:sz w:val="28"/>
        </w:rPr>
        <w:t>
      алушылар мен тәрбиеленушілердің тізіміне енгізілгендігі үшін берілді.</w:t>
      </w:r>
    </w:p>
    <w:p>
      <w:pPr>
        <w:spacing w:after="0"/>
        <w:ind w:left="0"/>
        <w:jc w:val="both"/>
      </w:pPr>
      <w:r>
        <w:rPr>
          <w:rFonts w:ascii="Times New Roman"/>
          <w:b w:val="false"/>
          <w:i w:val="false"/>
          <w:color w:val="000000"/>
          <w:sz w:val="28"/>
        </w:rPr>
        <w:t>
      Басшының қолы, күні ______________________________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12 сәуірдегі</w:t>
            </w:r>
            <w:r>
              <w:br/>
            </w:r>
            <w:r>
              <w:rPr>
                <w:rFonts w:ascii="Times New Roman"/>
                <w:b w:val="false"/>
                <w:i w:val="false"/>
                <w:color w:val="000000"/>
                <w:sz w:val="20"/>
              </w:rPr>
              <w:t>№ 95 бұйрығына</w:t>
            </w:r>
            <w:r>
              <w:br/>
            </w:r>
            <w:r>
              <w:rPr>
                <w:rFonts w:ascii="Times New Roman"/>
                <w:b w:val="false"/>
                <w:i w:val="false"/>
                <w:color w:val="000000"/>
                <w:sz w:val="20"/>
              </w:rPr>
              <w:t>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мекемелеріндегі білім алушылар </w:t>
            </w:r>
            <w:r>
              <w:br/>
            </w:r>
            <w:r>
              <w:rPr>
                <w:rFonts w:ascii="Times New Roman"/>
                <w:b w:val="false"/>
                <w:i w:val="false"/>
                <w:color w:val="000000"/>
                <w:sz w:val="20"/>
              </w:rPr>
              <w:t xml:space="preserve">мен тәрбиенушілердің </w:t>
            </w:r>
            <w:r>
              <w:br/>
            </w:r>
            <w:r>
              <w:rPr>
                <w:rFonts w:ascii="Times New Roman"/>
                <w:b w:val="false"/>
                <w:i w:val="false"/>
                <w:color w:val="000000"/>
                <w:sz w:val="20"/>
              </w:rPr>
              <w:t xml:space="preserve">жекелеген санаттарына қала </w:t>
            </w:r>
            <w:r>
              <w:br/>
            </w:r>
            <w:r>
              <w:rPr>
                <w:rFonts w:ascii="Times New Roman"/>
                <w:b w:val="false"/>
                <w:i w:val="false"/>
                <w:color w:val="000000"/>
                <w:sz w:val="20"/>
              </w:rPr>
              <w:t xml:space="preserve">сыртындағы және мектеп </w:t>
            </w:r>
            <w:r>
              <w:br/>
            </w:r>
            <w:r>
              <w:rPr>
                <w:rFonts w:ascii="Times New Roman"/>
                <w:b w:val="false"/>
                <w:i w:val="false"/>
                <w:color w:val="000000"/>
                <w:sz w:val="20"/>
              </w:rPr>
              <w:t xml:space="preserve">жанындағы лагерьлерде </w:t>
            </w:r>
            <w:r>
              <w:br/>
            </w:r>
            <w:r>
              <w:rPr>
                <w:rFonts w:ascii="Times New Roman"/>
                <w:b w:val="false"/>
                <w:i w:val="false"/>
                <w:color w:val="000000"/>
                <w:sz w:val="20"/>
              </w:rPr>
              <w:t xml:space="preserve">демалуы үшін құжаттар </w:t>
            </w:r>
            <w:r>
              <w:br/>
            </w:r>
            <w:r>
              <w:rPr>
                <w:rFonts w:ascii="Times New Roman"/>
                <w:b w:val="false"/>
                <w:i w:val="false"/>
                <w:color w:val="000000"/>
                <w:sz w:val="20"/>
              </w:rPr>
              <w:t xml:space="preserve">қабылдау және жолдама беру"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 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w:t>
            </w:r>
            <w:r>
              <w:br/>
            </w:r>
            <w:r>
              <w:rPr>
                <w:rFonts w:ascii="Times New Roman"/>
                <w:b w:val="false"/>
                <w:i w:val="false"/>
                <w:color w:val="000000"/>
                <w:sz w:val="20"/>
              </w:rPr>
              <w:t>(елді мекен атауы, тұрғылықты</w:t>
            </w:r>
            <w:r>
              <w:br/>
            </w:r>
            <w:r>
              <w:rPr>
                <w:rFonts w:ascii="Times New Roman"/>
                <w:b w:val="false"/>
                <w:i w:val="false"/>
                <w:color w:val="000000"/>
                <w:sz w:val="20"/>
              </w:rPr>
              <w:t>мекенжайы, телефоны)</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w:t>
            </w:r>
            <w:r>
              <w:br/>
            </w:r>
            <w:r>
              <w:rPr>
                <w:rFonts w:ascii="Times New Roman"/>
                <w:b w:val="false"/>
                <w:i w:val="false"/>
                <w:color w:val="000000"/>
                <w:sz w:val="20"/>
              </w:rPr>
              <w:t xml:space="preserve">(өтініш берушінің </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нөмірі)</w:t>
            </w:r>
          </w:p>
        </w:tc>
      </w:tr>
    </w:tbl>
    <w:bookmarkStart w:name="z183" w:id="84"/>
    <w:p>
      <w:pPr>
        <w:spacing w:after="0"/>
        <w:ind w:left="0"/>
        <w:jc w:val="left"/>
      </w:pPr>
      <w:r>
        <w:rPr>
          <w:rFonts w:ascii="Times New Roman"/>
          <w:b/>
          <w:i w:val="false"/>
          <w:color w:val="000000"/>
        </w:rPr>
        <w:t xml:space="preserve"> Өтініш</w:t>
      </w:r>
    </w:p>
    <w:bookmarkEnd w:id="84"/>
    <w:p>
      <w:pPr>
        <w:spacing w:after="0"/>
        <w:ind w:left="0"/>
        <w:jc w:val="both"/>
      </w:pPr>
      <w:r>
        <w:rPr>
          <w:rFonts w:ascii="Times New Roman"/>
          <w:b w:val="false"/>
          <w:i w:val="false"/>
          <w:color w:val="000000"/>
          <w:sz w:val="28"/>
        </w:rPr>
        <w:t xml:space="preserve">
      Менің кәмелет жасқа толмаған (тегі, аты, әкесінің аты (бар болғанда) туған </w:t>
      </w:r>
    </w:p>
    <w:p>
      <w:pPr>
        <w:spacing w:after="0"/>
        <w:ind w:left="0"/>
        <w:jc w:val="both"/>
      </w:pPr>
      <w:r>
        <w:rPr>
          <w:rFonts w:ascii="Times New Roman"/>
          <w:b w:val="false"/>
          <w:i w:val="false"/>
          <w:color w:val="000000"/>
          <w:sz w:val="28"/>
        </w:rPr>
        <w:t xml:space="preserve">
      күні және жеке сәйкестендіру нөмірі) (мектеп № және сынып литерін көрсету) </w:t>
      </w:r>
    </w:p>
    <w:p>
      <w:pPr>
        <w:spacing w:after="0"/>
        <w:ind w:left="0"/>
        <w:jc w:val="both"/>
      </w:pPr>
      <w:r>
        <w:rPr>
          <w:rFonts w:ascii="Times New Roman"/>
          <w:b w:val="false"/>
          <w:i w:val="false"/>
          <w:color w:val="000000"/>
          <w:sz w:val="28"/>
        </w:rPr>
        <w:t xml:space="preserve">
      оқитын балам _______________________________________________ </w:t>
      </w:r>
    </w:p>
    <w:p>
      <w:pPr>
        <w:spacing w:after="0"/>
        <w:ind w:left="0"/>
        <w:jc w:val="both"/>
      </w:pPr>
      <w:r>
        <w:rPr>
          <w:rFonts w:ascii="Times New Roman"/>
          <w:b w:val="false"/>
          <w:i w:val="false"/>
          <w:color w:val="000000"/>
          <w:sz w:val="28"/>
        </w:rPr>
        <w:t>
      (оқу жылын көрсету)</w:t>
      </w:r>
    </w:p>
    <w:p>
      <w:pPr>
        <w:spacing w:after="0"/>
        <w:ind w:left="0"/>
        <w:jc w:val="both"/>
      </w:pPr>
      <w:r>
        <w:rPr>
          <w:rFonts w:ascii="Times New Roman"/>
          <w:b w:val="false"/>
          <w:i w:val="false"/>
          <w:color w:val="000000"/>
          <w:sz w:val="28"/>
        </w:rPr>
        <w:t xml:space="preserve">
      қала сыртындағы және мектеп жанындағы лагерьлерге жолдамамен қамтамасыз </w:t>
      </w:r>
    </w:p>
    <w:p>
      <w:pPr>
        <w:spacing w:after="0"/>
        <w:ind w:left="0"/>
        <w:jc w:val="both"/>
      </w:pPr>
      <w:r>
        <w:rPr>
          <w:rFonts w:ascii="Times New Roman"/>
          <w:b w:val="false"/>
          <w:i w:val="false"/>
          <w:color w:val="000000"/>
          <w:sz w:val="28"/>
        </w:rPr>
        <w:t>
      етілетін білім алушылар мен тәрбиеленушілердің тізіміне қосуды сұраймын.</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 қолдануға </w:t>
      </w:r>
    </w:p>
    <w:p>
      <w:pPr>
        <w:spacing w:after="0"/>
        <w:ind w:left="0"/>
        <w:jc w:val="both"/>
      </w:pPr>
      <w:r>
        <w:rPr>
          <w:rFonts w:ascii="Times New Roman"/>
          <w:b w:val="false"/>
          <w:i w:val="false"/>
          <w:color w:val="000000"/>
          <w:sz w:val="28"/>
        </w:rPr>
        <w:t>
      келісім беремін.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_____________20__ жыл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мекемелеріндегі білім алушылар </w:t>
            </w:r>
            <w:r>
              <w:br/>
            </w:r>
            <w:r>
              <w:rPr>
                <w:rFonts w:ascii="Times New Roman"/>
                <w:b w:val="false"/>
                <w:i w:val="false"/>
                <w:color w:val="000000"/>
                <w:sz w:val="20"/>
              </w:rPr>
              <w:t xml:space="preserve">мен тәрбиенушілердің </w:t>
            </w:r>
            <w:r>
              <w:br/>
            </w:r>
            <w:r>
              <w:rPr>
                <w:rFonts w:ascii="Times New Roman"/>
                <w:b w:val="false"/>
                <w:i w:val="false"/>
                <w:color w:val="000000"/>
                <w:sz w:val="20"/>
              </w:rPr>
              <w:t xml:space="preserve">жекелеген санаттарына қала </w:t>
            </w:r>
            <w:r>
              <w:br/>
            </w:r>
            <w:r>
              <w:rPr>
                <w:rFonts w:ascii="Times New Roman"/>
                <w:b w:val="false"/>
                <w:i w:val="false"/>
                <w:color w:val="000000"/>
                <w:sz w:val="20"/>
              </w:rPr>
              <w:t xml:space="preserve">сыртындағы және мектеп </w:t>
            </w:r>
            <w:r>
              <w:br/>
            </w:r>
            <w:r>
              <w:rPr>
                <w:rFonts w:ascii="Times New Roman"/>
                <w:b w:val="false"/>
                <w:i w:val="false"/>
                <w:color w:val="000000"/>
                <w:sz w:val="20"/>
              </w:rPr>
              <w:t xml:space="preserve">жанындағы лагерьлерде </w:t>
            </w:r>
            <w:r>
              <w:br/>
            </w:r>
            <w:r>
              <w:rPr>
                <w:rFonts w:ascii="Times New Roman"/>
                <w:b w:val="false"/>
                <w:i w:val="false"/>
                <w:color w:val="000000"/>
                <w:sz w:val="20"/>
              </w:rPr>
              <w:t xml:space="preserve">демалуы үшін құжаттар </w:t>
            </w:r>
            <w:r>
              <w:br/>
            </w:r>
            <w:r>
              <w:rPr>
                <w:rFonts w:ascii="Times New Roman"/>
                <w:b w:val="false"/>
                <w:i w:val="false"/>
                <w:color w:val="000000"/>
                <w:sz w:val="20"/>
              </w:rPr>
              <w:t xml:space="preserve">қабылдау және жолдама беру"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186" w:id="85"/>
    <w:p>
      <w:pPr>
        <w:spacing w:after="0"/>
        <w:ind w:left="0"/>
        <w:jc w:val="left"/>
      </w:pPr>
      <w:r>
        <w:rPr>
          <w:rFonts w:ascii="Times New Roman"/>
          <w:b/>
          <w:i w:val="false"/>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3) білім беру ұйымдары;</w:t>
            </w:r>
          </w:p>
          <w:p>
            <w:pPr>
              <w:spacing w:after="20"/>
              <w:ind w:left="20"/>
              <w:jc w:val="both"/>
            </w:pPr>
            <w:r>
              <w:rPr>
                <w:rFonts w:ascii="Times New Roman"/>
                <w:b w:val="false"/>
                <w:i w:val="false"/>
                <w:color w:val="000000"/>
                <w:sz w:val="20"/>
              </w:rPr>
              <w:t>
4)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p>
          <w:p>
            <w:pPr>
              <w:spacing w:after="20"/>
              <w:ind w:left="20"/>
              <w:jc w:val="both"/>
            </w:pPr>
            <w:r>
              <w:rPr>
                <w:rFonts w:ascii="Times New Roman"/>
                <w:b w:val="false"/>
                <w:i w:val="false"/>
                <w:color w:val="000000"/>
                <w:sz w:val="20"/>
              </w:rPr>
              <w:t>
2) көрсетілетін қызметті берушіде немесе Мемлекеттік корпорацияда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сыртындағы және мектеп жанындағы лагерьлерге жолдама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алушыдан алынатын төлем мөлшері </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жеделдетілген қызмет көрсетусіз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мәліметтер болмаған кезде электрондық нысандағы баланың (балалардың) туу туралы куәлігі немесе оның қағаз жеткізгіштегі көшірмесі;</w:t>
            </w:r>
          </w:p>
          <w:p>
            <w:pPr>
              <w:spacing w:after="20"/>
              <w:ind w:left="20"/>
              <w:jc w:val="both"/>
            </w:pPr>
            <w:r>
              <w:rPr>
                <w:rFonts w:ascii="Times New Roman"/>
                <w:b w:val="false"/>
                <w:i w:val="false"/>
                <w:color w:val="000000"/>
                <w:sz w:val="20"/>
              </w:rPr>
              <w:t>
4) неке қию немесе некені бұзу туралы куәліктің көшірмесі (АХАЖ АЖ-да мәліметтер болмаған кезде);</w:t>
            </w:r>
          </w:p>
          <w:p>
            <w:pPr>
              <w:spacing w:after="20"/>
              <w:ind w:left="20"/>
              <w:jc w:val="both"/>
            </w:pPr>
            <w:r>
              <w:rPr>
                <w:rFonts w:ascii="Times New Roman"/>
                <w:b w:val="false"/>
                <w:i w:val="false"/>
                <w:color w:val="000000"/>
                <w:sz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(бұдан әрі - №ҚР ДСМ-175/2020 бұйрық) (Нормативтік құқықтық актілерді мемлекеттік тіркеу тізілімінде № 21579 болып тіркелген) бекітілген 071/у нысанына сәйкес сауықтыру лагеріне баратын оқушыға берілетін медициналық анықтама;</w:t>
            </w:r>
          </w:p>
          <w:p>
            <w:pPr>
              <w:spacing w:after="20"/>
              <w:ind w:left="20"/>
              <w:jc w:val="both"/>
            </w:pPr>
            <w:r>
              <w:rPr>
                <w:rFonts w:ascii="Times New Roman"/>
                <w:b w:val="false"/>
                <w:i w:val="false"/>
                <w:color w:val="000000"/>
                <w:sz w:val="20"/>
              </w:rPr>
              <w:t>
6) мәртебесін растайтын құжаттың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3) неке қию немесе некені бұзу туралы куәліктің электрондық көшірмесі (АХАЖ АЖ-да мәліметтер болмаған кезде);</w:t>
            </w:r>
          </w:p>
          <w:p>
            <w:pPr>
              <w:spacing w:after="20"/>
              <w:ind w:left="20"/>
              <w:jc w:val="both"/>
            </w:pPr>
            <w:r>
              <w:rPr>
                <w:rFonts w:ascii="Times New Roman"/>
                <w:b w:val="false"/>
                <w:i w:val="false"/>
                <w:color w:val="000000"/>
                <w:sz w:val="20"/>
              </w:rPr>
              <w:t xml:space="preserve">
4) № ҚР ДСМ-175/2020 </w:t>
            </w:r>
            <w:r>
              <w:rPr>
                <w:rFonts w:ascii="Times New Roman"/>
                <w:b w:val="false"/>
                <w:i w:val="false"/>
                <w:color w:val="000000"/>
                <w:sz w:val="20"/>
              </w:rPr>
              <w:t>бұйрықпен</w:t>
            </w:r>
            <w:r>
              <w:rPr>
                <w:rFonts w:ascii="Times New Roman"/>
                <w:b w:val="false"/>
                <w:i w:val="false"/>
                <w:color w:val="000000"/>
                <w:sz w:val="20"/>
              </w:rPr>
              <w:t xml:space="preserve"> бекітілген нысанға сәйкес сауықтыру лагерiне баратын мектеп оқушысына берілетін медициналық анықтаманың электрондық көшірмесі;</w:t>
            </w:r>
          </w:p>
          <w:p>
            <w:pPr>
              <w:spacing w:after="20"/>
              <w:ind w:left="20"/>
              <w:jc w:val="both"/>
            </w:pPr>
            <w:r>
              <w:rPr>
                <w:rFonts w:ascii="Times New Roman"/>
                <w:b w:val="false"/>
                <w:i w:val="false"/>
                <w:color w:val="000000"/>
                <w:sz w:val="20"/>
              </w:rPr>
              <w:t>
5) мәртебесін растайтын құжаттың электрондық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мекемелеріндегі білім алушылар </w:t>
            </w:r>
            <w:r>
              <w:br/>
            </w:r>
            <w:r>
              <w:rPr>
                <w:rFonts w:ascii="Times New Roman"/>
                <w:b w:val="false"/>
                <w:i w:val="false"/>
                <w:color w:val="000000"/>
                <w:sz w:val="20"/>
              </w:rPr>
              <w:t xml:space="preserve">мен тәрбиенушілердің </w:t>
            </w:r>
            <w:r>
              <w:br/>
            </w:r>
            <w:r>
              <w:rPr>
                <w:rFonts w:ascii="Times New Roman"/>
                <w:b w:val="false"/>
                <w:i w:val="false"/>
                <w:color w:val="000000"/>
                <w:sz w:val="20"/>
              </w:rPr>
              <w:t xml:space="preserve">жекелеген санаттарына қала </w:t>
            </w:r>
            <w:r>
              <w:br/>
            </w:r>
            <w:r>
              <w:rPr>
                <w:rFonts w:ascii="Times New Roman"/>
                <w:b w:val="false"/>
                <w:i w:val="false"/>
                <w:color w:val="000000"/>
                <w:sz w:val="20"/>
              </w:rPr>
              <w:t xml:space="preserve">сыртындағы және мектеп </w:t>
            </w:r>
            <w:r>
              <w:br/>
            </w:r>
            <w:r>
              <w:rPr>
                <w:rFonts w:ascii="Times New Roman"/>
                <w:b w:val="false"/>
                <w:i w:val="false"/>
                <w:color w:val="000000"/>
                <w:sz w:val="20"/>
              </w:rPr>
              <w:t xml:space="preserve">жанындағы лагерьлерде </w:t>
            </w:r>
            <w:r>
              <w:br/>
            </w:r>
            <w:r>
              <w:rPr>
                <w:rFonts w:ascii="Times New Roman"/>
                <w:b w:val="false"/>
                <w:i w:val="false"/>
                <w:color w:val="000000"/>
                <w:sz w:val="20"/>
              </w:rPr>
              <w:t xml:space="preserve">демалуы үшін құжаттар </w:t>
            </w:r>
            <w:r>
              <w:br/>
            </w:r>
            <w:r>
              <w:rPr>
                <w:rFonts w:ascii="Times New Roman"/>
                <w:b w:val="false"/>
                <w:i w:val="false"/>
                <w:color w:val="000000"/>
                <w:sz w:val="20"/>
              </w:rPr>
              <w:t xml:space="preserve">қабылдау және жолдама беру"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9" w:id="86"/>
    <w:p>
      <w:pPr>
        <w:spacing w:after="0"/>
        <w:ind w:left="0"/>
        <w:jc w:val="left"/>
      </w:pPr>
      <w:r>
        <w:rPr>
          <w:rFonts w:ascii="Times New Roman"/>
          <w:b/>
          <w:i w:val="false"/>
          <w:color w:val="000000"/>
        </w:rPr>
        <w:t xml:space="preserve"> Құжаттарды қабылдаудан бас тарту туралы қолхат</w:t>
      </w:r>
    </w:p>
    <w:bookmarkEnd w:id="86"/>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көрсетілетін қызмет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xml:space="preserve">
      Осы қолхат әр тарапқа біреуден 2 данада жасалды.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(Мемлекеттік корпорацияның қызметкері) _________________ (қолы)</w:t>
      </w:r>
    </w:p>
    <w:p>
      <w:pPr>
        <w:spacing w:after="0"/>
        <w:ind w:left="0"/>
        <w:jc w:val="both"/>
      </w:pPr>
      <w:r>
        <w:rPr>
          <w:rFonts w:ascii="Times New Roman"/>
          <w:b w:val="false"/>
          <w:i w:val="false"/>
          <w:color w:val="000000"/>
          <w:sz w:val="28"/>
        </w:rPr>
        <w:t>
      Орындаушының тегі, аты, әкесінің аты (бар болғанда) ___________________</w:t>
      </w:r>
    </w:p>
    <w:p>
      <w:pPr>
        <w:spacing w:after="0"/>
        <w:ind w:left="0"/>
        <w:jc w:val="both"/>
      </w:pPr>
      <w:r>
        <w:rPr>
          <w:rFonts w:ascii="Times New Roman"/>
          <w:b w:val="false"/>
          <w:i w:val="false"/>
          <w:color w:val="000000"/>
          <w:sz w:val="28"/>
        </w:rPr>
        <w:t>
      Қабылдаушының тегі, аты, әкесінің аты (бар болғанда) __________________</w:t>
      </w:r>
    </w:p>
    <w:p>
      <w:pPr>
        <w:spacing w:after="0"/>
        <w:ind w:left="0"/>
        <w:jc w:val="both"/>
      </w:pPr>
      <w:r>
        <w:rPr>
          <w:rFonts w:ascii="Times New Roman"/>
          <w:b w:val="false"/>
          <w:i w:val="false"/>
          <w:color w:val="000000"/>
          <w:sz w:val="28"/>
        </w:rPr>
        <w:t>
      (көрсетілетін қызметті алушының қолы)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12 сәуірдегі</w:t>
            </w:r>
            <w:r>
              <w:br/>
            </w:r>
            <w:r>
              <w:rPr>
                <w:rFonts w:ascii="Times New Roman"/>
                <w:b w:val="false"/>
                <w:i w:val="false"/>
                <w:color w:val="000000"/>
                <w:sz w:val="20"/>
              </w:rPr>
              <w:t>№ 95 бұйрығына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w:t>
            </w:r>
            <w:r>
              <w:br/>
            </w:r>
            <w:r>
              <w:rPr>
                <w:rFonts w:ascii="Times New Roman"/>
                <w:b w:val="false"/>
                <w:i w:val="false"/>
                <w:color w:val="000000"/>
                <w:sz w:val="20"/>
              </w:rPr>
              <w:t xml:space="preserve">пiкiрiн ескеру туралы </w:t>
            </w:r>
            <w:r>
              <w:br/>
            </w:r>
            <w:r>
              <w:rPr>
                <w:rFonts w:ascii="Times New Roman"/>
                <w:b w:val="false"/>
                <w:i w:val="false"/>
                <w:color w:val="000000"/>
                <w:sz w:val="20"/>
              </w:rPr>
              <w:t xml:space="preserve">қорғаншылық немесе </w:t>
            </w:r>
            <w:r>
              <w:br/>
            </w:r>
            <w:r>
              <w:rPr>
                <w:rFonts w:ascii="Times New Roman"/>
                <w:b w:val="false"/>
                <w:i w:val="false"/>
                <w:color w:val="000000"/>
                <w:sz w:val="20"/>
              </w:rPr>
              <w:t xml:space="preserve">қамқоршылық органының </w:t>
            </w:r>
            <w:r>
              <w:br/>
            </w:r>
            <w:r>
              <w:rPr>
                <w:rFonts w:ascii="Times New Roman"/>
                <w:b w:val="false"/>
                <w:i w:val="false"/>
                <w:color w:val="000000"/>
                <w:sz w:val="20"/>
              </w:rPr>
              <w:t xml:space="preserve">шешімін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 басшысына</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және жеке сәйкестендіру</w:t>
            </w:r>
            <w:r>
              <w:br/>
            </w:r>
            <w:r>
              <w:rPr>
                <w:rFonts w:ascii="Times New Roman"/>
                <w:b w:val="false"/>
                <w:i w:val="false"/>
                <w:color w:val="000000"/>
                <w:sz w:val="20"/>
              </w:rPr>
              <w:t>нөмірі, телефоны)</w:t>
            </w:r>
          </w:p>
        </w:tc>
      </w:tr>
    </w:tbl>
    <w:bookmarkStart w:name="z192" w:id="87"/>
    <w:p>
      <w:pPr>
        <w:spacing w:after="0"/>
        <w:ind w:left="0"/>
        <w:jc w:val="left"/>
      </w:pPr>
      <w:r>
        <w:rPr>
          <w:rFonts w:ascii="Times New Roman"/>
          <w:b/>
          <w:i w:val="false"/>
          <w:color w:val="000000"/>
        </w:rPr>
        <w:t xml:space="preserve"> Өтініш</w:t>
      </w:r>
    </w:p>
    <w:bookmarkEnd w:id="87"/>
    <w:p>
      <w:pPr>
        <w:spacing w:after="0"/>
        <w:ind w:left="0"/>
        <w:jc w:val="both"/>
      </w:pPr>
      <w:r>
        <w:rPr>
          <w:rFonts w:ascii="Times New Roman"/>
          <w:b w:val="false"/>
          <w:i w:val="false"/>
          <w:color w:val="000000"/>
          <w:sz w:val="28"/>
        </w:rPr>
        <w:t>
      Менің ________________ мекенжайында тұратын он жасқа толған балам (балаларым):</w:t>
      </w:r>
    </w:p>
    <w:p>
      <w:pPr>
        <w:spacing w:after="0"/>
        <w:ind w:left="0"/>
        <w:jc w:val="both"/>
      </w:pPr>
      <w:r>
        <w:rPr>
          <w:rFonts w:ascii="Times New Roman"/>
          <w:b w:val="false"/>
          <w:i w:val="false"/>
          <w:color w:val="000000"/>
          <w:sz w:val="28"/>
        </w:rPr>
        <w:t xml:space="preserve">
      1. ________________________________________________________________ </w:t>
      </w:r>
    </w:p>
    <w:p>
      <w:pPr>
        <w:spacing w:after="0"/>
        <w:ind w:left="0"/>
        <w:jc w:val="both"/>
      </w:pPr>
      <w:r>
        <w:rPr>
          <w:rFonts w:ascii="Times New Roman"/>
          <w:b w:val="false"/>
          <w:i w:val="false"/>
          <w:color w:val="000000"/>
          <w:sz w:val="28"/>
        </w:rPr>
        <w:t xml:space="preserve">
      (балалардың тегі, аты, әкесінің аты (бар болған жағдайда) және жеке сәйкестендіру нөмірі) </w:t>
      </w:r>
    </w:p>
    <w:p>
      <w:pPr>
        <w:spacing w:after="0"/>
        <w:ind w:left="0"/>
        <w:jc w:val="both"/>
      </w:pPr>
      <w:r>
        <w:rPr>
          <w:rFonts w:ascii="Times New Roman"/>
          <w:b w:val="false"/>
          <w:i w:val="false"/>
          <w:color w:val="000000"/>
          <w:sz w:val="28"/>
        </w:rPr>
        <w:t>
      2. ________________________________________________________________</w:t>
      </w:r>
    </w:p>
    <w:p>
      <w:pPr>
        <w:spacing w:after="0"/>
        <w:ind w:left="0"/>
        <w:jc w:val="both"/>
      </w:pPr>
      <w:r>
        <w:rPr>
          <w:rFonts w:ascii="Times New Roman"/>
          <w:b w:val="false"/>
          <w:i w:val="false"/>
          <w:color w:val="000000"/>
          <w:sz w:val="28"/>
        </w:rPr>
        <w:t xml:space="preserve">
      3. ________________________________________________________________ </w:t>
      </w:r>
    </w:p>
    <w:p>
      <w:pPr>
        <w:spacing w:after="0"/>
        <w:ind w:left="0"/>
        <w:jc w:val="both"/>
      </w:pPr>
      <w:r>
        <w:rPr>
          <w:rFonts w:ascii="Times New Roman"/>
          <w:b w:val="false"/>
          <w:i w:val="false"/>
          <w:color w:val="000000"/>
          <w:sz w:val="28"/>
        </w:rPr>
        <w:t>
      пікірін есепке алу туралы шешім беруіңізді сұраймын.</w:t>
      </w:r>
    </w:p>
    <w:p>
      <w:pPr>
        <w:spacing w:after="0"/>
        <w:ind w:left="0"/>
        <w:jc w:val="both"/>
      </w:pPr>
      <w:r>
        <w:rPr>
          <w:rFonts w:ascii="Times New Roman"/>
          <w:b w:val="false"/>
          <w:i w:val="false"/>
          <w:color w:val="000000"/>
          <w:sz w:val="28"/>
        </w:rPr>
        <w:t xml:space="preserve">
      Ақпараттық жүйелердегі "Дербес деректер және оларды қорғау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 қолдануға келісім беремін.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____________20___ жыл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(азаматшаның)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w:t>
            </w:r>
            <w:r>
              <w:br/>
            </w:r>
            <w:r>
              <w:rPr>
                <w:rFonts w:ascii="Times New Roman"/>
                <w:b w:val="false"/>
                <w:i w:val="false"/>
                <w:color w:val="000000"/>
                <w:sz w:val="20"/>
              </w:rPr>
              <w:t xml:space="preserve">пiкiрiн ескеру туралы </w:t>
            </w:r>
            <w:r>
              <w:br/>
            </w:r>
            <w:r>
              <w:rPr>
                <w:rFonts w:ascii="Times New Roman"/>
                <w:b w:val="false"/>
                <w:i w:val="false"/>
                <w:color w:val="000000"/>
                <w:sz w:val="20"/>
              </w:rPr>
              <w:t xml:space="preserve">қорғаншылық немесе </w:t>
            </w:r>
            <w:r>
              <w:br/>
            </w:r>
            <w:r>
              <w:rPr>
                <w:rFonts w:ascii="Times New Roman"/>
                <w:b w:val="false"/>
                <w:i w:val="false"/>
                <w:color w:val="000000"/>
                <w:sz w:val="20"/>
              </w:rPr>
              <w:t xml:space="preserve">қамқоршылық органының </w:t>
            </w:r>
            <w:r>
              <w:br/>
            </w:r>
            <w:r>
              <w:rPr>
                <w:rFonts w:ascii="Times New Roman"/>
                <w:b w:val="false"/>
                <w:i w:val="false"/>
                <w:color w:val="000000"/>
                <w:sz w:val="20"/>
              </w:rPr>
              <w:t xml:space="preserve">шешімін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bl>
    <w:bookmarkStart w:name="z195" w:id="88"/>
    <w:p>
      <w:pPr>
        <w:spacing w:after="0"/>
        <w:ind w:left="0"/>
        <w:jc w:val="left"/>
      </w:pPr>
      <w:r>
        <w:rPr>
          <w:rFonts w:ascii="Times New Roman"/>
          <w:b/>
          <w:i w:val="false"/>
          <w:color w:val="000000"/>
        </w:rPr>
        <w:t xml:space="preserve"> "Он жасқа толған баланың пiкiрiн ескеру туралы қорғаншылық немесе қамқоршылық органының шешімін беру" мемлекеттік қызмет көрсетуге қойылатын негізгі талаптардың тізбесі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көрсетілетін қызметті берушінің кеңсесі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тапсырған сәттен бастап - 10 (он) жұмыс күні;</w:t>
            </w:r>
          </w:p>
          <w:p>
            <w:pPr>
              <w:spacing w:after="20"/>
              <w:ind w:left="20"/>
              <w:jc w:val="both"/>
            </w:pPr>
            <w:r>
              <w:rPr>
                <w:rFonts w:ascii="Times New Roman"/>
                <w:b w:val="false"/>
                <w:i w:val="false"/>
                <w:color w:val="000000"/>
                <w:sz w:val="20"/>
              </w:rPr>
              <w:t>
2)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қызмет көрсетудің рұқсат берілетін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жасқа толған баланың пікірін есепке алу туралы қорғаншылық және қамқоршылық органдарының шешімі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алушыдан алынатын төлем мөлшері </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www.edu.gov.kz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баланың заңды өкілінің бірінің өтініші;</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жұбайының (зайыбының) нотариалдық келісімі не баланың (балалардың) бөлек тұратын заңды өкілінің келісімі;</w:t>
            </w:r>
          </w:p>
          <w:p>
            <w:pPr>
              <w:spacing w:after="20"/>
              <w:ind w:left="20"/>
              <w:jc w:val="both"/>
            </w:pPr>
            <w:r>
              <w:rPr>
                <w:rFonts w:ascii="Times New Roman"/>
                <w:b w:val="false"/>
                <w:i w:val="false"/>
                <w:color w:val="000000"/>
                <w:sz w:val="20"/>
              </w:rPr>
              <w:t xml:space="preserve">
4) "АХАЖ тіркеу пункті" ақпараттық жүйесінде (бұдан әрі - АХАЖ АЖ) мәліметтер болмаған жағдайда не Қазақстан Республикасынан тыс жерде некеге тұрған жағдайда некеге тұру туралы куәліктің көшірмесі,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актілерін мемлекеттік тіркеу тізілімінде № 10764 болып тіркелген) бекітілген нысан бойынша ата-анасының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w:t>
            </w:r>
          </w:p>
          <w:p>
            <w:pPr>
              <w:spacing w:after="20"/>
              <w:ind w:left="20"/>
              <w:jc w:val="both"/>
            </w:pPr>
            <w:r>
              <w:rPr>
                <w:rFonts w:ascii="Times New Roman"/>
                <w:b w:val="false"/>
                <w:i w:val="false"/>
                <w:color w:val="000000"/>
                <w:sz w:val="20"/>
              </w:rPr>
              <w:t>
5) АХАЖ АЖ-да мәліметтер болмаған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w:t>
            </w:r>
            <w:r>
              <w:br/>
            </w:r>
            <w:r>
              <w:rPr>
                <w:rFonts w:ascii="Times New Roman"/>
                <w:b w:val="false"/>
                <w:i w:val="false"/>
                <w:color w:val="000000"/>
                <w:sz w:val="20"/>
              </w:rPr>
              <w:t xml:space="preserve">пiкiрiн ескеру туралы </w:t>
            </w:r>
            <w:r>
              <w:br/>
            </w:r>
            <w:r>
              <w:rPr>
                <w:rFonts w:ascii="Times New Roman"/>
                <w:b w:val="false"/>
                <w:i w:val="false"/>
                <w:color w:val="000000"/>
                <w:sz w:val="20"/>
              </w:rPr>
              <w:t xml:space="preserve">қорғаншылық немесе </w:t>
            </w:r>
            <w:r>
              <w:br/>
            </w:r>
            <w:r>
              <w:rPr>
                <w:rFonts w:ascii="Times New Roman"/>
                <w:b w:val="false"/>
                <w:i w:val="false"/>
                <w:color w:val="000000"/>
                <w:sz w:val="20"/>
              </w:rPr>
              <w:t xml:space="preserve">қамқоршылық органының </w:t>
            </w:r>
            <w:r>
              <w:br/>
            </w:r>
            <w:r>
              <w:rPr>
                <w:rFonts w:ascii="Times New Roman"/>
                <w:b w:val="false"/>
                <w:i w:val="false"/>
                <w:color w:val="000000"/>
                <w:sz w:val="20"/>
              </w:rPr>
              <w:t xml:space="preserve">шешімін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8" w:id="89"/>
    <w:p>
      <w:pPr>
        <w:spacing w:after="0"/>
        <w:ind w:left="0"/>
        <w:jc w:val="left"/>
      </w:pPr>
      <w:r>
        <w:rPr>
          <w:rFonts w:ascii="Times New Roman"/>
          <w:b/>
          <w:i w:val="false"/>
          <w:color w:val="000000"/>
        </w:rPr>
        <w:t xml:space="preserve"> Он жасқа толған баланың пікірін есепке алу туралы қорғаншылық және қамқоршылық органдарының шешімі</w:t>
      </w:r>
    </w:p>
    <w:bookmarkEnd w:id="89"/>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____________________________ қорғаншылық және қамқоршылық органының</w:t>
      </w:r>
    </w:p>
    <w:p>
      <w:pPr>
        <w:spacing w:after="0"/>
        <w:ind w:left="0"/>
        <w:jc w:val="both"/>
      </w:pPr>
      <w:r>
        <w:rPr>
          <w:rFonts w:ascii="Times New Roman"/>
          <w:b w:val="false"/>
          <w:i w:val="false"/>
          <w:color w:val="000000"/>
          <w:sz w:val="28"/>
        </w:rPr>
        <w:t xml:space="preserve">
      атынан ________________________________________________________________ </w:t>
      </w:r>
    </w:p>
    <w:p>
      <w:pPr>
        <w:spacing w:after="0"/>
        <w:ind w:left="0"/>
        <w:jc w:val="both"/>
      </w:pPr>
      <w:r>
        <w:rPr>
          <w:rFonts w:ascii="Times New Roman"/>
          <w:b w:val="false"/>
          <w:i w:val="false"/>
          <w:color w:val="000000"/>
          <w:sz w:val="28"/>
        </w:rPr>
        <w:t>
      (қорғаншылық және қамқоршылық органы маманының тегі, аты, әкесінің аты</w:t>
      </w:r>
    </w:p>
    <w:p>
      <w:pPr>
        <w:spacing w:after="0"/>
        <w:ind w:left="0"/>
        <w:jc w:val="both"/>
      </w:pPr>
      <w:r>
        <w:rPr>
          <w:rFonts w:ascii="Times New Roman"/>
          <w:b w:val="false"/>
          <w:i w:val="false"/>
          <w:color w:val="000000"/>
          <w:sz w:val="28"/>
        </w:rPr>
        <w:t>
      (бар болғанда)) ата-анасы немесе басқа да заңды өкілдері</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(ата-анасы немесе басқа да заңды өкілдерінің тегі, аты, әкесінің аты (бар болғанда)</w:t>
      </w:r>
    </w:p>
    <w:p>
      <w:pPr>
        <w:spacing w:after="0"/>
        <w:ind w:left="0"/>
        <w:jc w:val="both"/>
      </w:pPr>
      <w:r>
        <w:rPr>
          <w:rFonts w:ascii="Times New Roman"/>
          <w:b w:val="false"/>
          <w:i w:val="false"/>
          <w:color w:val="000000"/>
          <w:sz w:val="28"/>
        </w:rPr>
        <w:t xml:space="preserve">
      қатысуымен кәмелетке толмаған(дар) ______________________________________ </w:t>
      </w:r>
    </w:p>
    <w:p>
      <w:pPr>
        <w:spacing w:after="0"/>
        <w:ind w:left="0"/>
        <w:jc w:val="both"/>
      </w:pPr>
      <w:r>
        <w:rPr>
          <w:rFonts w:ascii="Times New Roman"/>
          <w:b w:val="false"/>
          <w:i w:val="false"/>
          <w:color w:val="000000"/>
          <w:sz w:val="28"/>
        </w:rPr>
        <w:t>
                              (баланың тегі, аты, әкесінің аты (бар болғанда), туған жылы)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(мәселенің мәнін көрсету)</w:t>
      </w:r>
    </w:p>
    <w:p>
      <w:pPr>
        <w:spacing w:after="0"/>
        <w:ind w:left="0"/>
        <w:jc w:val="both"/>
      </w:pPr>
      <w:r>
        <w:rPr>
          <w:rFonts w:ascii="Times New Roman"/>
          <w:b w:val="false"/>
          <w:i w:val="false"/>
          <w:color w:val="000000"/>
          <w:sz w:val="28"/>
        </w:rPr>
        <w:t xml:space="preserve">
      пікірін ескере отырып, "Неке (ерлі-зайыптылық) және отбасы туралы" </w:t>
      </w:r>
    </w:p>
    <w:p>
      <w:pPr>
        <w:spacing w:after="0"/>
        <w:ind w:left="0"/>
        <w:jc w:val="both"/>
      </w:pPr>
      <w:r>
        <w:rPr>
          <w:rFonts w:ascii="Times New Roman"/>
          <w:b w:val="false"/>
          <w:i w:val="false"/>
          <w:color w:val="000000"/>
          <w:sz w:val="28"/>
        </w:rPr>
        <w:t xml:space="preserve">
      Қазақстан Республикасы Кодексінің </w:t>
      </w:r>
      <w:r>
        <w:rPr>
          <w:rFonts w:ascii="Times New Roman"/>
          <w:b w:val="false"/>
          <w:i w:val="false"/>
          <w:color w:val="000000"/>
          <w:sz w:val="28"/>
        </w:rPr>
        <w:t>62-бабына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_______________________________________________________________ шешті. </w:t>
      </w:r>
    </w:p>
    <w:p>
      <w:pPr>
        <w:spacing w:after="0"/>
        <w:ind w:left="0"/>
        <w:jc w:val="both"/>
      </w:pPr>
      <w:r>
        <w:rPr>
          <w:rFonts w:ascii="Times New Roman"/>
          <w:b w:val="false"/>
          <w:i w:val="false"/>
          <w:color w:val="000000"/>
          <w:sz w:val="28"/>
        </w:rPr>
        <w:t>
      (мәселенің мәні бойынша баланың пікірінің сипаттамасы)</w:t>
      </w:r>
    </w:p>
    <w:p>
      <w:pPr>
        <w:spacing w:after="0"/>
        <w:ind w:left="0"/>
        <w:jc w:val="both"/>
      </w:pPr>
      <w:r>
        <w:rPr>
          <w:rFonts w:ascii="Times New Roman"/>
          <w:b w:val="false"/>
          <w:i w:val="false"/>
          <w:color w:val="000000"/>
          <w:sz w:val="28"/>
        </w:rPr>
        <w:t>
      Басшы _______________________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