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438a" w14:textId="16b4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"Сәйкестендіру карталарының сипаттамасын, оларды беру және пайдалану қағидаларын бекіту туралы" Қазақстан Республикасы Мемлекеттік қызмет істері агенттігі Төрағаның 2020 жылғы 21 сәуірдегі № 69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Мемлекеттік қызмет істері агенттігі Төрағасының 2023 жылғы 11 сәуірдегі № 78 бұйрығы. Қазақстан Республикасының Әділет министрлігінде 2023 жылғы 13 сәуірде № 32296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"Сәйкестендіру карталарының сипаттамасын, оларды беру және пайдалану қағидаларын бекіту туралы" Қазақстан Республикасы Мемлекеттік қызмет істері агенттігі Төрағасының 2020 жылғы 21 сәуірдегі № 69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142081 болып тіркелген) мынадай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Сәйкестендіру карталарының сипаттамасын, оларды беру және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редакциядағы 3-1-тармақпен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Цифрлық құжаттар сервисі арқылы ұсынылған сәйкестендіру картасы мемлекеттік орган берген құжатқа тең.".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Мемлекеттік қызмет істері агенттігінің Трансформация және цифрландыру департаменті заңнамада белгіленген тәртіппен: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Мемлекеттік қызмет істері агенттігінің интернет-ресурсында орналастыруын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Мемлекеттік қызмет істері агенттігі Төрағасының мемлекеттік қызмет мәселелеріне жетекшілік ететін орынбасарына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қызмет істері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агенттігі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