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5e9c" w14:textId="87c5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қызметшілердің Қазақстан Республикасы Қарулы Күштері &amp;#601;скери полиция органдарының гауптвахтасында &amp;#601;кімшілік қамаққа алуды өтеу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12 сәуірдегі № 319 бұйрығы. Қазақстан Республикасының Әділет министрлігінде 2023 жылғы 13 сәуірде № 32298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полиция органдары туралы" Қазақстан Республикасы Заңының 9-бабы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Әскери қызметшілердің Қазақстан Республикасы Қарулы Күштері əскери полиция органдарының гауптвахтасында əкімшілік қамаққа алуды өтеу қағидалары бекiтілсiн.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Қорғаныс министрінің кейбір бұйрықтарының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7" w:id="5"/>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Қазақстан Республикасы Қарулы Күштері Әскери полициясы бас басқармасының бастығына жүктелсін.</w:t>
      </w:r>
    </w:p>
    <w:bookmarkEnd w:id="6"/>
    <w:bookmarkStart w:name="z9" w:id="7"/>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7"/>
    <w:bookmarkStart w:name="z10"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12 сәуірдегі</w:t>
            </w:r>
            <w:r>
              <w:br/>
            </w:r>
            <w:r>
              <w:rPr>
                <w:rFonts w:ascii="Times New Roman"/>
                <w:b w:val="false"/>
                <w:i w:val="false"/>
                <w:color w:val="000000"/>
                <w:sz w:val="20"/>
              </w:rPr>
              <w:t>№ 319 бұйрығына</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Қарулы Күштерi әскери полицияоргандарының гауптвахтасында әскери қызметшiлердiңәкiмшiлiк қамаққа алуды өтеу қағидалары</w:t>
      </w:r>
    </w:p>
    <w:p>
      <w:pPr>
        <w:spacing w:after="0"/>
        <w:ind w:left="0"/>
        <w:jc w:val="both"/>
      </w:pPr>
      <w:r>
        <w:rPr>
          <w:rFonts w:ascii="Times New Roman"/>
          <w:b w:val="false"/>
          <w:i w:val="false"/>
          <w:color w:val="ff0000"/>
          <w:sz w:val="28"/>
        </w:rPr>
        <w:t xml:space="preserve">
      Ескерту. Бүкіл мәтін бойынша "қамауға", "қамауды", "қамауда" деген сөздер "қамаққа", "қамаққа алуды", "қамақта" деген сөздермен ауыстырылды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1. Осы Әскери қызметшілердің Қазақстан Республикасы Қарулы Күштері əскери полиция органдарының гауптвахтасында əкімшілік қамаққа алуды өтеу қағидалары (бұдан әрі – Қағидалар) әскери қызметшілердің Қазақстан Республикасы Қарулы Күштерi әскери полиция органының гауптвахтасында әкiмшiлiк қамаққа алуды (бұдан әрі – қамаққа алынғандар) өтеу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Қамаққа алынған адамды ұстау режимін қамтамасыз ету мақсатында әскери полиция органының бастығы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гауптвахтадағы ішкі тәртіптемені бекітеді. </w:t>
      </w:r>
    </w:p>
    <w:p>
      <w:pPr>
        <w:spacing w:after="0"/>
        <w:ind w:left="0"/>
        <w:jc w:val="both"/>
      </w:pPr>
      <w:r>
        <w:rPr>
          <w:rFonts w:ascii="Times New Roman"/>
          <w:b w:val="false"/>
          <w:i w:val="false"/>
          <w:color w:val="000000"/>
          <w:sz w:val="28"/>
        </w:rPr>
        <w:t>
      Ішкі тәртіптеме әрбір камерада мемлекеттік және орыс тілдерінде ілінеді.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Жұмыс істеу және серуендеу уақытынан басқа, тәулік бойы қамаққа алынған адам құлыпқа жабылған камерада болады. </w:t>
      </w:r>
    </w:p>
    <w:bookmarkStart w:name="z17" w:id="10"/>
    <w:p>
      <w:pPr>
        <w:spacing w:after="0"/>
        <w:ind w:left="0"/>
        <w:jc w:val="both"/>
      </w:pPr>
      <w:r>
        <w:rPr>
          <w:rFonts w:ascii="Times New Roman"/>
          <w:b w:val="false"/>
          <w:i w:val="false"/>
          <w:color w:val="000000"/>
          <w:sz w:val="28"/>
        </w:rPr>
        <w:t xml:space="preserve">
      4. Қамаққа алынған адам Қазақстан Республикасы Қорғаныс министрінің 2015 жылғы 18 маусымдағы № 353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Қарулы Күштерiн азық-түлiкпен, азықпен, жабдықпен, асханалық-асүйлік ыдыспен және азық-түлік қызметінің техникасымен жабдықтау нормаларына (Нормативтік құқықтық актілерді мемлекеттік тіркеу тізілімінде № 11844 болып тіркелген) сәйкес тамақтанумен қамтамасыз етіледі, оларды тамақтануға қабылдау азық-түлік аттестаты бойынша жүргізіледі.</w:t>
      </w:r>
    </w:p>
    <w:bookmarkEnd w:id="10"/>
    <w:p>
      <w:pPr>
        <w:spacing w:after="0"/>
        <w:ind w:left="0"/>
        <w:jc w:val="both"/>
      </w:pPr>
      <w:r>
        <w:rPr>
          <w:rFonts w:ascii="Times New Roman"/>
          <w:b w:val="false"/>
          <w:i w:val="false"/>
          <w:color w:val="000000"/>
          <w:sz w:val="28"/>
        </w:rPr>
        <w:t>
      Қамаққа алынған адам камерада немесе гауптвахта жанындағы асханада тамақ ішеді. Жеке камерада ұсталатын қамаққа алынған адам тамақ ішуді камерада жүзеге асырады.</w:t>
      </w:r>
    </w:p>
    <w:bookmarkStart w:name="z18" w:id="11"/>
    <w:p>
      <w:pPr>
        <w:spacing w:after="0"/>
        <w:ind w:left="0"/>
        <w:jc w:val="both"/>
      </w:pPr>
      <w:r>
        <w:rPr>
          <w:rFonts w:ascii="Times New Roman"/>
          <w:b w:val="false"/>
          <w:i w:val="false"/>
          <w:color w:val="000000"/>
          <w:sz w:val="28"/>
        </w:rPr>
        <w:t xml:space="preserve">
      5. Қамаққа алынған адам және әскери полиция органдарының әскери қызметшілері арасындағы өзара қарым-қатынас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жалпыәскери жарғыларымен (бұдан әрі – Жалпыәскери жарғылар) айқындалады.</w:t>
      </w:r>
    </w:p>
    <w:bookmarkEnd w:id="11"/>
    <w:bookmarkStart w:name="z19" w:id="12"/>
    <w:p>
      <w:pPr>
        <w:spacing w:after="0"/>
        <w:ind w:left="0"/>
        <w:jc w:val="both"/>
      </w:pPr>
      <w:r>
        <w:rPr>
          <w:rFonts w:ascii="Times New Roman"/>
          <w:b w:val="false"/>
          <w:i w:val="false"/>
          <w:color w:val="000000"/>
          <w:sz w:val="28"/>
        </w:rPr>
        <w:t xml:space="preserve">
      6. Әскери полиция органдарының әскери қызметшілері Жалпыәскери жарғыларға және "Әскери полиция органдары туралы" Қазақстан Республикасы Заңының (бұдан әрі – Заң)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12-баптарына</w:t>
      </w:r>
      <w:r>
        <w:rPr>
          <w:rFonts w:ascii="Times New Roman"/>
          <w:b w:val="false"/>
          <w:i w:val="false"/>
          <w:color w:val="000000"/>
          <w:sz w:val="28"/>
        </w:rPr>
        <w:t xml:space="preserve"> сәйкес күш, арнайы құрал, оның ішінде қызметтік итті және қаруды қолданады.</w:t>
      </w:r>
    </w:p>
    <w:bookmarkEnd w:id="1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Гауптвахтаға қамаққа алынған адамды қабылдау және оны камера бойынша орналастыру тәртібі</w:t>
      </w:r>
    </w:p>
    <w:bookmarkStart w:name="z21" w:id="13"/>
    <w:p>
      <w:pPr>
        <w:spacing w:after="0"/>
        <w:ind w:left="0"/>
        <w:jc w:val="both"/>
      </w:pPr>
      <w:r>
        <w:rPr>
          <w:rFonts w:ascii="Times New Roman"/>
          <w:b w:val="false"/>
          <w:i w:val="false"/>
          <w:color w:val="000000"/>
          <w:sz w:val="28"/>
        </w:rPr>
        <w:t>
      7. Гауптвахтаға қамауға алынған адамды қабылдауды гауптвахта бастығы тәулік бойы, ал ол болмаған жағдайда кезекші ауысым бастығы жүргізеді, ол:</w:t>
      </w:r>
    </w:p>
    <w:bookmarkEnd w:id="1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құжаттардың бар болуын тексереді;</w:t>
      </w:r>
    </w:p>
    <w:p>
      <w:pPr>
        <w:spacing w:after="0"/>
        <w:ind w:left="0"/>
        <w:jc w:val="both"/>
      </w:pPr>
      <w:r>
        <w:rPr>
          <w:rFonts w:ascii="Times New Roman"/>
          <w:b w:val="false"/>
          <w:i w:val="false"/>
          <w:color w:val="000000"/>
          <w:sz w:val="28"/>
        </w:rPr>
        <w:t xml:space="preserve">
      2) қамаққа алынған адамға сұрақ қояды және жауабын оның жеке басын куәландыратын құжатта көрсетілген мәліметтермен салыстырып тексереді; </w:t>
      </w:r>
    </w:p>
    <w:p>
      <w:pPr>
        <w:spacing w:after="0"/>
        <w:ind w:left="0"/>
        <w:jc w:val="both"/>
      </w:pPr>
      <w:r>
        <w:rPr>
          <w:rFonts w:ascii="Times New Roman"/>
          <w:b w:val="false"/>
          <w:i w:val="false"/>
          <w:color w:val="000000"/>
          <w:sz w:val="28"/>
        </w:rPr>
        <w:t>
      3) әскери полиция органы медицина қызметкерінің (фельдшердің) қатысуымен медициналық қарап-тексеруді онымен жынысы бір адам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4"/>
    <w:p>
      <w:pPr>
        <w:spacing w:after="0"/>
        <w:ind w:left="0"/>
        <w:jc w:val="both"/>
      </w:pPr>
      <w:r>
        <w:rPr>
          <w:rFonts w:ascii="Times New Roman"/>
          <w:b w:val="false"/>
          <w:i w:val="false"/>
          <w:color w:val="000000"/>
          <w:sz w:val="28"/>
        </w:rPr>
        <w:t xml:space="preserve">
      8. Гауптвахтаға қамаққа алынған адамды жеткізген адам гауптвахта бастығына, ал ол болмаған жағдайда кезекші ауысым бастығына мынадай құжаттарды: </w:t>
      </w:r>
    </w:p>
    <w:bookmarkEnd w:id="14"/>
    <w:p>
      <w:pPr>
        <w:spacing w:after="0"/>
        <w:ind w:left="0"/>
        <w:jc w:val="both"/>
      </w:pPr>
      <w:r>
        <w:rPr>
          <w:rFonts w:ascii="Times New Roman"/>
          <w:b w:val="false"/>
          <w:i w:val="false"/>
          <w:color w:val="000000"/>
          <w:sz w:val="28"/>
        </w:rPr>
        <w:t>
      1) өзі қол қойған (электрондық цифрлық қолтаңбасы) және соттың мөрiмен бекiтiлген әкімшілік қамаққа алу туралы судьяның қаулысын;</w:t>
      </w:r>
    </w:p>
    <w:p>
      <w:pPr>
        <w:spacing w:after="0"/>
        <w:ind w:left="0"/>
        <w:jc w:val="both"/>
      </w:pPr>
      <w:r>
        <w:rPr>
          <w:rFonts w:ascii="Times New Roman"/>
          <w:b w:val="false"/>
          <w:i w:val="false"/>
          <w:color w:val="000000"/>
          <w:sz w:val="28"/>
        </w:rPr>
        <w:t>
      2) жазаны өтеу кезеңінде қамаққа алынған адамды жабдықталымның барлық түрінен алу туралы әскери бөлім командирі бұйрығының көшірмесін не одан үзіндіні;</w:t>
      </w:r>
    </w:p>
    <w:p>
      <w:pPr>
        <w:spacing w:after="0"/>
        <w:ind w:left="0"/>
        <w:jc w:val="both"/>
      </w:pPr>
      <w:r>
        <w:rPr>
          <w:rFonts w:ascii="Times New Roman"/>
          <w:b w:val="false"/>
          <w:i w:val="false"/>
          <w:color w:val="000000"/>
          <w:sz w:val="28"/>
        </w:rPr>
        <w:t>
      3) қамаққа алынған адамның жеке басын куәландыратын құжатты;</w:t>
      </w:r>
    </w:p>
    <w:p>
      <w:pPr>
        <w:spacing w:after="0"/>
        <w:ind w:left="0"/>
        <w:jc w:val="both"/>
      </w:pPr>
      <w:r>
        <w:rPr>
          <w:rFonts w:ascii="Times New Roman"/>
          <w:b w:val="false"/>
          <w:i w:val="false"/>
          <w:color w:val="000000"/>
          <w:sz w:val="28"/>
        </w:rPr>
        <w:t>
      4) әскери бөлімнің (мекеменің) лауазымды адамы және қамаққа алынған адам қол қойған жеке заттар тізімдемесін (екі данада)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5"/>
    <w:p>
      <w:pPr>
        <w:spacing w:after="0"/>
        <w:ind w:left="0"/>
        <w:jc w:val="both"/>
      </w:pPr>
      <w:r>
        <w:rPr>
          <w:rFonts w:ascii="Times New Roman"/>
          <w:b w:val="false"/>
          <w:i w:val="false"/>
          <w:color w:val="000000"/>
          <w:sz w:val="28"/>
        </w:rPr>
        <w:t xml:space="preserve">
      9. Қамаққа алынған адамды гауптвахтаға қабылдаған кезде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құжаттардың бар болуы және олардың дұрыс ресімделуі тексеріледі, сондай-ақ бір жынысты адам жеке басын толық қарап-тексеруді жүргізеді,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Тыйым салынған бұйымдар мен заттардың тізбесі (бұдан әрі – тыйым салынған заттар) бойынша тыйым салынған бұйым мен зат алынады және жеке іс жүргізіледі.</w:t>
      </w:r>
    </w:p>
    <w:bookmarkEnd w:id="15"/>
    <w:p>
      <w:pPr>
        <w:spacing w:after="0"/>
        <w:ind w:left="0"/>
        <w:jc w:val="both"/>
      </w:pPr>
      <w:r>
        <w:rPr>
          <w:rFonts w:ascii="Times New Roman"/>
          <w:b w:val="false"/>
          <w:i w:val="false"/>
          <w:color w:val="000000"/>
          <w:sz w:val="28"/>
        </w:rPr>
        <w:t xml:space="preserve">
      Қамаққа алынған адамнан сақтауға қабылданған оған тиесілі ақша, құндылық, жеке зат, зат, бұйым және тамақтану заты (бұдан әрі – құндылықтар) гауптвахта бастығына (қамаққа алынған адамның заттарын сақтау бөлмесіне) сақтауға тапсырылады, қамаққа алынған адамға әкімшілік қамаққа алуды өтегеннен кейін қолхатпен құндылық беріледі. </w:t>
      </w:r>
    </w:p>
    <w:bookmarkStart w:name="z31" w:id="16"/>
    <w:p>
      <w:pPr>
        <w:spacing w:after="0"/>
        <w:ind w:left="0"/>
        <w:jc w:val="both"/>
      </w:pPr>
      <w:r>
        <w:rPr>
          <w:rFonts w:ascii="Times New Roman"/>
          <w:b w:val="false"/>
          <w:i w:val="false"/>
          <w:color w:val="000000"/>
          <w:sz w:val="28"/>
        </w:rPr>
        <w:t xml:space="preserve">
      10. Қамаққа алынған адам туралы, сондай-ақ алып қойған және сақтауға қабылданған құндылық туралы қабылдайтын адам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Гауптвахтада ұсталатын адамды есепке алу журналына (бұдан әрі – Есепке алу журналы) енгізеді.</w:t>
      </w:r>
    </w:p>
    <w:bookmarkEnd w:id="16"/>
    <w:bookmarkStart w:name="z32" w:id="17"/>
    <w:p>
      <w:pPr>
        <w:spacing w:after="0"/>
        <w:ind w:left="0"/>
        <w:jc w:val="both"/>
      </w:pPr>
      <w:r>
        <w:rPr>
          <w:rFonts w:ascii="Times New Roman"/>
          <w:b w:val="false"/>
          <w:i w:val="false"/>
          <w:color w:val="000000"/>
          <w:sz w:val="28"/>
        </w:rPr>
        <w:t xml:space="preserve">
      11. Гауптвахтаға қамаққа алынған адамды қабылдау, сондай-ақ сақтауға қабылданған құндылық туралы әскери полиция органының құпия емес іс жүргізуінде тіркелетін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қамаққа алынған адамды қабылдағаны туралы қолхат үш данада жасалады.</w:t>
      </w:r>
    </w:p>
    <w:bookmarkEnd w:id="17"/>
    <w:p>
      <w:pPr>
        <w:spacing w:after="0"/>
        <w:ind w:left="0"/>
        <w:jc w:val="both"/>
      </w:pPr>
      <w:r>
        <w:rPr>
          <w:rFonts w:ascii="Times New Roman"/>
          <w:b w:val="false"/>
          <w:i w:val="false"/>
          <w:color w:val="000000"/>
          <w:sz w:val="28"/>
        </w:rPr>
        <w:t>
      Қолхаттың бiрiншi данасы әскери бөлiмде (мекемеде) тіркеу және есепке алу үшiн әскери қызметшiнi жеткiзген адамға, екiншiсі – қамаққа алынған адамға берiледi, үшiншiсі – қамаққа алынған адамның жеке ісіне тігіледі.</w:t>
      </w:r>
    </w:p>
    <w:p>
      <w:pPr>
        <w:spacing w:after="0"/>
        <w:ind w:left="0"/>
        <w:jc w:val="both"/>
      </w:pPr>
      <w:r>
        <w:rPr>
          <w:rFonts w:ascii="Times New Roman"/>
          <w:b w:val="false"/>
          <w:i w:val="false"/>
          <w:color w:val="000000"/>
          <w:sz w:val="28"/>
        </w:rPr>
        <w:t>
      Гауптвахта бастығы болмаған кезде қабылданған қамаққа алынған адам туралы кезекші ауысым бастығы ол келісімен баянатпен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8"/>
    <w:p>
      <w:pPr>
        <w:spacing w:after="0"/>
        <w:ind w:left="0"/>
        <w:jc w:val="both"/>
      </w:pPr>
      <w:r>
        <w:rPr>
          <w:rFonts w:ascii="Times New Roman"/>
          <w:b w:val="false"/>
          <w:i w:val="false"/>
          <w:color w:val="000000"/>
          <w:sz w:val="28"/>
        </w:rPr>
        <w:t>
      12. Гауптвахтаға қамаққа алынған адамды қабылдау кезінде медицина жұмыскері (фельдшер) оның дене жарақатын анықтау мақсатында қарап-тексеруді жүргізеді, ол туралы Есепке алу журналында тиісті жазба жасалады.</w:t>
      </w:r>
    </w:p>
    <w:bookmarkEnd w:id="18"/>
    <w:p>
      <w:pPr>
        <w:spacing w:after="0"/>
        <w:ind w:left="0"/>
        <w:jc w:val="both"/>
      </w:pPr>
      <w:r>
        <w:rPr>
          <w:rFonts w:ascii="Times New Roman"/>
          <w:b w:val="false"/>
          <w:i w:val="false"/>
          <w:color w:val="000000"/>
          <w:sz w:val="28"/>
        </w:rPr>
        <w:t>
      Гауптвахтаға жаңадан келген қамаққа алынған адамды қарап-тексеру оны камера бойынша орналастырғанға дейін жүргізіледі.</w:t>
      </w:r>
    </w:p>
    <w:p>
      <w:pPr>
        <w:spacing w:after="0"/>
        <w:ind w:left="0"/>
        <w:jc w:val="both"/>
      </w:pPr>
      <w:r>
        <w:rPr>
          <w:rFonts w:ascii="Times New Roman"/>
          <w:b w:val="false"/>
          <w:i w:val="false"/>
          <w:color w:val="000000"/>
          <w:sz w:val="28"/>
        </w:rPr>
        <w:t>
      Қарап-тексеру кезінде терінің сыртқы көрінісінің, венерологиялық, инфекциялық және басқа да аурудың, педикулезбен зақымданудың болуына ерекше назар аударылады.</w:t>
      </w:r>
    </w:p>
    <w:p>
      <w:pPr>
        <w:spacing w:after="0"/>
        <w:ind w:left="0"/>
        <w:jc w:val="both"/>
      </w:pPr>
      <w:r>
        <w:rPr>
          <w:rFonts w:ascii="Times New Roman"/>
          <w:b w:val="false"/>
          <w:i w:val="false"/>
          <w:color w:val="000000"/>
          <w:sz w:val="28"/>
        </w:rPr>
        <w:t>
      Анықталған дене жарақаты туралы қолтаңба қойғыза отырып, қамаққа алынған адамды жеткізген лауазымды адамға хабарланады.</w:t>
      </w:r>
    </w:p>
    <w:p>
      <w:pPr>
        <w:spacing w:after="0"/>
        <w:ind w:left="0"/>
        <w:jc w:val="both"/>
      </w:pPr>
      <w:r>
        <w:rPr>
          <w:rFonts w:ascii="Times New Roman"/>
          <w:b w:val="false"/>
          <w:i w:val="false"/>
          <w:color w:val="000000"/>
          <w:sz w:val="28"/>
        </w:rPr>
        <w:t xml:space="preserve">
      Дене жарақаты анықталған жағдайда тиісті медициналық көмек көрсетіледі. Бір тәулік мерзімде медицина жұмыскерін (фельдшерді) тарта отырып, медициналық куәландыру жүргізіледі, оның нәтижесі қамаққа алынған адамның медициналық кітапшасында тіркеледі. </w:t>
      </w:r>
    </w:p>
    <w:p>
      <w:pPr>
        <w:spacing w:after="0"/>
        <w:ind w:left="0"/>
        <w:jc w:val="both"/>
      </w:pPr>
      <w:r>
        <w:rPr>
          <w:rFonts w:ascii="Times New Roman"/>
          <w:b w:val="false"/>
          <w:i w:val="false"/>
          <w:color w:val="000000"/>
          <w:sz w:val="28"/>
        </w:rPr>
        <w:t xml:space="preserve">
      Қамаққа алынған адамның жарақат алу (дене зақымдану) жағдайын анықтау мақсатында гауптвахта әскери қызметшілері медицина жұмыскерінің (фельдшердің) қатысуымен күнделікті оның денесін қарап-тексеруді жүргізеді. </w:t>
      </w:r>
    </w:p>
    <w:bookmarkStart w:name="z34" w:id="19"/>
    <w:p>
      <w:pPr>
        <w:spacing w:after="0"/>
        <w:ind w:left="0"/>
        <w:jc w:val="both"/>
      </w:pPr>
      <w:r>
        <w:rPr>
          <w:rFonts w:ascii="Times New Roman"/>
          <w:b w:val="false"/>
          <w:i w:val="false"/>
          <w:color w:val="000000"/>
          <w:sz w:val="28"/>
        </w:rPr>
        <w:t>
      13. Гауптвахтаға қамаққа алынған адам келгеннен кейін әкімшілік оның құқығы мен міндеті туралы, жазаны өтеу тәртібі мен шарты туралы, ішкі күн тәртібінің қағидасы туралы ақпаратқа қол қойғыза отырып, жазбаша түрде танысу үшін қамаққа алынған адамға ұсынады, сондай-ақ жазаны өтеу тәртібін бұзғаны үшін жауаптылық туралы ескертеді.</w:t>
      </w:r>
    </w:p>
    <w:bookmarkEnd w:id="19"/>
    <w:p>
      <w:pPr>
        <w:spacing w:after="0"/>
        <w:ind w:left="0"/>
        <w:jc w:val="both"/>
      </w:pPr>
      <w:r>
        <w:rPr>
          <w:rFonts w:ascii="Times New Roman"/>
          <w:b w:val="false"/>
          <w:i w:val="false"/>
          <w:color w:val="000000"/>
          <w:sz w:val="28"/>
        </w:rPr>
        <w:t xml:space="preserve">
      Қамаққа алынған адам Гауптвахтаға қамалған әскери қызметшілердің мінез-құлық қағидасын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сақтайды.</w:t>
      </w:r>
    </w:p>
    <w:p>
      <w:pPr>
        <w:spacing w:after="0"/>
        <w:ind w:left="0"/>
        <w:jc w:val="both"/>
      </w:pPr>
      <w:r>
        <w:rPr>
          <w:rFonts w:ascii="Times New Roman"/>
          <w:b w:val="false"/>
          <w:i w:val="false"/>
          <w:color w:val="000000"/>
          <w:sz w:val="28"/>
        </w:rPr>
        <w:t>
      Әрбір гауптвахтаның жанындағы стендіде гауптвахтаға қамалған әскери қызметшілердің негізгі құқығы мен міндеті, мінез-құлық қағидасы туралы ақпарат мемлекеттік және орыс тілдерінде ілінеді.</w:t>
      </w:r>
    </w:p>
    <w:bookmarkStart w:name="z35" w:id="20"/>
    <w:p>
      <w:pPr>
        <w:spacing w:after="0"/>
        <w:ind w:left="0"/>
        <w:jc w:val="both"/>
      </w:pPr>
      <w:r>
        <w:rPr>
          <w:rFonts w:ascii="Times New Roman"/>
          <w:b w:val="false"/>
          <w:i w:val="false"/>
          <w:color w:val="000000"/>
          <w:sz w:val="28"/>
        </w:rPr>
        <w:t>
      14. Қамаққа алынған адам гауптвахтаға қамалған кезде гауптвахтада өзге негіз бойынша ұсталатын басқа әскери қызметшіден бөлек мынадай талаптар сақталып орналастырылады:</w:t>
      </w:r>
    </w:p>
    <w:bookmarkEnd w:id="20"/>
    <w:p>
      <w:pPr>
        <w:spacing w:after="0"/>
        <w:ind w:left="0"/>
        <w:jc w:val="both"/>
      </w:pPr>
      <w:r>
        <w:rPr>
          <w:rFonts w:ascii="Times New Roman"/>
          <w:b w:val="false"/>
          <w:i w:val="false"/>
          <w:color w:val="000000"/>
          <w:sz w:val="28"/>
        </w:rPr>
        <w:t>
      1) офицерлер – қатардағы жауынгер мен сержант құрамының лауазымында келiсiмшарт бойынша әскери қызмет өткеретiн әскери қызметшiлерден бөлек;</w:t>
      </w:r>
    </w:p>
    <w:p>
      <w:pPr>
        <w:spacing w:after="0"/>
        <w:ind w:left="0"/>
        <w:jc w:val="both"/>
      </w:pPr>
      <w:r>
        <w:rPr>
          <w:rFonts w:ascii="Times New Roman"/>
          <w:b w:val="false"/>
          <w:i w:val="false"/>
          <w:color w:val="000000"/>
          <w:sz w:val="28"/>
        </w:rPr>
        <w:t>
      2) мерзiмдi қызметтегі әскери қызметшiлер – Қағидалардың осы тармағының 1) тармақшасында көрсетiлген әскери қызметшiлерден бөлек;</w:t>
      </w:r>
    </w:p>
    <w:p>
      <w:pPr>
        <w:spacing w:after="0"/>
        <w:ind w:left="0"/>
        <w:jc w:val="both"/>
      </w:pPr>
      <w:r>
        <w:rPr>
          <w:rFonts w:ascii="Times New Roman"/>
          <w:b w:val="false"/>
          <w:i w:val="false"/>
          <w:color w:val="000000"/>
          <w:sz w:val="28"/>
        </w:rPr>
        <w:t>
      3) әскери қызметшi әйелдер – ер адамдардан бөлек;</w:t>
      </w:r>
    </w:p>
    <w:p>
      <w:pPr>
        <w:spacing w:after="0"/>
        <w:ind w:left="0"/>
        <w:jc w:val="both"/>
      </w:pPr>
      <w:r>
        <w:rPr>
          <w:rFonts w:ascii="Times New Roman"/>
          <w:b w:val="false"/>
          <w:i w:val="false"/>
          <w:color w:val="000000"/>
          <w:sz w:val="28"/>
        </w:rPr>
        <w:t>
      4) қамаққа алынған әртүрлі инфекциялық аурумен ауырған адам жеке және дені сау әскери қызметшіден бөлек ұсталады.</w:t>
      </w:r>
    </w:p>
    <w:p>
      <w:pPr>
        <w:spacing w:after="0"/>
        <w:ind w:left="0"/>
        <w:jc w:val="both"/>
      </w:pPr>
      <w:r>
        <w:rPr>
          <w:rFonts w:ascii="Times New Roman"/>
          <w:b w:val="false"/>
          <w:i w:val="false"/>
          <w:color w:val="000000"/>
          <w:sz w:val="28"/>
        </w:rPr>
        <w:t>
      Қамаққа алынған адамды камера бойынша орналастыруды гауптвахта бастығы немесе кезекші ауысым бастығы жүргізеді.</w:t>
      </w:r>
    </w:p>
    <w:p>
      <w:pPr>
        <w:spacing w:after="0"/>
        <w:ind w:left="0"/>
        <w:jc w:val="both"/>
      </w:pPr>
      <w:r>
        <w:rPr>
          <w:rFonts w:ascii="Times New Roman"/>
          <w:b w:val="false"/>
          <w:i w:val="false"/>
          <w:color w:val="000000"/>
          <w:sz w:val="28"/>
        </w:rPr>
        <w:t>
      Оқшаулау қамаққа алынған адамның барлық жүріп-тұруы кезінде қамтамасыз етіледі. Қамаққа алынған адамның жүріп-тұруы кезінде айдауыл бірге жүреді.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1"/>
    <w:p>
      <w:pPr>
        <w:spacing w:after="0"/>
        <w:ind w:left="0"/>
        <w:jc w:val="both"/>
      </w:pPr>
      <w:r>
        <w:rPr>
          <w:rFonts w:ascii="Times New Roman"/>
          <w:b w:val="false"/>
          <w:i w:val="false"/>
          <w:color w:val="000000"/>
          <w:sz w:val="28"/>
        </w:rPr>
        <w:t xml:space="preserve">
      15. Статистикалық есепке алуды жүзеге асыру үшін қамаққа алынған адам туралы мәлімет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Қамаққа алынған адамды есепке алу журналына енгізіледі.</w:t>
      </w:r>
    </w:p>
    <w:bookmarkEnd w:id="21"/>
    <w:bookmarkStart w:name="z41" w:id="22"/>
    <w:p>
      <w:pPr>
        <w:spacing w:after="0"/>
        <w:ind w:left="0"/>
        <w:jc w:val="left"/>
      </w:pPr>
      <w:r>
        <w:rPr>
          <w:rFonts w:ascii="Times New Roman"/>
          <w:b/>
          <w:i w:val="false"/>
          <w:color w:val="000000"/>
        </w:rPr>
        <w:t xml:space="preserve"> 3-тарау. Қамаққа алынған адамға жеке тiнту жүргізу және заттарды толық тексеру тәртібі</w:t>
      </w:r>
    </w:p>
    <w:bookmarkEnd w:id="22"/>
    <w:bookmarkStart w:name="z42" w:id="23"/>
    <w:p>
      <w:pPr>
        <w:spacing w:after="0"/>
        <w:ind w:left="0"/>
        <w:jc w:val="both"/>
      </w:pPr>
      <w:r>
        <w:rPr>
          <w:rFonts w:ascii="Times New Roman"/>
          <w:b w:val="false"/>
          <w:i w:val="false"/>
          <w:color w:val="000000"/>
          <w:sz w:val="28"/>
        </w:rPr>
        <w:t>
      16. Қамаққа алынған адамға кезекші ауысым бастығы жеке тінту жүргізеді, одан кейін қолын қойғызып, гауптвахтадағы ішкі күн тәртібімен таныстырады.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4"/>
    <w:p>
      <w:pPr>
        <w:spacing w:after="0"/>
        <w:ind w:left="0"/>
        <w:jc w:val="both"/>
      </w:pPr>
      <w:r>
        <w:rPr>
          <w:rFonts w:ascii="Times New Roman"/>
          <w:b w:val="false"/>
          <w:i w:val="false"/>
          <w:color w:val="000000"/>
          <w:sz w:val="28"/>
        </w:rPr>
        <w:t xml:space="preserve">
      17. Қамаққа алынған адамды жеке тексеру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қамаққа алынған адамның жанында болған затты жеке тінту және қарап-тексеру хаттамасын ( бұдан әрі – хаттама) ресімдеумен мынадай тәртіппен жүзеге асырылады:</w:t>
      </w:r>
    </w:p>
    <w:bookmarkEnd w:id="24"/>
    <w:bookmarkStart w:name="z44" w:id="25"/>
    <w:p>
      <w:pPr>
        <w:spacing w:after="0"/>
        <w:ind w:left="0"/>
        <w:jc w:val="both"/>
      </w:pPr>
      <w:r>
        <w:rPr>
          <w:rFonts w:ascii="Times New Roman"/>
          <w:b w:val="false"/>
          <w:i w:val="false"/>
          <w:color w:val="000000"/>
          <w:sz w:val="28"/>
        </w:rPr>
        <w:t>
      1) қамаққа алынған адамды жеке тінтуді гауптвахта әскери қызметшісі және қамаққа алынған адаммен бір жынысты адам жүргізеді;</w:t>
      </w:r>
    </w:p>
    <w:bookmarkEnd w:id="25"/>
    <w:bookmarkStart w:name="z45" w:id="26"/>
    <w:p>
      <w:pPr>
        <w:spacing w:after="0"/>
        <w:ind w:left="0"/>
        <w:jc w:val="both"/>
      </w:pPr>
      <w:r>
        <w:rPr>
          <w:rFonts w:ascii="Times New Roman"/>
          <w:b w:val="false"/>
          <w:i w:val="false"/>
          <w:color w:val="000000"/>
          <w:sz w:val="28"/>
        </w:rPr>
        <w:t>
      2) заттарды толық тексеру қамаққа алған адамның қатысуымен олардың құрылымдық тұтастығын бұзбай жүзеге асырылады.</w:t>
      </w:r>
    </w:p>
    <w:bookmarkEnd w:id="26"/>
    <w:p>
      <w:pPr>
        <w:spacing w:after="0"/>
        <w:ind w:left="0"/>
        <w:jc w:val="both"/>
      </w:pPr>
      <w:r>
        <w:rPr>
          <w:rFonts w:ascii="Times New Roman"/>
          <w:b w:val="false"/>
          <w:i w:val="false"/>
          <w:color w:val="000000"/>
          <w:sz w:val="28"/>
        </w:rPr>
        <w:t>
      Қамаққа алынған адам хаттамаға қол қоюдан бас тартқан жағдайда, оған тиісті жазба жасалады.</w:t>
      </w:r>
    </w:p>
    <w:bookmarkStart w:name="z46" w:id="27"/>
    <w:p>
      <w:pPr>
        <w:spacing w:after="0"/>
        <w:ind w:left="0"/>
        <w:jc w:val="both"/>
      </w:pPr>
      <w:r>
        <w:rPr>
          <w:rFonts w:ascii="Times New Roman"/>
          <w:b w:val="false"/>
          <w:i w:val="false"/>
          <w:color w:val="000000"/>
          <w:sz w:val="28"/>
        </w:rPr>
        <w:t>
      18. Барлық қамаққа алу мерзімін өтемеген қамаққа алынған адамды емдеу мекемесіне шұғыл жатқызу қажеттілігі туралы медициналық қызметкердің (фельдшердің) қарап-тексеру нәтижесі мен қорытындысы бойынша әскери полиция органының бастығымен дереу түрде хабарлама әкімшілік қамаққа алу туралы шешім шығарған судьяға және әскери бөлімнің қолбасшылығына жолданады.</w:t>
      </w:r>
    </w:p>
    <w:bookmarkEnd w:id="27"/>
    <w:bookmarkStart w:name="z47" w:id="28"/>
    <w:p>
      <w:pPr>
        <w:spacing w:after="0"/>
        <w:ind w:left="0"/>
        <w:jc w:val="both"/>
      </w:pPr>
      <w:r>
        <w:rPr>
          <w:rFonts w:ascii="Times New Roman"/>
          <w:b w:val="false"/>
          <w:i w:val="false"/>
          <w:color w:val="000000"/>
          <w:sz w:val="28"/>
        </w:rPr>
        <w:t>
      19. Қамаққа алынған адамның бар болуын кезекші ауысым бастығы камера бойынша атаулы тiзiм бойынша таңертең және кешке тексередi.</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29"/>
    <w:p>
      <w:pPr>
        <w:spacing w:after="0"/>
        <w:ind w:left="0"/>
        <w:jc w:val="left"/>
      </w:pPr>
      <w:r>
        <w:rPr>
          <w:rFonts w:ascii="Times New Roman"/>
          <w:b/>
          <w:i w:val="false"/>
          <w:color w:val="000000"/>
        </w:rPr>
        <w:t xml:space="preserve"> 4-тарау. Қамаққа алынған адамды материалдық-тұрмыстық қамтамасыз ету тәртібі</w:t>
      </w:r>
    </w:p>
    <w:bookmarkEnd w:id="29"/>
    <w:bookmarkStart w:name="z49" w:id="30"/>
    <w:p>
      <w:pPr>
        <w:spacing w:after="0"/>
        <w:ind w:left="0"/>
        <w:jc w:val="both"/>
      </w:pPr>
      <w:r>
        <w:rPr>
          <w:rFonts w:ascii="Times New Roman"/>
          <w:b w:val="false"/>
          <w:i w:val="false"/>
          <w:color w:val="000000"/>
          <w:sz w:val="28"/>
        </w:rPr>
        <w:t>
      20. Қамаққа алынған адам гауптвахтада болған кезеңінде мыналармен қамтамасыз етіледі:</w:t>
      </w:r>
    </w:p>
    <w:bookmarkEnd w:id="30"/>
    <w:bookmarkStart w:name="z50" w:id="31"/>
    <w:p>
      <w:pPr>
        <w:spacing w:after="0"/>
        <w:ind w:left="0"/>
        <w:jc w:val="both"/>
      </w:pPr>
      <w:r>
        <w:rPr>
          <w:rFonts w:ascii="Times New Roman"/>
          <w:b w:val="false"/>
          <w:i w:val="false"/>
          <w:color w:val="000000"/>
          <w:sz w:val="28"/>
        </w:rPr>
        <w:t>
      1) ұйықтайтын орынмен;</w:t>
      </w:r>
    </w:p>
    <w:bookmarkEnd w:id="31"/>
    <w:bookmarkStart w:name="z51" w:id="32"/>
    <w:p>
      <w:pPr>
        <w:spacing w:after="0"/>
        <w:ind w:left="0"/>
        <w:jc w:val="both"/>
      </w:pPr>
      <w:r>
        <w:rPr>
          <w:rFonts w:ascii="Times New Roman"/>
          <w:b w:val="false"/>
          <w:i w:val="false"/>
          <w:color w:val="000000"/>
          <w:sz w:val="28"/>
        </w:rPr>
        <w:t>
      2) төсек-орын жабдығымен, (матрацпен, жастықпен, көрпемен, екi төсек жаймасымен және жастыққаппен, сүлгімен);</w:t>
      </w:r>
    </w:p>
    <w:bookmarkEnd w:id="32"/>
    <w:bookmarkStart w:name="z52" w:id="33"/>
    <w:p>
      <w:pPr>
        <w:spacing w:after="0"/>
        <w:ind w:left="0"/>
        <w:jc w:val="both"/>
      </w:pPr>
      <w:r>
        <w:rPr>
          <w:rFonts w:ascii="Times New Roman"/>
          <w:b w:val="false"/>
          <w:i w:val="false"/>
          <w:color w:val="000000"/>
          <w:sz w:val="28"/>
        </w:rPr>
        <w:t>
      3) тамақ iшкен уақытта асхана ыдысымен және асхана аспабымен (кесемен, тостақпен, қасықпен);</w:t>
      </w:r>
    </w:p>
    <w:bookmarkEnd w:id="33"/>
    <w:bookmarkStart w:name="z53" w:id="34"/>
    <w:p>
      <w:pPr>
        <w:spacing w:after="0"/>
        <w:ind w:left="0"/>
        <w:jc w:val="both"/>
      </w:pPr>
      <w:r>
        <w:rPr>
          <w:rFonts w:ascii="Times New Roman"/>
          <w:b w:val="false"/>
          <w:i w:val="false"/>
          <w:color w:val="000000"/>
          <w:sz w:val="28"/>
        </w:rPr>
        <w:t xml:space="preserve">
      4) Жалпыәскери жарғымен, кітаппен, журналмен және мерзімді басылыммен қамтамасыз етiледi. </w:t>
      </w:r>
    </w:p>
    <w:bookmarkEnd w:id="34"/>
    <w:bookmarkStart w:name="z54" w:id="35"/>
    <w:p>
      <w:pPr>
        <w:spacing w:after="0"/>
        <w:ind w:left="0"/>
        <w:jc w:val="both"/>
      </w:pPr>
      <w:r>
        <w:rPr>
          <w:rFonts w:ascii="Times New Roman"/>
          <w:b w:val="false"/>
          <w:i w:val="false"/>
          <w:color w:val="000000"/>
          <w:sz w:val="28"/>
        </w:rPr>
        <w:t xml:space="preserve">
      21. Жалпы камерада қайырмалы сәкi, үстел мен отырғыш, еденге бекітілген түкіргіш жабдықталады, қайнаған ауызсуға арналған ыдыс орнатылады және кружка беріледі. </w:t>
      </w:r>
    </w:p>
    <w:bookmarkEnd w:id="35"/>
    <w:p>
      <w:pPr>
        <w:spacing w:after="0"/>
        <w:ind w:left="0"/>
        <w:jc w:val="both"/>
      </w:pPr>
      <w:r>
        <w:rPr>
          <w:rFonts w:ascii="Times New Roman"/>
          <w:b w:val="false"/>
          <w:i w:val="false"/>
          <w:color w:val="000000"/>
          <w:sz w:val="28"/>
        </w:rPr>
        <w:t>
      Ұйқыдан тұрғаннан кейiн қайырмалы сәкi көтерiледi және құлыппен бекiтiледi.</w:t>
      </w:r>
    </w:p>
    <w:p>
      <w:pPr>
        <w:spacing w:after="0"/>
        <w:ind w:left="0"/>
        <w:jc w:val="both"/>
      </w:pPr>
      <w:r>
        <w:rPr>
          <w:rFonts w:ascii="Times New Roman"/>
          <w:b w:val="false"/>
          <w:i w:val="false"/>
          <w:color w:val="000000"/>
          <w:sz w:val="28"/>
        </w:rPr>
        <w:t>
      Офицерлер мен әскери қызметші-әйелдерді орналастыруға арналған камера ағаш кереуетімен, үстелмен, табуретпен, жеке зат пен жуыну керек-жарағына арналған тумбамен жабдықталады, қайнаған ауызсуға арналған ыдыс, кружка, ілгіш пен түкіргіш орнатылады.</w:t>
      </w:r>
    </w:p>
    <w:p>
      <w:pPr>
        <w:spacing w:after="0"/>
        <w:ind w:left="0"/>
        <w:jc w:val="both"/>
      </w:pPr>
      <w:r>
        <w:rPr>
          <w:rFonts w:ascii="Times New Roman"/>
          <w:b w:val="false"/>
          <w:i w:val="false"/>
          <w:color w:val="000000"/>
          <w:sz w:val="28"/>
        </w:rPr>
        <w:t xml:space="preserve">
      Күн сайын камераға қайнаған су беріледі. </w:t>
      </w:r>
    </w:p>
    <w:p>
      <w:pPr>
        <w:spacing w:after="0"/>
        <w:ind w:left="0"/>
        <w:jc w:val="both"/>
      </w:pPr>
      <w:r>
        <w:rPr>
          <w:rFonts w:ascii="Times New Roman"/>
          <w:b w:val="false"/>
          <w:i w:val="false"/>
          <w:color w:val="000000"/>
          <w:sz w:val="28"/>
        </w:rPr>
        <w:t>
      Камерада Цельсий бойынша плюс он сегіз градустан төмен емес температура сақталады.</w:t>
      </w:r>
    </w:p>
    <w:p>
      <w:pPr>
        <w:spacing w:after="0"/>
        <w:ind w:left="0"/>
        <w:jc w:val="both"/>
      </w:pPr>
      <w:r>
        <w:rPr>
          <w:rFonts w:ascii="Times New Roman"/>
          <w:b w:val="false"/>
          <w:i w:val="false"/>
          <w:color w:val="000000"/>
          <w:sz w:val="28"/>
        </w:rPr>
        <w:t>
      Әрбір камерада қорғалған жарық беру плафоны орналатылады.</w:t>
      </w:r>
    </w:p>
    <w:p>
      <w:pPr>
        <w:spacing w:after="0"/>
        <w:ind w:left="0"/>
        <w:jc w:val="both"/>
      </w:pPr>
      <w:r>
        <w:rPr>
          <w:rFonts w:ascii="Times New Roman"/>
          <w:b w:val="false"/>
          <w:i w:val="false"/>
          <w:color w:val="000000"/>
          <w:sz w:val="28"/>
        </w:rPr>
        <w:t>
      Қараңғы түскеннен кейiн және ұйықтау уақытында гауптвахтаның камерасында, дәлiзі мен дәретханасына жарық берiлуге тиіс.</w:t>
      </w:r>
    </w:p>
    <w:bookmarkStart w:name="z55" w:id="36"/>
    <w:p>
      <w:pPr>
        <w:spacing w:after="0"/>
        <w:ind w:left="0"/>
        <w:jc w:val="both"/>
      </w:pPr>
      <w:r>
        <w:rPr>
          <w:rFonts w:ascii="Times New Roman"/>
          <w:b w:val="false"/>
          <w:i w:val="false"/>
          <w:color w:val="000000"/>
          <w:sz w:val="28"/>
        </w:rPr>
        <w:t xml:space="preserve">
      22. Камера санитариялық-эпидемиологиялық талаптарға (үй-жай ауданы, көзге қауіпсіз жарық, күндізгі жарықпен кітап оқу, үй-жайды желдету мүмкіндігі) жауап беруге тиіс. </w:t>
      </w:r>
    </w:p>
    <w:bookmarkEnd w:id="36"/>
    <w:p>
      <w:pPr>
        <w:spacing w:after="0"/>
        <w:ind w:left="0"/>
        <w:jc w:val="both"/>
      </w:pPr>
      <w:r>
        <w:rPr>
          <w:rFonts w:ascii="Times New Roman"/>
          <w:b w:val="false"/>
          <w:i w:val="false"/>
          <w:color w:val="000000"/>
          <w:sz w:val="28"/>
        </w:rPr>
        <w:t xml:space="preserve">
      Тұрғын алаңының нормасы камерадағы бір қамаққа алынған адамға кемінде екі жарым шаршы метр, әйелдерді ұстауға арналған камерада – кемінде үш шаршы метр есебінен белгіленеді. </w:t>
      </w:r>
    </w:p>
    <w:p>
      <w:pPr>
        <w:spacing w:after="0"/>
        <w:ind w:left="0"/>
        <w:jc w:val="both"/>
      </w:pPr>
      <w:r>
        <w:rPr>
          <w:rFonts w:ascii="Times New Roman"/>
          <w:b w:val="false"/>
          <w:i w:val="false"/>
          <w:color w:val="000000"/>
          <w:sz w:val="28"/>
        </w:rPr>
        <w:t>
      Гауптвахта үй-жайын, камера мен дәретхананы дезинфекциялау аптасына екі реттен сиретпей жүргізіледі.</w:t>
      </w:r>
    </w:p>
    <w:p>
      <w:pPr>
        <w:spacing w:after="0"/>
        <w:ind w:left="0"/>
        <w:jc w:val="both"/>
      </w:pPr>
      <w:r>
        <w:rPr>
          <w:rFonts w:ascii="Times New Roman"/>
          <w:b w:val="false"/>
          <w:i w:val="false"/>
          <w:color w:val="000000"/>
          <w:sz w:val="28"/>
        </w:rPr>
        <w:t xml:space="preserve">
      Камерадағы терезе күндізгі уақытта табиғи жарық түсуіне және камераға таза ауаның кіруіне кедергі келтірмейтін жеткілікті көлемде болуға тиіс. </w:t>
      </w:r>
    </w:p>
    <w:p>
      <w:pPr>
        <w:spacing w:after="0"/>
        <w:ind w:left="0"/>
        <w:jc w:val="both"/>
      </w:pPr>
      <w:r>
        <w:rPr>
          <w:rFonts w:ascii="Times New Roman"/>
          <w:b w:val="false"/>
          <w:i w:val="false"/>
          <w:color w:val="000000"/>
          <w:sz w:val="28"/>
        </w:rPr>
        <w:t>
      Оқшаулауды қамтамасыз ету үшін камераның терезесі табиғи жарық түсуіне және камераға таза ауаның кіруіне кедергі келтірмейтін тормен жабдықталады.</w:t>
      </w:r>
    </w:p>
    <w:bookmarkStart w:name="z56" w:id="37"/>
    <w:p>
      <w:pPr>
        <w:spacing w:after="0"/>
        <w:ind w:left="0"/>
        <w:jc w:val="both"/>
      </w:pPr>
      <w:r>
        <w:rPr>
          <w:rFonts w:ascii="Times New Roman"/>
          <w:b w:val="false"/>
          <w:i w:val="false"/>
          <w:color w:val="000000"/>
          <w:sz w:val="28"/>
        </w:rPr>
        <w:t>
      23. Күн сайын қамаққа алынған адамға ұзақтығы кемiнде екi сағат серуендеу берiледi. Серуендеу гауптвахтаның арнайы жабдықталған аумағында тәулiктiң күндiзгi уақытында камера бойынша жүргiзiледi. Қамаққа алынған адам осы Қағидаларды бұзған жағдайда серуендеу мерзiмiнен бұрын тоқтатылады.</w:t>
      </w:r>
    </w:p>
    <w:bookmarkEnd w:id="37"/>
    <w:bookmarkStart w:name="z57" w:id="38"/>
    <w:p>
      <w:pPr>
        <w:spacing w:after="0"/>
        <w:ind w:left="0"/>
        <w:jc w:val="both"/>
      </w:pPr>
      <w:r>
        <w:rPr>
          <w:rFonts w:ascii="Times New Roman"/>
          <w:b w:val="false"/>
          <w:i w:val="false"/>
          <w:color w:val="000000"/>
          <w:sz w:val="28"/>
        </w:rPr>
        <w:t xml:space="preserve">
      24.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көрсетiлген қамаққа алынған адам заттарды сақтау бөлмесiнде сақтай алатын және өзiмен бiрге болатын заттар тізбесіне сәйкес пайдалану үшiн өз төсек-орын керек-жарағы мен заттарын қабылдауға болады.</w:t>
      </w:r>
    </w:p>
    <w:bookmarkEnd w:id="38"/>
    <w:bookmarkStart w:name="z58" w:id="39"/>
    <w:p>
      <w:pPr>
        <w:spacing w:after="0"/>
        <w:ind w:left="0"/>
        <w:jc w:val="both"/>
      </w:pPr>
      <w:r>
        <w:rPr>
          <w:rFonts w:ascii="Times New Roman"/>
          <w:b w:val="false"/>
          <w:i w:val="false"/>
          <w:color w:val="000000"/>
          <w:sz w:val="28"/>
        </w:rPr>
        <w:t>
      25. Қамаққа алынған адамға аптасына екi реттен сиретпей ұзақтығы 15 минуттан аспайтын душ қабылдау мүмкiндiгі берiледi.</w:t>
      </w:r>
    </w:p>
    <w:bookmarkEnd w:id="39"/>
    <w:p>
      <w:pPr>
        <w:spacing w:after="0"/>
        <w:ind w:left="0"/>
        <w:jc w:val="both"/>
      </w:pPr>
      <w:r>
        <w:rPr>
          <w:rFonts w:ascii="Times New Roman"/>
          <w:b w:val="false"/>
          <w:i w:val="false"/>
          <w:color w:val="000000"/>
          <w:sz w:val="28"/>
        </w:rPr>
        <w:t>
      Моншада жуыну аптасына бір рет гауптвахта бастығы белгілеген күні және сағатта жүргізіледі. Моншада жуыну күні қамаққа алынған адамның іш киімі мен төсек-орын жабдығын ауыстыру жүзеге асырылады, оларды медициналық қарап-тексеру жүргізіледі.</w:t>
      </w:r>
    </w:p>
    <w:bookmarkStart w:name="z59" w:id="40"/>
    <w:p>
      <w:pPr>
        <w:spacing w:after="0"/>
        <w:ind w:left="0"/>
        <w:jc w:val="both"/>
      </w:pPr>
      <w:r>
        <w:rPr>
          <w:rFonts w:ascii="Times New Roman"/>
          <w:b w:val="false"/>
          <w:i w:val="false"/>
          <w:color w:val="000000"/>
          <w:sz w:val="28"/>
        </w:rPr>
        <w:t>
      26. Жуыну керек-жарағы қамаққа алынған адамға дәретханаға шыққан уақытында беріледі, одан кейін кезекші ауысым бастығының қарап тұруымен камерадан тыс орналасқан қамаққа алынған адамның жуыну керек-жарағын сақтауға арналған құлыпқа жабылатын шкафқа қайта қойылады.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1"/>
    <w:p>
      <w:pPr>
        <w:spacing w:after="0"/>
        <w:ind w:left="0"/>
        <w:jc w:val="both"/>
      </w:pPr>
      <w:r>
        <w:rPr>
          <w:rFonts w:ascii="Times New Roman"/>
          <w:b w:val="false"/>
          <w:i w:val="false"/>
          <w:color w:val="000000"/>
          <w:sz w:val="28"/>
        </w:rPr>
        <w:t xml:space="preserve">
      27. Қамаққа алынған адам таңертеңгі және кешкі жуыну үшін санитариялық тораппен жабдықталған камерада ұсталатын қамаққа алынған адамды қоспағанда, айдауылмен алып жүрушінің бірге жүруімен камерадан мынадай тәртіппен: </w:t>
      </w:r>
    </w:p>
    <w:bookmarkEnd w:id="41"/>
    <w:p>
      <w:pPr>
        <w:spacing w:after="0"/>
        <w:ind w:left="0"/>
        <w:jc w:val="both"/>
      </w:pPr>
      <w:r>
        <w:rPr>
          <w:rFonts w:ascii="Times New Roman"/>
          <w:b w:val="false"/>
          <w:i w:val="false"/>
          <w:color w:val="000000"/>
          <w:sz w:val="28"/>
        </w:rPr>
        <w:t>
      ортақ камерада ұсталатындар – камера бойынша;</w:t>
      </w:r>
    </w:p>
    <w:p>
      <w:pPr>
        <w:spacing w:after="0"/>
        <w:ind w:left="0"/>
        <w:jc w:val="both"/>
      </w:pPr>
      <w:r>
        <w:rPr>
          <w:rFonts w:ascii="Times New Roman"/>
          <w:b w:val="false"/>
          <w:i w:val="false"/>
          <w:color w:val="000000"/>
          <w:sz w:val="28"/>
        </w:rPr>
        <w:t xml:space="preserve">
      жеке камерада ұсталатындар – бір-бірден кезектілік ретімен шығарылады. </w:t>
      </w:r>
    </w:p>
    <w:p>
      <w:pPr>
        <w:spacing w:after="0"/>
        <w:ind w:left="0"/>
        <w:jc w:val="both"/>
      </w:pPr>
      <w:r>
        <w:rPr>
          <w:rFonts w:ascii="Times New Roman"/>
          <w:b w:val="false"/>
          <w:i w:val="false"/>
          <w:color w:val="000000"/>
          <w:sz w:val="28"/>
        </w:rPr>
        <w:t>
      Әскери қызметші әйелдерге жеке гигиена қағидаларын сақтау үшін қосымша уақыт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5-тарау. Қамаққа алынған адамға сәлемдеме мен жөнелтiлiмді қабылдау, хат алу тәртібі</w:t>
      </w:r>
    </w:p>
    <w:bookmarkStart w:name="z62" w:id="42"/>
    <w:p>
      <w:pPr>
        <w:spacing w:after="0"/>
        <w:ind w:left="0"/>
        <w:jc w:val="both"/>
      </w:pPr>
      <w:r>
        <w:rPr>
          <w:rFonts w:ascii="Times New Roman"/>
          <w:b w:val="false"/>
          <w:i w:val="false"/>
          <w:color w:val="000000"/>
          <w:sz w:val="28"/>
        </w:rPr>
        <w:t>
      28. Қамаққа алынға адамға сәлемдеме мен жөнелтiлiм алуға рұқсат етiледi.</w:t>
      </w:r>
    </w:p>
    <w:bookmarkEnd w:id="42"/>
    <w:bookmarkStart w:name="z63" w:id="43"/>
    <w:p>
      <w:pPr>
        <w:spacing w:after="0"/>
        <w:ind w:left="0"/>
        <w:jc w:val="both"/>
      </w:pPr>
      <w:r>
        <w:rPr>
          <w:rFonts w:ascii="Times New Roman"/>
          <w:b w:val="false"/>
          <w:i w:val="false"/>
          <w:color w:val="000000"/>
          <w:sz w:val="28"/>
        </w:rPr>
        <w:t xml:space="preserve">
      29. Жөнелтiлiмдi қабылдау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екi данада жасалған өтiнiш негiзiнде жүргiзiледi.</w:t>
      </w:r>
    </w:p>
    <w:bookmarkEnd w:id="43"/>
    <w:bookmarkStart w:name="z64" w:id="44"/>
    <w:p>
      <w:pPr>
        <w:spacing w:after="0"/>
        <w:ind w:left="0"/>
        <w:jc w:val="both"/>
      </w:pPr>
      <w:r>
        <w:rPr>
          <w:rFonts w:ascii="Times New Roman"/>
          <w:b w:val="false"/>
          <w:i w:val="false"/>
          <w:color w:val="000000"/>
          <w:sz w:val="28"/>
        </w:rPr>
        <w:t>
      30. Сәлемдеме мен жөнелтiлiмдi қабылдауды гауптвахта әскери қызметшілеріжүзеге асырады. Сәлемдеме мен жөнелтiлiм келушiлер кезектiлiгі тәртiбiнде қабылданады.</w:t>
      </w:r>
    </w:p>
    <w:bookmarkEnd w:id="44"/>
    <w:p>
      <w:pPr>
        <w:spacing w:after="0"/>
        <w:ind w:left="0"/>
        <w:jc w:val="both"/>
      </w:pPr>
      <w:r>
        <w:rPr>
          <w:rFonts w:ascii="Times New Roman"/>
          <w:b w:val="false"/>
          <w:i w:val="false"/>
          <w:color w:val="000000"/>
          <w:sz w:val="28"/>
        </w:rPr>
        <w:t>
      Сәлемдеме мен жөнелтілімнің ішіне салынғанды тексеру оны жеткізген адамның қатысуымен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Гауптвахта әскери қызметшісісәлемдеме мен жөнелтілімді қабылдап, келушіге қабылдағаны туралы қолхатпен қоса өтініштің бірінші данасын қайтарады, ал екінші данасы ол сәлемдеме мен жөнелтілімді алғаны туралы қол қойғаннан кейін қамаққа алынған адамның жеке ісіне тігеді.</w:t>
      </w:r>
    </w:p>
    <w:bookmarkStart w:name="z66" w:id="45"/>
    <w:p>
      <w:pPr>
        <w:spacing w:after="0"/>
        <w:ind w:left="0"/>
        <w:jc w:val="both"/>
      </w:pPr>
      <w:r>
        <w:rPr>
          <w:rFonts w:ascii="Times New Roman"/>
          <w:b w:val="false"/>
          <w:i w:val="false"/>
          <w:color w:val="000000"/>
          <w:sz w:val="28"/>
        </w:rPr>
        <w:t xml:space="preserve">
      32. Сәлемдеме мен жөнелтілімді ашуды және ішіне салынғанды тексеруді құрамында кемінде екі гауптвахта әскери қызметшісі бар комиссия жүзеге асырады, ол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сәлемдеме мен жөнелтілімді ашу актісі жасалады.</w:t>
      </w:r>
    </w:p>
    <w:bookmarkEnd w:id="45"/>
    <w:bookmarkStart w:name="z67" w:id="46"/>
    <w:p>
      <w:pPr>
        <w:spacing w:after="0"/>
        <w:ind w:left="0"/>
        <w:jc w:val="both"/>
      </w:pPr>
      <w:r>
        <w:rPr>
          <w:rFonts w:ascii="Times New Roman"/>
          <w:b w:val="false"/>
          <w:i w:val="false"/>
          <w:color w:val="000000"/>
          <w:sz w:val="28"/>
        </w:rPr>
        <w:t>
      33. Сәлемдеме мен жөнелтiлiм:</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қамаққа алынған адам гауптвахтадан босатылған;</w:t>
      </w:r>
    </w:p>
    <w:bookmarkStart w:name="z69" w:id="47"/>
    <w:p>
      <w:pPr>
        <w:spacing w:after="0"/>
        <w:ind w:left="0"/>
        <w:jc w:val="both"/>
      </w:pPr>
      <w:r>
        <w:rPr>
          <w:rFonts w:ascii="Times New Roman"/>
          <w:b w:val="false"/>
          <w:i w:val="false"/>
          <w:color w:val="000000"/>
          <w:sz w:val="28"/>
        </w:rPr>
        <w:t xml:space="preserve">
      2) жөнелтілімнің нақты ішіне салынған өтініште көрсетілген мәліметке сәйкес келмеген; </w:t>
      </w:r>
    </w:p>
    <w:bookmarkEnd w:id="47"/>
    <w:bookmarkStart w:name="z70" w:id="48"/>
    <w:p>
      <w:pPr>
        <w:spacing w:after="0"/>
        <w:ind w:left="0"/>
        <w:jc w:val="both"/>
      </w:pPr>
      <w:r>
        <w:rPr>
          <w:rFonts w:ascii="Times New Roman"/>
          <w:b w:val="false"/>
          <w:i w:val="false"/>
          <w:color w:val="000000"/>
          <w:sz w:val="28"/>
        </w:rPr>
        <w:t>
      3) тыйым салынған зат бар болған жағдайда қабылданбайды және керi қайтарылады.</w:t>
      </w:r>
    </w:p>
    <w:bookmarkEnd w:id="48"/>
    <w:bookmarkStart w:name="z71" w:id="49"/>
    <w:p>
      <w:pPr>
        <w:spacing w:after="0"/>
        <w:ind w:left="0"/>
        <w:jc w:val="both"/>
      </w:pPr>
      <w:r>
        <w:rPr>
          <w:rFonts w:ascii="Times New Roman"/>
          <w:b w:val="false"/>
          <w:i w:val="false"/>
          <w:color w:val="000000"/>
          <w:sz w:val="28"/>
        </w:rPr>
        <w:t>
      34. Қамаққа алынған адамға сәлемдеме мен жөнелтiлiм оны қабылдағаннан кейiн бiр тәулiктен кешiктiрiлмей берiледi.</w:t>
      </w:r>
    </w:p>
    <w:bookmarkEnd w:id="49"/>
    <w:bookmarkStart w:name="z72" w:id="50"/>
    <w:p>
      <w:pPr>
        <w:spacing w:after="0"/>
        <w:ind w:left="0"/>
        <w:jc w:val="both"/>
      </w:pPr>
      <w:r>
        <w:rPr>
          <w:rFonts w:ascii="Times New Roman"/>
          <w:b w:val="false"/>
          <w:i w:val="false"/>
          <w:color w:val="000000"/>
          <w:sz w:val="28"/>
        </w:rPr>
        <w:t>
      35. Гауптвахта бастығы медицина жұмыскерiнiң (фельдшердің) қорытындысы бойынша қамаққа алынған адам үшiн дәрi-дәрмектi тек оларды қамтамасыз етуге мүмкiндік болмаған жағдайда қабылдайды.</w:t>
      </w:r>
    </w:p>
    <w:bookmarkEnd w:id="50"/>
    <w:p>
      <w:pPr>
        <w:spacing w:after="0"/>
        <w:ind w:left="0"/>
        <w:jc w:val="both"/>
      </w:pPr>
      <w:r>
        <w:rPr>
          <w:rFonts w:ascii="Times New Roman"/>
          <w:b w:val="false"/>
          <w:i w:val="false"/>
          <w:color w:val="000000"/>
          <w:sz w:val="28"/>
        </w:rPr>
        <w:t xml:space="preserve">
      Қамаққа алынған адам медициналық қорытындыға сәйкес қабылдайтын дәрілік заттар мен медициналық мақсаттағы бұйымдар сәлемдеме мен жөнелтiлiм қатарына кірмейді. </w:t>
      </w:r>
    </w:p>
    <w:bookmarkStart w:name="z73" w:id="51"/>
    <w:p>
      <w:pPr>
        <w:spacing w:after="0"/>
        <w:ind w:left="0"/>
        <w:jc w:val="both"/>
      </w:pPr>
      <w:r>
        <w:rPr>
          <w:rFonts w:ascii="Times New Roman"/>
          <w:b w:val="false"/>
          <w:i w:val="false"/>
          <w:color w:val="000000"/>
          <w:sz w:val="28"/>
        </w:rPr>
        <w:t>
      36. Қамаққа алынған адамның хат алуына болады. Қамаққа алынған адамның атына келіп түскен хатты беруді гауптвахта әкімшілігі олар келіп түскен күні жүргізеді.</w:t>
      </w:r>
    </w:p>
    <w:bookmarkEnd w:id="51"/>
    <w:bookmarkStart w:name="z74" w:id="52"/>
    <w:p>
      <w:pPr>
        <w:spacing w:after="0"/>
        <w:ind w:left="0"/>
        <w:jc w:val="both"/>
      </w:pPr>
      <w:r>
        <w:rPr>
          <w:rFonts w:ascii="Times New Roman"/>
          <w:b w:val="false"/>
          <w:i w:val="false"/>
          <w:color w:val="000000"/>
          <w:sz w:val="28"/>
        </w:rPr>
        <w:t>
      37. Қамаққа алынған адамға жақын туысының қайтыс болғаны немесе ауыр сырқаттанғаны туралы мәлімет оларды алғаннан кейін бір тәулік ішінде хабарланады.</w:t>
      </w:r>
    </w:p>
    <w:bookmarkEnd w:id="52"/>
    <w:bookmarkStart w:name="z75" w:id="53"/>
    <w:p>
      <w:pPr>
        <w:spacing w:after="0"/>
        <w:ind w:left="0"/>
        <w:jc w:val="both"/>
      </w:pPr>
      <w:r>
        <w:rPr>
          <w:rFonts w:ascii="Times New Roman"/>
          <w:b w:val="false"/>
          <w:i w:val="false"/>
          <w:color w:val="000000"/>
          <w:sz w:val="28"/>
        </w:rPr>
        <w:t xml:space="preserve">
      38. Қамаққа алынған адамның атына ол гауптвахтадан босатылғаннан кейін келіп түскен хат үш жұмыс күнінен кешіктірілмей оның қызмет орнына жолданады. </w:t>
      </w:r>
    </w:p>
    <w:bookmarkEnd w:id="53"/>
    <w:bookmarkStart w:name="z76" w:id="54"/>
    <w:p>
      <w:pPr>
        <w:spacing w:after="0"/>
        <w:ind w:left="0"/>
        <w:jc w:val="left"/>
      </w:pPr>
      <w:r>
        <w:rPr>
          <w:rFonts w:ascii="Times New Roman"/>
          <w:b/>
          <w:i w:val="false"/>
          <w:color w:val="000000"/>
        </w:rPr>
        <w:t xml:space="preserve"> 6-тарау. Қамаққа алынған адамнан сақтауға және пайдалануға тыйым салынғанбұйымдар мен заттарды алып қою тәртібі</w:t>
      </w:r>
    </w:p>
    <w:bookmarkEnd w:id="54"/>
    <w:bookmarkStart w:name="z77" w:id="55"/>
    <w:p>
      <w:pPr>
        <w:spacing w:after="0"/>
        <w:ind w:left="0"/>
        <w:jc w:val="both"/>
      </w:pPr>
      <w:r>
        <w:rPr>
          <w:rFonts w:ascii="Times New Roman"/>
          <w:b w:val="false"/>
          <w:i w:val="false"/>
          <w:color w:val="000000"/>
          <w:sz w:val="28"/>
        </w:rPr>
        <w:t xml:space="preserve">
      39. Қамаққа алынған адамның өзімен бірге құқыққа қарсы мақсатта пайдаланылуы немесе мемлекеттік немесе өзге де заңмен қорғалатын құпияны құрайтын мәліметті қамтуы мүмкін құжат пен жазбаны қоспағанда, әкімшілік іске қатысты не өз құқығы мен заңды мүддесін іске асыру мәселесіне қатысты құжат пен жазбаны сақтауға рұқсат етіледі. </w:t>
      </w:r>
    </w:p>
    <w:bookmarkEnd w:id="55"/>
    <w:bookmarkStart w:name="z78" w:id="56"/>
    <w:p>
      <w:pPr>
        <w:spacing w:after="0"/>
        <w:ind w:left="0"/>
        <w:jc w:val="both"/>
      </w:pPr>
      <w:r>
        <w:rPr>
          <w:rFonts w:ascii="Times New Roman"/>
          <w:b w:val="false"/>
          <w:i w:val="false"/>
          <w:color w:val="000000"/>
          <w:sz w:val="28"/>
        </w:rPr>
        <w:t xml:space="preserve">
      40. Қамаққа алынған адамнан тыйым салынған затты алып қою немесе сақтауға қабылдау нәтижесі бойынша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алып қою хаттамасы үш данада жасалады.</w:t>
      </w:r>
    </w:p>
    <w:bookmarkEnd w:id="56"/>
    <w:p>
      <w:pPr>
        <w:spacing w:after="0"/>
        <w:ind w:left="0"/>
        <w:jc w:val="both"/>
      </w:pPr>
      <w:r>
        <w:rPr>
          <w:rFonts w:ascii="Times New Roman"/>
          <w:b w:val="false"/>
          <w:i w:val="false"/>
          <w:color w:val="000000"/>
          <w:sz w:val="28"/>
        </w:rPr>
        <w:t>
      Бiрiншi дана қамаққа алынған адамға беріледі, екiншi – әскери бөлім (мекеме) өкіліне берiледi, үшiншi – қамаққа алынған адамның жеке ісінде сақталады. Қамаққа алынған адамнан зат пен мүлік алынғаны және ол сақтауға қабылданғаны туралы Есепке алу журналында жазба жасалады.</w:t>
      </w:r>
    </w:p>
    <w:bookmarkStart w:name="z79" w:id="57"/>
    <w:p>
      <w:pPr>
        <w:spacing w:after="0"/>
        <w:ind w:left="0"/>
        <w:jc w:val="both"/>
      </w:pPr>
      <w:r>
        <w:rPr>
          <w:rFonts w:ascii="Times New Roman"/>
          <w:b w:val="false"/>
          <w:i w:val="false"/>
          <w:color w:val="000000"/>
          <w:sz w:val="28"/>
        </w:rPr>
        <w:t>
      41. Кезекші ауысым бастығы қамаққа алынған адамның заттары мен азық-түлік өнімін сақтауға қабылдайды.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58"/>
    <w:p>
      <w:pPr>
        <w:spacing w:after="0"/>
        <w:ind w:left="0"/>
        <w:jc w:val="both"/>
      </w:pPr>
      <w:r>
        <w:rPr>
          <w:rFonts w:ascii="Times New Roman"/>
          <w:b w:val="false"/>
          <w:i w:val="false"/>
          <w:color w:val="000000"/>
          <w:sz w:val="28"/>
        </w:rPr>
        <w:t>
      42. Гауптвахтада ұстау кезеңінде қамаққа алынған адамда тыйым салынған бұйым мен затты алып қою немесе анықтаудың әрбір фактiсі бойынша олардың келіп түсу көзін және нақты иесiн анықтау мәніне қызметтік тексеру жүргiзiледi.</w:t>
      </w:r>
    </w:p>
    <w:bookmarkEnd w:id="58"/>
    <w:bookmarkStart w:name="z81" w:id="59"/>
    <w:p>
      <w:pPr>
        <w:spacing w:after="0"/>
        <w:ind w:left="0"/>
        <w:jc w:val="both"/>
      </w:pPr>
      <w:r>
        <w:rPr>
          <w:rFonts w:ascii="Times New Roman"/>
          <w:b w:val="false"/>
          <w:i w:val="false"/>
          <w:color w:val="000000"/>
          <w:sz w:val="28"/>
        </w:rPr>
        <w:t>
      43. Қамаққа алынған адамның жазбаша өтініші бойынша қамаққа алынған адамның заттарын сақтау бөлмесінде сақтауда тұрған ақша, құндылық қамаққа алынған адамның жұбайына (зайыбына) немесе жақын туыстарына қол қойғызумен берiледi.</w:t>
      </w:r>
    </w:p>
    <w:bookmarkEnd w:id="59"/>
    <w:bookmarkStart w:name="z82" w:id="60"/>
    <w:p>
      <w:pPr>
        <w:spacing w:after="0"/>
        <w:ind w:left="0"/>
        <w:jc w:val="both"/>
      </w:pPr>
      <w:r>
        <w:rPr>
          <w:rFonts w:ascii="Times New Roman"/>
          <w:b w:val="false"/>
          <w:i w:val="false"/>
          <w:color w:val="000000"/>
          <w:sz w:val="28"/>
        </w:rPr>
        <w:t>
      44. Қамаққа алынған адам қайтыс болған жағдайда оған тиесiлi сақтауда болған құндылық оның жақын туыстарына қол қойғызумен берiледi.</w:t>
      </w:r>
    </w:p>
    <w:bookmarkEnd w:id="60"/>
    <w:bookmarkStart w:name="z83" w:id="61"/>
    <w:p>
      <w:pPr>
        <w:spacing w:after="0"/>
        <w:ind w:left="0"/>
        <w:jc w:val="both"/>
      </w:pPr>
      <w:r>
        <w:rPr>
          <w:rFonts w:ascii="Times New Roman"/>
          <w:b w:val="false"/>
          <w:i w:val="false"/>
          <w:color w:val="000000"/>
          <w:sz w:val="28"/>
        </w:rPr>
        <w:t xml:space="preserve">
      45. Тыйым салынған заттарды сақтау үшін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актімен гауптвахта бастығына, ал ол болмаған жағдайда кезекші ауысым бастығына тапсырылады, оның көшірмесі қамаққа алынған адамның жеке ісіне тіркеледі.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62"/>
    <w:p>
      <w:pPr>
        <w:spacing w:after="0"/>
        <w:ind w:left="0"/>
        <w:jc w:val="both"/>
      </w:pPr>
      <w:r>
        <w:rPr>
          <w:rFonts w:ascii="Times New Roman"/>
          <w:b w:val="false"/>
          <w:i w:val="false"/>
          <w:color w:val="000000"/>
          <w:sz w:val="28"/>
        </w:rPr>
        <w:t>
      46. Толық тексеру кезінде қару, жарылғыш, улы, уландырғыш, есірткі заттары, психотроптық заттар және прекурсорлар алынғаны туралы қарауыл (кезекші ауысым) бастығы шешім қабылдау үшін белгіленген тәртіппен дереу әскери полиция органы бастығының атына баянатпен баяндайды.</w:t>
      </w:r>
    </w:p>
    <w:bookmarkEnd w:id="62"/>
    <w:bookmarkStart w:name="z85" w:id="63"/>
    <w:p>
      <w:pPr>
        <w:spacing w:after="0"/>
        <w:ind w:left="0"/>
        <w:jc w:val="both"/>
      </w:pPr>
      <w:r>
        <w:rPr>
          <w:rFonts w:ascii="Times New Roman"/>
          <w:b w:val="false"/>
          <w:i w:val="false"/>
          <w:color w:val="000000"/>
          <w:sz w:val="28"/>
        </w:rPr>
        <w:t xml:space="preserve">
      47. Жарамдылық мерзімі өткен немесе бүліну белгісі бар азық-түлік өнімдерін құрамында кемінде гауптвахтаның екі әскери қызметшісі бар комиссия жояды, ол туралы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жою актісі жасалады.</w:t>
      </w:r>
    </w:p>
    <w:bookmarkEnd w:id="6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7-тарау. Қамаққа алынған адамға көтермелеу мен жазалау қолдану тәртібі</w:t>
      </w:r>
    </w:p>
    <w:bookmarkStart w:name="z87" w:id="64"/>
    <w:p>
      <w:pPr>
        <w:spacing w:after="0"/>
        <w:ind w:left="0"/>
        <w:jc w:val="both"/>
      </w:pPr>
      <w:r>
        <w:rPr>
          <w:rFonts w:ascii="Times New Roman"/>
          <w:b w:val="false"/>
          <w:i w:val="false"/>
          <w:color w:val="000000"/>
          <w:sz w:val="28"/>
        </w:rPr>
        <w:t xml:space="preserve">
      48. Көтермелеу және жазалау шаралары барлық қамаққа алын адамға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тәртіптік жарғысында (бұдан әрі – Тәртіптік жарғы) белгіленген тәртiппен қолданылады. Әрбір қамаққа алынған адамға әскери полиция органдарында Тәртіптік жарғыға 2-қосымшаға сәйкес нысан бойынша қызметтік карточка арналады және әскери полиция органында тіркеледі, қамаққа алынған адам босатылған кезде ол қамаққа алынған адамның жеке ісімен бұрынғы қызмет орнына жолданады.</w:t>
      </w:r>
    </w:p>
    <w:bookmarkEnd w:id="64"/>
    <w:p>
      <w:pPr>
        <w:spacing w:after="0"/>
        <w:ind w:left="0"/>
        <w:jc w:val="both"/>
      </w:pPr>
      <w:r>
        <w:rPr>
          <w:rFonts w:ascii="Times New Roman"/>
          <w:b w:val="false"/>
          <w:i w:val="false"/>
          <w:color w:val="000000"/>
          <w:sz w:val="28"/>
        </w:rPr>
        <w:t>
      Көтермелеу шарасы ретінде бұрын қолданылған жазаны мерзімінен бұрын алып тастау және алғыс жариялау қолданылуы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 Гауптвахтада ұстау тәртібін бұзғаны, қамаққа алынған адамға белгіленген міндеттерді орындамағаны үшін мынадай жазалау шаралары қолданылады:</w:t>
      </w:r>
    </w:p>
    <w:bookmarkStart w:name="z89" w:id="65"/>
    <w:p>
      <w:pPr>
        <w:spacing w:after="0"/>
        <w:ind w:left="0"/>
        <w:jc w:val="both"/>
      </w:pPr>
      <w:r>
        <w:rPr>
          <w:rFonts w:ascii="Times New Roman"/>
          <w:b w:val="false"/>
          <w:i w:val="false"/>
          <w:color w:val="000000"/>
          <w:sz w:val="28"/>
        </w:rPr>
        <w:t>
      1) ескерту;</w:t>
      </w:r>
    </w:p>
    <w:bookmarkEnd w:id="65"/>
    <w:bookmarkStart w:name="z90" w:id="66"/>
    <w:p>
      <w:pPr>
        <w:spacing w:after="0"/>
        <w:ind w:left="0"/>
        <w:jc w:val="both"/>
      </w:pPr>
      <w:r>
        <w:rPr>
          <w:rFonts w:ascii="Times New Roman"/>
          <w:b w:val="false"/>
          <w:i w:val="false"/>
          <w:color w:val="000000"/>
          <w:sz w:val="28"/>
        </w:rPr>
        <w:t>
      2) сөгіс;</w:t>
      </w:r>
    </w:p>
    <w:bookmarkEnd w:id="66"/>
    <w:bookmarkStart w:name="z91" w:id="67"/>
    <w:p>
      <w:pPr>
        <w:spacing w:after="0"/>
        <w:ind w:left="0"/>
        <w:jc w:val="both"/>
      </w:pPr>
      <w:r>
        <w:rPr>
          <w:rFonts w:ascii="Times New Roman"/>
          <w:b w:val="false"/>
          <w:i w:val="false"/>
          <w:color w:val="000000"/>
          <w:sz w:val="28"/>
        </w:rPr>
        <w:t>
      3) қатаң сөгіс;</w:t>
      </w:r>
    </w:p>
    <w:bookmarkEnd w:id="67"/>
    <w:bookmarkStart w:name="z92" w:id="68"/>
    <w:p>
      <w:pPr>
        <w:spacing w:after="0"/>
        <w:ind w:left="0"/>
        <w:jc w:val="both"/>
      </w:pPr>
      <w:r>
        <w:rPr>
          <w:rFonts w:ascii="Times New Roman"/>
          <w:b w:val="false"/>
          <w:i w:val="false"/>
          <w:color w:val="000000"/>
          <w:sz w:val="28"/>
        </w:rPr>
        <w:t xml:space="preserve">
      4) он бес тәулікке дейінгі мерзімге жеке камераға қамау. </w:t>
      </w:r>
    </w:p>
    <w:bookmarkEnd w:id="68"/>
    <w:bookmarkStart w:name="z93" w:id="69"/>
    <w:p>
      <w:pPr>
        <w:spacing w:after="0"/>
        <w:ind w:left="0"/>
        <w:jc w:val="both"/>
      </w:pPr>
      <w:r>
        <w:rPr>
          <w:rFonts w:ascii="Times New Roman"/>
          <w:b w:val="false"/>
          <w:i w:val="false"/>
          <w:color w:val="000000"/>
          <w:sz w:val="28"/>
        </w:rPr>
        <w:t xml:space="preserve">
      50. Жеке камераға қамаққа алу түрiндегі жазаны гауптвахта бастығы қолданады. </w:t>
      </w:r>
    </w:p>
    <w:bookmarkEnd w:id="69"/>
    <w:p>
      <w:pPr>
        <w:spacing w:after="0"/>
        <w:ind w:left="0"/>
        <w:jc w:val="both"/>
      </w:pPr>
      <w:r>
        <w:rPr>
          <w:rFonts w:ascii="Times New Roman"/>
          <w:b w:val="false"/>
          <w:i w:val="false"/>
          <w:color w:val="000000"/>
          <w:sz w:val="28"/>
        </w:rPr>
        <w:t>
      Жеке камераға қамаққа алу туралы кезекші ауысым бастығы баянатпен гауптвахта бастығына баяндайды, соңғысы ол туралы жоғары бастыққа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70"/>
    <w:p>
      <w:pPr>
        <w:spacing w:after="0"/>
        <w:ind w:left="0"/>
        <w:jc w:val="both"/>
      </w:pPr>
      <w:r>
        <w:rPr>
          <w:rFonts w:ascii="Times New Roman"/>
          <w:b w:val="false"/>
          <w:i w:val="false"/>
          <w:color w:val="000000"/>
          <w:sz w:val="28"/>
        </w:rPr>
        <w:t xml:space="preserve">
      51. Көтермелеу және жазалау туралы қамаққа алынған адамға қолхатпен жеткізіледі, ол жеке ісіне тіркеледі. </w:t>
      </w:r>
    </w:p>
    <w:bookmarkEnd w:id="70"/>
    <w:p>
      <w:pPr>
        <w:spacing w:after="0"/>
        <w:ind w:left="0"/>
        <w:jc w:val="both"/>
      </w:pPr>
      <w:r>
        <w:rPr>
          <w:rFonts w:ascii="Times New Roman"/>
          <w:b w:val="false"/>
          <w:i w:val="false"/>
          <w:color w:val="000000"/>
          <w:sz w:val="28"/>
        </w:rPr>
        <w:t xml:space="preserve">
      Ауызша жарияланғаннан басқа, барлық жазалау мен көтермелеуді гауптвахта бастығы жариялайды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Қамаққа алынған адамды жазалауды және көтермелеуді есепке алу кітабында есепке алынады, әскери қызметшінің қызметтік карточкасына жазылады.</w:t>
      </w:r>
    </w:p>
    <w:bookmarkStart w:name="z95" w:id="71"/>
    <w:p>
      <w:pPr>
        <w:spacing w:after="0"/>
        <w:ind w:left="0"/>
        <w:jc w:val="left"/>
      </w:pPr>
      <w:r>
        <w:rPr>
          <w:rFonts w:ascii="Times New Roman"/>
          <w:b/>
          <w:i w:val="false"/>
          <w:color w:val="000000"/>
        </w:rPr>
        <w:t xml:space="preserve"> 8-тарау. Қамаққа алынған адам тамақтанудан бас тартқан кезде қабылданатын шаралар</w:t>
      </w:r>
    </w:p>
    <w:bookmarkEnd w:id="71"/>
    <w:bookmarkStart w:name="z96" w:id="72"/>
    <w:p>
      <w:pPr>
        <w:spacing w:after="0"/>
        <w:ind w:left="0"/>
        <w:jc w:val="both"/>
      </w:pPr>
      <w:r>
        <w:rPr>
          <w:rFonts w:ascii="Times New Roman"/>
          <w:b w:val="false"/>
          <w:i w:val="false"/>
          <w:color w:val="000000"/>
          <w:sz w:val="28"/>
        </w:rPr>
        <w:t>
      52. Қамаққа алынған адамның тамақтанудан бас тарту фактісі анықталған кезде кезекші ауысым бастығы гауптвахта бастығына баяндайды. Гауптвахта бастығы оның себебін анықтайды және әскери полиция органының бастығына баяндайды.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73"/>
    <w:p>
      <w:pPr>
        <w:spacing w:after="0"/>
        <w:ind w:left="0"/>
        <w:jc w:val="both"/>
      </w:pPr>
      <w:r>
        <w:rPr>
          <w:rFonts w:ascii="Times New Roman"/>
          <w:b w:val="false"/>
          <w:i w:val="false"/>
          <w:color w:val="000000"/>
          <w:sz w:val="28"/>
        </w:rPr>
        <w:t>
      53. Тамақтанудан бас тартқан қамаққа алынған адам басқа қамаққа алынған адамнан бөлек ұсталады және медицина қызметкерiнiң (фельшердің) қадағалануында болады.</w:t>
      </w:r>
    </w:p>
    <w:bookmarkEnd w:id="73"/>
    <w:bookmarkStart w:name="z98" w:id="74"/>
    <w:p>
      <w:pPr>
        <w:spacing w:after="0"/>
        <w:ind w:left="0"/>
        <w:jc w:val="both"/>
      </w:pPr>
      <w:r>
        <w:rPr>
          <w:rFonts w:ascii="Times New Roman"/>
          <w:b w:val="false"/>
          <w:i w:val="false"/>
          <w:color w:val="000000"/>
          <w:sz w:val="28"/>
        </w:rPr>
        <w:t>
      54. Егер оның өмiрiне қауiп төнсе, тамақтанудан бас тартқан қамаққа алынған адамның денсаулығын сақтауға бағытталған, оның iшiнде мәжбүрлеу сипатындағы шаралар оны қадағалайтын медицина қызметкерiнiң (фельдшердің) жазбаша қорытындысы негiзiнде медициналық көрсеткiш бойынша жүзеге асырылады.</w:t>
      </w:r>
    </w:p>
    <w:bookmarkEnd w:id="74"/>
    <w:bookmarkStart w:name="z99" w:id="75"/>
    <w:p>
      <w:pPr>
        <w:spacing w:after="0"/>
        <w:ind w:left="0"/>
        <w:jc w:val="left"/>
      </w:pPr>
      <w:r>
        <w:rPr>
          <w:rFonts w:ascii="Times New Roman"/>
          <w:b/>
          <w:i w:val="false"/>
          <w:color w:val="000000"/>
        </w:rPr>
        <w:t xml:space="preserve"> 9-тарау. Қамаққа алынған адамды босату тәртібі</w:t>
      </w:r>
    </w:p>
    <w:bookmarkEnd w:id="75"/>
    <w:bookmarkStart w:name="z100" w:id="76"/>
    <w:p>
      <w:pPr>
        <w:spacing w:after="0"/>
        <w:ind w:left="0"/>
        <w:jc w:val="both"/>
      </w:pPr>
      <w:r>
        <w:rPr>
          <w:rFonts w:ascii="Times New Roman"/>
          <w:b w:val="false"/>
          <w:i w:val="false"/>
          <w:color w:val="000000"/>
          <w:sz w:val="28"/>
        </w:rPr>
        <w:t>
      55. Қамаққа алынған адам судьяның қаулысымен белгіленген әкімшілік қамаққа алу мерзімін өтегеннен кейін гаупвахтадан босатылады.</w:t>
      </w:r>
    </w:p>
    <w:bookmarkEnd w:id="76"/>
    <w:bookmarkStart w:name="z101" w:id="77"/>
    <w:p>
      <w:pPr>
        <w:spacing w:after="0"/>
        <w:ind w:left="0"/>
        <w:jc w:val="both"/>
      </w:pPr>
      <w:r>
        <w:rPr>
          <w:rFonts w:ascii="Times New Roman"/>
          <w:b w:val="false"/>
          <w:i w:val="false"/>
          <w:color w:val="000000"/>
          <w:sz w:val="28"/>
        </w:rPr>
        <w:t xml:space="preserve">
      56. Мерзімді қызмет әскери қызметшісінің қамаққа алу мерзімінің аяқталу қарсаңында гауптвахта бастығы оны алып кетуге бөлім өкілін жіберу үшін әскери бөлімнің командиріне босату уақыты туралы хабарлайды және кезекші ауысым бастығына кезекшілікті қабылдау және тапсыру кітабымен бірге тапсырылатын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қамаққа алынған адамды босату туралы жазбахат береді.</w:t>
      </w:r>
    </w:p>
    <w:bookmarkEnd w:id="77"/>
    <w:p>
      <w:pPr>
        <w:spacing w:after="0"/>
        <w:ind w:left="0"/>
        <w:jc w:val="both"/>
      </w:pPr>
      <w:r>
        <w:rPr>
          <w:rFonts w:ascii="Times New Roman"/>
          <w:b w:val="false"/>
          <w:i w:val="false"/>
          <w:color w:val="000000"/>
          <w:sz w:val="28"/>
        </w:rPr>
        <w:t>
      Гауптвахта бастығының хабарламасы бойынша әскери бөлім (мекеме) командирі көрсетілген уақытта қызмет орнына мерзімді қызмет әскери қызметшісімен бірге жүру үшін гауптвахтаға әскери бөлім (мекеме) өкілін жібереді, сондай-ақ оны тамақтандыруды және маусым бойынша киіммен қамтамасыз ету бойынша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78"/>
    <w:p>
      <w:pPr>
        <w:spacing w:after="0"/>
        <w:ind w:left="0"/>
        <w:jc w:val="both"/>
      </w:pPr>
      <w:r>
        <w:rPr>
          <w:rFonts w:ascii="Times New Roman"/>
          <w:b w:val="false"/>
          <w:i w:val="false"/>
          <w:color w:val="000000"/>
          <w:sz w:val="28"/>
        </w:rPr>
        <w:t>
      57. Қамаққа алынған адамды босату кезінде гауптвахта бастығы Қамаққа алынған адамды есепке алу журналында және атаулы тізімде босату күні мен уақытын көрсетіп, жазба жасайды, сақталуы заңсыз болып табылатын заттардан басқа, қамаққа алынғанға қолхатпен сақтауға алынған құжаттарды, ақшаны және заттарды қол қойғыза отырып береді.</w:t>
      </w:r>
    </w:p>
    <w:bookmarkEnd w:id="78"/>
    <w:bookmarkStart w:name="z103" w:id="79"/>
    <w:p>
      <w:pPr>
        <w:spacing w:after="0"/>
        <w:ind w:left="0"/>
        <w:jc w:val="both"/>
      </w:pPr>
      <w:r>
        <w:rPr>
          <w:rFonts w:ascii="Times New Roman"/>
          <w:b w:val="false"/>
          <w:i w:val="false"/>
          <w:color w:val="000000"/>
          <w:sz w:val="28"/>
        </w:rPr>
        <w:t xml:space="preserve">
      58. Әкімшілік қамаққа алуды өтеген адам босатылған кезде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әскери полиция органы бастығының қолы қойылған гауптвахтадан босату туралы анықтама беріледі.</w:t>
      </w:r>
    </w:p>
    <w:bookmarkEnd w:id="79"/>
    <w:bookmarkStart w:name="z104" w:id="80"/>
    <w:p>
      <w:pPr>
        <w:spacing w:after="0"/>
        <w:ind w:left="0"/>
        <w:jc w:val="both"/>
      </w:pPr>
      <w:r>
        <w:rPr>
          <w:rFonts w:ascii="Times New Roman"/>
          <w:b w:val="false"/>
          <w:i w:val="false"/>
          <w:color w:val="000000"/>
          <w:sz w:val="28"/>
        </w:rPr>
        <w:t>
      59. Қамаққа алынған адам қайтыс болған жағдайда кезекші ауысым бастығы ол туралы дереу әскери полиция органының кезекші бөліміне және гауптвахта бастығына баяндайды.</w:t>
      </w:r>
    </w:p>
    <w:bookmarkEnd w:id="80"/>
    <w:p>
      <w:pPr>
        <w:spacing w:after="0"/>
        <w:ind w:left="0"/>
        <w:jc w:val="both"/>
      </w:pPr>
      <w:r>
        <w:rPr>
          <w:rFonts w:ascii="Times New Roman"/>
          <w:b w:val="false"/>
          <w:i w:val="false"/>
          <w:color w:val="000000"/>
          <w:sz w:val="28"/>
        </w:rPr>
        <w:t>
      Қамаққа алынған адамның қайтыс болуы туралы әскери полиция органының басшылығы дереу жазбаша әскери бөлімнің қолбасшылығына, қамаққа алынған адамның жеке ісінде көрсетілген жақын туыстарына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81"/>
    <w:p>
      <w:pPr>
        <w:spacing w:after="0"/>
        <w:ind w:left="0"/>
        <w:jc w:val="both"/>
      </w:pPr>
      <w:r>
        <w:rPr>
          <w:rFonts w:ascii="Times New Roman"/>
          <w:b w:val="false"/>
          <w:i w:val="false"/>
          <w:color w:val="000000"/>
          <w:sz w:val="28"/>
        </w:rPr>
        <w:t>
      60. Паталогоанатомиялық зерттеуден, сондай-ақ тергеу әрекеттері жүргізілгеннен кейін қайтыс болған адамның мәйіті әскери бөлімнің (мекеменің) қолбасшылығына немесе оны талап еткен адамдарға беріледі.</w:t>
      </w:r>
    </w:p>
    <w:bookmarkEnd w:id="8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 xml:space="preserve">әскери қызметшілердің </w:t>
            </w:r>
            <w:r>
              <w:br/>
            </w:r>
            <w:r>
              <w:rPr>
                <w:rFonts w:ascii="Times New Roman"/>
                <w:b w:val="false"/>
                <w:i w:val="false"/>
                <w:color w:val="000000"/>
                <w:sz w:val="20"/>
              </w:rPr>
              <w:t xml:space="preserve">әкiмшiлiк қамаққа алуды </w:t>
            </w:r>
            <w:r>
              <w:br/>
            </w:r>
            <w:r>
              <w:rPr>
                <w:rFonts w:ascii="Times New Roman"/>
                <w:b w:val="false"/>
                <w:i w:val="false"/>
                <w:color w:val="000000"/>
                <w:sz w:val="20"/>
              </w:rPr>
              <w:t>өтеуқағидаларына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 xml:space="preserve">әскери полиция </w:t>
            </w:r>
            <w:r>
              <w:br/>
            </w:r>
            <w:r>
              <w:rPr>
                <w:rFonts w:ascii="Times New Roman"/>
                <w:b w:val="false"/>
                <w:i w:val="false"/>
                <w:color w:val="000000"/>
                <w:sz w:val="20"/>
              </w:rPr>
              <w:t>органыныңбастығы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(лауазымы, қолы, тегi, аты, </w:t>
            </w:r>
            <w:r>
              <w:br/>
            </w:r>
            <w:r>
              <w:rPr>
                <w:rFonts w:ascii="Times New Roman"/>
                <w:b w:val="false"/>
                <w:i w:val="false"/>
                <w:color w:val="000000"/>
                <w:sz w:val="20"/>
              </w:rPr>
              <w:t>әкесiнiң аты</w:t>
            </w:r>
            <w:r>
              <w:br/>
            </w:r>
            <w:r>
              <w:rPr>
                <w:rFonts w:ascii="Times New Roman"/>
                <w:b w:val="false"/>
                <w:i w:val="false"/>
                <w:color w:val="000000"/>
                <w:sz w:val="20"/>
              </w:rPr>
              <w:t>(ол бар болған кезде)</w:t>
            </w:r>
            <w:r>
              <w:br/>
            </w:r>
            <w:r>
              <w:rPr>
                <w:rFonts w:ascii="Times New Roman"/>
                <w:b w:val="false"/>
                <w:i w:val="false"/>
                <w:color w:val="000000"/>
                <w:sz w:val="20"/>
              </w:rPr>
              <w:t>20 ___ жылғы "___"_________</w:t>
            </w:r>
          </w:p>
        </w:tc>
      </w:tr>
    </w:tbl>
    <w:bookmarkStart w:name="z107" w:id="82"/>
    <w:p>
      <w:pPr>
        <w:spacing w:after="0"/>
        <w:ind w:left="0"/>
        <w:jc w:val="left"/>
      </w:pPr>
      <w:r>
        <w:rPr>
          <w:rFonts w:ascii="Times New Roman"/>
          <w:b/>
          <w:i w:val="false"/>
          <w:color w:val="000000"/>
        </w:rPr>
        <w:t xml:space="preserve"> ГАУПТВАХТАДАҒЫ IШКI ТӘРТIПТЕМЕ (үлгiлiк)</w:t>
      </w:r>
    </w:p>
    <w:bookmarkEnd w:id="82"/>
    <w:p>
      <w:pPr>
        <w:spacing w:after="0"/>
        <w:ind w:left="0"/>
        <w:jc w:val="left"/>
      </w:pPr>
    </w:p>
    <w:p>
      <w:pPr>
        <w:spacing w:after="0"/>
        <w:ind w:left="0"/>
        <w:jc w:val="both"/>
      </w:pPr>
      <w:r>
        <w:rPr>
          <w:rFonts w:ascii="Times New Roman"/>
          <w:b w:val="false"/>
          <w:i w:val="false"/>
          <w:color w:val="000000"/>
          <w:sz w:val="28"/>
        </w:rPr>
        <w:t>
      1. Қамаққа алынған адам осы Қағидалардың талаптарын сақтайды және гауптвахта әскери қызметшілерiнiң нұсқауларын орындайды.</w:t>
      </w:r>
    </w:p>
    <w:bookmarkStart w:name="z109" w:id="83"/>
    <w:p>
      <w:pPr>
        <w:spacing w:after="0"/>
        <w:ind w:left="0"/>
        <w:jc w:val="both"/>
      </w:pPr>
      <w:r>
        <w:rPr>
          <w:rFonts w:ascii="Times New Roman"/>
          <w:b w:val="false"/>
          <w:i w:val="false"/>
          <w:color w:val="000000"/>
          <w:sz w:val="28"/>
        </w:rPr>
        <w:t>
      2. Әскери полиция гауптвахтасында ұсталатын қамаққа алынған адам үшiн мынадай күн тәртiбi белгiленедi:</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Жүргiзiлетiн iс-шара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Өткiзу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Таңертеңгiлiк тұру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00 мин. – 6 сағ. 10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адамды тексеру, төсек-орын жабдығын тапсыру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10 мин. – 6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 жуыну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30 мин. – 7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камерасын және үй-жайын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 00 мин. – 8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00 мин. – 8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Гауптвахта әскери қызметшілерiнiң камераларды аралап шығуы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30 мин. – 9сағ.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Жарғыларды зерделеу бойынша сабақтар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сағ.00 мин. – 11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 бойынша сабақтар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сағ.00 мин. – 13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сағ.00 мин. – 14 сағ. 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Түскi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00 мин. – 14 сағ.30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 (серуендеу уақытында ол үшін орын бөлінген жерде темекі шегуге жол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30 мин. – 16 сағ.00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жұмысты жүргiзу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 00 мин. – 19 сағ.00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00 мин. – 19 сағ. 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30 мин. – 20 сағ.00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басылымды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 00 мин. – 20 сағ.30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 30 мин. – 21 сағ.00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жуыну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00 мин. – 21 сағ.30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алынған адамды тексеру, төсек-орын жабдығын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30 мин. – 22 сағ.50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сағ. 00 мин.</w:t>
            </w:r>
          </w:p>
        </w:tc>
      </w:tr>
    </w:tbl>
    <w:p>
      <w:pPr>
        <w:spacing w:after="0"/>
        <w:ind w:left="0"/>
        <w:jc w:val="both"/>
      </w:pPr>
      <w:r>
        <w:rPr>
          <w:rFonts w:ascii="Times New Roman"/>
          <w:b w:val="false"/>
          <w:i w:val="false"/>
          <w:color w:val="000000"/>
          <w:sz w:val="28"/>
        </w:rPr>
        <w:t xml:space="preserve">
      Гауптвахта бастығы__________________________________________ </w:t>
      </w:r>
    </w:p>
    <w:p>
      <w:pPr>
        <w:spacing w:after="0"/>
        <w:ind w:left="0"/>
        <w:jc w:val="both"/>
      </w:pPr>
      <w:r>
        <w:rPr>
          <w:rFonts w:ascii="Times New Roman"/>
          <w:b w:val="false"/>
          <w:i w:val="false"/>
          <w:color w:val="000000"/>
          <w:sz w:val="28"/>
        </w:rPr>
        <w:t xml:space="preserve">
      (ә/атағы, қолы, тегi, аты, әкесiнiң аты (ол бар болған кезде)) </w:t>
      </w:r>
    </w:p>
    <w:p>
      <w:pPr>
        <w:spacing w:after="0"/>
        <w:ind w:left="0"/>
        <w:jc w:val="both"/>
      </w:pPr>
      <w:r>
        <w:rPr>
          <w:rFonts w:ascii="Times New Roman"/>
          <w:b w:val="false"/>
          <w:i w:val="false"/>
          <w:color w:val="000000"/>
          <w:sz w:val="28"/>
        </w:rPr>
        <w:t>
      20 ___ ж. "___"_________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 xml:space="preserve">әскери қызметшiлердiң </w:t>
            </w:r>
            <w:r>
              <w:br/>
            </w:r>
            <w:r>
              <w:rPr>
                <w:rFonts w:ascii="Times New Roman"/>
                <w:b w:val="false"/>
                <w:i w:val="false"/>
                <w:color w:val="000000"/>
                <w:sz w:val="20"/>
              </w:rPr>
              <w:t xml:space="preserve">әкiмшiлiк қамаққа алуды өтеу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11" w:id="84"/>
    <w:p>
      <w:pPr>
        <w:spacing w:after="0"/>
        <w:ind w:left="0"/>
        <w:jc w:val="left"/>
      </w:pPr>
      <w:r>
        <w:rPr>
          <w:rFonts w:ascii="Times New Roman"/>
          <w:b/>
          <w:i w:val="false"/>
          <w:color w:val="000000"/>
        </w:rPr>
        <w:t xml:space="preserve"> Тыйым салынған бұйымдар мен заттардың тізбесі</w:t>
      </w:r>
    </w:p>
    <w:bookmarkEnd w:id="84"/>
    <w:bookmarkStart w:name="z112" w:id="85"/>
    <w:p>
      <w:pPr>
        <w:spacing w:after="0"/>
        <w:ind w:left="0"/>
        <w:jc w:val="both"/>
      </w:pPr>
      <w:r>
        <w:rPr>
          <w:rFonts w:ascii="Times New Roman"/>
          <w:b w:val="false"/>
          <w:i w:val="false"/>
          <w:color w:val="000000"/>
          <w:sz w:val="28"/>
        </w:rPr>
        <w:t>
      1) Қару, жарылғыш, улы, уландырғыш және өртке қауіпті заттар, есірткі заттары, психотроптық заттар, прескурорлар, ішімдік заттары, бұрыш, тұз, оттықтар;</w:t>
      </w:r>
    </w:p>
    <w:bookmarkEnd w:id="85"/>
    <w:bookmarkStart w:name="z113" w:id="86"/>
    <w:p>
      <w:pPr>
        <w:spacing w:after="0"/>
        <w:ind w:left="0"/>
        <w:jc w:val="both"/>
      </w:pPr>
      <w:r>
        <w:rPr>
          <w:rFonts w:ascii="Times New Roman"/>
          <w:b w:val="false"/>
          <w:i w:val="false"/>
          <w:color w:val="000000"/>
          <w:sz w:val="28"/>
        </w:rPr>
        <w:t>
      2) шарфтар, белбеу, белдіктер, иық баулар, баулар, галстуктер мен ұзындығы 50 сантиметрден аспайтын орамалдар;</w:t>
      </w:r>
    </w:p>
    <w:bookmarkEnd w:id="86"/>
    <w:bookmarkStart w:name="z114" w:id="87"/>
    <w:p>
      <w:pPr>
        <w:spacing w:after="0"/>
        <w:ind w:left="0"/>
        <w:jc w:val="both"/>
      </w:pPr>
      <w:r>
        <w:rPr>
          <w:rFonts w:ascii="Times New Roman"/>
          <w:b w:val="false"/>
          <w:i w:val="false"/>
          <w:color w:val="000000"/>
          <w:sz w:val="28"/>
        </w:rPr>
        <w:t>
      3) шыны ыдыс, өткір, кесетін және тілетін заттар;</w:t>
      </w:r>
    </w:p>
    <w:bookmarkEnd w:id="87"/>
    <w:bookmarkStart w:name="z115" w:id="88"/>
    <w:p>
      <w:pPr>
        <w:spacing w:after="0"/>
        <w:ind w:left="0"/>
        <w:jc w:val="both"/>
      </w:pPr>
      <w:r>
        <w:rPr>
          <w:rFonts w:ascii="Times New Roman"/>
          <w:b w:val="false"/>
          <w:i w:val="false"/>
          <w:color w:val="000000"/>
          <w:sz w:val="28"/>
        </w:rPr>
        <w:t>
      4) браслеттер, темекі сауыты, ойын карталары, түймелер, жүзік, сырға, қол сағат, ордендер, медальдар, металл заттары мен құндылықтар;</w:t>
      </w:r>
    </w:p>
    <w:bookmarkEnd w:id="88"/>
    <w:bookmarkStart w:name="z116" w:id="89"/>
    <w:p>
      <w:pPr>
        <w:spacing w:after="0"/>
        <w:ind w:left="0"/>
        <w:jc w:val="both"/>
      </w:pPr>
      <w:r>
        <w:rPr>
          <w:rFonts w:ascii="Times New Roman"/>
          <w:b w:val="false"/>
          <w:i w:val="false"/>
          <w:color w:val="000000"/>
          <w:sz w:val="28"/>
        </w:rPr>
        <w:t>
      5) иіс су, одеколон және спирттік негізіндегі өзге де бұйымдар;</w:t>
      </w:r>
    </w:p>
    <w:bookmarkEnd w:id="89"/>
    <w:bookmarkStart w:name="z117" w:id="90"/>
    <w:p>
      <w:pPr>
        <w:spacing w:after="0"/>
        <w:ind w:left="0"/>
        <w:jc w:val="both"/>
      </w:pPr>
      <w:r>
        <w:rPr>
          <w:rFonts w:ascii="Times New Roman"/>
          <w:b w:val="false"/>
          <w:i w:val="false"/>
          <w:color w:val="000000"/>
          <w:sz w:val="28"/>
        </w:rPr>
        <w:t>
      6) фото-, бейне- және аудио- жаба аппаратуралары, байланыс құралдары, флэш-жинақтағыштар (алынбалы-салынбалы ақпарат тасығыштары);</w:t>
      </w:r>
    </w:p>
    <w:bookmarkEnd w:id="90"/>
    <w:bookmarkStart w:name="z118" w:id="91"/>
    <w:p>
      <w:pPr>
        <w:spacing w:after="0"/>
        <w:ind w:left="0"/>
        <w:jc w:val="both"/>
      </w:pPr>
      <w:r>
        <w:rPr>
          <w:rFonts w:ascii="Times New Roman"/>
          <w:b w:val="false"/>
          <w:i w:val="false"/>
          <w:color w:val="000000"/>
          <w:sz w:val="28"/>
        </w:rPr>
        <w:t>
      7) ақша, құңды қағаздар, ювелир заттары.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Қазақстан Республикасы Қарулы Күштері əскери полиция органдарының гауптвахтасында əкімшілік қамаққа алуды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20" w:id="92"/>
    <w:p>
      <w:pPr>
        <w:spacing w:after="0"/>
        <w:ind w:left="0"/>
        <w:jc w:val="left"/>
      </w:pPr>
      <w:r>
        <w:rPr>
          <w:rFonts w:ascii="Times New Roman"/>
          <w:b/>
          <w:i w:val="false"/>
          <w:color w:val="000000"/>
        </w:rPr>
        <w:t xml:space="preserve"> Гауптвахтада ұсталатын адамдарды есепке алу журналы</w:t>
      </w:r>
    </w:p>
    <w:bookmarkEnd w:id="92"/>
    <w:p>
      <w:pPr>
        <w:spacing w:after="0"/>
        <w:ind w:left="0"/>
        <w:jc w:val="both"/>
      </w:pPr>
      <w:r>
        <w:rPr>
          <w:rFonts w:ascii="Times New Roman"/>
          <w:b w:val="false"/>
          <w:i w:val="false"/>
          <w:color w:val="ff0000"/>
          <w:sz w:val="28"/>
        </w:rPr>
        <w:t xml:space="preserve">
      Ескерту. 3-қосымша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20___жылғы "____" ________ басталды.</w:t>
      </w:r>
    </w:p>
    <w:p>
      <w:pPr>
        <w:spacing w:after="0"/>
        <w:ind w:left="0"/>
        <w:jc w:val="both"/>
      </w:pPr>
      <w:r>
        <w:rPr>
          <w:rFonts w:ascii="Times New Roman"/>
          <w:b w:val="false"/>
          <w:i w:val="false"/>
          <w:color w:val="000000"/>
          <w:sz w:val="28"/>
        </w:rPr>
        <w:t>
      20___жылғы "____"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Гауптвахтаға қамаққа алған күнi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 әскери атағы, тегi, аты, әкесiнiң аты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 бөлiм нөмiрi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Кiм ұстады (қамаққа 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 себебi (қамаққа алу, не үшiн қамаққа алды)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 мерзiмге және қандай камерада</w:t>
            </w:r>
          </w:p>
          <w:p>
            <w:pPr>
              <w:spacing w:after="20"/>
              <w:ind w:left="20"/>
              <w:jc w:val="both"/>
            </w:pPr>
            <w:r>
              <w:rPr>
                <w:rFonts w:ascii="Times New Roman"/>
                <w:b w:val="false"/>
                <w:i w:val="false"/>
                <w:color w:val="000000"/>
                <w:sz w:val="20"/>
              </w:rPr>
              <w:t>
</w:t>
            </w:r>
            <w:r>
              <w:rPr>
                <w:rFonts w:ascii="Times New Roman"/>
                <w:b/>
                <w:i w:val="false"/>
                <w:color w:val="000000"/>
                <w:sz w:val="20"/>
              </w:rPr>
              <w:t>ұсталады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 құндылық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 (қамаққа алу) мерзiмi қашан аяқталады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Қамаққа алынғанды қабылдау кезiнде медициналық тексеру уақыты, моншада жуыну және денесiн қарап-тексеру туралы жазба (медицина қызметкерiнiң қолтаңбасы)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Гауптвахтадан босату туралы жазбаның күнi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Гауптвахтаға қабылдау кезiнде құндылықты тапсырғаны туралы қолтаңбасы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Гауптвахтадан босатылған кезде құндылықты алғаны туралы қолтаңбасы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 xml:space="preserve">әскери қызметшiлердiң </w:t>
            </w:r>
            <w:r>
              <w:br/>
            </w:r>
            <w:r>
              <w:rPr>
                <w:rFonts w:ascii="Times New Roman"/>
                <w:b w:val="false"/>
                <w:i w:val="false"/>
                <w:color w:val="000000"/>
                <w:sz w:val="20"/>
              </w:rPr>
              <w:t xml:space="preserve">әкiмшiлiк қамаққа алуды өтеу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Қамаққа алынған адамды қабылдау қолхаты (қолхаттың бет жағы)  ________________________________________________________________________________  ________________________________________________________________________________  (әскери атағы,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полиция органының елтаңбалы мөрі </w:t>
                  </w: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xml:space="preserve">
(бөлімше, әскери бөлім) </w:t>
            </w:r>
          </w:p>
          <w:p>
            <w:pPr>
              <w:spacing w:after="20"/>
              <w:ind w:left="20"/>
              <w:jc w:val="both"/>
            </w:pPr>
            <w:r>
              <w:rPr>
                <w:rFonts w:ascii="Times New Roman"/>
                <w:b w:val="false"/>
                <w:i w:val="false"/>
                <w:color w:val="000000"/>
                <w:sz w:val="20"/>
              </w:rPr>
              <w:t xml:space="preserve">
_______ бастап ________ дейін __________ камерада ұстаумен </w:t>
            </w:r>
          </w:p>
          <w:p>
            <w:pPr>
              <w:spacing w:after="20"/>
              <w:ind w:left="20"/>
              <w:jc w:val="both"/>
            </w:pPr>
            <w:r>
              <w:rPr>
                <w:rFonts w:ascii="Times New Roman"/>
                <w:b w:val="false"/>
                <w:i w:val="false"/>
                <w:color w:val="000000"/>
                <w:sz w:val="20"/>
              </w:rPr>
              <w:t xml:space="preserve">
Әскери полиция органының </w:t>
            </w:r>
          </w:p>
          <w:p>
            <w:pPr>
              <w:spacing w:after="20"/>
              <w:ind w:left="20"/>
              <w:jc w:val="both"/>
            </w:pPr>
            <w:r>
              <w:rPr>
                <w:rFonts w:ascii="Times New Roman"/>
                <w:b w:val="false"/>
                <w:i w:val="false"/>
                <w:color w:val="000000"/>
                <w:sz w:val="20"/>
              </w:rPr>
              <w:t xml:space="preserve">
_ ____________ тәулікке (сағатқа) гауптвахтаға қабылданды. мөртаңбасы </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(уақыты, күні, айы,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066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 </w:t>
            </w:r>
          </w:p>
          <w:p>
            <w:pPr>
              <w:spacing w:after="20"/>
              <w:ind w:left="20"/>
              <w:jc w:val="both"/>
            </w:pPr>
            <w:r>
              <w:rPr>
                <w:rFonts w:ascii="Times New Roman"/>
                <w:b w:val="false"/>
                <w:i w:val="false"/>
                <w:color w:val="000000"/>
                <w:sz w:val="20"/>
              </w:rPr>
              <w:t xml:space="preserve">
әскери полиция органы </w:t>
            </w:r>
          </w:p>
          <w:p>
            <w:pPr>
              <w:spacing w:after="20"/>
              <w:ind w:left="20"/>
              <w:jc w:val="both"/>
            </w:pPr>
            <w:r>
              <w:rPr>
                <w:rFonts w:ascii="Times New Roman"/>
                <w:b w:val="false"/>
                <w:i w:val="false"/>
                <w:color w:val="000000"/>
                <w:sz w:val="20"/>
              </w:rPr>
              <w:t xml:space="preserve">
гауптвахтасының бастығы </w:t>
            </w:r>
          </w:p>
          <w:p>
            <w:pPr>
              <w:spacing w:after="20"/>
              <w:ind w:left="20"/>
              <w:jc w:val="both"/>
            </w:pPr>
            <w:r>
              <w:rPr>
                <w:rFonts w:ascii="Times New Roman"/>
                <w:b w:val="false"/>
                <w:i w:val="false"/>
                <w:color w:val="000000"/>
                <w:sz w:val="20"/>
              </w:rPr>
              <w:t xml:space="preserve">
Әскери полиция органының елтаңбалы 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 </w:t>
            </w:r>
          </w:p>
          <w:p>
            <w:pPr>
              <w:spacing w:after="20"/>
              <w:ind w:left="20"/>
              <w:jc w:val="both"/>
            </w:pPr>
            <w:r>
              <w:rPr>
                <w:rFonts w:ascii="Times New Roman"/>
                <w:b w:val="false"/>
                <w:i w:val="false"/>
                <w:color w:val="000000"/>
                <w:sz w:val="20"/>
              </w:rPr>
              <w:t xml:space="preserve">
(әскери атағы, қолы, тегі, аты-жөні) </w:t>
            </w:r>
          </w:p>
          <w:p>
            <w:pPr>
              <w:spacing w:after="20"/>
              <w:ind w:left="20"/>
              <w:jc w:val="both"/>
            </w:pPr>
            <w:r>
              <w:rPr>
                <w:rFonts w:ascii="Times New Roman"/>
                <w:b w:val="false"/>
                <w:i w:val="false"/>
                <w:color w:val="000000"/>
                <w:sz w:val="20"/>
              </w:rPr>
              <w:t xml:space="preserve">
20___жыл "____" _______________ </w:t>
            </w:r>
          </w:p>
          <w:p>
            <w:pPr>
              <w:spacing w:after="20"/>
              <w:ind w:left="20"/>
              <w:jc w:val="both"/>
            </w:pPr>
            <w:r>
              <w:rPr>
                <w:rFonts w:ascii="Times New Roman"/>
                <w:b w:val="false"/>
                <w:i w:val="false"/>
                <w:color w:val="000000"/>
                <w:sz w:val="20"/>
              </w:rPr>
              <w:t>
(қолхаттың артқы жағы)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Қамаққа алынған адамда мынадай заттар бар:____________________________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Қамаққа алынған адамның қолы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416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41600" cy="2654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 </w:t>
            </w:r>
          </w:p>
          <w:p>
            <w:pPr>
              <w:spacing w:after="20"/>
              <w:ind w:left="20"/>
              <w:jc w:val="both"/>
            </w:pPr>
            <w:r>
              <w:rPr>
                <w:rFonts w:ascii="Times New Roman"/>
                <w:b w:val="false"/>
                <w:i w:val="false"/>
                <w:color w:val="000000"/>
                <w:sz w:val="20"/>
              </w:rPr>
              <w:t xml:space="preserve">
әскери полиция органы гауптвахтасының бастығы </w:t>
            </w:r>
          </w:p>
          <w:p>
            <w:pPr>
              <w:spacing w:after="20"/>
              <w:ind w:left="20"/>
              <w:jc w:val="both"/>
            </w:pPr>
            <w:r>
              <w:rPr>
                <w:rFonts w:ascii="Times New Roman"/>
                <w:b w:val="false"/>
                <w:i w:val="false"/>
                <w:color w:val="000000"/>
                <w:sz w:val="20"/>
              </w:rPr>
              <w:t xml:space="preserve">
Әскери полиция органының елтаңбалы ____________________________________________________ </w:t>
            </w:r>
          </w:p>
          <w:p>
            <w:pPr>
              <w:spacing w:after="20"/>
              <w:ind w:left="20"/>
              <w:jc w:val="both"/>
            </w:pPr>
            <w:r>
              <w:rPr>
                <w:rFonts w:ascii="Times New Roman"/>
                <w:b w:val="false"/>
                <w:i w:val="false"/>
                <w:color w:val="000000"/>
                <w:sz w:val="20"/>
              </w:rPr>
              <w:t xml:space="preserve">
мөрі (әскери атағы, қолы, тегі, аты-жөні) </w:t>
            </w:r>
          </w:p>
          <w:p>
            <w:pPr>
              <w:spacing w:after="20"/>
              <w:ind w:left="20"/>
              <w:jc w:val="both"/>
            </w:pPr>
            <w:r>
              <w:rPr>
                <w:rFonts w:ascii="Times New Roman"/>
                <w:b w:val="false"/>
                <w:i w:val="false"/>
                <w:color w:val="000000"/>
                <w:sz w:val="20"/>
              </w:rPr>
              <w:t xml:space="preserve">
Қамаққа алынған адамды жеткізген адамның қолы ____________________________________________________ </w:t>
            </w:r>
          </w:p>
          <w:p>
            <w:pPr>
              <w:spacing w:after="20"/>
              <w:ind w:left="20"/>
              <w:jc w:val="both"/>
            </w:pPr>
            <w:r>
              <w:rPr>
                <w:rFonts w:ascii="Times New Roman"/>
                <w:b w:val="false"/>
                <w:i w:val="false"/>
                <w:color w:val="000000"/>
                <w:sz w:val="20"/>
              </w:rPr>
              <w:t>
(әскери атағы, қолы, тегі, аты-жөні)</w:t>
            </w:r>
          </w:p>
        </w:tc>
      </w:tr>
    </w:tbl>
    <w:p>
      <w:pPr>
        <w:spacing w:after="0"/>
        <w:ind w:left="0"/>
        <w:jc w:val="left"/>
      </w:pPr>
    </w:p>
    <w:p>
      <w:pPr>
        <w:spacing w:after="0"/>
        <w:ind w:left="0"/>
        <w:jc w:val="both"/>
      </w:pPr>
      <w:r>
        <w:rPr>
          <w:rFonts w:ascii="Times New Roman"/>
          <w:b w:val="false"/>
          <w:i w:val="false"/>
          <w:color w:val="000000"/>
          <w:sz w:val="28"/>
        </w:rPr>
        <w:t>
      Ескертпе: Қолхат үш данада ресімделеді. Бірінші данасы қамаққа алынған адамды гауптвахтаға жеткізген адамға, екіншісі – қамаққа алынған адамға беріледі, үшінші данасы – қамаққа алынған адамның жеке ісіне тігіледі.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 xml:space="preserve">әскери қызметшiлердiң </w:t>
            </w:r>
            <w:r>
              <w:br/>
            </w:r>
            <w:r>
              <w:rPr>
                <w:rFonts w:ascii="Times New Roman"/>
                <w:b w:val="false"/>
                <w:i w:val="false"/>
                <w:color w:val="000000"/>
                <w:sz w:val="20"/>
              </w:rPr>
              <w:t xml:space="preserve">әкiмшiлiк қамаққа алуды өтеу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Қамаққа алынған адамға қойылатын талаптар</w:t>
      </w:r>
    </w:p>
    <w:bookmarkStart w:name="z127" w:id="93"/>
    <w:p>
      <w:pPr>
        <w:spacing w:after="0"/>
        <w:ind w:left="0"/>
        <w:jc w:val="both"/>
      </w:pPr>
      <w:r>
        <w:rPr>
          <w:rFonts w:ascii="Times New Roman"/>
          <w:b w:val="false"/>
          <w:i w:val="false"/>
          <w:color w:val="000000"/>
          <w:sz w:val="28"/>
        </w:rPr>
        <w:t>
      1. Қамаққа алынған адамға қойылатын талаптар:</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Қарулы Күштерi әскери полиция органдарының гауптвахтасында әскери қызметшілердің әкімшілік қамаққа алуды өтеу қағидаларында белгіленген ұстау тәртібін сақтайды;</w:t>
      </w:r>
    </w:p>
    <w:bookmarkStart w:name="z129" w:id="94"/>
    <w:p>
      <w:pPr>
        <w:spacing w:after="0"/>
        <w:ind w:left="0"/>
        <w:jc w:val="both"/>
      </w:pPr>
      <w:r>
        <w:rPr>
          <w:rFonts w:ascii="Times New Roman"/>
          <w:b w:val="false"/>
          <w:i w:val="false"/>
          <w:color w:val="000000"/>
          <w:sz w:val="28"/>
        </w:rPr>
        <w:t>
      2) әскери полиция органы гауптвахта әкімшілігінің және қолбасшылығының заңды талаптарын орындайды;</w:t>
      </w:r>
    </w:p>
    <w:bookmarkEnd w:id="94"/>
    <w:bookmarkStart w:name="z130" w:id="95"/>
    <w:p>
      <w:pPr>
        <w:spacing w:after="0"/>
        <w:ind w:left="0"/>
        <w:jc w:val="both"/>
      </w:pPr>
      <w:r>
        <w:rPr>
          <w:rFonts w:ascii="Times New Roman"/>
          <w:b w:val="false"/>
          <w:i w:val="false"/>
          <w:color w:val="000000"/>
          <w:sz w:val="28"/>
        </w:rPr>
        <w:t xml:space="preserve">
      3) гигиена мен санитария талаптарын сақтайды; </w:t>
      </w:r>
    </w:p>
    <w:bookmarkEnd w:id="95"/>
    <w:bookmarkStart w:name="z131" w:id="96"/>
    <w:p>
      <w:pPr>
        <w:spacing w:after="0"/>
        <w:ind w:left="0"/>
        <w:jc w:val="both"/>
      </w:pPr>
      <w:r>
        <w:rPr>
          <w:rFonts w:ascii="Times New Roman"/>
          <w:b w:val="false"/>
          <w:i w:val="false"/>
          <w:color w:val="000000"/>
          <w:sz w:val="28"/>
        </w:rPr>
        <w:t>
      4) күнделікті серуендеуге шығады (серуендеуден босатуды медицина жұмыскерінің қортындысы бойынша гауптвахта бастығы жүзеге асырады);</w:t>
      </w:r>
    </w:p>
    <w:bookmarkEnd w:id="96"/>
    <w:bookmarkStart w:name="z132" w:id="97"/>
    <w:p>
      <w:pPr>
        <w:spacing w:after="0"/>
        <w:ind w:left="0"/>
        <w:jc w:val="both"/>
      </w:pPr>
      <w:r>
        <w:rPr>
          <w:rFonts w:ascii="Times New Roman"/>
          <w:b w:val="false"/>
          <w:i w:val="false"/>
          <w:color w:val="000000"/>
          <w:sz w:val="28"/>
        </w:rPr>
        <w:t>
      5) Өрт қауіпсіздігінің қағидаларын сақтайды;</w:t>
      </w:r>
    </w:p>
    <w:bookmarkEnd w:id="97"/>
    <w:bookmarkStart w:name="z133" w:id="98"/>
    <w:p>
      <w:pPr>
        <w:spacing w:after="0"/>
        <w:ind w:left="0"/>
        <w:jc w:val="both"/>
      </w:pPr>
      <w:r>
        <w:rPr>
          <w:rFonts w:ascii="Times New Roman"/>
          <w:b w:val="false"/>
          <w:i w:val="false"/>
          <w:color w:val="000000"/>
          <w:sz w:val="28"/>
        </w:rPr>
        <w:t>
      6) гауптвахта мүлікіне ұқыпты қарайды;</w:t>
      </w:r>
    </w:p>
    <w:bookmarkEnd w:id="98"/>
    <w:bookmarkStart w:name="z134" w:id="99"/>
    <w:p>
      <w:pPr>
        <w:spacing w:after="0"/>
        <w:ind w:left="0"/>
        <w:jc w:val="both"/>
      </w:pPr>
      <w:r>
        <w:rPr>
          <w:rFonts w:ascii="Times New Roman"/>
          <w:b w:val="false"/>
          <w:i w:val="false"/>
          <w:color w:val="000000"/>
          <w:sz w:val="28"/>
        </w:rPr>
        <w:t>
      7) камерада және басқа да үй-жайда кезектілік тәртібінде тазалық жасайды;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гауптвахта әскери қызметшілерінің, қамаққа алынған адамның, сондай-ақ басқа да адамдардын ар-намысын қорлайтын іс-қимылдар жасамайды; </w:t>
      </w:r>
    </w:p>
    <w:bookmarkStart w:name="z136" w:id="100"/>
    <w:p>
      <w:pPr>
        <w:spacing w:after="0"/>
        <w:ind w:left="0"/>
        <w:jc w:val="both"/>
      </w:pPr>
      <w:r>
        <w:rPr>
          <w:rFonts w:ascii="Times New Roman"/>
          <w:b w:val="false"/>
          <w:i w:val="false"/>
          <w:color w:val="000000"/>
          <w:sz w:val="28"/>
        </w:rPr>
        <w:t>
      9) күзетпен ұстау тәртібін қамтамасыз ететін гауптвахта әскери қызметшілеріне, сондай-ақ басқа да адамдарға олардың қызметтік міндеттерін орындауға кедергі жасамайды;</w:t>
      </w:r>
    </w:p>
    <w:bookmarkEnd w:id="100"/>
    <w:bookmarkStart w:name="z137" w:id="101"/>
    <w:p>
      <w:pPr>
        <w:spacing w:after="0"/>
        <w:ind w:left="0"/>
        <w:jc w:val="both"/>
      </w:pPr>
      <w:r>
        <w:rPr>
          <w:rFonts w:ascii="Times New Roman"/>
          <w:b w:val="false"/>
          <w:i w:val="false"/>
          <w:color w:val="000000"/>
          <w:sz w:val="28"/>
        </w:rPr>
        <w:t>
      10) белгіленген күн тәртібін сақтайды;</w:t>
      </w:r>
    </w:p>
    <w:bookmarkEnd w:id="101"/>
    <w:bookmarkStart w:name="z138" w:id="102"/>
    <w:p>
      <w:pPr>
        <w:spacing w:after="0"/>
        <w:ind w:left="0"/>
        <w:jc w:val="both"/>
      </w:pPr>
      <w:r>
        <w:rPr>
          <w:rFonts w:ascii="Times New Roman"/>
          <w:b w:val="false"/>
          <w:i w:val="false"/>
          <w:color w:val="000000"/>
          <w:sz w:val="28"/>
        </w:rPr>
        <w:t xml:space="preserve">
      11) гауптвахта әскери қызметшілеріне "Сіз"деп және оларға "мырза" деп және одан әрі әскери шені бойынша немесе лауазымы бойынша сөйлейді; </w:t>
      </w:r>
    </w:p>
    <w:bookmarkEnd w:id="102"/>
    <w:bookmarkStart w:name="z139" w:id="103"/>
    <w:p>
      <w:pPr>
        <w:spacing w:after="0"/>
        <w:ind w:left="0"/>
        <w:jc w:val="both"/>
      </w:pPr>
      <w:r>
        <w:rPr>
          <w:rFonts w:ascii="Times New Roman"/>
          <w:b w:val="false"/>
          <w:i w:val="false"/>
          <w:color w:val="000000"/>
          <w:sz w:val="28"/>
        </w:rPr>
        <w:t>
      12) гауптвахта әскери қызметшілерінің камерасына кірген кезде олардың командасы бойынша тұрады және көрсетілген жерде сапқа тұрады;</w:t>
      </w:r>
    </w:p>
    <w:bookmarkEnd w:id="103"/>
    <w:bookmarkStart w:name="z140" w:id="104"/>
    <w:p>
      <w:pPr>
        <w:spacing w:after="0"/>
        <w:ind w:left="0"/>
        <w:jc w:val="both"/>
      </w:pPr>
      <w:r>
        <w:rPr>
          <w:rFonts w:ascii="Times New Roman"/>
          <w:b w:val="false"/>
          <w:i w:val="false"/>
          <w:color w:val="000000"/>
          <w:sz w:val="28"/>
        </w:rPr>
        <w:t>
      13) сыртқы таза бейнесін ұстайды;</w:t>
      </w:r>
    </w:p>
    <w:bookmarkEnd w:id="104"/>
    <w:bookmarkStart w:name="z141" w:id="105"/>
    <w:p>
      <w:pPr>
        <w:spacing w:after="0"/>
        <w:ind w:left="0"/>
        <w:jc w:val="both"/>
      </w:pPr>
      <w:r>
        <w:rPr>
          <w:rFonts w:ascii="Times New Roman"/>
          <w:b w:val="false"/>
          <w:i w:val="false"/>
          <w:color w:val="000000"/>
          <w:sz w:val="28"/>
        </w:rPr>
        <w:t>
      14) айдауылмен немесе гауптвахта әскери қызметшілерінің бірге жүруімен жүрген кезде қолын артында ұстайды;</w:t>
      </w:r>
    </w:p>
    <w:bookmarkEnd w:id="105"/>
    <w:bookmarkStart w:name="z142" w:id="106"/>
    <w:p>
      <w:pPr>
        <w:spacing w:after="0"/>
        <w:ind w:left="0"/>
        <w:jc w:val="both"/>
      </w:pPr>
      <w:r>
        <w:rPr>
          <w:rFonts w:ascii="Times New Roman"/>
          <w:b w:val="false"/>
          <w:i w:val="false"/>
          <w:color w:val="000000"/>
          <w:sz w:val="28"/>
        </w:rPr>
        <w:t>
      15) гауптвахта әскери қызметшілерінің және басқа да лауазымды тұлғалардын талаптары бойынша өз тегін, аты-жөнін (ол бар болғанда) хабарлайды;</w:t>
      </w:r>
    </w:p>
    <w:bookmarkEnd w:id="106"/>
    <w:bookmarkStart w:name="z143" w:id="107"/>
    <w:p>
      <w:pPr>
        <w:spacing w:after="0"/>
        <w:ind w:left="0"/>
        <w:jc w:val="both"/>
      </w:pPr>
      <w:r>
        <w:rPr>
          <w:rFonts w:ascii="Times New Roman"/>
          <w:b w:val="false"/>
          <w:i w:val="false"/>
          <w:color w:val="000000"/>
          <w:sz w:val="28"/>
        </w:rPr>
        <w:t>
      16) тыныштықты сақтайды;</w:t>
      </w:r>
    </w:p>
    <w:bookmarkEnd w:id="107"/>
    <w:bookmarkStart w:name="z144" w:id="108"/>
    <w:p>
      <w:pPr>
        <w:spacing w:after="0"/>
        <w:ind w:left="0"/>
        <w:jc w:val="both"/>
      </w:pPr>
      <w:r>
        <w:rPr>
          <w:rFonts w:ascii="Times New Roman"/>
          <w:b w:val="false"/>
          <w:i w:val="false"/>
          <w:color w:val="000000"/>
          <w:sz w:val="28"/>
        </w:rPr>
        <w:t>
      17) кезектілік тәртібінде камера бойынша кезекшілікті атқарады.</w:t>
      </w:r>
    </w:p>
    <w:bookmarkEnd w:id="108"/>
    <w:bookmarkStart w:name="z145" w:id="109"/>
    <w:p>
      <w:pPr>
        <w:spacing w:after="0"/>
        <w:ind w:left="0"/>
        <w:jc w:val="both"/>
      </w:pPr>
      <w:r>
        <w:rPr>
          <w:rFonts w:ascii="Times New Roman"/>
          <w:b w:val="false"/>
          <w:i w:val="false"/>
          <w:color w:val="000000"/>
          <w:sz w:val="28"/>
        </w:rPr>
        <w:t>
      2. Мынаған жол берілмейді:</w:t>
      </w:r>
    </w:p>
    <w:bookmarkEnd w:id="109"/>
    <w:bookmarkStart w:name="z146" w:id="110"/>
    <w:p>
      <w:pPr>
        <w:spacing w:after="0"/>
        <w:ind w:left="0"/>
        <w:jc w:val="both"/>
      </w:pPr>
      <w:r>
        <w:rPr>
          <w:rFonts w:ascii="Times New Roman"/>
          <w:b w:val="false"/>
          <w:i w:val="false"/>
          <w:color w:val="000000"/>
          <w:sz w:val="28"/>
        </w:rPr>
        <w:t>
      1) гауптвахтаның басқа камерасында немесе өзге де үй-жайында отырған әскери қызметшілермен сөйлесуге, қандай-да бір заттарды беруге, тарсылдатуға немесе олармен хат алмасуға;</w:t>
      </w:r>
    </w:p>
    <w:bookmarkEnd w:id="110"/>
    <w:bookmarkStart w:name="z147" w:id="111"/>
    <w:p>
      <w:pPr>
        <w:spacing w:after="0"/>
        <w:ind w:left="0"/>
        <w:jc w:val="both"/>
      </w:pPr>
      <w:r>
        <w:rPr>
          <w:rFonts w:ascii="Times New Roman"/>
          <w:b w:val="false"/>
          <w:i w:val="false"/>
          <w:color w:val="000000"/>
          <w:sz w:val="28"/>
        </w:rPr>
        <w:t>
      2) сөйлесудің, қандай-да бір заттарды берудің және бостандықта жүргендермен хат алмасудың белгіленген тәртібін бұзуға;</w:t>
      </w:r>
    </w:p>
    <w:bookmarkEnd w:id="111"/>
    <w:bookmarkStart w:name="z148" w:id="112"/>
    <w:p>
      <w:pPr>
        <w:spacing w:after="0"/>
        <w:ind w:left="0"/>
        <w:jc w:val="both"/>
      </w:pPr>
      <w:r>
        <w:rPr>
          <w:rFonts w:ascii="Times New Roman"/>
          <w:b w:val="false"/>
          <w:i w:val="false"/>
          <w:color w:val="000000"/>
          <w:sz w:val="28"/>
        </w:rPr>
        <w:t>
      3) әкімшіліктің рұқсатынсыз гауптвахта камерасынан және басқа да үй-жайынан шығуға;</w:t>
      </w:r>
    </w:p>
    <w:bookmarkEnd w:id="112"/>
    <w:bookmarkStart w:name="z149" w:id="113"/>
    <w:p>
      <w:pPr>
        <w:spacing w:after="0"/>
        <w:ind w:left="0"/>
        <w:jc w:val="both"/>
      </w:pPr>
      <w:r>
        <w:rPr>
          <w:rFonts w:ascii="Times New Roman"/>
          <w:b w:val="false"/>
          <w:i w:val="false"/>
          <w:color w:val="000000"/>
          <w:sz w:val="28"/>
        </w:rPr>
        <w:t>
      4) гауптвахта объектілерінің күзету желісін бұзуға;</w:t>
      </w:r>
    </w:p>
    <w:bookmarkEnd w:id="113"/>
    <w:bookmarkStart w:name="z150" w:id="114"/>
    <w:p>
      <w:pPr>
        <w:spacing w:after="0"/>
        <w:ind w:left="0"/>
        <w:jc w:val="both"/>
      </w:pPr>
      <w:r>
        <w:rPr>
          <w:rFonts w:ascii="Times New Roman"/>
          <w:b w:val="false"/>
          <w:i w:val="false"/>
          <w:color w:val="000000"/>
          <w:sz w:val="28"/>
        </w:rPr>
        <w:t>
      5) алкоголь ішімдігін, есірткі және психотроптық заттарды дайындауға және қолдануға;</w:t>
      </w:r>
    </w:p>
    <w:bookmarkEnd w:id="114"/>
    <w:bookmarkStart w:name="z151" w:id="115"/>
    <w:p>
      <w:pPr>
        <w:spacing w:after="0"/>
        <w:ind w:left="0"/>
        <w:jc w:val="both"/>
      </w:pPr>
      <w:r>
        <w:rPr>
          <w:rFonts w:ascii="Times New Roman"/>
          <w:b w:val="false"/>
          <w:i w:val="false"/>
          <w:color w:val="000000"/>
          <w:sz w:val="28"/>
        </w:rPr>
        <w:t>
      6) материалдық және басқа да табыс көру мақсатында үстел ойынын ойнауға;</w:t>
      </w:r>
    </w:p>
    <w:bookmarkEnd w:id="115"/>
    <w:bookmarkStart w:name="z152" w:id="116"/>
    <w:p>
      <w:pPr>
        <w:spacing w:after="0"/>
        <w:ind w:left="0"/>
        <w:jc w:val="both"/>
      </w:pPr>
      <w:r>
        <w:rPr>
          <w:rFonts w:ascii="Times New Roman"/>
          <w:b w:val="false"/>
          <w:i w:val="false"/>
          <w:color w:val="000000"/>
          <w:sz w:val="28"/>
        </w:rPr>
        <w:t>
      7) өзіне және басқа да адамдарға дене суретін салуға;</w:t>
      </w:r>
    </w:p>
    <w:bookmarkEnd w:id="116"/>
    <w:bookmarkStart w:name="z153" w:id="117"/>
    <w:p>
      <w:pPr>
        <w:spacing w:after="0"/>
        <w:ind w:left="0"/>
        <w:jc w:val="both"/>
      </w:pPr>
      <w:r>
        <w:rPr>
          <w:rFonts w:ascii="Times New Roman"/>
          <w:b w:val="false"/>
          <w:i w:val="false"/>
          <w:color w:val="000000"/>
          <w:sz w:val="28"/>
        </w:rPr>
        <w:t>
      8) әкімшіліктің рұқсатынсыз ұйықтау орынына перде ілуге немесе ауыстыруға;</w:t>
      </w:r>
    </w:p>
    <w:bookmarkEnd w:id="117"/>
    <w:bookmarkStart w:name="z154" w:id="118"/>
    <w:p>
      <w:pPr>
        <w:spacing w:after="0"/>
        <w:ind w:left="0"/>
        <w:jc w:val="both"/>
      </w:pPr>
      <w:r>
        <w:rPr>
          <w:rFonts w:ascii="Times New Roman"/>
          <w:b w:val="false"/>
          <w:i w:val="false"/>
          <w:color w:val="000000"/>
          <w:sz w:val="28"/>
        </w:rPr>
        <w:t>
      9) қолдан жасалған электр аспаптарын қолдануға;</w:t>
      </w:r>
    </w:p>
    <w:bookmarkEnd w:id="118"/>
    <w:bookmarkStart w:name="z155" w:id="119"/>
    <w:p>
      <w:pPr>
        <w:spacing w:after="0"/>
        <w:ind w:left="0"/>
        <w:jc w:val="both"/>
      </w:pPr>
      <w:r>
        <w:rPr>
          <w:rFonts w:ascii="Times New Roman"/>
          <w:b w:val="false"/>
          <w:i w:val="false"/>
          <w:color w:val="000000"/>
          <w:sz w:val="28"/>
        </w:rPr>
        <w:t>
      10) әкімшіліктің рұқсатынсыз электрлік аспаптарын пайдалануға;</w:t>
      </w:r>
    </w:p>
    <w:bookmarkEnd w:id="119"/>
    <w:bookmarkStart w:name="z156" w:id="120"/>
    <w:p>
      <w:pPr>
        <w:spacing w:after="0"/>
        <w:ind w:left="0"/>
        <w:jc w:val="both"/>
      </w:pPr>
      <w:r>
        <w:rPr>
          <w:rFonts w:ascii="Times New Roman"/>
          <w:b w:val="false"/>
          <w:i w:val="false"/>
          <w:color w:val="000000"/>
          <w:sz w:val="28"/>
        </w:rPr>
        <w:t>
      11) камерада ашық от жағуға;</w:t>
      </w:r>
    </w:p>
    <w:bookmarkEnd w:id="120"/>
    <w:bookmarkStart w:name="z157" w:id="121"/>
    <w:p>
      <w:pPr>
        <w:spacing w:after="0"/>
        <w:ind w:left="0"/>
        <w:jc w:val="both"/>
      </w:pPr>
      <w:r>
        <w:rPr>
          <w:rFonts w:ascii="Times New Roman"/>
          <w:b w:val="false"/>
          <w:i w:val="false"/>
          <w:color w:val="000000"/>
          <w:sz w:val="28"/>
        </w:rPr>
        <w:t>
      12) жануар ұстауға;</w:t>
      </w:r>
    </w:p>
    <w:bookmarkEnd w:id="121"/>
    <w:bookmarkStart w:name="z158" w:id="122"/>
    <w:p>
      <w:pPr>
        <w:spacing w:after="0"/>
        <w:ind w:left="0"/>
        <w:jc w:val="both"/>
      </w:pPr>
      <w:r>
        <w:rPr>
          <w:rFonts w:ascii="Times New Roman"/>
          <w:b w:val="false"/>
          <w:i w:val="false"/>
          <w:color w:val="000000"/>
          <w:sz w:val="28"/>
        </w:rPr>
        <w:t>
      13) әкімшіліктің рұқсатынсыз санитариялық-техникалық, жарық беру және басқа да аспаптарға жөндеу жүргізуге;</w:t>
      </w:r>
    </w:p>
    <w:bookmarkEnd w:id="122"/>
    <w:bookmarkStart w:name="z159" w:id="123"/>
    <w:p>
      <w:pPr>
        <w:spacing w:after="0"/>
        <w:ind w:left="0"/>
        <w:jc w:val="both"/>
      </w:pPr>
      <w:r>
        <w:rPr>
          <w:rFonts w:ascii="Times New Roman"/>
          <w:b w:val="false"/>
          <w:i w:val="false"/>
          <w:color w:val="000000"/>
          <w:sz w:val="28"/>
        </w:rPr>
        <w:t>
      14) камерадағы санитариялық жүйенің ластануына;</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гауптвахтаға қамаққа алынған адам әскери қызметшілердің құқығы мен міндеті туралы ақпаратты камераның қабырғасынан алуға;</w:t>
      </w:r>
    </w:p>
    <w:bookmarkStart w:name="z161" w:id="124"/>
    <w:p>
      <w:pPr>
        <w:spacing w:after="0"/>
        <w:ind w:left="0"/>
        <w:jc w:val="both"/>
      </w:pPr>
      <w:r>
        <w:rPr>
          <w:rFonts w:ascii="Times New Roman"/>
          <w:b w:val="false"/>
          <w:i w:val="false"/>
          <w:color w:val="000000"/>
          <w:sz w:val="28"/>
        </w:rPr>
        <w:t>
      16) камералық мүкәммалдың қабырғасына қағаз, фото, сурет, газет пен журнал қимасын жапсыруға, оған жазба мен сурет салуға;</w:t>
      </w:r>
    </w:p>
    <w:bookmarkEnd w:id="124"/>
    <w:bookmarkStart w:name="z162" w:id="125"/>
    <w:p>
      <w:pPr>
        <w:spacing w:after="0"/>
        <w:ind w:left="0"/>
        <w:jc w:val="both"/>
      </w:pPr>
      <w:r>
        <w:rPr>
          <w:rFonts w:ascii="Times New Roman"/>
          <w:b w:val="false"/>
          <w:i w:val="false"/>
          <w:color w:val="000000"/>
          <w:sz w:val="28"/>
        </w:rPr>
        <w:t>
      17) тыныштықты бұзуға;</w:t>
      </w:r>
    </w:p>
    <w:bookmarkEnd w:id="125"/>
    <w:bookmarkStart w:name="z163" w:id="126"/>
    <w:p>
      <w:pPr>
        <w:spacing w:after="0"/>
        <w:ind w:left="0"/>
        <w:jc w:val="both"/>
      </w:pPr>
      <w:r>
        <w:rPr>
          <w:rFonts w:ascii="Times New Roman"/>
          <w:b w:val="false"/>
          <w:i w:val="false"/>
          <w:color w:val="000000"/>
          <w:sz w:val="28"/>
        </w:rPr>
        <w:t>
      18) саптан шығуға, шылым шегуге, сөйлесуге, камерадағы есіктің көзіне қарауға, қандайда-бір заттарды көтеруге, гауптвахта аумағы бойынша жүрген кезде дабыл дабылдамасының түймесін басуға;</w:t>
      </w:r>
    </w:p>
    <w:bookmarkEnd w:id="126"/>
    <w:bookmarkStart w:name="z164" w:id="127"/>
    <w:p>
      <w:pPr>
        <w:spacing w:after="0"/>
        <w:ind w:left="0"/>
        <w:jc w:val="both"/>
      </w:pPr>
      <w:r>
        <w:rPr>
          <w:rFonts w:ascii="Times New Roman"/>
          <w:b w:val="false"/>
          <w:i w:val="false"/>
          <w:color w:val="000000"/>
          <w:sz w:val="28"/>
        </w:rPr>
        <w:t>
      19) терезеден бірдеңе лақтыруға, терезе алдына шығуға, форточкадан шығаруға, есіктің "көзіне" тығыз жақындауға, "көзді" жабуға;</w:t>
      </w:r>
    </w:p>
    <w:bookmarkEnd w:id="127"/>
    <w:bookmarkStart w:name="z165" w:id="128"/>
    <w:p>
      <w:pPr>
        <w:spacing w:after="0"/>
        <w:ind w:left="0"/>
        <w:jc w:val="both"/>
      </w:pPr>
      <w:r>
        <w:rPr>
          <w:rFonts w:ascii="Times New Roman"/>
          <w:b w:val="false"/>
          <w:i w:val="false"/>
          <w:color w:val="000000"/>
          <w:sz w:val="28"/>
        </w:rPr>
        <w:t>
      20) жеке пайдаланудағы заттарды сатуға, сыйлауға немесе өзге де тәсілмен иелігінен шығаруға.</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Қазақстан Республикасы Қарулы Күштері əскери полиция органдарының гауптвахтасында əкімшілік қамаққа алуды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67" w:id="129"/>
    <w:p>
      <w:pPr>
        <w:spacing w:after="0"/>
        <w:ind w:left="0"/>
        <w:jc w:val="left"/>
      </w:pPr>
      <w:r>
        <w:rPr>
          <w:rFonts w:ascii="Times New Roman"/>
          <w:b/>
          <w:i w:val="false"/>
          <w:color w:val="000000"/>
        </w:rPr>
        <w:t xml:space="preserve"> Қамаққа алынған адам туралы мәліметтерді есепке алу журналы </w:t>
      </w:r>
    </w:p>
    <w:bookmarkEnd w:id="129"/>
    <w:p>
      <w:pPr>
        <w:spacing w:after="0"/>
        <w:ind w:left="0"/>
        <w:jc w:val="both"/>
      </w:pPr>
      <w:r>
        <w:rPr>
          <w:rFonts w:ascii="Times New Roman"/>
          <w:b w:val="false"/>
          <w:i w:val="false"/>
          <w:color w:val="ff0000"/>
          <w:sz w:val="28"/>
        </w:rPr>
        <w:t xml:space="preserve">
      Ескерту. 6-қосымша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20___жылғы "____" ________ басталды.</w:t>
      </w:r>
    </w:p>
    <w:p>
      <w:pPr>
        <w:spacing w:after="0"/>
        <w:ind w:left="0"/>
        <w:jc w:val="both"/>
      </w:pPr>
      <w:r>
        <w:rPr>
          <w:rFonts w:ascii="Times New Roman"/>
          <w:b w:val="false"/>
          <w:i w:val="false"/>
          <w:color w:val="000000"/>
          <w:sz w:val="28"/>
        </w:rPr>
        <w:t>
      20___жылғы "____"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Келіп түскен күні және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ә/б, орналасуы, бағыныстылығы, ә/б командирі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Сауалнамалық деректер (Т.А.Ә. (болған кезде) туған күні және жері, білімі, отбасылық жағдайы, тұрғылықты жері, лауазымы, қандай ҚІД шақырды және қашан)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Фабула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 қараған сот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 қаулысының № және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Қамаққа алу мерзімі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Босатылған күні және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әскери қызметшiлердiңәкiмшiлiк</w:t>
            </w:r>
            <w:r>
              <w:br/>
            </w:r>
            <w:r>
              <w:rPr>
                <w:rFonts w:ascii="Times New Roman"/>
                <w:b w:val="false"/>
                <w:i w:val="false"/>
                <w:color w:val="000000"/>
                <w:sz w:val="20"/>
              </w:rPr>
              <w:t>қамаққа алуды өтеу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Жеке толық тексеру және қамаққа алынған адамның жанында болған заттарды толық тексеру  ХАТТАМАСЫ</w:t>
      </w:r>
    </w:p>
    <w:p>
      <w:pPr>
        <w:spacing w:after="0"/>
        <w:ind w:left="0"/>
        <w:jc w:val="both"/>
      </w:pPr>
      <w:r>
        <w:rPr>
          <w:rFonts w:ascii="Times New Roman"/>
          <w:b w:val="false"/>
          <w:i w:val="false"/>
          <w:color w:val="000000"/>
          <w:sz w:val="28"/>
        </w:rPr>
        <w:t xml:space="preserve">
      20 ___ж. "___"______сағат ___мин. Жасау орны ________ </w:t>
      </w:r>
    </w:p>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xml:space="preserve">
      (хаттаманы толтырған адамның лауазымы, </w:t>
      </w:r>
    </w:p>
    <w:p>
      <w:pPr>
        <w:spacing w:after="0"/>
        <w:ind w:left="0"/>
        <w:jc w:val="both"/>
      </w:pPr>
      <w:r>
        <w:rPr>
          <w:rFonts w:ascii="Times New Roman"/>
          <w:b w:val="false"/>
          <w:i w:val="false"/>
          <w:color w:val="000000"/>
          <w:sz w:val="28"/>
        </w:rPr>
        <w:t xml:space="preserve">
      атағы, тегi, аты, әкесiнiң аты (ол бар болған кезде)) </w:t>
      </w:r>
    </w:p>
    <w:p>
      <w:pPr>
        <w:spacing w:after="0"/>
        <w:ind w:left="0"/>
        <w:jc w:val="both"/>
      </w:pPr>
      <w:r>
        <w:rPr>
          <w:rFonts w:ascii="Times New Roman"/>
          <w:b w:val="false"/>
          <w:i w:val="false"/>
          <w:color w:val="000000"/>
          <w:sz w:val="28"/>
        </w:rPr>
        <w:t xml:space="preserve">
      осы хаттаманы әскери қызметшi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тегi, аты, әкесiнiң аты (ол бар болған кезде), </w:t>
      </w:r>
    </w:p>
    <w:p>
      <w:pPr>
        <w:spacing w:after="0"/>
        <w:ind w:left="0"/>
        <w:jc w:val="both"/>
      </w:pPr>
      <w:r>
        <w:rPr>
          <w:rFonts w:ascii="Times New Roman"/>
          <w:b w:val="false"/>
          <w:i w:val="false"/>
          <w:color w:val="000000"/>
          <w:sz w:val="28"/>
        </w:rPr>
        <w:t xml:space="preserve">
      ұлты, туған жылы мен жерi, тұрғылықты жерi)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 орны, лауазымы _______________________________________________ </w:t>
      </w:r>
    </w:p>
    <w:p>
      <w:pPr>
        <w:spacing w:after="0"/>
        <w:ind w:left="0"/>
        <w:jc w:val="both"/>
      </w:pPr>
      <w:r>
        <w:rPr>
          <w:rFonts w:ascii="Times New Roman"/>
          <w:b w:val="false"/>
          <w:i w:val="false"/>
          <w:color w:val="000000"/>
          <w:sz w:val="28"/>
        </w:rPr>
        <w:t xml:space="preserve">
      отбасылық жағдайы _____________________, асырауында _________________ </w:t>
      </w:r>
    </w:p>
    <w:p>
      <w:pPr>
        <w:spacing w:after="0"/>
        <w:ind w:left="0"/>
        <w:jc w:val="both"/>
      </w:pPr>
      <w:r>
        <w:rPr>
          <w:rFonts w:ascii="Times New Roman"/>
          <w:b w:val="false"/>
          <w:i w:val="false"/>
          <w:color w:val="000000"/>
          <w:sz w:val="28"/>
        </w:rPr>
        <w:t xml:space="preserve">
      жеке басын куәландыратын құжат ______________________________________ </w:t>
      </w:r>
    </w:p>
    <w:p>
      <w:pPr>
        <w:spacing w:after="0"/>
        <w:ind w:left="0"/>
        <w:jc w:val="both"/>
      </w:pPr>
      <w:r>
        <w:rPr>
          <w:rFonts w:ascii="Times New Roman"/>
          <w:b w:val="false"/>
          <w:i w:val="false"/>
          <w:color w:val="000000"/>
          <w:sz w:val="28"/>
        </w:rPr>
        <w:t xml:space="preserve">
      (сериясы, нөмiрi, кiммен берiлген) толтырдым. </w:t>
      </w:r>
    </w:p>
    <w:p>
      <w:pPr>
        <w:spacing w:after="0"/>
        <w:ind w:left="0"/>
        <w:jc w:val="both"/>
      </w:pPr>
      <w:r>
        <w:rPr>
          <w:rFonts w:ascii="Times New Roman"/>
          <w:b w:val="false"/>
          <w:i w:val="false"/>
          <w:color w:val="000000"/>
          <w:sz w:val="28"/>
        </w:rPr>
        <w:t xml:space="preserve">
      Әскери қызметшi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(толық тексерiлген адамның тегi, аты, әкесiнiң аты (ол бар болған кезде)) </w:t>
      </w:r>
    </w:p>
    <w:p>
      <w:pPr>
        <w:spacing w:after="0"/>
        <w:ind w:left="0"/>
        <w:jc w:val="both"/>
      </w:pPr>
      <w:r>
        <w:rPr>
          <w:rFonts w:ascii="Times New Roman"/>
          <w:b w:val="false"/>
          <w:i w:val="false"/>
          <w:color w:val="000000"/>
          <w:sz w:val="28"/>
        </w:rPr>
        <w:t xml:space="preserve">
      жеке толық тексеру және заттарына толық тексеру жүргiзiлдi. </w:t>
      </w:r>
    </w:p>
    <w:p>
      <w:pPr>
        <w:spacing w:after="0"/>
        <w:ind w:left="0"/>
        <w:jc w:val="both"/>
      </w:pPr>
      <w:r>
        <w:rPr>
          <w:rFonts w:ascii="Times New Roman"/>
          <w:b w:val="false"/>
          <w:i w:val="false"/>
          <w:color w:val="000000"/>
          <w:sz w:val="28"/>
        </w:rPr>
        <w:t xml:space="preserve">
      Толық тексерiлетiн адам үстiне мынаны киген: 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Денесін қарап-тексеру кезiнде мынадай дене жарақаты анықталды: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(анықталған жоқ, егер болса, дене жарақатының сипаттамасын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және медициналық көмек көрсетiлдi ме) </w:t>
      </w:r>
    </w:p>
    <w:p>
      <w:pPr>
        <w:spacing w:after="0"/>
        <w:ind w:left="0"/>
        <w:jc w:val="both"/>
      </w:pPr>
      <w:r>
        <w:rPr>
          <w:rFonts w:ascii="Times New Roman"/>
          <w:b w:val="false"/>
          <w:i w:val="false"/>
          <w:color w:val="000000"/>
          <w:sz w:val="28"/>
        </w:rPr>
        <w:t xml:space="preserve">
      Толық тексеру барысында мыналар анықталды және алынды: 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Толық тексеру кезiнде келiп түскен өтiнiш ________________________ </w:t>
      </w:r>
    </w:p>
    <w:p>
      <w:pPr>
        <w:spacing w:after="0"/>
        <w:ind w:left="0"/>
        <w:jc w:val="both"/>
      </w:pPr>
      <w:r>
        <w:rPr>
          <w:rFonts w:ascii="Times New Roman"/>
          <w:b w:val="false"/>
          <w:i w:val="false"/>
          <w:color w:val="000000"/>
          <w:sz w:val="28"/>
        </w:rPr>
        <w:t xml:space="preserve">
      Толық тексеру барысында мыналар қолданылды: 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(фото-кинотүсiрiлiм, бейне жазу, өзге де тiркеу тәсiлдерi) </w:t>
      </w:r>
    </w:p>
    <w:p>
      <w:pPr>
        <w:spacing w:after="0"/>
        <w:ind w:left="0"/>
        <w:jc w:val="both"/>
      </w:pPr>
      <w:r>
        <w:rPr>
          <w:rFonts w:ascii="Times New Roman"/>
          <w:b w:val="false"/>
          <w:i w:val="false"/>
          <w:color w:val="000000"/>
          <w:sz w:val="28"/>
        </w:rPr>
        <w:t xml:space="preserve">
      Гауптвахтаға келiп түскен кезде денсаулық жағдайына шағымдарым мен өтiнiштерiм жоқ (бар)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(керегiн жазу) </w:t>
      </w:r>
    </w:p>
    <w:p>
      <w:pPr>
        <w:spacing w:after="0"/>
        <w:ind w:left="0"/>
        <w:jc w:val="both"/>
      </w:pPr>
      <w:r>
        <w:rPr>
          <w:rFonts w:ascii="Times New Roman"/>
          <w:b w:val="false"/>
          <w:i w:val="false"/>
          <w:color w:val="000000"/>
          <w:sz w:val="28"/>
        </w:rPr>
        <w:t xml:space="preserve">
      Әскери полиция гауптвахтасындағы iшкi тәртiптемемен таныстым: _____ </w:t>
      </w:r>
    </w:p>
    <w:p>
      <w:pPr>
        <w:spacing w:after="0"/>
        <w:ind w:left="0"/>
        <w:jc w:val="both"/>
      </w:pPr>
      <w:r>
        <w:rPr>
          <w:rFonts w:ascii="Times New Roman"/>
          <w:b w:val="false"/>
          <w:i w:val="false"/>
          <w:color w:val="000000"/>
          <w:sz w:val="28"/>
        </w:rPr>
        <w:t xml:space="preserve">
      ___________________________________ (қолы) </w:t>
      </w:r>
    </w:p>
    <w:p>
      <w:pPr>
        <w:spacing w:after="0"/>
        <w:ind w:left="0"/>
        <w:jc w:val="both"/>
      </w:pPr>
      <w:r>
        <w:rPr>
          <w:rFonts w:ascii="Times New Roman"/>
          <w:b w:val="false"/>
          <w:i w:val="false"/>
          <w:color w:val="000000"/>
          <w:sz w:val="28"/>
        </w:rPr>
        <w:t xml:space="preserve">
      Қолдары: _______________________ (толық тексерудi жүргiзген лауазымды адамның) </w:t>
      </w:r>
    </w:p>
    <w:p>
      <w:pPr>
        <w:spacing w:after="0"/>
        <w:ind w:left="0"/>
        <w:jc w:val="both"/>
      </w:pPr>
      <w:r>
        <w:rPr>
          <w:rFonts w:ascii="Times New Roman"/>
          <w:b w:val="false"/>
          <w:i w:val="false"/>
          <w:color w:val="000000"/>
          <w:sz w:val="28"/>
        </w:rPr>
        <w:t xml:space="preserve">
      ____________________________________ (жеке толық тексерiлген адамның) </w:t>
      </w:r>
    </w:p>
    <w:p>
      <w:pPr>
        <w:spacing w:after="0"/>
        <w:ind w:left="0"/>
        <w:jc w:val="both"/>
      </w:pPr>
      <w:r>
        <w:rPr>
          <w:rFonts w:ascii="Times New Roman"/>
          <w:b w:val="false"/>
          <w:i w:val="false"/>
          <w:color w:val="000000"/>
          <w:sz w:val="28"/>
        </w:rPr>
        <w:t xml:space="preserve">
      Хаттаманың көшiрмесiн алдым ___________________________________ </w:t>
      </w:r>
    </w:p>
    <w:p>
      <w:pPr>
        <w:spacing w:after="0"/>
        <w:ind w:left="0"/>
        <w:jc w:val="both"/>
      </w:pPr>
      <w:r>
        <w:rPr>
          <w:rFonts w:ascii="Times New Roman"/>
          <w:b w:val="false"/>
          <w:i w:val="false"/>
          <w:color w:val="000000"/>
          <w:sz w:val="28"/>
        </w:rPr>
        <w:t>
      (жеке толық тексерiлген адамның тегi, аты, әкесiнiң аты (ол бар болған кезде),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әскери қызметшiлердiңәкiмшiлiк</w:t>
            </w:r>
            <w:r>
              <w:br/>
            </w:r>
            <w:r>
              <w:rPr>
                <w:rFonts w:ascii="Times New Roman"/>
                <w:b w:val="false"/>
                <w:i w:val="false"/>
                <w:color w:val="000000"/>
                <w:sz w:val="20"/>
              </w:rPr>
              <w:t>қамаққа алуды өтеу қағидаларына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Қамаққа алын адам заттарды сақтау бөлмесiнде сақтай алатын жәнеөзiмен бiрге болатын заттар тiзбесi</w:t>
      </w:r>
    </w:p>
    <w:bookmarkStart w:name="z173" w:id="130"/>
    <w:p>
      <w:pPr>
        <w:spacing w:after="0"/>
        <w:ind w:left="0"/>
        <w:jc w:val="both"/>
      </w:pPr>
      <w:r>
        <w:rPr>
          <w:rFonts w:ascii="Times New Roman"/>
          <w:b w:val="false"/>
          <w:i w:val="false"/>
          <w:color w:val="000000"/>
          <w:sz w:val="28"/>
        </w:rPr>
        <w:t>
      1) белдiк белбеуінсiз, аспа баусыз далалық киiм нысанының қосалқы жиынтығы, сондай-ақ маусым бойынша бас киiм, аяқ киiм (тақасыз, металл нәлсiз және баусыз);</w:t>
      </w:r>
    </w:p>
    <w:bookmarkEnd w:id="130"/>
    <w:bookmarkStart w:name="z174" w:id="131"/>
    <w:p>
      <w:pPr>
        <w:spacing w:after="0"/>
        <w:ind w:left="0"/>
        <w:jc w:val="both"/>
      </w:pPr>
      <w:r>
        <w:rPr>
          <w:rFonts w:ascii="Times New Roman"/>
          <w:b w:val="false"/>
          <w:i w:val="false"/>
          <w:color w:val="000000"/>
          <w:sz w:val="28"/>
        </w:rPr>
        <w:t>
      2) iшкi киiм, шұлық, қолғап (биялай), қол орамал, бөлмеде киетiн тапочка;</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жуыну керек-жарақтары: иiс, кiр сабын, сусабын, тiс пастасы, тiс щеткасы, сабын мен тiс щеткасына арналған пластмасса қап, майлар, металл емес тарақ, жөке, жұмсақ ысқыш, дәретхана қағазы, электр немесе механикалық ұстара, бiр рет пайдаланылатын қауiпсiз ұстара (гауптвахтаның камерасынан тыс орналасқан қамаққа алынған адамның мүлкiн сақтауға арналған құлыпқа жабылатын арнайы шкафта сақталады);</w:t>
      </w:r>
    </w:p>
    <w:bookmarkStart w:name="z176" w:id="132"/>
    <w:p>
      <w:pPr>
        <w:spacing w:after="0"/>
        <w:ind w:left="0"/>
        <w:jc w:val="both"/>
      </w:pPr>
      <w:r>
        <w:rPr>
          <w:rFonts w:ascii="Times New Roman"/>
          <w:b w:val="false"/>
          <w:i w:val="false"/>
          <w:color w:val="000000"/>
          <w:sz w:val="28"/>
        </w:rPr>
        <w:t xml:space="preserve">
      4) іш киім, шашқа арналған резеңке, гигиеналық керек-жарақ (әйелдер үшін); </w:t>
      </w:r>
    </w:p>
    <w:bookmarkEnd w:id="132"/>
    <w:bookmarkStart w:name="z177" w:id="133"/>
    <w:p>
      <w:pPr>
        <w:spacing w:after="0"/>
        <w:ind w:left="0"/>
        <w:jc w:val="both"/>
      </w:pPr>
      <w:r>
        <w:rPr>
          <w:rFonts w:ascii="Times New Roman"/>
          <w:b w:val="false"/>
          <w:i w:val="false"/>
          <w:color w:val="000000"/>
          <w:sz w:val="28"/>
        </w:rPr>
        <w:t>
      5) көзiлдiрiк және көзiлдiрiкке арналған пластмасса қап;</w:t>
      </w:r>
    </w:p>
    <w:bookmarkEnd w:id="133"/>
    <w:bookmarkStart w:name="z178" w:id="134"/>
    <w:p>
      <w:pPr>
        <w:spacing w:after="0"/>
        <w:ind w:left="0"/>
        <w:jc w:val="both"/>
      </w:pPr>
      <w:r>
        <w:rPr>
          <w:rFonts w:ascii="Times New Roman"/>
          <w:b w:val="false"/>
          <w:i w:val="false"/>
          <w:color w:val="000000"/>
          <w:sz w:val="28"/>
        </w:rPr>
        <w:t>
      6) жалпыәскери жарғылар, көркем әдебиет, мерзiмдi басылым шығарылымы;</w:t>
      </w:r>
    </w:p>
    <w:bookmarkEnd w:id="134"/>
    <w:bookmarkStart w:name="z179" w:id="135"/>
    <w:p>
      <w:pPr>
        <w:spacing w:after="0"/>
        <w:ind w:left="0"/>
        <w:jc w:val="both"/>
      </w:pPr>
      <w:r>
        <w:rPr>
          <w:rFonts w:ascii="Times New Roman"/>
          <w:b w:val="false"/>
          <w:i w:val="false"/>
          <w:color w:val="000000"/>
          <w:sz w:val="28"/>
        </w:rPr>
        <w:t>
      7) үстел ойындары (дойбы, шахмат, домино, нарды);</w:t>
      </w:r>
    </w:p>
    <w:bookmarkEnd w:id="135"/>
    <w:bookmarkStart w:name="z180" w:id="136"/>
    <w:p>
      <w:pPr>
        <w:spacing w:after="0"/>
        <w:ind w:left="0"/>
        <w:jc w:val="both"/>
      </w:pPr>
      <w:r>
        <w:rPr>
          <w:rFonts w:ascii="Times New Roman"/>
          <w:b w:val="false"/>
          <w:i w:val="false"/>
          <w:color w:val="000000"/>
          <w:sz w:val="28"/>
        </w:rPr>
        <w:t>
      8) iшкi киiмге немесе қалтаға салуға арналған дiни табыну заттары;</w:t>
      </w:r>
    </w:p>
    <w:bookmarkEnd w:id="136"/>
    <w:bookmarkStart w:name="z181" w:id="137"/>
    <w:p>
      <w:pPr>
        <w:spacing w:after="0"/>
        <w:ind w:left="0"/>
        <w:jc w:val="both"/>
      </w:pPr>
      <w:r>
        <w:rPr>
          <w:rFonts w:ascii="Times New Roman"/>
          <w:b w:val="false"/>
          <w:i w:val="false"/>
          <w:color w:val="000000"/>
          <w:sz w:val="28"/>
        </w:rPr>
        <w:t>
      9) екiден артық емес фотосурет;</w:t>
      </w:r>
    </w:p>
    <w:bookmarkEnd w:id="137"/>
    <w:bookmarkStart w:name="z182" w:id="138"/>
    <w:p>
      <w:pPr>
        <w:spacing w:after="0"/>
        <w:ind w:left="0"/>
        <w:jc w:val="both"/>
      </w:pPr>
      <w:r>
        <w:rPr>
          <w:rFonts w:ascii="Times New Roman"/>
          <w:b w:val="false"/>
          <w:i w:val="false"/>
          <w:color w:val="000000"/>
          <w:sz w:val="28"/>
        </w:rPr>
        <w:t>
      10) дәрiгердiң тағайындауы бойынша дәрiлiк заттар.</w:t>
      </w:r>
    </w:p>
    <w:bookmarkEnd w:id="138"/>
    <w:p>
      <w:pPr>
        <w:spacing w:after="0"/>
        <w:ind w:left="0"/>
        <w:jc w:val="both"/>
      </w:pPr>
      <w:r>
        <w:rPr>
          <w:rFonts w:ascii="Times New Roman"/>
          <w:b w:val="false"/>
          <w:i w:val="false"/>
          <w:color w:val="000000"/>
          <w:sz w:val="28"/>
        </w:rPr>
        <w:t>
      Қамаққа алын адамға өзiмен бiрге олардың құқықтары мен заңды мүддемiн iске асыру мәселесiне қатысты құжаттар мен жазбалар, сондай-ақ пошталық жөнелтiлiм бланкiлерi, түбiртек, заттарды сақтау бөлмесiне тапсырылған заттарды, құжаттарды, бұйымдарды және өзге де материалдық құндылықты беру актiсiнiң көшiрмелерi болуға және сақтауға рұқсат етiледi.</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әскери қызметшiлердiңәкiмшiлiк</w:t>
            </w:r>
            <w:r>
              <w:br/>
            </w:r>
            <w:r>
              <w:rPr>
                <w:rFonts w:ascii="Times New Roman"/>
                <w:b w:val="false"/>
                <w:i w:val="false"/>
                <w:color w:val="000000"/>
                <w:sz w:val="20"/>
              </w:rPr>
              <w:t>қамаққа алуды өтеу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Нысаны</w:t>
      </w:r>
    </w:p>
    <w:bookmarkStart w:name="z184" w:id="139"/>
    <w:p>
      <w:pPr>
        <w:spacing w:after="0"/>
        <w:ind w:left="0"/>
        <w:jc w:val="left"/>
      </w:pPr>
      <w:r>
        <w:rPr>
          <w:rFonts w:ascii="Times New Roman"/>
          <w:b/>
          <w:i w:val="false"/>
          <w:color w:val="000000"/>
        </w:rPr>
        <w:t xml:space="preserve"> ӨТIНIШ</w:t>
      </w:r>
    </w:p>
    <w:bookmarkEnd w:id="139"/>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(әкiмшiлiк қамаққа алынған адамға қандай қатысы бар)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тұратын(тұрғылықты мекенжайы)азамат (-ша)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(ол бар болған кезде)) </w:t>
      </w:r>
    </w:p>
    <w:p>
      <w:pPr>
        <w:spacing w:after="0"/>
        <w:ind w:left="0"/>
        <w:jc w:val="both"/>
      </w:pPr>
      <w:r>
        <w:rPr>
          <w:rFonts w:ascii="Times New Roman"/>
          <w:b w:val="false"/>
          <w:i w:val="false"/>
          <w:color w:val="000000"/>
          <w:sz w:val="28"/>
        </w:rPr>
        <w:t xml:space="preserve">
      __________________________________________ үшiн жөнелтiлiмдi қабылдауыңызды </w:t>
      </w:r>
    </w:p>
    <w:p>
      <w:pPr>
        <w:spacing w:after="0"/>
        <w:ind w:left="0"/>
        <w:jc w:val="both"/>
      </w:pPr>
      <w:r>
        <w:rPr>
          <w:rFonts w:ascii="Times New Roman"/>
          <w:b w:val="false"/>
          <w:i w:val="false"/>
          <w:color w:val="000000"/>
          <w:sz w:val="28"/>
        </w:rPr>
        <w:t xml:space="preserve">
      (қамаққа алынғанның ә/атағы, тегi, аты, әкесiнiң аты </w:t>
      </w:r>
    </w:p>
    <w:p>
      <w:pPr>
        <w:spacing w:after="0"/>
        <w:ind w:left="0"/>
        <w:jc w:val="both"/>
      </w:pPr>
      <w:r>
        <w:rPr>
          <w:rFonts w:ascii="Times New Roman"/>
          <w:b w:val="false"/>
          <w:i w:val="false"/>
          <w:color w:val="000000"/>
          <w:sz w:val="28"/>
        </w:rPr>
        <w:t>
      (ол бар болған кезде))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Өтiнiш иесiнiң қолы ________________________________________________ </w:t>
      </w:r>
    </w:p>
    <w:p>
      <w:pPr>
        <w:spacing w:after="0"/>
        <w:ind w:left="0"/>
        <w:jc w:val="both"/>
      </w:pPr>
      <w:r>
        <w:rPr>
          <w:rFonts w:ascii="Times New Roman"/>
          <w:b w:val="false"/>
          <w:i w:val="false"/>
          <w:color w:val="000000"/>
          <w:sz w:val="28"/>
        </w:rPr>
        <w:t xml:space="preserve">
      20_ жылғы "__"____________ </w:t>
      </w:r>
    </w:p>
    <w:p>
      <w:pPr>
        <w:spacing w:after="0"/>
        <w:ind w:left="0"/>
        <w:jc w:val="both"/>
      </w:pPr>
      <w:r>
        <w:rPr>
          <w:rFonts w:ascii="Times New Roman"/>
          <w:b w:val="false"/>
          <w:i w:val="false"/>
          <w:color w:val="000000"/>
          <w:sz w:val="28"/>
        </w:rPr>
        <w:t xml:space="preserve">
      Жөнелтiлiмге рұқсат бердi ___________________________________________ </w:t>
      </w:r>
    </w:p>
    <w:p>
      <w:pPr>
        <w:spacing w:after="0"/>
        <w:ind w:left="0"/>
        <w:jc w:val="both"/>
      </w:pPr>
      <w:r>
        <w:rPr>
          <w:rFonts w:ascii="Times New Roman"/>
          <w:b w:val="false"/>
          <w:i w:val="false"/>
          <w:color w:val="000000"/>
          <w:sz w:val="28"/>
        </w:rPr>
        <w:t xml:space="preserve">
      (гауптвахта бастығы) </w:t>
      </w:r>
    </w:p>
    <w:p>
      <w:pPr>
        <w:spacing w:after="0"/>
        <w:ind w:left="0"/>
        <w:jc w:val="both"/>
      </w:pPr>
      <w:r>
        <w:rPr>
          <w:rFonts w:ascii="Times New Roman"/>
          <w:b w:val="false"/>
          <w:i w:val="false"/>
          <w:color w:val="000000"/>
          <w:sz w:val="28"/>
        </w:rPr>
        <w:t xml:space="preserve">
      Жөнелтiлiмдi қабылдады ____________________________________________ </w:t>
      </w:r>
    </w:p>
    <w:p>
      <w:pPr>
        <w:spacing w:after="0"/>
        <w:ind w:left="0"/>
        <w:jc w:val="both"/>
      </w:pPr>
      <w:r>
        <w:rPr>
          <w:rFonts w:ascii="Times New Roman"/>
          <w:b w:val="false"/>
          <w:i w:val="false"/>
          <w:color w:val="000000"/>
          <w:sz w:val="28"/>
        </w:rPr>
        <w:t xml:space="preserve">
      (жөнелтiлiмдi қабылдаған қызметкердiң тегi, аты, әкесiнiң аты (ол бар болған кезде)) </w:t>
      </w:r>
    </w:p>
    <w:p>
      <w:pPr>
        <w:spacing w:after="0"/>
        <w:ind w:left="0"/>
        <w:jc w:val="both"/>
      </w:pPr>
      <w:r>
        <w:rPr>
          <w:rFonts w:ascii="Times New Roman"/>
          <w:b w:val="false"/>
          <w:i w:val="false"/>
          <w:color w:val="000000"/>
          <w:sz w:val="28"/>
        </w:rPr>
        <w:t xml:space="preserve">
      Жөнелтiлiмдi алдым ________________________________________________ </w:t>
      </w:r>
    </w:p>
    <w:p>
      <w:pPr>
        <w:spacing w:after="0"/>
        <w:ind w:left="0"/>
        <w:jc w:val="both"/>
      </w:pPr>
      <w:r>
        <w:rPr>
          <w:rFonts w:ascii="Times New Roman"/>
          <w:b w:val="false"/>
          <w:i w:val="false"/>
          <w:color w:val="000000"/>
          <w:sz w:val="28"/>
        </w:rPr>
        <w:t xml:space="preserve">
      (жөнелтiлiмдi алған адамның қолы) </w:t>
      </w:r>
    </w:p>
    <w:p>
      <w:pPr>
        <w:spacing w:after="0"/>
        <w:ind w:left="0"/>
        <w:jc w:val="both"/>
      </w:pPr>
      <w:r>
        <w:rPr>
          <w:rFonts w:ascii="Times New Roman"/>
          <w:b w:val="false"/>
          <w:i w:val="false"/>
          <w:color w:val="000000"/>
          <w:sz w:val="28"/>
        </w:rPr>
        <w:t>
      20 __ жылғы "____" 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әскери қызметшiлердiңәкiмшiлiк</w:t>
            </w:r>
            <w:r>
              <w:br/>
            </w:r>
            <w:r>
              <w:rPr>
                <w:rFonts w:ascii="Times New Roman"/>
                <w:b w:val="false"/>
                <w:i w:val="false"/>
                <w:color w:val="000000"/>
                <w:sz w:val="20"/>
              </w:rPr>
              <w:t>қамаққа алуды өтеу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186" w:id="140"/>
    <w:p>
      <w:pPr>
        <w:spacing w:after="0"/>
        <w:ind w:left="0"/>
        <w:jc w:val="left"/>
      </w:pPr>
      <w:r>
        <w:rPr>
          <w:rFonts w:ascii="Times New Roman"/>
          <w:b/>
          <w:i w:val="false"/>
          <w:color w:val="000000"/>
        </w:rPr>
        <w:t xml:space="preserve"> Сәлемдеменi және жөнелтілімді ашу  АКТIСI</w:t>
      </w:r>
    </w:p>
    <w:bookmarkEnd w:id="140"/>
    <w:p>
      <w:pPr>
        <w:spacing w:after="0"/>
        <w:ind w:left="0"/>
        <w:jc w:val="both"/>
      </w:pPr>
      <w:r>
        <w:rPr>
          <w:rFonts w:ascii="Times New Roman"/>
          <w:b w:val="false"/>
          <w:i w:val="false"/>
          <w:color w:val="000000"/>
          <w:sz w:val="28"/>
        </w:rPr>
        <w:t xml:space="preserve">
      20 __ ж. "____" _________ Жасау орны _____________________________ </w:t>
      </w:r>
    </w:p>
    <w:p>
      <w:pPr>
        <w:spacing w:after="0"/>
        <w:ind w:left="0"/>
        <w:jc w:val="both"/>
      </w:pPr>
      <w:r>
        <w:rPr>
          <w:rFonts w:ascii="Times New Roman"/>
          <w:b w:val="false"/>
          <w:i w:val="false"/>
          <w:color w:val="000000"/>
          <w:sz w:val="28"/>
        </w:rPr>
        <w:t xml:space="preserve">
      Комиссия мынадай құрамда: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мүшелерiнiң тегi, аты, әкесiнiң аты (ол бар болған кезде)) </w:t>
      </w:r>
    </w:p>
    <w:p>
      <w:pPr>
        <w:spacing w:after="0"/>
        <w:ind w:left="0"/>
        <w:jc w:val="both"/>
      </w:pPr>
      <w:r>
        <w:rPr>
          <w:rFonts w:ascii="Times New Roman"/>
          <w:b w:val="false"/>
          <w:i w:val="false"/>
          <w:color w:val="000000"/>
          <w:sz w:val="28"/>
        </w:rPr>
        <w:t xml:space="preserve">
      осы сәлемдеменi (жөнелтілімді) ашу актiсiн жасады 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(заттардың, азық-түлiктiң атауы, олардың сыртқы белгiсi,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саны (жазбаша) көрсетiледi)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гауптвахтада ұсталатын әскери қызметшіге iшiне салынғаннан мыналар берiлдi: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(заттардың, азық-түлiк өнiмдерiнiң атауы көрсетiледi)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Гауптвахтада ұсталатын қамаққа алынған адамның заттарын сақтау бөлмесiне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______________________________________________________тапсырылды. </w:t>
      </w:r>
    </w:p>
    <w:p>
      <w:pPr>
        <w:spacing w:after="0"/>
        <w:ind w:left="0"/>
        <w:jc w:val="both"/>
      </w:pPr>
      <w:r>
        <w:rPr>
          <w:rFonts w:ascii="Times New Roman"/>
          <w:b w:val="false"/>
          <w:i w:val="false"/>
          <w:color w:val="000000"/>
          <w:sz w:val="28"/>
        </w:rPr>
        <w:t xml:space="preserve">
      Комиссия мүшелерiнiң қолдары: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Алдым ________________________________________________________ </w:t>
      </w:r>
    </w:p>
    <w:p>
      <w:pPr>
        <w:spacing w:after="0"/>
        <w:ind w:left="0"/>
        <w:jc w:val="both"/>
      </w:pPr>
      <w:r>
        <w:rPr>
          <w:rFonts w:ascii="Times New Roman"/>
          <w:b w:val="false"/>
          <w:i w:val="false"/>
          <w:color w:val="000000"/>
          <w:sz w:val="28"/>
        </w:rPr>
        <w:t xml:space="preserve">
      (әкiмшiлiк қамаққа ұшыраған адамның тегi, </w:t>
      </w:r>
    </w:p>
    <w:p>
      <w:pPr>
        <w:spacing w:after="0"/>
        <w:ind w:left="0"/>
        <w:jc w:val="both"/>
      </w:pPr>
      <w:r>
        <w:rPr>
          <w:rFonts w:ascii="Times New Roman"/>
          <w:b w:val="false"/>
          <w:i w:val="false"/>
          <w:color w:val="000000"/>
          <w:sz w:val="28"/>
        </w:rPr>
        <w:t xml:space="preserve">
      аты, әкесiнiң аты (ол бар болған кезде), қолы) </w:t>
      </w:r>
    </w:p>
    <w:p>
      <w:pPr>
        <w:spacing w:after="0"/>
        <w:ind w:left="0"/>
        <w:jc w:val="both"/>
      </w:pPr>
      <w:r>
        <w:rPr>
          <w:rFonts w:ascii="Times New Roman"/>
          <w:b w:val="false"/>
          <w:i w:val="false"/>
          <w:color w:val="000000"/>
          <w:sz w:val="28"/>
        </w:rPr>
        <w:t xml:space="preserve">
      Актiнi жасаған әскери қызметшінің қолы:__________________________ </w:t>
      </w:r>
    </w:p>
    <w:p>
      <w:pPr>
        <w:spacing w:after="0"/>
        <w:ind w:left="0"/>
        <w:jc w:val="both"/>
      </w:pPr>
      <w:r>
        <w:rPr>
          <w:rFonts w:ascii="Times New Roman"/>
          <w:b w:val="false"/>
          <w:i w:val="false"/>
          <w:color w:val="000000"/>
          <w:sz w:val="28"/>
        </w:rPr>
        <w:t xml:space="preserve">
      (лауазымы, атағы, қолы, тегі, аты, әкесінің аты </w:t>
      </w:r>
    </w:p>
    <w:p>
      <w:pPr>
        <w:spacing w:after="0"/>
        <w:ind w:left="0"/>
        <w:jc w:val="both"/>
      </w:pPr>
      <w:r>
        <w:rPr>
          <w:rFonts w:ascii="Times New Roman"/>
          <w:b w:val="false"/>
          <w:i w:val="false"/>
          <w:color w:val="000000"/>
          <w:sz w:val="28"/>
        </w:rPr>
        <w:t>
      (ол бар болған кезде))</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әскери қызметшiлердiңәкiмшiлiк</w:t>
            </w:r>
            <w:r>
              <w:br/>
            </w:r>
            <w:r>
              <w:rPr>
                <w:rFonts w:ascii="Times New Roman"/>
                <w:b w:val="false"/>
                <w:i w:val="false"/>
                <w:color w:val="000000"/>
                <w:sz w:val="20"/>
              </w:rPr>
              <w:t>қамаққа алуды өтеу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188" w:id="141"/>
    <w:p>
      <w:pPr>
        <w:spacing w:after="0"/>
        <w:ind w:left="0"/>
        <w:jc w:val="left"/>
      </w:pPr>
      <w:r>
        <w:rPr>
          <w:rFonts w:ascii="Times New Roman"/>
          <w:b/>
          <w:i w:val="false"/>
          <w:color w:val="000000"/>
        </w:rPr>
        <w:t xml:space="preserve"> Алу хаттамасы</w:t>
      </w:r>
    </w:p>
    <w:bookmarkEnd w:id="141"/>
    <w:p>
      <w:pPr>
        <w:spacing w:after="0"/>
        <w:ind w:left="0"/>
        <w:jc w:val="both"/>
      </w:pPr>
      <w:r>
        <w:rPr>
          <w:rFonts w:ascii="Times New Roman"/>
          <w:b w:val="false"/>
          <w:i w:val="false"/>
          <w:color w:val="000000"/>
          <w:sz w:val="28"/>
        </w:rPr>
        <w:t xml:space="preserve">
      Біз, төменде қол қойған, мынадай құрамдағы комиссия 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аты және әкесінің аты (ол бар болған кезде)) </w:t>
      </w:r>
    </w:p>
    <w:p>
      <w:pPr>
        <w:spacing w:after="0"/>
        <w:ind w:left="0"/>
        <w:jc w:val="both"/>
      </w:pPr>
      <w:r>
        <w:rPr>
          <w:rFonts w:ascii="Times New Roman"/>
          <w:b w:val="false"/>
          <w:i w:val="false"/>
          <w:color w:val="000000"/>
          <w:sz w:val="28"/>
        </w:rPr>
        <w:t xml:space="preserve">
      ұсталған, күдікті, айыпталушы, әкімшілік тәртіппен қамаққа алынған және қамаққа </w:t>
      </w:r>
    </w:p>
    <w:p>
      <w:pPr>
        <w:spacing w:after="0"/>
        <w:ind w:left="0"/>
        <w:jc w:val="both"/>
      </w:pPr>
      <w:r>
        <w:rPr>
          <w:rFonts w:ascii="Times New Roman"/>
          <w:b w:val="false"/>
          <w:i w:val="false"/>
          <w:color w:val="000000"/>
          <w:sz w:val="28"/>
        </w:rPr>
        <w:t xml:space="preserve">
      алуға сотталған ___________________________________________________________ </w:t>
      </w:r>
    </w:p>
    <w:p>
      <w:pPr>
        <w:spacing w:after="0"/>
        <w:ind w:left="0"/>
        <w:jc w:val="both"/>
      </w:pPr>
      <w:r>
        <w:rPr>
          <w:rFonts w:ascii="Times New Roman"/>
          <w:b w:val="false"/>
          <w:i w:val="false"/>
          <w:color w:val="000000"/>
          <w:sz w:val="28"/>
        </w:rPr>
        <w:t xml:space="preserve">
      (әскери атағы,тегі аты және әкесінің аты (ол бар болған кезде)) </w:t>
      </w:r>
    </w:p>
    <w:p>
      <w:pPr>
        <w:spacing w:after="0"/>
        <w:ind w:left="0"/>
        <w:jc w:val="both"/>
      </w:pPr>
      <w:r>
        <w:rPr>
          <w:rFonts w:ascii="Times New Roman"/>
          <w:b w:val="false"/>
          <w:i w:val="false"/>
          <w:color w:val="000000"/>
          <w:sz w:val="28"/>
        </w:rPr>
        <w:t xml:space="preserve">
      тізім бойынша сомасы (___________) ақшаны, құнды қағаздар мен құнды заттарды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(сомасы жазумен көрсетіледі) </w:t>
      </w:r>
    </w:p>
    <w:p>
      <w:pPr>
        <w:spacing w:after="0"/>
        <w:ind w:left="0"/>
        <w:jc w:val="both"/>
      </w:pPr>
      <w:r>
        <w:rPr>
          <w:rFonts w:ascii="Times New Roman"/>
          <w:b w:val="false"/>
          <w:i w:val="false"/>
          <w:color w:val="000000"/>
          <w:sz w:val="28"/>
        </w:rPr>
        <w:t xml:space="preserve">
      мынадай заттар мен азық-түлікті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 алдық (сақтауға қабылдадық). </w:t>
      </w:r>
    </w:p>
    <w:p>
      <w:pPr>
        <w:spacing w:after="0"/>
        <w:ind w:left="0"/>
        <w:jc w:val="both"/>
      </w:pPr>
      <w:r>
        <w:rPr>
          <w:rFonts w:ascii="Times New Roman"/>
          <w:b w:val="false"/>
          <w:i w:val="false"/>
          <w:color w:val="000000"/>
          <w:sz w:val="28"/>
        </w:rPr>
        <w:t xml:space="preserve">
      Барлығы берілгені: ________ құнды қағаздардың, құнды заттардың атауы, </w:t>
      </w:r>
    </w:p>
    <w:p>
      <w:pPr>
        <w:spacing w:after="0"/>
        <w:ind w:left="0"/>
        <w:jc w:val="both"/>
      </w:pPr>
      <w:r>
        <w:rPr>
          <w:rFonts w:ascii="Times New Roman"/>
          <w:b w:val="false"/>
          <w:i w:val="false"/>
          <w:color w:val="000000"/>
          <w:sz w:val="28"/>
        </w:rPr>
        <w:t xml:space="preserve">
      (саны)_______ ақша, ____________ азық-түлік, заттар атауы. </w:t>
      </w:r>
    </w:p>
    <w:p>
      <w:pPr>
        <w:spacing w:after="0"/>
        <w:ind w:left="0"/>
        <w:jc w:val="both"/>
      </w:pPr>
      <w:r>
        <w:rPr>
          <w:rFonts w:ascii="Times New Roman"/>
          <w:b w:val="false"/>
          <w:i w:val="false"/>
          <w:color w:val="000000"/>
          <w:sz w:val="28"/>
        </w:rPr>
        <w:t xml:space="preserve">
      (саны)             (саны) </w:t>
      </w:r>
    </w:p>
    <w:p>
      <w:pPr>
        <w:spacing w:after="0"/>
        <w:ind w:left="0"/>
        <w:jc w:val="both"/>
      </w:pPr>
      <w:r>
        <w:rPr>
          <w:rFonts w:ascii="Times New Roman"/>
          <w:b w:val="false"/>
          <w:i w:val="false"/>
          <w:color w:val="000000"/>
          <w:sz w:val="28"/>
        </w:rPr>
        <w:t xml:space="preserve">
      Тапсырды: 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болған кезде), қолы) </w:t>
      </w:r>
    </w:p>
    <w:p>
      <w:pPr>
        <w:spacing w:after="0"/>
        <w:ind w:left="0"/>
        <w:jc w:val="both"/>
      </w:pPr>
      <w:r>
        <w:rPr>
          <w:rFonts w:ascii="Times New Roman"/>
          <w:b w:val="false"/>
          <w:i w:val="false"/>
          <w:color w:val="000000"/>
          <w:sz w:val="28"/>
        </w:rPr>
        <w:t xml:space="preserve">
      Қабылдады: 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болған кезде), қолы) </w:t>
      </w:r>
    </w:p>
    <w:p>
      <w:pPr>
        <w:spacing w:after="0"/>
        <w:ind w:left="0"/>
        <w:jc w:val="both"/>
      </w:pPr>
      <w:r>
        <w:rPr>
          <w:rFonts w:ascii="Times New Roman"/>
          <w:b w:val="false"/>
          <w:i w:val="false"/>
          <w:color w:val="000000"/>
          <w:sz w:val="28"/>
        </w:rPr>
        <w:t xml:space="preserve">
      Қатысқан: 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болған кезде), қолы) </w:t>
      </w:r>
    </w:p>
    <w:p>
      <w:pPr>
        <w:spacing w:after="0"/>
        <w:ind w:left="0"/>
        <w:jc w:val="both"/>
      </w:pPr>
      <w:r>
        <w:rPr>
          <w:rFonts w:ascii="Times New Roman"/>
          <w:b w:val="false"/>
          <w:i w:val="false"/>
          <w:color w:val="000000"/>
          <w:sz w:val="28"/>
        </w:rPr>
        <w:t>
      20__жылғы "___"_______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әскери қызметшiлердiңәкiмшiлiк</w:t>
            </w:r>
            <w:r>
              <w:br/>
            </w:r>
            <w:r>
              <w:rPr>
                <w:rFonts w:ascii="Times New Roman"/>
                <w:b w:val="false"/>
                <w:i w:val="false"/>
                <w:color w:val="000000"/>
                <w:sz w:val="20"/>
              </w:rPr>
              <w:t>қамаққа алуды өтеу қағидаларына</w:t>
            </w:r>
            <w:r>
              <w:br/>
            </w:r>
            <w:r>
              <w:rPr>
                <w:rFonts w:ascii="Times New Roman"/>
                <w:b w:val="false"/>
                <w:i w:val="false"/>
                <w:color w:val="000000"/>
                <w:sz w:val="20"/>
              </w:rPr>
              <w:t>12-қосымша</w:t>
            </w:r>
          </w:p>
        </w:tc>
      </w:tr>
    </w:tbl>
    <w:bookmarkStart w:name="z190" w:id="142"/>
    <w:p>
      <w:pPr>
        <w:spacing w:after="0"/>
        <w:ind w:left="0"/>
        <w:jc w:val="left"/>
      </w:pPr>
      <w:r>
        <w:rPr>
          <w:rFonts w:ascii="Times New Roman"/>
          <w:b/>
          <w:i w:val="false"/>
          <w:color w:val="000000"/>
        </w:rPr>
        <w:t xml:space="preserve"> АКТ</w:t>
      </w:r>
    </w:p>
    <w:bookmarkEnd w:id="142"/>
    <w:p>
      <w:pPr>
        <w:spacing w:after="0"/>
        <w:ind w:left="0"/>
        <w:jc w:val="both"/>
      </w:pPr>
      <w:r>
        <w:rPr>
          <w:rFonts w:ascii="Times New Roman"/>
          <w:b w:val="false"/>
          <w:i w:val="false"/>
          <w:color w:val="000000"/>
          <w:sz w:val="28"/>
        </w:rPr>
        <w:t xml:space="preserve">
      " ____" ________ 20____ж. _________________________ қаласы (кенті) </w:t>
      </w:r>
    </w:p>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аты, әкесінің аты(ол бар болған кезде))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(қамаққа алу туралы шешім шығарған соттың атауы) </w:t>
      </w:r>
    </w:p>
    <w:p>
      <w:pPr>
        <w:spacing w:after="0"/>
        <w:ind w:left="0"/>
        <w:jc w:val="both"/>
      </w:pPr>
      <w:r>
        <w:rPr>
          <w:rFonts w:ascii="Times New Roman"/>
          <w:b w:val="false"/>
          <w:i w:val="false"/>
          <w:color w:val="000000"/>
          <w:sz w:val="28"/>
        </w:rPr>
        <w:t xml:space="preserve">
      20__ж. "__" ____________ шешімі бойынша әскери полицияның гауптвахтасына қамалған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тиесілі </w:t>
      </w:r>
    </w:p>
    <w:p>
      <w:pPr>
        <w:spacing w:after="0"/>
        <w:ind w:left="0"/>
        <w:jc w:val="both"/>
      </w:pPr>
      <w:r>
        <w:rPr>
          <w:rFonts w:ascii="Times New Roman"/>
          <w:b w:val="false"/>
          <w:i w:val="false"/>
          <w:color w:val="000000"/>
          <w:sz w:val="28"/>
        </w:rPr>
        <w:t xml:space="preserve">
      (қамаққа алынған адамның әскери атағы, тегі, аты, әкесінің аты (ол бар болған кезде))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(заттардың, бұйымдардың, құжаттардың және өзге де материалдық құндылықтардың,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(ақша қаражатының атауы жазбаша көрсетілсін)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гауптвахтаға ұсталатын қамаққа алынған адамның заттарын сақтау бөлмесіне беру </w:t>
      </w:r>
    </w:p>
    <w:p>
      <w:pPr>
        <w:spacing w:after="0"/>
        <w:ind w:left="0"/>
        <w:jc w:val="both"/>
      </w:pPr>
      <w:r>
        <w:rPr>
          <w:rFonts w:ascii="Times New Roman"/>
          <w:b w:val="false"/>
          <w:i w:val="false"/>
          <w:color w:val="000000"/>
          <w:sz w:val="28"/>
        </w:rPr>
        <w:t xml:space="preserve">
      туралы осы актіні жасадым. </w:t>
      </w:r>
    </w:p>
    <w:p>
      <w:pPr>
        <w:spacing w:after="0"/>
        <w:ind w:left="0"/>
        <w:jc w:val="both"/>
      </w:pPr>
      <w:r>
        <w:rPr>
          <w:rFonts w:ascii="Times New Roman"/>
          <w:b w:val="false"/>
          <w:i w:val="false"/>
          <w:color w:val="000000"/>
          <w:sz w:val="28"/>
        </w:rPr>
        <w:t xml:space="preserve">
      Осы акті екі данада (бірінші данасы іске тігіледі, екінші данасы иесіне беріледі) жасалды. </w:t>
      </w:r>
    </w:p>
    <w:p>
      <w:pPr>
        <w:spacing w:after="0"/>
        <w:ind w:left="0"/>
        <w:jc w:val="both"/>
      </w:pPr>
      <w:r>
        <w:rPr>
          <w:rFonts w:ascii="Times New Roman"/>
          <w:b w:val="false"/>
          <w:i w:val="false"/>
          <w:color w:val="000000"/>
          <w:sz w:val="28"/>
        </w:rPr>
        <w:t xml:space="preserve">
      Актінің көшірмесін алдым ________________________________________ </w:t>
      </w:r>
    </w:p>
    <w:p>
      <w:pPr>
        <w:spacing w:after="0"/>
        <w:ind w:left="0"/>
        <w:jc w:val="both"/>
      </w:pPr>
      <w:r>
        <w:rPr>
          <w:rFonts w:ascii="Times New Roman"/>
          <w:b w:val="false"/>
          <w:i w:val="false"/>
          <w:color w:val="000000"/>
          <w:sz w:val="28"/>
        </w:rPr>
        <w:t xml:space="preserve">
      қамаққа алынған адамның әскери атағы, қолы, тегі, аты, әкесінің аты(ол бар болған кезде)) </w:t>
      </w:r>
    </w:p>
    <w:p>
      <w:pPr>
        <w:spacing w:after="0"/>
        <w:ind w:left="0"/>
        <w:jc w:val="both"/>
      </w:pPr>
      <w:r>
        <w:rPr>
          <w:rFonts w:ascii="Times New Roman"/>
          <w:b w:val="false"/>
          <w:i w:val="false"/>
          <w:color w:val="000000"/>
          <w:sz w:val="28"/>
        </w:rPr>
        <w:t xml:space="preserve">
      Актіні жасаған әскери қызметшінің қолы____________________________ </w:t>
      </w:r>
    </w:p>
    <w:p>
      <w:pPr>
        <w:spacing w:after="0"/>
        <w:ind w:left="0"/>
        <w:jc w:val="both"/>
      </w:pPr>
      <w:r>
        <w:rPr>
          <w:rFonts w:ascii="Times New Roman"/>
          <w:b w:val="false"/>
          <w:i w:val="false"/>
          <w:color w:val="000000"/>
          <w:sz w:val="28"/>
        </w:rPr>
        <w:t>
      (әскери атағы, қолы, тегі, аты, әкесінің аты(ол бар болған кезде))</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әскери қызметшiлердiңәкiмшiлiк</w:t>
            </w:r>
            <w:r>
              <w:br/>
            </w:r>
            <w:r>
              <w:rPr>
                <w:rFonts w:ascii="Times New Roman"/>
                <w:b w:val="false"/>
                <w:i w:val="false"/>
                <w:color w:val="000000"/>
                <w:sz w:val="20"/>
              </w:rPr>
              <w:t>қамаққа алуды өтеу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192" w:id="143"/>
    <w:p>
      <w:pPr>
        <w:spacing w:after="0"/>
        <w:ind w:left="0"/>
        <w:jc w:val="left"/>
      </w:pPr>
      <w:r>
        <w:rPr>
          <w:rFonts w:ascii="Times New Roman"/>
          <w:b/>
          <w:i w:val="false"/>
          <w:color w:val="000000"/>
        </w:rPr>
        <w:t xml:space="preserve"> Жою  АКТIСI</w:t>
      </w:r>
    </w:p>
    <w:bookmarkEnd w:id="143"/>
    <w:p>
      <w:pPr>
        <w:spacing w:after="0"/>
        <w:ind w:left="0"/>
        <w:jc w:val="both"/>
      </w:pPr>
      <w:r>
        <w:rPr>
          <w:rFonts w:ascii="Times New Roman"/>
          <w:b w:val="false"/>
          <w:i w:val="false"/>
          <w:color w:val="000000"/>
          <w:sz w:val="28"/>
        </w:rPr>
        <w:t xml:space="preserve">
      20 __ ж. "____" _________ Жасау орны _____________________________ </w:t>
      </w:r>
    </w:p>
    <w:p>
      <w:pPr>
        <w:spacing w:after="0"/>
        <w:ind w:left="0"/>
        <w:jc w:val="both"/>
      </w:pPr>
      <w:r>
        <w:rPr>
          <w:rFonts w:ascii="Times New Roman"/>
          <w:b w:val="false"/>
          <w:i w:val="false"/>
          <w:color w:val="000000"/>
          <w:sz w:val="28"/>
        </w:rPr>
        <w:t xml:space="preserve">
      Комиссия мынадай құрамда: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мүшелерiнiң тегі, аты, әкесінің аты(ол бар болған кезде)) мынадай </w:t>
      </w:r>
    </w:p>
    <w:p>
      <w:pPr>
        <w:spacing w:after="0"/>
        <w:ind w:left="0"/>
        <w:jc w:val="both"/>
      </w:pPr>
      <w:r>
        <w:rPr>
          <w:rFonts w:ascii="Times New Roman"/>
          <w:b w:val="false"/>
          <w:i w:val="false"/>
          <w:color w:val="000000"/>
          <w:sz w:val="28"/>
        </w:rPr>
        <w:t xml:space="preserve">
      азық-түлiк өнiмін (жарамдылық мерзiмi өткен немесе бүлiну белгiсi бар) жою </w:t>
      </w:r>
    </w:p>
    <w:p>
      <w:pPr>
        <w:spacing w:after="0"/>
        <w:ind w:left="0"/>
        <w:jc w:val="both"/>
      </w:pPr>
      <w:r>
        <w:rPr>
          <w:rFonts w:ascii="Times New Roman"/>
          <w:b w:val="false"/>
          <w:i w:val="false"/>
          <w:color w:val="000000"/>
          <w:sz w:val="28"/>
        </w:rPr>
        <w:t xml:space="preserve">
      туралы осы актiнi жасады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(атауы, саны (жазбаша), орамның бар болуы көрсетiледi) </w:t>
      </w:r>
    </w:p>
    <w:p>
      <w:pPr>
        <w:spacing w:after="0"/>
        <w:ind w:left="0"/>
        <w:jc w:val="both"/>
      </w:pPr>
      <w:r>
        <w:rPr>
          <w:rFonts w:ascii="Times New Roman"/>
          <w:b w:val="false"/>
          <w:i w:val="false"/>
          <w:color w:val="000000"/>
          <w:sz w:val="28"/>
        </w:rPr>
        <w:t xml:space="preserve">
      олар___________________________________________________________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 жойылды. </w:t>
      </w:r>
    </w:p>
    <w:p>
      <w:pPr>
        <w:spacing w:after="0"/>
        <w:ind w:left="0"/>
        <w:jc w:val="both"/>
      </w:pPr>
      <w:r>
        <w:rPr>
          <w:rFonts w:ascii="Times New Roman"/>
          <w:b w:val="false"/>
          <w:i w:val="false"/>
          <w:color w:val="000000"/>
          <w:sz w:val="28"/>
        </w:rPr>
        <w:t xml:space="preserve">
      (жою орны мен тәсiлi) Комиссия мүшелерiнiң қолдары: </w:t>
      </w:r>
    </w:p>
    <w:p>
      <w:pPr>
        <w:spacing w:after="0"/>
        <w:ind w:left="0"/>
        <w:jc w:val="both"/>
      </w:pPr>
      <w:r>
        <w:rPr>
          <w:rFonts w:ascii="Times New Roman"/>
          <w:b w:val="false"/>
          <w:i w:val="false"/>
          <w:color w:val="000000"/>
          <w:sz w:val="28"/>
        </w:rPr>
        <w:t xml:space="preserve">
      1.__________________ </w:t>
      </w:r>
    </w:p>
    <w:p>
      <w:pPr>
        <w:spacing w:after="0"/>
        <w:ind w:left="0"/>
        <w:jc w:val="both"/>
      </w:pPr>
      <w:r>
        <w:rPr>
          <w:rFonts w:ascii="Times New Roman"/>
          <w:b w:val="false"/>
          <w:i w:val="false"/>
          <w:color w:val="000000"/>
          <w:sz w:val="28"/>
        </w:rPr>
        <w:t>
      2.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Қазақстан Республикасы Қарулы Күштері əскери полиция органдарының гауптвахтасында əкімшілік қамаққа алуды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4" w:id="144"/>
    <w:p>
      <w:pPr>
        <w:spacing w:after="0"/>
        <w:ind w:left="0"/>
        <w:jc w:val="left"/>
      </w:pPr>
      <w:r>
        <w:rPr>
          <w:rFonts w:ascii="Times New Roman"/>
          <w:b/>
          <w:i w:val="false"/>
          <w:color w:val="000000"/>
        </w:rPr>
        <w:t xml:space="preserve"> Қамаққа алынған адамды көтермелеу мен жазалауды есепке алу кітабы</w:t>
      </w:r>
    </w:p>
    <w:bookmarkEnd w:id="144"/>
    <w:p>
      <w:pPr>
        <w:spacing w:after="0"/>
        <w:ind w:left="0"/>
        <w:jc w:val="both"/>
      </w:pPr>
      <w:r>
        <w:rPr>
          <w:rFonts w:ascii="Times New Roman"/>
          <w:b w:val="false"/>
          <w:i w:val="false"/>
          <w:color w:val="ff0000"/>
          <w:sz w:val="28"/>
        </w:rPr>
        <w:t xml:space="preserve">
      Ескерту. 14-қосымша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20___жылғы "____" ________ басталды.</w:t>
      </w:r>
    </w:p>
    <w:p>
      <w:pPr>
        <w:spacing w:after="0"/>
        <w:ind w:left="0"/>
        <w:jc w:val="both"/>
      </w:pPr>
      <w:r>
        <w:rPr>
          <w:rFonts w:ascii="Times New Roman"/>
          <w:b w:val="false"/>
          <w:i w:val="false"/>
          <w:color w:val="000000"/>
          <w:sz w:val="28"/>
        </w:rPr>
        <w:t>
      20___жылғы "____" ________ аяқталды.</w:t>
      </w:r>
    </w:p>
    <w:p>
      <w:pPr>
        <w:spacing w:after="0"/>
        <w:ind w:left="0"/>
        <w:jc w:val="left"/>
      </w:pPr>
      <w:r>
        <w:rPr>
          <w:rFonts w:ascii="Times New Roman"/>
          <w:b/>
          <w:i w:val="false"/>
          <w:color w:val="000000"/>
        </w:rPr>
        <w:t xml:space="preserve"> I бөлік Жазалауға ұшыраған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Жазалау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және қашан жазаны қолданды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bl>
    <w:p>
      <w:pPr>
        <w:spacing w:after="0"/>
        <w:ind w:left="0"/>
        <w:jc w:val="left"/>
      </w:pPr>
      <w:r>
        <w:rPr>
          <w:rFonts w:ascii="Times New Roman"/>
          <w:b/>
          <w:i w:val="false"/>
          <w:color w:val="000000"/>
        </w:rPr>
        <w:t xml:space="preserve"> II бөлік Гауптвахта әкімшілігі көтермелеген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Көтермелеу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және қашан көтермеледі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bl>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гауптвахтаның кезекші ауысым бастығында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Қазақстан Республикасы Қарулы Күштері əскери полиция органдарының гауптвахтасында əкімшілік қамаққа алуды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Қамаққа алынған адамды босату туралы жазба</w:t>
      </w:r>
    </w:p>
    <w:p>
      <w:pPr>
        <w:spacing w:after="0"/>
        <w:ind w:left="0"/>
        <w:jc w:val="both"/>
      </w:pPr>
      <w:r>
        <w:rPr>
          <w:rFonts w:ascii="Times New Roman"/>
          <w:b w:val="false"/>
          <w:i w:val="false"/>
          <w:color w:val="ff0000"/>
          <w:sz w:val="28"/>
        </w:rPr>
        <w:t xml:space="preserve">
      Ескерту. 15-қосымша жаңа редакцияда – ҚР Қорғаныс министрінің 09.10.2023 </w:t>
      </w:r>
      <w:r>
        <w:rPr>
          <w:rFonts w:ascii="Times New Roman"/>
          <w:b w:val="false"/>
          <w:i w:val="false"/>
          <w:color w:val="ff0000"/>
          <w:sz w:val="28"/>
        </w:rPr>
        <w:t>№ 1008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 органының мөртаңбасы</w:t>
                  </w: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Кезекші ауысым бастығы _________________________________________________ _________________________________________________ (әскери атағы, тегі, аты, әкесінің аты (болған кезде) қамаққа алынған _________________________________________________ (қамаққа алынған адамның әскери атағы, тегі, аты, әкесінің аты (болған кезде) ____________________________ босатылсын. (уақыты, күні, айы, жылы)</w:t>
            </w:r>
          </w:p>
        </w:tc>
      </w:tr>
    </w:tbl>
    <w:p>
      <w:pPr>
        <w:spacing w:after="0"/>
        <w:ind w:left="0"/>
        <w:jc w:val="both"/>
      </w:pPr>
      <w:r>
        <w:rPr>
          <w:rFonts w:ascii="Times New Roman"/>
          <w:b w:val="false"/>
          <w:i w:val="false"/>
          <w:color w:val="000000"/>
          <w:sz w:val="28"/>
        </w:rPr>
        <w:t>
            Негіз: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353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35300" cy="2705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 гарнизоны әскери полиция органының гауптвахта бастығы ___________________________________ (әскери атағы, қолы, тегі, инициалдары) 20___ ж. "____" ____________</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 әскери полиция</w:t>
            </w:r>
            <w:r>
              <w:br/>
            </w:r>
            <w:r>
              <w:rPr>
                <w:rFonts w:ascii="Times New Roman"/>
                <w:b w:val="false"/>
                <w:i w:val="false"/>
                <w:color w:val="000000"/>
                <w:sz w:val="20"/>
              </w:rPr>
              <w:t>органдарының гауптвахтасында</w:t>
            </w:r>
            <w:r>
              <w:br/>
            </w:r>
            <w:r>
              <w:rPr>
                <w:rFonts w:ascii="Times New Roman"/>
                <w:b w:val="false"/>
                <w:i w:val="false"/>
                <w:color w:val="000000"/>
                <w:sz w:val="20"/>
              </w:rPr>
              <w:t>әскери қызметшiлердiңәкiмшiлiк</w:t>
            </w:r>
            <w:r>
              <w:br/>
            </w:r>
            <w:r>
              <w:rPr>
                <w:rFonts w:ascii="Times New Roman"/>
                <w:b w:val="false"/>
                <w:i w:val="false"/>
                <w:color w:val="000000"/>
                <w:sz w:val="20"/>
              </w:rPr>
              <w:t>қамаққа алуды өтеу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203" w:id="145"/>
    <w:p>
      <w:pPr>
        <w:spacing w:after="0"/>
        <w:ind w:left="0"/>
        <w:jc w:val="left"/>
      </w:pPr>
      <w:r>
        <w:rPr>
          <w:rFonts w:ascii="Times New Roman"/>
          <w:b/>
          <w:i w:val="false"/>
          <w:color w:val="000000"/>
        </w:rPr>
        <w:t xml:space="preserve"> Гауптвахтадан босату туралы  АНЫҚТАМА</w:t>
      </w:r>
    </w:p>
    <w:bookmarkEnd w:id="145"/>
    <w:p>
      <w:pPr>
        <w:spacing w:after="0"/>
        <w:ind w:left="0"/>
        <w:jc w:val="both"/>
      </w:pPr>
      <w:r>
        <w:rPr>
          <w:rFonts w:ascii="Times New Roman"/>
          <w:b w:val="false"/>
          <w:i w:val="false"/>
          <w:color w:val="000000"/>
          <w:sz w:val="28"/>
        </w:rPr>
        <w:t xml:space="preserve">
      Әскери қызметші _____________________________________________ </w:t>
      </w:r>
    </w:p>
    <w:p>
      <w:pPr>
        <w:spacing w:after="0"/>
        <w:ind w:left="0"/>
        <w:jc w:val="both"/>
      </w:pPr>
      <w:r>
        <w:rPr>
          <w:rFonts w:ascii="Times New Roman"/>
          <w:b w:val="false"/>
          <w:i w:val="false"/>
          <w:color w:val="000000"/>
          <w:sz w:val="28"/>
        </w:rPr>
        <w:t xml:space="preserve">
      (әскери атағы, тегі, аты, әкесінің аты (ол бар болған кезде)) </w:t>
      </w:r>
    </w:p>
    <w:p>
      <w:pPr>
        <w:spacing w:after="0"/>
        <w:ind w:left="0"/>
        <w:jc w:val="both"/>
      </w:pPr>
      <w:r>
        <w:rPr>
          <w:rFonts w:ascii="Times New Roman"/>
          <w:b w:val="false"/>
          <w:i w:val="false"/>
          <w:color w:val="000000"/>
          <w:sz w:val="28"/>
        </w:rPr>
        <w:t xml:space="preserve">
      20__ж. "____"________________ – 20__ж. "____" ____________________ </w:t>
      </w:r>
    </w:p>
    <w:p>
      <w:pPr>
        <w:spacing w:after="0"/>
        <w:ind w:left="0"/>
        <w:jc w:val="both"/>
      </w:pPr>
      <w:r>
        <w:rPr>
          <w:rFonts w:ascii="Times New Roman"/>
          <w:b w:val="false"/>
          <w:i w:val="false"/>
          <w:color w:val="000000"/>
          <w:sz w:val="28"/>
        </w:rPr>
        <w:t xml:space="preserve">
      кезеңінде ________________________________ сәйкес ____________________ </w:t>
      </w:r>
    </w:p>
    <w:p>
      <w:pPr>
        <w:spacing w:after="0"/>
        <w:ind w:left="0"/>
        <w:jc w:val="both"/>
      </w:pPr>
      <w:r>
        <w:rPr>
          <w:rFonts w:ascii="Times New Roman"/>
          <w:b w:val="false"/>
          <w:i w:val="false"/>
          <w:color w:val="000000"/>
          <w:sz w:val="28"/>
        </w:rPr>
        <w:t xml:space="preserve">
      (судья қаулысы) </w:t>
      </w:r>
    </w:p>
    <w:p>
      <w:pPr>
        <w:spacing w:after="0"/>
        <w:ind w:left="0"/>
        <w:jc w:val="both"/>
      </w:pPr>
      <w:r>
        <w:rPr>
          <w:rFonts w:ascii="Times New Roman"/>
          <w:b w:val="false"/>
          <w:i w:val="false"/>
          <w:color w:val="000000"/>
          <w:sz w:val="28"/>
        </w:rPr>
        <w:t xml:space="preserve">
      әскери полиция гауптвахтасында әкімшілік қамаққа алуды өтегенін растау үшін берілді. </w:t>
      </w:r>
    </w:p>
    <w:p>
      <w:pPr>
        <w:spacing w:after="0"/>
        <w:ind w:left="0"/>
        <w:jc w:val="both"/>
      </w:pPr>
      <w:r>
        <w:rPr>
          <w:rFonts w:ascii="Times New Roman"/>
          <w:b w:val="false"/>
          <w:i w:val="false"/>
          <w:color w:val="000000"/>
          <w:sz w:val="28"/>
        </w:rPr>
        <w:t xml:space="preserve">
      ___________________________________________ әскери олиция органының бастығы </w:t>
      </w:r>
    </w:p>
    <w:p>
      <w:pPr>
        <w:spacing w:after="0"/>
        <w:ind w:left="0"/>
        <w:jc w:val="both"/>
      </w:pPr>
      <w:r>
        <w:rPr>
          <w:rFonts w:ascii="Times New Roman"/>
          <w:b w:val="false"/>
          <w:i w:val="false"/>
          <w:color w:val="000000"/>
          <w:sz w:val="28"/>
        </w:rPr>
        <w:t xml:space="preserve">
      (ә/атағы, қолы, тегі, аты, әкесінің аты(ол бар болған кезде)) </w:t>
      </w:r>
    </w:p>
    <w:p>
      <w:pPr>
        <w:spacing w:after="0"/>
        <w:ind w:left="0"/>
        <w:jc w:val="both"/>
      </w:pPr>
      <w:r>
        <w:rPr>
          <w:rFonts w:ascii="Times New Roman"/>
          <w:b w:val="false"/>
          <w:i w:val="false"/>
          <w:color w:val="000000"/>
          <w:sz w:val="28"/>
        </w:rPr>
        <w:t xml:space="preserve">
      20 ___ ж. "____" ___________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 ___ жылғы "__"________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bl>
    <w:bookmarkStart w:name="z205" w:id="146"/>
    <w:p>
      <w:pPr>
        <w:spacing w:after="0"/>
        <w:ind w:left="0"/>
        <w:jc w:val="left"/>
      </w:pPr>
      <w:r>
        <w:rPr>
          <w:rFonts w:ascii="Times New Roman"/>
          <w:b/>
          <w:i w:val="false"/>
          <w:color w:val="000000"/>
        </w:rPr>
        <w:t xml:space="preserve"> Қазақстан РеспубликасыҚорғаныс министрінің күші жойылған кейбір бұйрықтарының тізбесі</w:t>
      </w:r>
    </w:p>
    <w:bookmarkEnd w:id="146"/>
    <w:bookmarkStart w:name="z206" w:id="147"/>
    <w:p>
      <w:pPr>
        <w:spacing w:after="0"/>
        <w:ind w:left="0"/>
        <w:jc w:val="both"/>
      </w:pPr>
      <w:r>
        <w:rPr>
          <w:rFonts w:ascii="Times New Roman"/>
          <w:b w:val="false"/>
          <w:i w:val="false"/>
          <w:color w:val="000000"/>
          <w:sz w:val="28"/>
        </w:rPr>
        <w:t xml:space="preserve">
      1) "Әскери қызметшiлердiң Қазақстан Республикасы Қарулы Күштері әскери полиция органдарының гауптвахтасында әкiмшiлiк қамауды өтеу қағидаларын бекiту туралы" 2017 жылғы 29тамыздағы № </w:t>
      </w:r>
      <w:r>
        <w:rPr>
          <w:rFonts w:ascii="Times New Roman"/>
          <w:b w:val="false"/>
          <w:i w:val="false"/>
          <w:color w:val="000000"/>
          <w:sz w:val="28"/>
        </w:rPr>
        <w:t>368</w:t>
      </w:r>
      <w:r>
        <w:rPr>
          <w:rFonts w:ascii="Times New Roman"/>
          <w:b w:val="false"/>
          <w:i w:val="false"/>
          <w:color w:val="000000"/>
          <w:sz w:val="28"/>
        </w:rPr>
        <w:t xml:space="preserve"> (Нормативтік құқықтық актілерді мемлекеттік тіркеу тізілімінде № 15591 болып тіркелген);</w:t>
      </w:r>
    </w:p>
    <w:bookmarkEnd w:id="147"/>
    <w:bookmarkStart w:name="z207" w:id="148"/>
    <w:p>
      <w:pPr>
        <w:spacing w:after="0"/>
        <w:ind w:left="0"/>
        <w:jc w:val="both"/>
      </w:pPr>
      <w:r>
        <w:rPr>
          <w:rFonts w:ascii="Times New Roman"/>
          <w:b w:val="false"/>
          <w:i w:val="false"/>
          <w:color w:val="000000"/>
          <w:sz w:val="28"/>
        </w:rPr>
        <w:t xml:space="preserve">
      2) "Әскери қызметшiлердiң Қазақстан Республикасы Қарулы Күштері әскери полиция органдарының гауптвахтасында әкiмшiлiк қамауды өтеу қағидаларын бекiту туралы" Қазақстан Республикасы Қорғаныс министрінің 2017 жылғы 20 шілдедегі № 368 бұйрығына өзгерістер енгізу туралы Қазақстан Республикасы Қорғаныс министрінің 2018 жылғы 25 тамыздағы № 568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15525 болып тіркелген)</w:t>
      </w:r>
    </w:p>
    <w:bookmarkEnd w:id="148"/>
    <w:bookmarkStart w:name="z208" w:id="149"/>
    <w:p>
      <w:pPr>
        <w:spacing w:after="0"/>
        <w:ind w:left="0"/>
        <w:jc w:val="both"/>
      </w:pPr>
      <w:r>
        <w:rPr>
          <w:rFonts w:ascii="Times New Roman"/>
          <w:b w:val="false"/>
          <w:i w:val="false"/>
          <w:color w:val="000000"/>
          <w:sz w:val="28"/>
        </w:rPr>
        <w:t xml:space="preserve">
      3) "Қазақстан Республикасы Қарулы Күштері әскери полиция органдарының гауптвахтасында әскери қызметшiлердiң әкiмшiлiк қамауды өтеу қағидаларын бекіту туралы" Қазақстан Республикасы Қорғаныс министрінің 2017 жылғы 20 шілдедегі № 368 бұйрығына өзгерістер енгізу туралы" Қазақстан Республикасы Қорғаныс министрінің 2021 жылғы 30 наурыздағы № </w:t>
      </w:r>
      <w:r>
        <w:rPr>
          <w:rFonts w:ascii="Times New Roman"/>
          <w:b w:val="false"/>
          <w:i w:val="false"/>
          <w:color w:val="000000"/>
          <w:sz w:val="28"/>
        </w:rPr>
        <w:t>175</w:t>
      </w:r>
      <w:r>
        <w:rPr>
          <w:rFonts w:ascii="Times New Roman"/>
          <w:b w:val="false"/>
          <w:i w:val="false"/>
          <w:color w:val="000000"/>
          <w:sz w:val="28"/>
        </w:rPr>
        <w:t xml:space="preserve"> (Нормативтік құқықтық актілерді мемлекеттік тіркеу тізілімінде № 22465 болып тіркелген).</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