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da00" w14:textId="ea6d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операторлық қызметке қойылатын біліктілік талаптары мен олардың сәйкестігін растайтын құжаттар тізбесін бекіту туралы" Қазақстан Республикасы Инвестициялар және даму министрінің 2015 жылғы 30 қаңтардағы № 79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12 сәуірдегі № 92 бұйрығы. Қазақстан Республикасының Әділет министрлігінде 2023 жылғы 13 сәуірде № 32302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"Туристік операторлық қызметке қойылатын біліктілік талаптары мен олардың сәйкестігін растайтын құжаттар тізбесін бекіту туралы" Қазақстан Республикасы Инвестициялар және даму министрінің 2015 жылғы 30 қаңтардағы № 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10484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туристік операторлық қызметке қойылатын біліктілік талаптары мен олардың сәйкестігін растайтын құжаттардың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Туризм индустриясы комитеті заңнамамен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қолданысқа енгеннен кейін үш жұмыс күні ішінде орналастыруды;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тармақпен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 ұсынуды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Мәдениет және спорт вице-министріне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және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Туристік операторлық қызметке қойылатын біліктілік талаптары мен олардың сәйкестігін растайтын құжаттардың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 мыналардың болуын қамтиды: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Қалыптастырылған туристік өнім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Қалыптастырылған туристік өнімге кіретін жекелеген туристік қызметтерді көрсетуге арналған үшінші тұлғалармен жасасылған шарттар туралы ақпаратты қамтитын мәліметтердің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өтілі бір жылдан кем емес, туристік білімі бар, кемінде бір қызметкердің болуы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Диплом, жасасылған еңбек шарты және еңбек кітапшасы туралы ақпаратты қамтитын мәліметтердің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құқығындағы немесе өзгеде заңды негіздегі кеңсеге арналған үй-жай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құқығын немесе өзге де заңды негіздерді растайтын құжаттар туралы ақпаратты қамтитын мәліметтердің нысаны (қосымшаға сәйкес)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операторлық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 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біліктілік талаптары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сәйкестігін растайтын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Қалыптастырылған туристік өнім: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қалыптастырылған туристік өнімге кіретін жекелеген туристік қызметтерді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көрсетуге арналған үшінші тұлғалармен жасасылған шарттардың нөмірлері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шарттар жасасылған күні ______________________________________.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Еңбек өтілі бір жылдан кем емес, туристік білімі бар кемінде бір қызметкердің болуы: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мамандығы мен біліктілігі _____________________________________;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лицензияланатын қызмет түрінің бейімі бойынша жоғары немесе орта кәсіптік білімі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дипломның нөмірі____________________;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димломның берілген күні ______________________________________;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орнының атауы ___________________________________________;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туристік білімі бар қызметкердің еңбек өтілі ______________________.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Меншік құқығындағы немесе өзге заңды негіздердегі кеңсеге арналған үй-жай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(кеңсеге арналған үй-жайға құқық белгілейтін құжаттың атауы, нөмірі және күні).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