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17440" w14:textId="4e174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Өнеркәсіп саласындағы тәуекел дәрежесін бағалау өлшемшарттары мен тексеру парақтарын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2023 жылғы 7 сәуірдегі № 231 және Қазақстан Республикасы Ұлттық экономика министрінің м.а. 2023 жылғы 12 сәуірдегі № 48 бірлескен бұйрығы. Қазақстан Республикасының Әділет министрлігінде 2023 жылғы 14 сәуірде № 32303 болып тіркелді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 Кәсіпкерлік кодексінің 141-бабының </w:t>
      </w:r>
      <w:r>
        <w:rPr>
          <w:rFonts w:ascii="Times New Roman"/>
          <w:b w:val="false"/>
          <w:i w:val="false"/>
          <w:color w:val="000000"/>
          <w:sz w:val="28"/>
        </w:rPr>
        <w:t>5-тармағына</w:t>
      </w:r>
      <w:r>
        <w:rPr>
          <w:rFonts w:ascii="Times New Roman"/>
          <w:b w:val="false"/>
          <w:i w:val="false"/>
          <w:color w:val="000000"/>
          <w:sz w:val="28"/>
        </w:rPr>
        <w:t xml:space="preserve">,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БҰЙЫРАМЫ3:</w:t>
      </w:r>
    </w:p>
    <w:bookmarkStart w:name="z2" w:id="0"/>
    <w:p>
      <w:pPr>
        <w:spacing w:after="0"/>
        <w:ind w:left="0"/>
        <w:jc w:val="both"/>
      </w:pPr>
      <w:r>
        <w:rPr>
          <w:rFonts w:ascii="Times New Roman"/>
          <w:b w:val="false"/>
          <w:i w:val="false"/>
          <w:color w:val="000000"/>
          <w:sz w:val="28"/>
        </w:rPr>
        <w:t>
      1. Мыналар:</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өнеркәсіп саласындағы біліктілік талаптарына сәйкестігін бақылауға тәуекел дәрежесін бағалау өлшемшарттары;</w:t>
      </w:r>
    </w:p>
    <w:bookmarkStart w:name="z4" w:id="1"/>
    <w:p>
      <w:pPr>
        <w:spacing w:after="0"/>
        <w:ind w:left="0"/>
        <w:jc w:val="both"/>
      </w:pPr>
      <w:r>
        <w:rPr>
          <w:rFonts w:ascii="Times New Roman"/>
          <w:b w:val="false"/>
          <w:i w:val="false"/>
          <w:color w:val="000000"/>
          <w:sz w:val="28"/>
        </w:rPr>
        <w:t xml:space="preserve">
      2)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пайдалы қатты қазбаларды (кең таралған пайдалы қазбаларды қоспағанда) өндiру; пайдалы қатты қазбалардың кен орындарын ашық және жерасты тәсiлдерiмен ашу және әзірлеу; кен орындарында технологиялық жұмыстарды жүргізу; кенiштер мен шахталарды жабу жөніндегі жою жұмыстары; пайдалы қазбаларды өндіру үшін жару жұмыстарын жүргізу кіші қызмет түрлеріне лицензия мен қосымша алған лицензияттарға қатысты өнеркәсіп саласындағы тексеру парағы;</w:t>
      </w:r>
    </w:p>
    <w:bookmarkEnd w:id="1"/>
    <w:bookmarkStart w:name="z5" w:id="2"/>
    <w:p>
      <w:pPr>
        <w:spacing w:after="0"/>
        <w:ind w:left="0"/>
        <w:jc w:val="both"/>
      </w:pPr>
      <w:r>
        <w:rPr>
          <w:rFonts w:ascii="Times New Roman"/>
          <w:b w:val="false"/>
          <w:i w:val="false"/>
          <w:color w:val="000000"/>
          <w:sz w:val="28"/>
        </w:rPr>
        <w:t xml:space="preserve">
      3) осы бірлескен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химиялық өндірістерді пайдалану кіші қызмет түріне лицензия мен қосымша алған лицензияттарға қатысты өнеркәсіп саласындағы тексеру парағы;</w:t>
      </w:r>
    </w:p>
    <w:bookmarkEnd w:id="2"/>
    <w:bookmarkStart w:name="z6" w:id="3"/>
    <w:p>
      <w:pPr>
        <w:spacing w:after="0"/>
        <w:ind w:left="0"/>
        <w:jc w:val="both"/>
      </w:pPr>
      <w:r>
        <w:rPr>
          <w:rFonts w:ascii="Times New Roman"/>
          <w:b w:val="false"/>
          <w:i w:val="false"/>
          <w:color w:val="000000"/>
          <w:sz w:val="28"/>
        </w:rPr>
        <w:t xml:space="preserve">
      4) осы бірлескен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ұңғымаларды жерасты және күрделі жөндеу, жабдықты және агрегаттарды бөлшектеу, ұңғымалар көтергішін орнату; ұңғымаларды жөндеуден кейін сынау; ұңғымаларды шаю, цементтеу, сынаудан өткізу және игеру кіші қызмет түрлеріне лицензия мен қосымша алған лицензияттарға қатысты өнеркәсіп саласындағы тексеру парағы бекітілсін.</w:t>
      </w:r>
    </w:p>
    <w:bookmarkEnd w:id="3"/>
    <w:bookmarkStart w:name="z7" w:id="4"/>
    <w:p>
      <w:pPr>
        <w:spacing w:after="0"/>
        <w:ind w:left="0"/>
        <w:jc w:val="both"/>
      </w:pPr>
      <w:r>
        <w:rPr>
          <w:rFonts w:ascii="Times New Roman"/>
          <w:b w:val="false"/>
          <w:i w:val="false"/>
          <w:color w:val="000000"/>
          <w:sz w:val="28"/>
        </w:rPr>
        <w:t>
      2. Мыналардың:</w:t>
      </w:r>
    </w:p>
    <w:bookmarkEnd w:id="4"/>
    <w:bookmarkStart w:name="z8" w:id="5"/>
    <w:p>
      <w:pPr>
        <w:spacing w:after="0"/>
        <w:ind w:left="0"/>
        <w:jc w:val="both"/>
      </w:pPr>
      <w:r>
        <w:rPr>
          <w:rFonts w:ascii="Times New Roman"/>
          <w:b w:val="false"/>
          <w:i w:val="false"/>
          <w:color w:val="000000"/>
          <w:sz w:val="28"/>
        </w:rPr>
        <w:t xml:space="preserve">
      1) "Өнеркәсіп саласындағы тексеру парағын бекіту туралы" Қазақстан Республикасы Инвестициялар және даму министрінің міндетін атқарушының 2015 жылғы 4 желтоқсандағы № 1161 және Қазақстан Республикасы Ұлттық экономика министрінің 2015 жылғы 25 желтоқсандағы № 789 </w:t>
      </w:r>
      <w:r>
        <w:rPr>
          <w:rFonts w:ascii="Times New Roman"/>
          <w:b w:val="false"/>
          <w:i w:val="false"/>
          <w:color w:val="000000"/>
          <w:sz w:val="28"/>
        </w:rPr>
        <w:t>бірлескен бұйрығының</w:t>
      </w:r>
      <w:r>
        <w:rPr>
          <w:rFonts w:ascii="Times New Roman"/>
          <w:b w:val="false"/>
          <w:i w:val="false"/>
          <w:color w:val="000000"/>
          <w:sz w:val="28"/>
        </w:rPr>
        <w:t xml:space="preserve"> (Нормативтік құқықтық актілерді мемлекеттік тіркеу тізілімінде № 12795 болып тіркелген);</w:t>
      </w:r>
    </w:p>
    <w:bookmarkEnd w:id="5"/>
    <w:bookmarkStart w:name="z9" w:id="6"/>
    <w:p>
      <w:pPr>
        <w:spacing w:after="0"/>
        <w:ind w:left="0"/>
        <w:jc w:val="both"/>
      </w:pPr>
      <w:r>
        <w:rPr>
          <w:rFonts w:ascii="Times New Roman"/>
          <w:b w:val="false"/>
          <w:i w:val="false"/>
          <w:color w:val="000000"/>
          <w:sz w:val="28"/>
        </w:rPr>
        <w:t xml:space="preserve">
      2) "Өнеркәсіп саласындағы тексеру парағын бекіту туралы" Қазақстан Республикасы Инвестициялар және даму министрінің міндетін атқарушының 2015 жылғы 4 желтоқсандағы № 1161 және Қазақстан Республикасы Ұлттық экономика министрінің 2015 жылғы 25 желтоқсандағы № 789 бірлескен бұйрығына өзгеріс енгізу туралы" Қазақстан Республикасы Инвестициялар және даму министрінің 2018 жылғы 16 қарашадағы № 799 және Қазақстан Республикасы Ұлттық экономика министрінің 2018 жылғы 19 қарашадағы № 72 </w:t>
      </w:r>
      <w:r>
        <w:rPr>
          <w:rFonts w:ascii="Times New Roman"/>
          <w:b w:val="false"/>
          <w:i w:val="false"/>
          <w:color w:val="000000"/>
          <w:sz w:val="28"/>
        </w:rPr>
        <w:t>бірлескен бұйрығының</w:t>
      </w:r>
      <w:r>
        <w:rPr>
          <w:rFonts w:ascii="Times New Roman"/>
          <w:b w:val="false"/>
          <w:i w:val="false"/>
          <w:color w:val="000000"/>
          <w:sz w:val="28"/>
        </w:rPr>
        <w:t xml:space="preserve"> (Нормативтік құқықтық актілерді мемлекеттік тіркеу тізілімінде № 17817 болып тіркелген) күші жойылды деп танылсын.</w:t>
      </w:r>
    </w:p>
    <w:bookmarkEnd w:id="6"/>
    <w:bookmarkStart w:name="z10" w:id="7"/>
    <w:p>
      <w:pPr>
        <w:spacing w:after="0"/>
        <w:ind w:left="0"/>
        <w:jc w:val="both"/>
      </w:pPr>
      <w:r>
        <w:rPr>
          <w:rFonts w:ascii="Times New Roman"/>
          <w:b w:val="false"/>
          <w:i w:val="false"/>
          <w:color w:val="000000"/>
          <w:sz w:val="28"/>
        </w:rPr>
        <w:t>
      3. Қазақстан Республикасы Индустрия және инфрақұрылымдық даму министрлігінің Индустриялық даму комитеті заңнамада белгіленген тәртіппен:</w:t>
      </w:r>
    </w:p>
    <w:bookmarkEnd w:id="7"/>
    <w:bookmarkStart w:name="z11" w:id="8"/>
    <w:p>
      <w:pPr>
        <w:spacing w:after="0"/>
        <w:ind w:left="0"/>
        <w:jc w:val="both"/>
      </w:pPr>
      <w:r>
        <w:rPr>
          <w:rFonts w:ascii="Times New Roman"/>
          <w:b w:val="false"/>
          <w:i w:val="false"/>
          <w:color w:val="000000"/>
          <w:sz w:val="28"/>
        </w:rPr>
        <w:t>
      1) осы бірлескен бұйрықты Қазақстан Республикасы Әділет министрлігінде мемлекеттік тіркеуді;</w:t>
      </w:r>
    </w:p>
    <w:bookmarkEnd w:id="8"/>
    <w:bookmarkStart w:name="z12" w:id="9"/>
    <w:p>
      <w:pPr>
        <w:spacing w:after="0"/>
        <w:ind w:left="0"/>
        <w:jc w:val="both"/>
      </w:pPr>
      <w:r>
        <w:rPr>
          <w:rFonts w:ascii="Times New Roman"/>
          <w:b w:val="false"/>
          <w:i w:val="false"/>
          <w:color w:val="000000"/>
          <w:sz w:val="28"/>
        </w:rPr>
        <w:t>
      2) осы бірлескен бұйрықты Қазақстан Республикасы Индустрия және инфрақұрылымдық даму министрлігінің интернет-ресурсында орналастыруды қамтамасыз етсін.</w:t>
      </w:r>
    </w:p>
    <w:bookmarkEnd w:id="9"/>
    <w:bookmarkStart w:name="z13" w:id="10"/>
    <w:p>
      <w:pPr>
        <w:spacing w:after="0"/>
        <w:ind w:left="0"/>
        <w:jc w:val="both"/>
      </w:pPr>
      <w:r>
        <w:rPr>
          <w:rFonts w:ascii="Times New Roman"/>
          <w:b w:val="false"/>
          <w:i w:val="false"/>
          <w:color w:val="000000"/>
          <w:sz w:val="28"/>
        </w:rPr>
        <w:t>
      4. Осы бірлескен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10"/>
    <w:bookmarkStart w:name="z14" w:id="11"/>
    <w:p>
      <w:pPr>
        <w:spacing w:after="0"/>
        <w:ind w:left="0"/>
        <w:jc w:val="both"/>
      </w:pPr>
      <w:r>
        <w:rPr>
          <w:rFonts w:ascii="Times New Roman"/>
          <w:b w:val="false"/>
          <w:i w:val="false"/>
          <w:color w:val="000000"/>
          <w:sz w:val="28"/>
        </w:rPr>
        <w:t>
      5. Осы бірлескен бұйрық алғашқы ресми жарияланған күнінен бастап күнтізбелік он күн өткен соң қолданысқа енгізіледі және 2023 жылғы 1 қаңтардан бастап туындаған қатынастарға қолданылады.</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Ұлттық экономика </w:t>
            </w:r>
          </w:p>
          <w:p>
            <w:pPr>
              <w:spacing w:after="20"/>
              <w:ind w:left="20"/>
              <w:jc w:val="both"/>
            </w:pPr>
            <w:r>
              <w:rPr>
                <w:rFonts w:ascii="Times New Roman"/>
                <w:b w:val="false"/>
                <w:i/>
                <w:color w:val="000000"/>
                <w:sz w:val="20"/>
              </w:rPr>
              <w:t>бірінші вице-министрі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Жаксылыков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Индустрия және инфрақұрылымдық </w:t>
            </w:r>
          </w:p>
          <w:p>
            <w:pPr>
              <w:spacing w:after="20"/>
              <w:ind w:left="20"/>
              <w:jc w:val="both"/>
            </w:pPr>
            <w:r>
              <w:rPr>
                <w:rFonts w:ascii="Times New Roman"/>
                <w:b w:val="false"/>
                <w:i/>
                <w:color w:val="000000"/>
                <w:sz w:val="20"/>
              </w:rPr>
              <w:t>даму министрінің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Бейспеков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Құқықтық статистика және</w:t>
      </w:r>
    </w:p>
    <w:p>
      <w:pPr>
        <w:spacing w:after="0"/>
        <w:ind w:left="0"/>
        <w:jc w:val="both"/>
      </w:pPr>
      <w:r>
        <w:rPr>
          <w:rFonts w:ascii="Times New Roman"/>
          <w:b w:val="false"/>
          <w:i w:val="false"/>
          <w:color w:val="000000"/>
          <w:sz w:val="28"/>
        </w:rPr>
        <w:t>
      арнайы есепке алу жөніндегі</w:t>
      </w:r>
    </w:p>
    <w:p>
      <w:pPr>
        <w:spacing w:after="0"/>
        <w:ind w:left="0"/>
        <w:jc w:val="both"/>
      </w:pPr>
      <w:r>
        <w:rPr>
          <w:rFonts w:ascii="Times New Roman"/>
          <w:b w:val="false"/>
          <w:i w:val="false"/>
          <w:color w:val="000000"/>
          <w:sz w:val="28"/>
        </w:rPr>
        <w:t>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бірінші вице-министрі</w:t>
            </w:r>
            <w:r>
              <w:br/>
            </w:r>
            <w:r>
              <w:rPr>
                <w:rFonts w:ascii="Times New Roman"/>
                <w:b w:val="false"/>
                <w:i w:val="false"/>
                <w:color w:val="000000"/>
                <w:sz w:val="20"/>
              </w:rPr>
              <w:t xml:space="preserve">2023 жылғы 12 сәуірдегі </w:t>
            </w:r>
            <w:r>
              <w:br/>
            </w:r>
            <w:r>
              <w:rPr>
                <w:rFonts w:ascii="Times New Roman"/>
                <w:b w:val="false"/>
                <w:i w:val="false"/>
                <w:color w:val="000000"/>
                <w:sz w:val="20"/>
              </w:rPr>
              <w:t>№ 48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 xml:space="preserve">2023 жылғы 7 сәуірдегі </w:t>
            </w:r>
            <w:r>
              <w:br/>
            </w:r>
            <w:r>
              <w:rPr>
                <w:rFonts w:ascii="Times New Roman"/>
                <w:b w:val="false"/>
                <w:i w:val="false"/>
                <w:color w:val="000000"/>
                <w:sz w:val="20"/>
              </w:rPr>
              <w:t>№ 231 Бірлескен бұйрыққа</w:t>
            </w:r>
            <w:r>
              <w:br/>
            </w:r>
            <w:r>
              <w:rPr>
                <w:rFonts w:ascii="Times New Roman"/>
                <w:b w:val="false"/>
                <w:i w:val="false"/>
                <w:color w:val="000000"/>
                <w:sz w:val="20"/>
              </w:rPr>
              <w:t>1-қосымша</w:t>
            </w:r>
          </w:p>
        </w:tc>
      </w:tr>
    </w:tbl>
    <w:bookmarkStart w:name="z16" w:id="12"/>
    <w:p>
      <w:pPr>
        <w:spacing w:after="0"/>
        <w:ind w:left="0"/>
        <w:jc w:val="left"/>
      </w:pPr>
      <w:r>
        <w:rPr>
          <w:rFonts w:ascii="Times New Roman"/>
          <w:b/>
          <w:i w:val="false"/>
          <w:color w:val="000000"/>
        </w:rPr>
        <w:t xml:space="preserve"> Өнеркәсіп саласындағы біліктілік талаптарына сәйкестігін бақылауға тәуекел дәрежесін бағалау өлшемшарттары</w:t>
      </w:r>
    </w:p>
    <w:bookmarkEnd w:id="12"/>
    <w:p>
      <w:pPr>
        <w:spacing w:after="0"/>
        <w:ind w:left="0"/>
        <w:jc w:val="left"/>
      </w:pPr>
    </w:p>
    <w:p>
      <w:pPr>
        <w:spacing w:after="0"/>
        <w:ind w:left="0"/>
        <w:jc w:val="left"/>
      </w:pPr>
      <w:r>
        <w:rPr>
          <w:rFonts w:ascii="Times New Roman"/>
          <w:b/>
          <w:i w:val="false"/>
          <w:color w:val="000000"/>
        </w:rPr>
        <w:t xml:space="preserve"> 1-тарау. Жалпы ережелер</w:t>
      </w:r>
    </w:p>
    <w:bookmarkStart w:name="z18" w:id="13"/>
    <w:p>
      <w:pPr>
        <w:spacing w:after="0"/>
        <w:ind w:left="0"/>
        <w:jc w:val="both"/>
      </w:pPr>
      <w:r>
        <w:rPr>
          <w:rFonts w:ascii="Times New Roman"/>
          <w:b w:val="false"/>
          <w:i w:val="false"/>
          <w:color w:val="000000"/>
          <w:sz w:val="28"/>
        </w:rPr>
        <w:t xml:space="preserve">
      1. Осы Өнеркәсіп саласындағы біліктілік талаптарына сәйкестігін бақылау саласындағы тәуекел дәрежесін бағалау </w:t>
      </w:r>
      <w:r>
        <w:rPr>
          <w:rFonts w:ascii="Times New Roman"/>
          <w:b w:val="false"/>
          <w:i w:val="false"/>
          <w:color w:val="000000"/>
          <w:sz w:val="28"/>
        </w:rPr>
        <w:t>өлшемшарттары</w:t>
      </w:r>
      <w:r>
        <w:rPr>
          <w:rFonts w:ascii="Times New Roman"/>
          <w:b w:val="false"/>
          <w:i w:val="false"/>
          <w:color w:val="000000"/>
          <w:sz w:val="28"/>
        </w:rPr>
        <w:t xml:space="preserve"> (бұдан әрі – Өлшемшарттар) Қазақстан Республикасының Кәсіпкерлік кодексінің (бұдан әрі – Кодекс) </w:t>
      </w:r>
      <w:r>
        <w:rPr>
          <w:rFonts w:ascii="Times New Roman"/>
          <w:b w:val="false"/>
          <w:i w:val="false"/>
          <w:color w:val="000000"/>
          <w:sz w:val="28"/>
        </w:rPr>
        <w:t>141-бабына</w:t>
      </w:r>
      <w:r>
        <w:rPr>
          <w:rFonts w:ascii="Times New Roman"/>
          <w:b w:val="false"/>
          <w:i w:val="false"/>
          <w:color w:val="000000"/>
          <w:sz w:val="28"/>
        </w:rPr>
        <w:t xml:space="preserve">,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"Реттеуші мемлекеттік органдардың тәуекелдерді бағалау және басқару жүйесін қалыптастыру қағидаларын бекіту және "Мемлекеттік органдардың тәуекелдерді бағалау жүйесін қалыптастыру қағидаларын және тексеру парақтарының нысанын бекіту туралы" Қазақстан Республикасы Ұлттық экономика министрінің міндетін атқарушының 2018 жылғы 31 шілдедегі № 3 бұйрығына өзгерістер енгізу туралы" Қазақстан Республикасы Ұлттық экономика министрінің міндетін атқарушының 2022 жылғы 22 маусымдағы № 48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28577 болып тіркелген) сәйкес өнеркәсіп саласындағы біліктілік талаптарына сәйкестігін бақылау саласындағы бақылау субъектілерін (объектілерін) тәуекел дәрежелеріне жатқызу мақсатында әзірленді.</w:t>
      </w:r>
    </w:p>
    <w:bookmarkEnd w:id="13"/>
    <w:bookmarkStart w:name="z19" w:id="14"/>
    <w:p>
      <w:pPr>
        <w:spacing w:after="0"/>
        <w:ind w:left="0"/>
        <w:jc w:val="both"/>
      </w:pPr>
      <w:r>
        <w:rPr>
          <w:rFonts w:ascii="Times New Roman"/>
          <w:b w:val="false"/>
          <w:i w:val="false"/>
          <w:color w:val="000000"/>
          <w:sz w:val="28"/>
        </w:rPr>
        <w:t>
      2. Осы өлшемшарттарда мынадай ұғымдар пайдаланады:</w:t>
      </w:r>
    </w:p>
    <w:bookmarkEnd w:id="14"/>
    <w:bookmarkStart w:name="z20" w:id="15"/>
    <w:p>
      <w:pPr>
        <w:spacing w:after="0"/>
        <w:ind w:left="0"/>
        <w:jc w:val="both"/>
      </w:pPr>
      <w:r>
        <w:rPr>
          <w:rFonts w:ascii="Times New Roman"/>
          <w:b w:val="false"/>
          <w:i w:val="false"/>
          <w:color w:val="000000"/>
          <w:sz w:val="28"/>
        </w:rPr>
        <w:t>
      1) бақылау субъектісі – өнеркәсіп саласындағы жұмыстар мен көрсетілетін қызметтерге лицензиясы бар лицензиаттар;</w:t>
      </w:r>
    </w:p>
    <w:bookmarkEnd w:id="15"/>
    <w:bookmarkStart w:name="z21" w:id="16"/>
    <w:p>
      <w:pPr>
        <w:spacing w:after="0"/>
        <w:ind w:left="0"/>
        <w:jc w:val="both"/>
      </w:pPr>
      <w:r>
        <w:rPr>
          <w:rFonts w:ascii="Times New Roman"/>
          <w:b w:val="false"/>
          <w:i w:val="false"/>
          <w:color w:val="000000"/>
          <w:sz w:val="28"/>
        </w:rPr>
        <w:t>
      2) біліктілік талаптары – өтініш берушінің және лицензиаттың жекелеген лицензияланатын қызмет түрімен және (немесе) лицензияланатын қызмет түрінің кіші түрімен айналысу қабілетін сипаттайтын, лицензия және (немесе) лицензияға қосымша беру кезінде де, оның жарамдылығы уақытының бүкіл кезеңінде де қойылатын сандық және сапалық нормативтер мен көрсеткіштер жиынтығы;</w:t>
      </w:r>
    </w:p>
    <w:bookmarkEnd w:id="16"/>
    <w:bookmarkStart w:name="z22" w:id="17"/>
    <w:p>
      <w:pPr>
        <w:spacing w:after="0"/>
        <w:ind w:left="0"/>
        <w:jc w:val="both"/>
      </w:pPr>
      <w:r>
        <w:rPr>
          <w:rFonts w:ascii="Times New Roman"/>
          <w:b w:val="false"/>
          <w:i w:val="false"/>
          <w:color w:val="000000"/>
          <w:sz w:val="28"/>
        </w:rPr>
        <w:t>
      3) өрескел бұзушылықтар – лицензияланатын қызметтің кіші түрлерін жүзеге асыру үшін меншік құқығында не өзге де заңды негізде өндірістік-техникалық базаның болмауына байланысты бұзушылықтар, сондай-ақ инженерлік құрылғылар, машиналар, тетіктер, құралдар, арнайы көліктер, жабдықтар, өлшеу жабдықтары және бақыланатын технологиялық процесстің; жарылғыш қажетті заттарды сақтайтын қоймалары бар мамандандырылған ұйыммен жасалған шарт немесе лицензия; ұңғымаларды бұрғылауға арналған бұрғылау станогтың; тиісті технологиялық жабдықтар; тетіктер, технологиялық желілер, шикізатты дайындау, қайта өңдеу қондырғылары, шикізатты, дайын өнімдерді, жарылыс өрт қауіпті, улы күшті әсер ететін заттарды сақтау үшін арнайы жабдықталған қоймалар, үй-жайлар және сыйымдылықтар; өнімнің стандарттарға, нормалар мен техникалық талаптарына сәйкестігін бақылау бойынша аккредиттелген зертхананың болмауына байланысты бұзушылықтар;</w:t>
      </w:r>
    </w:p>
    <w:bookmarkEnd w:id="17"/>
    <w:bookmarkStart w:name="z23" w:id="18"/>
    <w:p>
      <w:pPr>
        <w:spacing w:after="0"/>
        <w:ind w:left="0"/>
        <w:jc w:val="both"/>
      </w:pPr>
      <w:r>
        <w:rPr>
          <w:rFonts w:ascii="Times New Roman"/>
          <w:b w:val="false"/>
          <w:i w:val="false"/>
          <w:color w:val="000000"/>
          <w:sz w:val="28"/>
        </w:rPr>
        <w:t>
      4) елеулі бұзушылықтар – машиналарды, тетіктерді, көлік құралдарын, аспаптарды, жабдықтарды пайдалануды және оларға техникалық қызмет көрсетуді; еңбек қауіпсіздігін бақылауды; метрологиялық бақылауды; маркшейдерлік жұмыстарды; технологиялық процесті сақтауды және берілген сападағы өнімнің шығарылуын; қоршаған ортаны қорғауды қамтамасыз ететін жауапты адамдардың және тиісті білім беру деңгейіне жауап беретін мамандардың; тиісті білім деңгейіне сәйкес техникалық басшылар мен мамандардың біліктілік құрамының болмауына байланысты бұзушылықтар;</w:t>
      </w:r>
    </w:p>
    <w:bookmarkEnd w:id="18"/>
    <w:bookmarkStart w:name="z24" w:id="19"/>
    <w:p>
      <w:pPr>
        <w:spacing w:after="0"/>
        <w:ind w:left="0"/>
        <w:jc w:val="both"/>
      </w:pPr>
      <w:r>
        <w:rPr>
          <w:rFonts w:ascii="Times New Roman"/>
          <w:b w:val="false"/>
          <w:i w:val="false"/>
          <w:color w:val="000000"/>
          <w:sz w:val="28"/>
        </w:rPr>
        <w:t>
      5) болмашы бұзушылықтар – технологиялық регламенттің болмауына байланысты бұзушылықтар;</w:t>
      </w:r>
    </w:p>
    <w:bookmarkEnd w:id="19"/>
    <w:bookmarkStart w:name="z25" w:id="20"/>
    <w:p>
      <w:pPr>
        <w:spacing w:after="0"/>
        <w:ind w:left="0"/>
        <w:jc w:val="both"/>
      </w:pPr>
      <w:r>
        <w:rPr>
          <w:rFonts w:ascii="Times New Roman"/>
          <w:b w:val="false"/>
          <w:i w:val="false"/>
          <w:color w:val="000000"/>
          <w:sz w:val="28"/>
        </w:rPr>
        <w:t>
      6) лицензиат – лицензиясы бар жеке немесе заңды тұлға, сондай-ақ қызметінің нысанасы қаржылық қызметтер көрсету болып табылатын шетелдік заңды тұлғаның филиалы;</w:t>
      </w:r>
    </w:p>
    <w:bookmarkEnd w:id="20"/>
    <w:bookmarkStart w:name="z26" w:id="21"/>
    <w:p>
      <w:pPr>
        <w:spacing w:after="0"/>
        <w:ind w:left="0"/>
        <w:jc w:val="both"/>
      </w:pPr>
      <w:r>
        <w:rPr>
          <w:rFonts w:ascii="Times New Roman"/>
          <w:b w:val="false"/>
          <w:i w:val="false"/>
          <w:color w:val="000000"/>
          <w:sz w:val="28"/>
        </w:rPr>
        <w:t>
      7) лицензия – лицензиар жеке немесе заңды тұлғаға, сондай-ақ қызметінің нысанасы қаржылық қызметтер көрсету болып табылатын шетелдік заңды тұлғаның филиалына қауіптіліктің жоғары деңгейімен байланысты лицензияланатын қызмет түрін не лицензияланатын қызметтің кіші түрін жүзеге асыруға беретін бірінші санаттағы рұқсат;</w:t>
      </w:r>
    </w:p>
    <w:bookmarkEnd w:id="21"/>
    <w:bookmarkStart w:name="z27" w:id="22"/>
    <w:p>
      <w:pPr>
        <w:spacing w:after="0"/>
        <w:ind w:left="0"/>
        <w:jc w:val="both"/>
      </w:pPr>
      <w:r>
        <w:rPr>
          <w:rFonts w:ascii="Times New Roman"/>
          <w:b w:val="false"/>
          <w:i w:val="false"/>
          <w:color w:val="000000"/>
          <w:sz w:val="28"/>
        </w:rPr>
        <w:t xml:space="preserve">
      8) лицензияланатын қызмет түрі – айналысу үшін осы </w:t>
      </w:r>
      <w:r>
        <w:rPr>
          <w:rFonts w:ascii="Times New Roman"/>
          <w:b w:val="false"/>
          <w:i w:val="false"/>
          <w:color w:val="000000"/>
          <w:sz w:val="28"/>
        </w:rPr>
        <w:t>Заңға</w:t>
      </w:r>
      <w:r>
        <w:rPr>
          <w:rFonts w:ascii="Times New Roman"/>
          <w:b w:val="false"/>
          <w:i w:val="false"/>
          <w:color w:val="000000"/>
          <w:sz w:val="28"/>
        </w:rPr>
        <w:t xml:space="preserve"> сәйкес лицензия алу талап етілетін қызмет түрі (белгілі бір әрекет (операция, сақтандыру сыныптары);</w:t>
      </w:r>
    </w:p>
    <w:bookmarkEnd w:id="22"/>
    <w:bookmarkStart w:name="z28" w:id="23"/>
    <w:p>
      <w:pPr>
        <w:spacing w:after="0"/>
        <w:ind w:left="0"/>
        <w:jc w:val="both"/>
      </w:pPr>
      <w:r>
        <w:rPr>
          <w:rFonts w:ascii="Times New Roman"/>
          <w:b w:val="false"/>
          <w:i w:val="false"/>
          <w:color w:val="000000"/>
          <w:sz w:val="28"/>
        </w:rPr>
        <w:t>
      9) лицензияланатын қызмет түрінің кіші түрі – бір лицензия шеңберінде тиісті лицензияланатын қызмет түрін нақтылау;</w:t>
      </w:r>
    </w:p>
    <w:bookmarkEnd w:id="23"/>
    <w:bookmarkStart w:name="z29" w:id="24"/>
    <w:p>
      <w:pPr>
        <w:spacing w:after="0"/>
        <w:ind w:left="0"/>
        <w:jc w:val="both"/>
      </w:pPr>
      <w:r>
        <w:rPr>
          <w:rFonts w:ascii="Times New Roman"/>
          <w:b w:val="false"/>
          <w:i w:val="false"/>
          <w:color w:val="000000"/>
          <w:sz w:val="28"/>
        </w:rPr>
        <w:t>
      10) балл – тәуекелді есептеудің сандық өлшемі;</w:t>
      </w:r>
    </w:p>
    <w:bookmarkEnd w:id="24"/>
    <w:bookmarkStart w:name="z30" w:id="25"/>
    <w:p>
      <w:pPr>
        <w:spacing w:after="0"/>
        <w:ind w:left="0"/>
        <w:jc w:val="both"/>
      </w:pPr>
      <w:r>
        <w:rPr>
          <w:rFonts w:ascii="Times New Roman"/>
          <w:b w:val="false"/>
          <w:i w:val="false"/>
          <w:color w:val="000000"/>
          <w:sz w:val="28"/>
        </w:rPr>
        <w:t>
      11) деректерді қалыпқа келтіру – әртүрлі шәкілдерде өлшенген мәндерді шартты түрде жалпы шәкілге келтіруді көздейтін статистикалық рәсім;</w:t>
      </w:r>
    </w:p>
    <w:bookmarkEnd w:id="25"/>
    <w:bookmarkStart w:name="z31" w:id="26"/>
    <w:p>
      <w:pPr>
        <w:spacing w:after="0"/>
        <w:ind w:left="0"/>
        <w:jc w:val="both"/>
      </w:pPr>
      <w:r>
        <w:rPr>
          <w:rFonts w:ascii="Times New Roman"/>
          <w:b w:val="false"/>
          <w:i w:val="false"/>
          <w:color w:val="000000"/>
          <w:sz w:val="28"/>
        </w:rPr>
        <w:t>
      12) тәуекел – бақылау субъектісінің қызметі нәтижесінде адам өміріне немесе денсаулығына, қоршаған ортаға, жеке және заңды тұлғалардың заңды мүдделеріне, мемлекеттің мүліктік мүдделеріне салдарларының ауырлық дәрежесін ескере отырып зиян келтіру ықтималдығы;</w:t>
      </w:r>
    </w:p>
    <w:bookmarkEnd w:id="26"/>
    <w:bookmarkStart w:name="z32" w:id="27"/>
    <w:p>
      <w:pPr>
        <w:spacing w:after="0"/>
        <w:ind w:left="0"/>
        <w:jc w:val="both"/>
      </w:pPr>
      <w:r>
        <w:rPr>
          <w:rFonts w:ascii="Times New Roman"/>
          <w:b w:val="false"/>
          <w:i w:val="false"/>
          <w:color w:val="000000"/>
          <w:sz w:val="28"/>
        </w:rPr>
        <w:t>
      13) тәуекелдерді бағалау және басқару жүйесі – тиісті қызмет салаларында тәуекелдің жол берілетін деңгейін қамтамасыз ете отырып, кәсіпкерлік еркіндігін шектеудің ең төменгі ықтимал дәрежесі мақсатында бақылау субъектісіне талаптарға сәйкестігін тексерулерді кейіннен жүзеге асыру үшін бақылау субъектілерін тәуекел дәрежелері бойынша бөлу арқылы қолайсыз факторлардың туындау ықтималдығын азайтуға бағытталған, сондай-ақ нақты бақылау субъектісі (объектісі) үшін тәуекел деңгейін өзгертуге бағытталған басқарушылық шешімдерді қабылдау және (немесе) осындай бақылау субъектісін (объектісін) бақылау субъектісіне (объектісіне) бару арқылы біліктілік талаптарға сәйкестігін тексеруден босату процесі;</w:t>
      </w:r>
    </w:p>
    <w:bookmarkEnd w:id="27"/>
    <w:bookmarkStart w:name="z33" w:id="28"/>
    <w:p>
      <w:pPr>
        <w:spacing w:after="0"/>
        <w:ind w:left="0"/>
        <w:jc w:val="both"/>
      </w:pPr>
      <w:r>
        <w:rPr>
          <w:rFonts w:ascii="Times New Roman"/>
          <w:b w:val="false"/>
          <w:i w:val="false"/>
          <w:color w:val="000000"/>
          <w:sz w:val="28"/>
        </w:rPr>
        <w:t>
      14) тәуекел дәрежесін бағалаудың объективті өлшемшарттары (бұдан әрі – объективті өлшемшарттар) – белгілі бір қызмет саласында тәуекел дәрежесіне байланысты және жеке бақылау субъектісіне (объектісіне) тікелей байланыссыз бақылау субъектілерін (объектілерін) іріктеу үшін пайдаланылатын тәуекел дәрежесін бағалау өлшемшарттары;</w:t>
      </w:r>
    </w:p>
    <w:bookmarkEnd w:id="28"/>
    <w:bookmarkStart w:name="z34" w:id="29"/>
    <w:p>
      <w:pPr>
        <w:spacing w:after="0"/>
        <w:ind w:left="0"/>
        <w:jc w:val="both"/>
      </w:pPr>
      <w:r>
        <w:rPr>
          <w:rFonts w:ascii="Times New Roman"/>
          <w:b w:val="false"/>
          <w:i w:val="false"/>
          <w:color w:val="000000"/>
          <w:sz w:val="28"/>
        </w:rPr>
        <w:t>
      15) тәуекел дәрежесін бағалау өлшемшарттары – бақылау субъектісінің тікелей қызметімен, салалық даму ерекшеліктерімен және осы дамуға әсер ететін факторлармен байланысты, бақылау субъектілерін (объектілерін) тәуекелдің әртүрлі дәрежелерін жатқызуға мүмкіндік беретін сандық және сапалық көрсеткіштің жиынтығы;</w:t>
      </w:r>
    </w:p>
    <w:bookmarkEnd w:id="29"/>
    <w:bookmarkStart w:name="z35" w:id="30"/>
    <w:p>
      <w:pPr>
        <w:spacing w:after="0"/>
        <w:ind w:left="0"/>
        <w:jc w:val="both"/>
      </w:pPr>
      <w:r>
        <w:rPr>
          <w:rFonts w:ascii="Times New Roman"/>
          <w:b w:val="false"/>
          <w:i w:val="false"/>
          <w:color w:val="000000"/>
          <w:sz w:val="28"/>
        </w:rPr>
        <w:t>
      16) тәуекел дәрежесін бағалаудың субъективті өлшемшарттары (бұдан әрі – субъективті өлшемшарттар) – нақты бақылау субъектісінің (объектісінің) қызметі нәтижелеріне байланысты бақылау субъектілерін (объектілерін) іріктеу үшін пайдаланылатын тәуекел дәрежесін бағалау өлшемшарттары;</w:t>
      </w:r>
    </w:p>
    <w:bookmarkEnd w:id="30"/>
    <w:bookmarkStart w:name="z36" w:id="31"/>
    <w:p>
      <w:pPr>
        <w:spacing w:after="0"/>
        <w:ind w:left="0"/>
        <w:jc w:val="both"/>
      </w:pPr>
      <w:r>
        <w:rPr>
          <w:rFonts w:ascii="Times New Roman"/>
          <w:b w:val="false"/>
          <w:i w:val="false"/>
          <w:color w:val="000000"/>
          <w:sz w:val="28"/>
        </w:rPr>
        <w:t>
      17) тексеру парағы – бақылау субъектілерінің (объектілерінің) қызметіне қойылатын, олардың сақталмауы адамның өмірі мен денсаулығына, қоршаған ортаға, жеке және заңды тұлғалардың, мемлекеттің заңды мүдделеріне қатер төндіруге алып келетін талаптар тізбесі;</w:t>
      </w:r>
    </w:p>
    <w:bookmarkEnd w:id="31"/>
    <w:bookmarkStart w:name="z37" w:id="32"/>
    <w:p>
      <w:pPr>
        <w:spacing w:after="0"/>
        <w:ind w:left="0"/>
        <w:jc w:val="both"/>
      </w:pPr>
      <w:r>
        <w:rPr>
          <w:rFonts w:ascii="Times New Roman"/>
          <w:b w:val="false"/>
          <w:i w:val="false"/>
          <w:color w:val="000000"/>
          <w:sz w:val="28"/>
        </w:rPr>
        <w:t xml:space="preserve">
      18) іріктеме жиынтық (іріктеме) – Кодекстің 143-бабының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бақылаудың нақты саласында бақылау субъектілерінің (объектілерінің) біртекті тобына жатқызылатын бағаланатын субъектілердің (объектілердің) тізбесі.</w:t>
      </w:r>
    </w:p>
    <w:bookmarkEnd w:id="32"/>
    <w:bookmarkStart w:name="z38" w:id="33"/>
    <w:p>
      <w:pPr>
        <w:spacing w:after="0"/>
        <w:ind w:left="0"/>
        <w:jc w:val="both"/>
      </w:pPr>
      <w:r>
        <w:rPr>
          <w:rFonts w:ascii="Times New Roman"/>
          <w:b w:val="false"/>
          <w:i w:val="false"/>
          <w:color w:val="000000"/>
          <w:sz w:val="28"/>
        </w:rPr>
        <w:t xml:space="preserve">
      3. Кодекстің 141-бабының </w:t>
      </w:r>
      <w:r>
        <w:rPr>
          <w:rFonts w:ascii="Times New Roman"/>
          <w:b w:val="false"/>
          <w:i w:val="false"/>
          <w:color w:val="000000"/>
          <w:sz w:val="28"/>
        </w:rPr>
        <w:t>5-тармағына</w:t>
      </w:r>
      <w:r>
        <w:rPr>
          <w:rFonts w:ascii="Times New Roman"/>
          <w:b w:val="false"/>
          <w:i w:val="false"/>
          <w:color w:val="000000"/>
          <w:sz w:val="28"/>
        </w:rPr>
        <w:t xml:space="preserve"> сәйкес біліктілік талаптарға сәйкестігіне тексеру жүргізу үшін қолданылатын тәуекел дәрежесін бағалау өлшемшарттары мен тексеру парақтары реттеуші мемлекеттік органдардың, кәсіпкерлік жөніндегі уәкілетті органның бірлескен актісімен бекітіледі және реттеуші мемлекеттік органдардың интернет-ресурстарында орналастырылады.</w:t>
      </w:r>
    </w:p>
    <w:bookmarkEnd w:id="33"/>
    <w:p>
      <w:pPr>
        <w:spacing w:after="0"/>
        <w:ind w:left="0"/>
        <w:jc w:val="both"/>
      </w:pPr>
      <w:r>
        <w:rPr>
          <w:rFonts w:ascii="Times New Roman"/>
          <w:b w:val="false"/>
          <w:i w:val="false"/>
          <w:color w:val="000000"/>
          <w:sz w:val="28"/>
        </w:rPr>
        <w:t>
      Мемлекеттік органдардың тәуекел дәрежесін бағалау және тәуекелдерді басқару өлшемшарттарын, тексеру парақтарын бекіту туралы нормативтік құқықтық актілері бекітілгенге дейін ақпараттық жүйенің – тексеру субъектілері мен объектілерінің бірыңғай тізілімінің талаптарына сәйкестігі тұрғысынан құқықтық статистика және арнайы есепке алу жөніндегі уәкілетті органмен келісілуге тиіс.</w:t>
      </w:r>
    </w:p>
    <w:p>
      <w:pPr>
        <w:spacing w:after="0"/>
        <w:ind w:left="0"/>
        <w:jc w:val="both"/>
      </w:pPr>
      <w:r>
        <w:rPr>
          <w:rFonts w:ascii="Times New Roman"/>
          <w:b w:val="false"/>
          <w:i w:val="false"/>
          <w:color w:val="000000"/>
          <w:sz w:val="28"/>
        </w:rPr>
        <w:t>
      Құқықтық статистика және арнайы есепке алу жөніндегі уәкілетті органмен келісу мерзімі жоба келісуге келіп түскен күннен бастап бес жұмыс күнін құрайды.</w:t>
      </w:r>
    </w:p>
    <w:bookmarkStart w:name="z39" w:id="34"/>
    <w:p>
      <w:pPr>
        <w:spacing w:after="0"/>
        <w:ind w:left="0"/>
        <w:jc w:val="both"/>
      </w:pPr>
      <w:r>
        <w:rPr>
          <w:rFonts w:ascii="Times New Roman"/>
          <w:b w:val="false"/>
          <w:i w:val="false"/>
          <w:color w:val="000000"/>
          <w:sz w:val="28"/>
        </w:rPr>
        <w:t>
      4. Бақылау субъектісіне (объектісіне) бару арқылы талаптарға сәйкестігіне тексеруді жүзеге асыру кезінде тәуекелдерді басқару мақсаттары үшін бақылау субъектілерін (объектілерін) талаптарға сәйкестігіне тексеру жүргізу үшін тәуекел дәрежесін бағалау өлшемшарттары бірнеше кезеңмен жүзеге асырылатын объективті және субъективті өлшемшарттарды айқындау (Шешімдерді мультиөлшемшартты талдау) арқылы қалыптастырылады.</w:t>
      </w:r>
    </w:p>
    <w:bookmarkEnd w:id="34"/>
    <w:bookmarkStart w:name="z40" w:id="35"/>
    <w:p>
      <w:pPr>
        <w:spacing w:after="0"/>
        <w:ind w:left="0"/>
        <w:jc w:val="both"/>
      </w:pPr>
      <w:r>
        <w:rPr>
          <w:rFonts w:ascii="Times New Roman"/>
          <w:b w:val="false"/>
          <w:i w:val="false"/>
          <w:color w:val="000000"/>
          <w:sz w:val="28"/>
        </w:rPr>
        <w:t>
      Бірінші кезеңде объективті өлшемшарттар жөніндегі мемлекеттік органдар бақылау субъектілерін (объектілерін) мынадай тәуекел дәрежелерінің біріне жатқызады:</w:t>
      </w:r>
    </w:p>
    <w:bookmarkEnd w:id="35"/>
    <w:bookmarkStart w:name="z41" w:id="36"/>
    <w:p>
      <w:pPr>
        <w:spacing w:after="0"/>
        <w:ind w:left="0"/>
        <w:jc w:val="both"/>
      </w:pPr>
      <w:r>
        <w:rPr>
          <w:rFonts w:ascii="Times New Roman"/>
          <w:b w:val="false"/>
          <w:i w:val="false"/>
          <w:color w:val="000000"/>
          <w:sz w:val="28"/>
        </w:rPr>
        <w:t>
      1) жоғары тәуекел;</w:t>
      </w:r>
    </w:p>
    <w:bookmarkEnd w:id="36"/>
    <w:bookmarkStart w:name="z42" w:id="37"/>
    <w:p>
      <w:pPr>
        <w:spacing w:after="0"/>
        <w:ind w:left="0"/>
        <w:jc w:val="both"/>
      </w:pPr>
      <w:r>
        <w:rPr>
          <w:rFonts w:ascii="Times New Roman"/>
          <w:b w:val="false"/>
          <w:i w:val="false"/>
          <w:color w:val="000000"/>
          <w:sz w:val="28"/>
        </w:rPr>
        <w:t>
      2) орташа тәуекел;</w:t>
      </w:r>
    </w:p>
    <w:bookmarkEnd w:id="37"/>
    <w:bookmarkStart w:name="z43" w:id="38"/>
    <w:p>
      <w:pPr>
        <w:spacing w:after="0"/>
        <w:ind w:left="0"/>
        <w:jc w:val="both"/>
      </w:pPr>
      <w:r>
        <w:rPr>
          <w:rFonts w:ascii="Times New Roman"/>
          <w:b w:val="false"/>
          <w:i w:val="false"/>
          <w:color w:val="000000"/>
          <w:sz w:val="28"/>
        </w:rPr>
        <w:t>
      3) төмен тәуекел.</w:t>
      </w:r>
    </w:p>
    <w:bookmarkEnd w:id="38"/>
    <w:p>
      <w:pPr>
        <w:spacing w:after="0"/>
        <w:ind w:left="0"/>
        <w:jc w:val="both"/>
      </w:pPr>
      <w:r>
        <w:rPr>
          <w:rFonts w:ascii="Times New Roman"/>
          <w:b w:val="false"/>
          <w:i w:val="false"/>
          <w:color w:val="000000"/>
          <w:sz w:val="28"/>
        </w:rPr>
        <w:t>
      Объективті өлшемшарттар бойынша тәуекелдің жоғары және орташа дәрежелеріне жатқызылған бақылау субъектілерінің (объектілерінің) қызметі салаларында талаптарға сәйкестігіне тексеру және жоспардан тыс тексеру жүргізіледі.</w:t>
      </w:r>
    </w:p>
    <w:p>
      <w:pPr>
        <w:spacing w:after="0"/>
        <w:ind w:left="0"/>
        <w:jc w:val="both"/>
      </w:pPr>
      <w:r>
        <w:rPr>
          <w:rFonts w:ascii="Times New Roman"/>
          <w:b w:val="false"/>
          <w:i w:val="false"/>
          <w:color w:val="000000"/>
          <w:sz w:val="28"/>
        </w:rPr>
        <w:t>
      Объективті өлшемшарттар бойынша тәуекелдің төмен дәрежесіне жатқызылған бақылау субъектілерінің (объектілерінің) қызметі салаларында талаптарға сәйкестігіне тексеру және жоспардан тыс тексеру жүргізіледі.</w:t>
      </w:r>
    </w:p>
    <w:bookmarkStart w:name="z44" w:id="39"/>
    <w:p>
      <w:pPr>
        <w:spacing w:after="0"/>
        <w:ind w:left="0"/>
        <w:jc w:val="both"/>
      </w:pPr>
      <w:r>
        <w:rPr>
          <w:rFonts w:ascii="Times New Roman"/>
          <w:b w:val="false"/>
          <w:i w:val="false"/>
          <w:color w:val="000000"/>
          <w:sz w:val="28"/>
        </w:rPr>
        <w:t>
      Екінші кезеңде субъективті өлшемшарттар жөніндегі мемлекеттік органдар бақылау субъектілерін (объектілерін) мынадай тәуекел дәрежелерінің біріне жатқызады:</w:t>
      </w:r>
    </w:p>
    <w:bookmarkEnd w:id="39"/>
    <w:bookmarkStart w:name="z45" w:id="40"/>
    <w:p>
      <w:pPr>
        <w:spacing w:after="0"/>
        <w:ind w:left="0"/>
        <w:jc w:val="both"/>
      </w:pPr>
      <w:r>
        <w:rPr>
          <w:rFonts w:ascii="Times New Roman"/>
          <w:b w:val="false"/>
          <w:i w:val="false"/>
          <w:color w:val="000000"/>
          <w:sz w:val="28"/>
        </w:rPr>
        <w:t>
      1) жоғары тәуекел;</w:t>
      </w:r>
    </w:p>
    <w:bookmarkEnd w:id="40"/>
    <w:bookmarkStart w:name="z46" w:id="41"/>
    <w:p>
      <w:pPr>
        <w:spacing w:after="0"/>
        <w:ind w:left="0"/>
        <w:jc w:val="both"/>
      </w:pPr>
      <w:r>
        <w:rPr>
          <w:rFonts w:ascii="Times New Roman"/>
          <w:b w:val="false"/>
          <w:i w:val="false"/>
          <w:color w:val="000000"/>
          <w:sz w:val="28"/>
        </w:rPr>
        <w:t>
      2) орташа тәуекел;</w:t>
      </w:r>
    </w:p>
    <w:bookmarkEnd w:id="41"/>
    <w:bookmarkStart w:name="z47" w:id="42"/>
    <w:p>
      <w:pPr>
        <w:spacing w:after="0"/>
        <w:ind w:left="0"/>
        <w:jc w:val="both"/>
      </w:pPr>
      <w:r>
        <w:rPr>
          <w:rFonts w:ascii="Times New Roman"/>
          <w:b w:val="false"/>
          <w:i w:val="false"/>
          <w:color w:val="000000"/>
          <w:sz w:val="28"/>
        </w:rPr>
        <w:t>
      3) төмен тәуекел.</w:t>
      </w:r>
    </w:p>
    <w:bookmarkEnd w:id="42"/>
    <w:bookmarkStart w:name="z48" w:id="43"/>
    <w:p>
      <w:pPr>
        <w:spacing w:after="0"/>
        <w:ind w:left="0"/>
        <w:jc w:val="both"/>
      </w:pPr>
      <w:r>
        <w:rPr>
          <w:rFonts w:ascii="Times New Roman"/>
          <w:b w:val="false"/>
          <w:i w:val="false"/>
          <w:color w:val="000000"/>
          <w:sz w:val="28"/>
        </w:rPr>
        <w:t>
      Тәуекел дәрежесінің көрсеткіштері бойынша бақылау субъектісі (объектісі) мыналарға:</w:t>
      </w:r>
    </w:p>
    <w:bookmarkEnd w:id="43"/>
    <w:bookmarkStart w:name="z49" w:id="44"/>
    <w:p>
      <w:pPr>
        <w:spacing w:after="0"/>
        <w:ind w:left="0"/>
        <w:jc w:val="both"/>
      </w:pPr>
      <w:r>
        <w:rPr>
          <w:rFonts w:ascii="Times New Roman"/>
          <w:b w:val="false"/>
          <w:i w:val="false"/>
          <w:color w:val="000000"/>
          <w:sz w:val="28"/>
        </w:rPr>
        <w:t>
      1) тәуекел дәрежесінің көрсеткіші 71-ден 100-ді қоса алғанға дейін болған кезде – тәуекелдің жоғары дәрежесіне;</w:t>
      </w:r>
    </w:p>
    <w:bookmarkEnd w:id="44"/>
    <w:bookmarkStart w:name="z50" w:id="45"/>
    <w:p>
      <w:pPr>
        <w:spacing w:after="0"/>
        <w:ind w:left="0"/>
        <w:jc w:val="both"/>
      </w:pPr>
      <w:r>
        <w:rPr>
          <w:rFonts w:ascii="Times New Roman"/>
          <w:b w:val="false"/>
          <w:i w:val="false"/>
          <w:color w:val="000000"/>
          <w:sz w:val="28"/>
        </w:rPr>
        <w:t>
      2) тәуекел дәрежесінің көрсеткіші 31-ден 70-ті қоса алғанға дейін болған кезде – тәуекелдің орташа дәрежесіне;</w:t>
      </w:r>
    </w:p>
    <w:bookmarkEnd w:id="45"/>
    <w:bookmarkStart w:name="z51" w:id="46"/>
    <w:p>
      <w:pPr>
        <w:spacing w:after="0"/>
        <w:ind w:left="0"/>
        <w:jc w:val="both"/>
      </w:pPr>
      <w:r>
        <w:rPr>
          <w:rFonts w:ascii="Times New Roman"/>
          <w:b w:val="false"/>
          <w:i w:val="false"/>
          <w:color w:val="000000"/>
          <w:sz w:val="28"/>
        </w:rPr>
        <w:t>
      3) тәуекел дәрежесінің көрсеткіші 0-ден 30-ты қоса алғанға дейін болған кезде – тәуекелдің төмен дәрежесіне жатқызылады.</w:t>
      </w:r>
    </w:p>
    <w:bookmarkEnd w:id="46"/>
    <w:bookmarkStart w:name="z52" w:id="47"/>
    <w:p>
      <w:pPr>
        <w:spacing w:after="0"/>
        <w:ind w:left="0"/>
        <w:jc w:val="both"/>
      </w:pPr>
      <w:r>
        <w:rPr>
          <w:rFonts w:ascii="Times New Roman"/>
          <w:b w:val="false"/>
          <w:i w:val="false"/>
          <w:color w:val="000000"/>
          <w:sz w:val="28"/>
        </w:rPr>
        <w:t>
      5. Ықтимал тәуекел мен проблеманың маңыздылығына, бұзушылықтың біржолғы немесе жүйелі сипатына, әрбір ақпарат көзі бойынша бұрын қабылданған шешімдерді талдауға байланысты бақылау субъектілерінің (объектілерінің) қызметіне қойылатын талаптар өрескел, елеулі және болмашы бұзушылық дәрежелеріне сәйкес келеді.</w:t>
      </w:r>
    </w:p>
    <w:bookmarkEnd w:id="47"/>
    <w:p>
      <w:pPr>
        <w:spacing w:after="0"/>
        <w:ind w:left="0"/>
        <w:jc w:val="both"/>
      </w:pPr>
      <w:r>
        <w:rPr>
          <w:rFonts w:ascii="Times New Roman"/>
          <w:b w:val="false"/>
          <w:i w:val="false"/>
          <w:color w:val="000000"/>
          <w:sz w:val="28"/>
        </w:rPr>
        <w:t>
      Бұл ретте өрескел, елеулі және болмашы бұзушылықтарды айқындау реттеуші мемлекеттік органның тәуекел дәрежесін бағалау өлшемшарттарында тиісті мемлекеттік бақылау саласының ерекшелігі ескеріле отырып белгіленеді.</w:t>
      </w:r>
    </w:p>
    <w:p>
      <w:pPr>
        <w:spacing w:after="0"/>
        <w:ind w:left="0"/>
        <w:jc w:val="both"/>
      </w:pPr>
      <w:r>
        <w:rPr>
          <w:rFonts w:ascii="Times New Roman"/>
          <w:b w:val="false"/>
          <w:i w:val="false"/>
          <w:color w:val="000000"/>
          <w:sz w:val="28"/>
        </w:rPr>
        <w:t>
      Бұзушылық дәрежесі (өрескел, елеулі, болмашы) субъективті өлшемшарттар бойынша өрескел, елеулі, болмашы бұзушылықтардың белгіленген анықтамаларына сәйкес беріледі.</w:t>
      </w:r>
    </w:p>
    <w:bookmarkStart w:name="z53" w:id="48"/>
    <w:p>
      <w:pPr>
        <w:spacing w:after="0"/>
        <w:ind w:left="0"/>
        <w:jc w:val="both"/>
      </w:pPr>
      <w:r>
        <w:rPr>
          <w:rFonts w:ascii="Times New Roman"/>
          <w:b w:val="false"/>
          <w:i w:val="false"/>
          <w:color w:val="000000"/>
          <w:sz w:val="28"/>
        </w:rPr>
        <w:t>
      6. Біліктілік талаптарына сәйкестігіне тексеру жүргізу үшін тәуекел дәрежесін бағалау өлшемшарттары объективті және субъективті өлшемшарттарды айқындау арқылы қалыптастырылады.</w:t>
      </w:r>
    </w:p>
    <w:bookmarkEnd w:id="48"/>
    <w:bookmarkStart w:name="z54" w:id="49"/>
    <w:p>
      <w:pPr>
        <w:spacing w:after="0"/>
        <w:ind w:left="0"/>
        <w:jc w:val="left"/>
      </w:pPr>
      <w:r>
        <w:rPr>
          <w:rFonts w:ascii="Times New Roman"/>
          <w:b/>
          <w:i w:val="false"/>
          <w:color w:val="000000"/>
        </w:rPr>
        <w:t xml:space="preserve"> 2-тарау. Объективті өлшемшарттар</w:t>
      </w:r>
    </w:p>
    <w:bookmarkEnd w:id="49"/>
    <w:bookmarkStart w:name="z55" w:id="50"/>
    <w:p>
      <w:pPr>
        <w:spacing w:after="0"/>
        <w:ind w:left="0"/>
        <w:jc w:val="both"/>
      </w:pPr>
      <w:r>
        <w:rPr>
          <w:rFonts w:ascii="Times New Roman"/>
          <w:b w:val="false"/>
          <w:i w:val="false"/>
          <w:color w:val="000000"/>
          <w:sz w:val="28"/>
        </w:rPr>
        <w:t>
      7. Объективті өлшемшарттарды айқындау тәуекелді айқындау арқылы жүзеге асырылады.</w:t>
      </w:r>
    </w:p>
    <w:bookmarkEnd w:id="50"/>
    <w:bookmarkStart w:name="z56" w:id="51"/>
    <w:p>
      <w:pPr>
        <w:spacing w:after="0"/>
        <w:ind w:left="0"/>
        <w:jc w:val="both"/>
      </w:pPr>
      <w:r>
        <w:rPr>
          <w:rFonts w:ascii="Times New Roman"/>
          <w:b w:val="false"/>
          <w:i w:val="false"/>
          <w:color w:val="000000"/>
          <w:sz w:val="28"/>
        </w:rPr>
        <w:t>
      8. Тәуекелді айқындау мынадай өлшемшарттардың бірін ескере отырып жүзеге асырылады:</w:t>
      </w:r>
    </w:p>
    <w:bookmarkEnd w:id="51"/>
    <w:bookmarkStart w:name="z57" w:id="52"/>
    <w:p>
      <w:pPr>
        <w:spacing w:after="0"/>
        <w:ind w:left="0"/>
        <w:jc w:val="both"/>
      </w:pPr>
      <w:r>
        <w:rPr>
          <w:rFonts w:ascii="Times New Roman"/>
          <w:b w:val="false"/>
          <w:i w:val="false"/>
          <w:color w:val="000000"/>
          <w:sz w:val="28"/>
        </w:rPr>
        <w:t>
      1) объектінің қауіптілік (күрделілік) деңгейі;</w:t>
      </w:r>
    </w:p>
    <w:bookmarkEnd w:id="52"/>
    <w:bookmarkStart w:name="z58" w:id="53"/>
    <w:p>
      <w:pPr>
        <w:spacing w:after="0"/>
        <w:ind w:left="0"/>
        <w:jc w:val="both"/>
      </w:pPr>
      <w:r>
        <w:rPr>
          <w:rFonts w:ascii="Times New Roman"/>
          <w:b w:val="false"/>
          <w:i w:val="false"/>
          <w:color w:val="000000"/>
          <w:sz w:val="28"/>
        </w:rPr>
        <w:t>
      2) реттелетін салаға (облысқа) ықтимал теріс салдарлар ауырлығының, зиянының ауқымы;</w:t>
      </w:r>
    </w:p>
    <w:bookmarkEnd w:id="53"/>
    <w:bookmarkStart w:name="z59" w:id="54"/>
    <w:p>
      <w:pPr>
        <w:spacing w:after="0"/>
        <w:ind w:left="0"/>
        <w:jc w:val="both"/>
      </w:pPr>
      <w:r>
        <w:rPr>
          <w:rFonts w:ascii="Times New Roman"/>
          <w:b w:val="false"/>
          <w:i w:val="false"/>
          <w:color w:val="000000"/>
          <w:sz w:val="28"/>
        </w:rPr>
        <w:t>
      3) адамның өмірі немесе денсаулығы, қоршаған орта, жеке және заңды тұлғалардың, мемлекеттің заңды мүдделері үшін қолайсыз оқиғаның туындау мүмкіндігі.</w:t>
      </w:r>
    </w:p>
    <w:bookmarkEnd w:id="54"/>
    <w:bookmarkStart w:name="z60" w:id="55"/>
    <w:p>
      <w:pPr>
        <w:spacing w:after="0"/>
        <w:ind w:left="0"/>
        <w:jc w:val="both"/>
      </w:pPr>
      <w:r>
        <w:rPr>
          <w:rFonts w:ascii="Times New Roman"/>
          <w:b w:val="false"/>
          <w:i w:val="false"/>
          <w:color w:val="000000"/>
          <w:sz w:val="28"/>
        </w:rPr>
        <w:t>
      9. Ықтимал тәуекелдерге талдау жүргізгеннен кейін бақылау субъектілері (объектілері) тәуекелдің үш дәрежесі (жоғары, орта және төмен) бойынша бөлінеді.</w:t>
      </w:r>
    </w:p>
    <w:bookmarkEnd w:id="55"/>
    <w:bookmarkStart w:name="z61" w:id="56"/>
    <w:p>
      <w:pPr>
        <w:spacing w:after="0"/>
        <w:ind w:left="0"/>
        <w:jc w:val="both"/>
      </w:pPr>
      <w:r>
        <w:rPr>
          <w:rFonts w:ascii="Times New Roman"/>
          <w:b w:val="false"/>
          <w:i w:val="false"/>
          <w:color w:val="000000"/>
          <w:sz w:val="28"/>
        </w:rPr>
        <w:t>
      10. Өнеркәсіп саласындағы жұмыстар мен көрсетілетін қызметтерге лицензия 9 кіші қызмет түрлерінен тұрады:</w:t>
      </w:r>
    </w:p>
    <w:bookmarkEnd w:id="56"/>
    <w:p>
      <w:pPr>
        <w:spacing w:after="0"/>
        <w:ind w:left="0"/>
        <w:jc w:val="both"/>
      </w:pPr>
      <w:r>
        <w:rPr>
          <w:rFonts w:ascii="Times New Roman"/>
          <w:b w:val="false"/>
          <w:i w:val="false"/>
          <w:color w:val="000000"/>
          <w:sz w:val="28"/>
        </w:rPr>
        <w:t>
      қатты пайдалы қазбаларды (кең таралған пайдалы қазбаларды қоспағанда) өндiру;</w:t>
      </w:r>
    </w:p>
    <w:p>
      <w:pPr>
        <w:spacing w:after="0"/>
        <w:ind w:left="0"/>
        <w:jc w:val="both"/>
      </w:pPr>
      <w:r>
        <w:rPr>
          <w:rFonts w:ascii="Times New Roman"/>
          <w:b w:val="false"/>
          <w:i w:val="false"/>
          <w:color w:val="000000"/>
          <w:sz w:val="28"/>
        </w:rPr>
        <w:t>
      қатты пайдалы қазбалардың кен орындарын ашық және жерасты тәсiлдерiмен ашу және әзірлеу;</w:t>
      </w:r>
    </w:p>
    <w:p>
      <w:pPr>
        <w:spacing w:after="0"/>
        <w:ind w:left="0"/>
        <w:jc w:val="both"/>
      </w:pPr>
      <w:r>
        <w:rPr>
          <w:rFonts w:ascii="Times New Roman"/>
          <w:b w:val="false"/>
          <w:i w:val="false"/>
          <w:color w:val="000000"/>
          <w:sz w:val="28"/>
        </w:rPr>
        <w:t>
      кен орындарында технологиялық жұмыстарды жүргізу;</w:t>
      </w:r>
    </w:p>
    <w:p>
      <w:pPr>
        <w:spacing w:after="0"/>
        <w:ind w:left="0"/>
        <w:jc w:val="both"/>
      </w:pPr>
      <w:r>
        <w:rPr>
          <w:rFonts w:ascii="Times New Roman"/>
          <w:b w:val="false"/>
          <w:i w:val="false"/>
          <w:color w:val="000000"/>
          <w:sz w:val="28"/>
        </w:rPr>
        <w:t>
      пайдалы қазбаларды өндіру үшін жару жұмыстарын жүргізу;</w:t>
      </w:r>
    </w:p>
    <w:p>
      <w:pPr>
        <w:spacing w:after="0"/>
        <w:ind w:left="0"/>
        <w:jc w:val="both"/>
      </w:pPr>
      <w:r>
        <w:rPr>
          <w:rFonts w:ascii="Times New Roman"/>
          <w:b w:val="false"/>
          <w:i w:val="false"/>
          <w:color w:val="000000"/>
          <w:sz w:val="28"/>
        </w:rPr>
        <w:t>
      кенiштер мен шахталарды жабу жөніндегі жою жұмыстары;</w:t>
      </w:r>
    </w:p>
    <w:p>
      <w:pPr>
        <w:spacing w:after="0"/>
        <w:ind w:left="0"/>
        <w:jc w:val="both"/>
      </w:pPr>
      <w:r>
        <w:rPr>
          <w:rFonts w:ascii="Times New Roman"/>
          <w:b w:val="false"/>
          <w:i w:val="false"/>
          <w:color w:val="000000"/>
          <w:sz w:val="28"/>
        </w:rPr>
        <w:t>
      ұңғымаларды жерасты және күрделі жөндеу, жабдықты және агрегаттарды бөлшектеу, ұңғымалар көтергішін орнату;</w:t>
      </w:r>
    </w:p>
    <w:p>
      <w:pPr>
        <w:spacing w:after="0"/>
        <w:ind w:left="0"/>
        <w:jc w:val="both"/>
      </w:pPr>
      <w:r>
        <w:rPr>
          <w:rFonts w:ascii="Times New Roman"/>
          <w:b w:val="false"/>
          <w:i w:val="false"/>
          <w:color w:val="000000"/>
          <w:sz w:val="28"/>
        </w:rPr>
        <w:t>
      ұңғымаларды жөндеуден кейін сынау;</w:t>
      </w:r>
    </w:p>
    <w:p>
      <w:pPr>
        <w:spacing w:after="0"/>
        <w:ind w:left="0"/>
        <w:jc w:val="both"/>
      </w:pPr>
      <w:r>
        <w:rPr>
          <w:rFonts w:ascii="Times New Roman"/>
          <w:b w:val="false"/>
          <w:i w:val="false"/>
          <w:color w:val="000000"/>
          <w:sz w:val="28"/>
        </w:rPr>
        <w:t>
      ұңғымаларды шаю, цементтеу, сынаудан өткізу және игеру;</w:t>
      </w:r>
    </w:p>
    <w:p>
      <w:pPr>
        <w:spacing w:after="0"/>
        <w:ind w:left="0"/>
        <w:jc w:val="both"/>
      </w:pPr>
      <w:r>
        <w:rPr>
          <w:rFonts w:ascii="Times New Roman"/>
          <w:b w:val="false"/>
          <w:i w:val="false"/>
          <w:color w:val="000000"/>
          <w:sz w:val="28"/>
        </w:rPr>
        <w:t xml:space="preserve">
      химиялық өндірістерді пайдалану. </w:t>
      </w:r>
    </w:p>
    <w:p>
      <w:pPr>
        <w:spacing w:after="0"/>
        <w:ind w:left="0"/>
        <w:jc w:val="both"/>
      </w:pPr>
      <w:r>
        <w:rPr>
          <w:rFonts w:ascii="Times New Roman"/>
          <w:b w:val="false"/>
          <w:i w:val="false"/>
          <w:color w:val="000000"/>
          <w:sz w:val="28"/>
        </w:rPr>
        <w:t>
      Қатты пайдалы қазбаларды (кең таралған пайдалы қазбаларды қоспағанда) өндiру; қатты пайдалы қазбалардың кен орындарын ашық және жерасты тәсiлдерiмен ашу және әзірлеу; кен орындарында технологиялық жұмыстарды жүргізу; кенiштер мен шахталарды жабу жөніндегі жою жұмыстары; пайдалы қазбаларды өндіру үшін жару жұмыстарын жүргізу қызметтің кіші түрлеріне лицензия алған лицензиаттар жоғары тәуекел дәрежесі субъектілеріне жатады.</w:t>
      </w:r>
    </w:p>
    <w:p>
      <w:pPr>
        <w:spacing w:after="0"/>
        <w:ind w:left="0"/>
        <w:jc w:val="both"/>
      </w:pPr>
      <w:r>
        <w:rPr>
          <w:rFonts w:ascii="Times New Roman"/>
          <w:b w:val="false"/>
          <w:i w:val="false"/>
          <w:color w:val="000000"/>
          <w:sz w:val="28"/>
        </w:rPr>
        <w:t>
       Химиялық өндірістерді пайдалану қызметтің кіші түріне лицензия алған лицензиаттар орташа тәуекел дәрежесі субъектілеріне жатады.</w:t>
      </w:r>
    </w:p>
    <w:p>
      <w:pPr>
        <w:spacing w:after="0"/>
        <w:ind w:left="0"/>
        <w:jc w:val="both"/>
      </w:pPr>
      <w:r>
        <w:rPr>
          <w:rFonts w:ascii="Times New Roman"/>
          <w:b w:val="false"/>
          <w:i w:val="false"/>
          <w:color w:val="000000"/>
          <w:sz w:val="28"/>
        </w:rPr>
        <w:t xml:space="preserve">
      Ұңғымаларды жерасты және күрделі жөндеу, жабдықты және агрегаттарды бөлшектеу, ұңғымалар көтергішін орнату; ұңғымаларды жөндеуден кейін сынау; ұңғымаларды шаю, цементтеу, сынаудан өткізу және игеру қызметтің кіші түрлеріне лицензия алған лицензиаттар төмен тәуекел дәрежесі субъектілеріне жатады. </w:t>
      </w:r>
    </w:p>
    <w:bookmarkStart w:name="z62" w:id="57"/>
    <w:p>
      <w:pPr>
        <w:spacing w:after="0"/>
        <w:ind w:left="0"/>
        <w:jc w:val="left"/>
      </w:pPr>
      <w:r>
        <w:rPr>
          <w:rFonts w:ascii="Times New Roman"/>
          <w:b/>
          <w:i w:val="false"/>
          <w:color w:val="000000"/>
        </w:rPr>
        <w:t xml:space="preserve"> 3-тарау. Субъективті өлшемшарттар</w:t>
      </w:r>
    </w:p>
    <w:bookmarkEnd w:id="57"/>
    <w:bookmarkStart w:name="z63" w:id="58"/>
    <w:p>
      <w:pPr>
        <w:spacing w:after="0"/>
        <w:ind w:left="0"/>
        <w:jc w:val="both"/>
      </w:pPr>
      <w:r>
        <w:rPr>
          <w:rFonts w:ascii="Times New Roman"/>
          <w:b w:val="false"/>
          <w:i w:val="false"/>
          <w:color w:val="000000"/>
          <w:sz w:val="28"/>
        </w:rPr>
        <w:t>
      11. Субъективті өлшемшарттарды айқындау мынадай кезеңдерді қолдана отырып жүзеге асырылады:</w:t>
      </w:r>
    </w:p>
    <w:bookmarkEnd w:id="58"/>
    <w:bookmarkStart w:name="z64" w:id="59"/>
    <w:p>
      <w:pPr>
        <w:spacing w:after="0"/>
        <w:ind w:left="0"/>
        <w:jc w:val="both"/>
      </w:pPr>
      <w:r>
        <w:rPr>
          <w:rFonts w:ascii="Times New Roman"/>
          <w:b w:val="false"/>
          <w:i w:val="false"/>
          <w:color w:val="000000"/>
          <w:sz w:val="28"/>
        </w:rPr>
        <w:t>
      1) деректер базасын қалыптастыру және ақпарат жинау;</w:t>
      </w:r>
    </w:p>
    <w:bookmarkEnd w:id="59"/>
    <w:bookmarkStart w:name="z65" w:id="60"/>
    <w:p>
      <w:pPr>
        <w:spacing w:after="0"/>
        <w:ind w:left="0"/>
        <w:jc w:val="both"/>
      </w:pPr>
      <w:r>
        <w:rPr>
          <w:rFonts w:ascii="Times New Roman"/>
          <w:b w:val="false"/>
          <w:i w:val="false"/>
          <w:color w:val="000000"/>
          <w:sz w:val="28"/>
        </w:rPr>
        <w:t>
      2) ақпаратты талдау және тәуекелдерді бағалау.</w:t>
      </w:r>
    </w:p>
    <w:bookmarkEnd w:id="60"/>
    <w:bookmarkStart w:name="z66" w:id="61"/>
    <w:p>
      <w:pPr>
        <w:spacing w:after="0"/>
        <w:ind w:left="0"/>
        <w:jc w:val="both"/>
      </w:pPr>
      <w:r>
        <w:rPr>
          <w:rFonts w:ascii="Times New Roman"/>
          <w:b w:val="false"/>
          <w:i w:val="false"/>
          <w:color w:val="000000"/>
          <w:sz w:val="28"/>
        </w:rPr>
        <w:t>
      12. Бақылау субъектілерін (объектілерін) анықтау үшін деректер базасын қалыптастыру және ақпарат жинау қажет.</w:t>
      </w:r>
    </w:p>
    <w:bookmarkEnd w:id="61"/>
    <w:p>
      <w:pPr>
        <w:spacing w:after="0"/>
        <w:ind w:left="0"/>
        <w:jc w:val="both"/>
      </w:pPr>
      <w:r>
        <w:rPr>
          <w:rFonts w:ascii="Times New Roman"/>
          <w:b w:val="false"/>
          <w:i w:val="false"/>
          <w:color w:val="000000"/>
          <w:sz w:val="28"/>
        </w:rPr>
        <w:t>
      Ақпаратты жинау және өңдеу процестері толық көлемде автоматтандырылады және алынған деректердің дұрыстығын тексеруге мүмкіндік береді.</w:t>
      </w:r>
    </w:p>
    <w:bookmarkStart w:name="z67" w:id="62"/>
    <w:p>
      <w:pPr>
        <w:spacing w:after="0"/>
        <w:ind w:left="0"/>
        <w:jc w:val="both"/>
      </w:pPr>
      <w:r>
        <w:rPr>
          <w:rFonts w:ascii="Times New Roman"/>
          <w:b w:val="false"/>
          <w:i w:val="false"/>
          <w:color w:val="000000"/>
          <w:sz w:val="28"/>
        </w:rPr>
        <w:t>
      Тәуекел дәрежесін бағалау үшін мынадай ақпарат көздері пайдаланылады:</w:t>
      </w:r>
    </w:p>
    <w:bookmarkEnd w:id="62"/>
    <w:bookmarkStart w:name="z68" w:id="63"/>
    <w:p>
      <w:pPr>
        <w:spacing w:after="0"/>
        <w:ind w:left="0"/>
        <w:jc w:val="both"/>
      </w:pPr>
      <w:r>
        <w:rPr>
          <w:rFonts w:ascii="Times New Roman"/>
          <w:b w:val="false"/>
          <w:i w:val="false"/>
          <w:color w:val="000000"/>
          <w:sz w:val="28"/>
        </w:rPr>
        <w:t>
      1) бақылау субъектілеріне (объектілеріне) алдыңғы тексерулердің нәтижелері;</w:t>
      </w:r>
    </w:p>
    <w:bookmarkEnd w:id="63"/>
    <w:bookmarkStart w:name="z69" w:id="64"/>
    <w:p>
      <w:pPr>
        <w:spacing w:after="0"/>
        <w:ind w:left="0"/>
        <w:jc w:val="both"/>
      </w:pPr>
      <w:r>
        <w:rPr>
          <w:rFonts w:ascii="Times New Roman"/>
          <w:b w:val="false"/>
          <w:i w:val="false"/>
          <w:color w:val="000000"/>
          <w:sz w:val="28"/>
        </w:rPr>
        <w:t>
      2) расталған шағымдар мен өтініштердің болуы және саны;</w:t>
      </w:r>
    </w:p>
    <w:bookmarkEnd w:id="64"/>
    <w:bookmarkStart w:name="z70" w:id="65"/>
    <w:p>
      <w:pPr>
        <w:spacing w:after="0"/>
        <w:ind w:left="0"/>
        <w:jc w:val="both"/>
      </w:pPr>
      <w:r>
        <w:rPr>
          <w:rFonts w:ascii="Times New Roman"/>
          <w:b w:val="false"/>
          <w:i w:val="false"/>
          <w:color w:val="000000"/>
          <w:sz w:val="28"/>
        </w:rPr>
        <w:t>
      3) мемлекеттік органдар мен ұйымдар ұсынатын мәліметтерді талдау нәтижелері;</w:t>
      </w:r>
    </w:p>
    <w:bookmarkEnd w:id="65"/>
    <w:bookmarkStart w:name="z71" w:id="66"/>
    <w:p>
      <w:pPr>
        <w:spacing w:after="0"/>
        <w:ind w:left="0"/>
        <w:jc w:val="both"/>
      </w:pPr>
      <w:r>
        <w:rPr>
          <w:rFonts w:ascii="Times New Roman"/>
          <w:b w:val="false"/>
          <w:i w:val="false"/>
          <w:color w:val="000000"/>
          <w:sz w:val="28"/>
        </w:rPr>
        <w:t>
      4) мемлекеттік органдардың ақпараттық жүйелері, бақылау субъектілерінің (объектілерінің) интернет-ресурстары арқылы талдау.</w:t>
      </w:r>
    </w:p>
    <w:bookmarkEnd w:id="66"/>
    <w:p>
      <w:pPr>
        <w:spacing w:after="0"/>
        <w:ind w:left="0"/>
        <w:jc w:val="both"/>
      </w:pPr>
      <w:r>
        <w:rPr>
          <w:rFonts w:ascii="Times New Roman"/>
          <w:b w:val="false"/>
          <w:i w:val="false"/>
          <w:color w:val="000000"/>
          <w:sz w:val="28"/>
        </w:rPr>
        <w:t>
      Ескерту: мемлекеттік бақылауды автоматтандыру жөніндегі ақпараттық жүйе пайдалануға берілген сәттен бастап қолданысқа енгізіледі.</w:t>
      </w:r>
    </w:p>
    <w:bookmarkStart w:name="z72" w:id="67"/>
    <w:p>
      <w:pPr>
        <w:spacing w:after="0"/>
        <w:ind w:left="0"/>
        <w:jc w:val="both"/>
      </w:pPr>
      <w:r>
        <w:rPr>
          <w:rFonts w:ascii="Times New Roman"/>
          <w:b w:val="false"/>
          <w:i w:val="false"/>
          <w:color w:val="000000"/>
          <w:sz w:val="28"/>
        </w:rPr>
        <w:t>
      13. Қолда бар ақпарат көздерінің негізінде реттеуші мемлекеттік органдар талдауға және бағалаула жататын субъективті өлшемшарттарды бойынша деректерді қалыптастырады.</w:t>
      </w:r>
    </w:p>
    <w:bookmarkEnd w:id="67"/>
    <w:p>
      <w:pPr>
        <w:spacing w:after="0"/>
        <w:ind w:left="0"/>
        <w:jc w:val="both"/>
      </w:pPr>
      <w:r>
        <w:rPr>
          <w:rFonts w:ascii="Times New Roman"/>
          <w:b w:val="false"/>
          <w:i w:val="false"/>
          <w:color w:val="000000"/>
          <w:sz w:val="28"/>
        </w:rPr>
        <w:t>
      Субъективті өлшемшарттарды талдау және бағалау ең жоғары әлеуетті тәуекелі бар бақылау субъектісіне (объектісіне) қатысты бақылау субъектісіне (объектісіне) біліктілік талаптарға сәйкестігіне тексеру жүргізуді шоғырландыруға мүмкіндік береді.</w:t>
      </w:r>
    </w:p>
    <w:p>
      <w:pPr>
        <w:spacing w:after="0"/>
        <w:ind w:left="0"/>
        <w:jc w:val="both"/>
      </w:pPr>
      <w:r>
        <w:rPr>
          <w:rFonts w:ascii="Times New Roman"/>
          <w:b w:val="false"/>
          <w:i w:val="false"/>
          <w:color w:val="000000"/>
          <w:sz w:val="28"/>
        </w:rPr>
        <w:t>
      Бұл ретте талдау және бағалау кезінде нақты бақылау субъектісіне (объектісіне) қатысты бұрын ескерілген және пайдаланылған субъективті өлшемшарттардың деректері не Қазақстан Республикасының заңнамасына сәйкес талап қою мерзімі өткен деректер қолданылмайды.</w:t>
      </w:r>
    </w:p>
    <w:p>
      <w:pPr>
        <w:spacing w:after="0"/>
        <w:ind w:left="0"/>
        <w:jc w:val="both"/>
      </w:pPr>
      <w:r>
        <w:rPr>
          <w:rFonts w:ascii="Times New Roman"/>
          <w:b w:val="false"/>
          <w:i w:val="false"/>
          <w:color w:val="000000"/>
          <w:sz w:val="28"/>
        </w:rPr>
        <w:t>
      Алдыңғы жүргізілген біліктілік талаптарға сәйкестігін тексерудің қорытындылары бойынша берілген бұзушылықтарды толық көлемде жойған бақылау субъектілеріне қатысты оларды мемлекеттік бақылаудың кезекті кезеңіне кестелер мен тізімдерді қалыптастыру кезінде енгізуге жол берілмейді.</w:t>
      </w:r>
    </w:p>
    <w:bookmarkStart w:name="z73" w:id="68"/>
    <w:p>
      <w:pPr>
        <w:spacing w:after="0"/>
        <w:ind w:left="0"/>
        <w:jc w:val="both"/>
      </w:pPr>
      <w:r>
        <w:rPr>
          <w:rFonts w:ascii="Times New Roman"/>
          <w:b w:val="false"/>
          <w:i w:val="false"/>
          <w:color w:val="000000"/>
          <w:sz w:val="28"/>
        </w:rPr>
        <w:t>
      14. Қолданылатын ақпарат көздерінің басымдығын субъективті өлшемшарттар бойынша тәуекел дәрежесінің көрсеткішін есептеу тәртібіне сәйкес субъективті өлшемшарттар көрсеткішінің маңыздылығын негізге ала отырып, субъективті өлшемшарттар бойынша тәуекел дәрежесінің көрсеткіші 0-ден 100-ге дейінгі шәкіл бойынша есептеледі.</w:t>
      </w:r>
    </w:p>
    <w:bookmarkEnd w:id="68"/>
    <w:p>
      <w:pPr>
        <w:spacing w:after="0"/>
        <w:ind w:left="0"/>
        <w:jc w:val="both"/>
      </w:pPr>
      <w:r>
        <w:rPr>
          <w:rFonts w:ascii="Times New Roman"/>
          <w:b w:val="false"/>
          <w:i w:val="false"/>
          <w:color w:val="000000"/>
          <w:sz w:val="28"/>
        </w:rPr>
        <w:t xml:space="preserve">
      Қолданылатын ақпарат көздерінің басымдығы және субъективті өлшемшарттар көрсеткіштерінің маңыздылығы осы өлшемшарттардың </w:t>
      </w:r>
      <w:r>
        <w:rPr>
          <w:rFonts w:ascii="Times New Roman"/>
          <w:b w:val="false"/>
          <w:i w:val="false"/>
          <w:color w:val="000000"/>
          <w:sz w:val="28"/>
        </w:rPr>
        <w:t>4-қосымшада</w:t>
      </w:r>
      <w:r>
        <w:rPr>
          <w:rFonts w:ascii="Times New Roman"/>
          <w:b w:val="false"/>
          <w:i w:val="false"/>
          <w:color w:val="000000"/>
          <w:sz w:val="28"/>
        </w:rPr>
        <w:t xml:space="preserve"> келтірілген субъективті өлшемшарттар тізбесіне сәйкес белгіленеді.</w:t>
      </w:r>
    </w:p>
    <w:bookmarkStart w:name="z74" w:id="69"/>
    <w:p>
      <w:pPr>
        <w:spacing w:after="0"/>
        <w:ind w:left="0"/>
        <w:jc w:val="left"/>
      </w:pPr>
      <w:r>
        <w:rPr>
          <w:rFonts w:ascii="Times New Roman"/>
          <w:b/>
          <w:i w:val="false"/>
          <w:color w:val="000000"/>
        </w:rPr>
        <w:t xml:space="preserve"> 4-тарау. Тәуекелдерді басқару</w:t>
      </w:r>
    </w:p>
    <w:bookmarkEnd w:id="69"/>
    <w:bookmarkStart w:name="z75" w:id="70"/>
    <w:p>
      <w:pPr>
        <w:spacing w:after="0"/>
        <w:ind w:left="0"/>
        <w:jc w:val="both"/>
      </w:pPr>
      <w:r>
        <w:rPr>
          <w:rFonts w:ascii="Times New Roman"/>
          <w:b w:val="false"/>
          <w:i w:val="false"/>
          <w:color w:val="000000"/>
          <w:sz w:val="28"/>
        </w:rPr>
        <w:t>
      15. Адал бақылау субъектілерін көтермелеу және бұзушыларға бақылау шоғырландыру қағидатын іске асыру мақсатында бақылау субъектілері (объектілері) реттеуші мемлекеттік органның тәуекел дәрежесін бағалау субъективті өлшемшарттарымен айқындалатын кезеңге бақылау субъектісіне (объектісіне) біліктілік талаптарға сәйкестігін тексеру жүргізуден босатылады.</w:t>
      </w:r>
    </w:p>
    <w:bookmarkEnd w:id="70"/>
    <w:bookmarkStart w:name="z76" w:id="71"/>
    <w:p>
      <w:pPr>
        <w:spacing w:after="0"/>
        <w:ind w:left="0"/>
        <w:jc w:val="both"/>
      </w:pPr>
      <w:r>
        <w:rPr>
          <w:rFonts w:ascii="Times New Roman"/>
          <w:b w:val="false"/>
          <w:i w:val="false"/>
          <w:color w:val="000000"/>
          <w:sz w:val="28"/>
        </w:rPr>
        <w:t>
      16. Субъективті өлшемшарттар бойынша бақылау субъектілері (объектілері) ақпараттық жүйені қолдана отырып, бақылау субъектілері қызметінің тиісті салаларындағы жоғары тәуекел дәрежесінен орташа тәуекел дәрежесіне немесе орташа тәуекел дәрежесінен төмен тәуекел дәрежесіне мынадай жағдайларда:</w:t>
      </w:r>
    </w:p>
    <w:bookmarkEnd w:id="71"/>
    <w:bookmarkStart w:name="z77" w:id="72"/>
    <w:p>
      <w:pPr>
        <w:spacing w:after="0"/>
        <w:ind w:left="0"/>
        <w:jc w:val="both"/>
      </w:pPr>
      <w:r>
        <w:rPr>
          <w:rFonts w:ascii="Times New Roman"/>
          <w:b w:val="false"/>
          <w:i w:val="false"/>
          <w:color w:val="000000"/>
          <w:sz w:val="28"/>
        </w:rPr>
        <w:t>
      1) егер мұндай субъектілер Қазақстан Республикасының заңдарында белгіленген жағдайларда және тәртіппен үшінші тұлғалар алдында азаматтық-құқықтық жауапкершілікті сақтандыру шарттарын жасасcа;</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егер Қазақстан Республикасының заңдарында және реттеуші мемлекеттік органдардың тәуекел дәрежесін бағалау өлшемшарттарында бақылау субъектісіне біліктілік талаптарға сәйкестігіне тексерулер жүргізуден босату жағдайлары айқындалған болса;</w:t>
      </w:r>
    </w:p>
    <w:bookmarkStart w:name="z79" w:id="73"/>
    <w:p>
      <w:pPr>
        <w:spacing w:after="0"/>
        <w:ind w:left="0"/>
        <w:jc w:val="both"/>
      </w:pPr>
      <w:r>
        <w:rPr>
          <w:rFonts w:ascii="Times New Roman"/>
          <w:b w:val="false"/>
          <w:i w:val="false"/>
          <w:color w:val="000000"/>
          <w:sz w:val="28"/>
        </w:rPr>
        <w:t xml:space="preserve">
      3) егер субъектілер өзін-өзі реттейтін ұйым қызметінің нәтижелерін тану туралы келісім жасалған, "Өзін-өзі реттеу туралы" Қазақстан Республикасы Заңының </w:t>
      </w:r>
      <w:r>
        <w:rPr>
          <w:rFonts w:ascii="Times New Roman"/>
          <w:b w:val="false"/>
          <w:i w:val="false"/>
          <w:color w:val="000000"/>
          <w:sz w:val="28"/>
        </w:rPr>
        <w:t>21-бабына</w:t>
      </w:r>
      <w:r>
        <w:rPr>
          <w:rFonts w:ascii="Times New Roman"/>
          <w:b w:val="false"/>
          <w:i w:val="false"/>
          <w:color w:val="000000"/>
          <w:sz w:val="28"/>
        </w:rPr>
        <w:t xml:space="preserve"> сәйкес ерікті мүшелікке (қатысуға) негізделген өзін-өзі реттейтін ұйымның мүшелері болып табылса ауыстырылады.</w:t>
      </w:r>
    </w:p>
    <w:bookmarkEnd w:id="73"/>
    <w:bookmarkStart w:name="z80" w:id="74"/>
    <w:p>
      <w:pPr>
        <w:spacing w:after="0"/>
        <w:ind w:left="0"/>
        <w:jc w:val="both"/>
      </w:pPr>
      <w:r>
        <w:rPr>
          <w:rFonts w:ascii="Times New Roman"/>
          <w:b w:val="false"/>
          <w:i w:val="false"/>
          <w:color w:val="000000"/>
          <w:sz w:val="28"/>
        </w:rPr>
        <w:t xml:space="preserve">
      17. Кодекстің 141-бабының </w:t>
      </w:r>
      <w:r>
        <w:rPr>
          <w:rFonts w:ascii="Times New Roman"/>
          <w:b w:val="false"/>
          <w:i w:val="false"/>
          <w:color w:val="000000"/>
          <w:sz w:val="28"/>
        </w:rPr>
        <w:t>10-тармағына</w:t>
      </w:r>
      <w:r>
        <w:rPr>
          <w:rFonts w:ascii="Times New Roman"/>
          <w:b w:val="false"/>
          <w:i w:val="false"/>
          <w:color w:val="000000"/>
          <w:sz w:val="28"/>
        </w:rPr>
        <w:t xml:space="preserve"> сәйкес реттеуші мемлекеттік органдар, сондай-ақ мемлекеттік органдар ерікті мүшелікке (қатысуға) негізделген өзін-өзі реттейтін ұйымның мүшесіне (қатысушысына) мемлекеттік бақылауды жүзеге асыру кезінде кәсіпкерлік жөніндегі уәкілетті орган айқындайтын тәртіппен өзін-өзі реттейтін ұйым қызметінің нәтижелерін тану туралы жасалған келісімді ескере отырып, жеңілдететін индикатор ретінде тәуекел дәрежесін бағалау өлшемшарттарында осындай мүшеліктің (қатысудың) болу фактісін ескереді.</w:t>
      </w:r>
    </w:p>
    <w:bookmarkEnd w:id="74"/>
    <w:p>
      <w:pPr>
        <w:spacing w:after="0"/>
        <w:ind w:left="0"/>
        <w:jc w:val="both"/>
      </w:pPr>
      <w:r>
        <w:rPr>
          <w:rFonts w:ascii="Times New Roman"/>
          <w:b w:val="false"/>
          <w:i w:val="false"/>
          <w:color w:val="000000"/>
          <w:sz w:val="28"/>
        </w:rPr>
        <w:t xml:space="preserve">
      Осы тармақтың, сондай-ақ осы Қағидалардың 16-тармағы </w:t>
      </w:r>
      <w:r>
        <w:rPr>
          <w:rFonts w:ascii="Times New Roman"/>
          <w:b w:val="false"/>
          <w:i w:val="false"/>
          <w:color w:val="000000"/>
          <w:sz w:val="28"/>
        </w:rPr>
        <w:t>3) тармақшасының</w:t>
      </w:r>
      <w:r>
        <w:rPr>
          <w:rFonts w:ascii="Times New Roman"/>
          <w:b w:val="false"/>
          <w:i w:val="false"/>
          <w:color w:val="000000"/>
          <w:sz w:val="28"/>
        </w:rPr>
        <w:t xml:space="preserve"> ережелері ұлттық қауіпсіздік, қорғаныс, қоғамдық тәртіпті қамтамасыз ету салаларына қолданылмайды.</w:t>
      </w:r>
    </w:p>
    <w:bookmarkStart w:name="z81" w:id="75"/>
    <w:p>
      <w:pPr>
        <w:spacing w:after="0"/>
        <w:ind w:left="0"/>
        <w:jc w:val="both"/>
      </w:pPr>
      <w:r>
        <w:rPr>
          <w:rFonts w:ascii="Times New Roman"/>
          <w:b w:val="false"/>
          <w:i w:val="false"/>
          <w:color w:val="000000"/>
          <w:sz w:val="28"/>
        </w:rPr>
        <w:t>
      18. Бақылау субъектісіне біліктілік талаптарға сәйкестігін тексеруден босату мақсатында реттеуші мемлекеттік органдар, сондай-ақ мемлекеттік органдар жеңілдететін индикаторларды ескереді.</w:t>
      </w:r>
    </w:p>
    <w:bookmarkEnd w:id="75"/>
    <w:bookmarkStart w:name="z82" w:id="76"/>
    <w:p>
      <w:pPr>
        <w:spacing w:after="0"/>
        <w:ind w:left="0"/>
        <w:jc w:val="both"/>
      </w:pPr>
      <w:r>
        <w:rPr>
          <w:rFonts w:ascii="Times New Roman"/>
          <w:b w:val="false"/>
          <w:i w:val="false"/>
          <w:color w:val="000000"/>
          <w:sz w:val="28"/>
        </w:rPr>
        <w:t>
      Жеңілдететін индикаторларға:</w:t>
      </w:r>
    </w:p>
    <w:bookmarkEnd w:id="76"/>
    <w:bookmarkStart w:name="z83" w:id="77"/>
    <w:p>
      <w:pPr>
        <w:spacing w:after="0"/>
        <w:ind w:left="0"/>
        <w:jc w:val="both"/>
      </w:pPr>
      <w:r>
        <w:rPr>
          <w:rFonts w:ascii="Times New Roman"/>
          <w:b w:val="false"/>
          <w:i w:val="false"/>
          <w:color w:val="000000"/>
          <w:sz w:val="28"/>
        </w:rPr>
        <w:t>
      1) деректерді онлайн-режимде беретін аудио және (немесе) бейне жазбалардың болуы;</w:t>
      </w:r>
    </w:p>
    <w:bookmarkEnd w:id="77"/>
    <w:bookmarkStart w:name="z84" w:id="78"/>
    <w:p>
      <w:pPr>
        <w:spacing w:after="0"/>
        <w:ind w:left="0"/>
        <w:jc w:val="both"/>
      </w:pPr>
      <w:r>
        <w:rPr>
          <w:rFonts w:ascii="Times New Roman"/>
          <w:b w:val="false"/>
          <w:i w:val="false"/>
          <w:color w:val="000000"/>
          <w:sz w:val="28"/>
        </w:rPr>
        <w:t>
      2) деректерді мемлекеттік органдар жүйесіне беретін датчиктер мен бекіту құрылғыларының (су датчиктері, атмосфераға шығарындыларды тіркеу датчиктері) болуы жатады.</w:t>
      </w:r>
    </w:p>
    <w:bookmarkEnd w:id="78"/>
    <w:p>
      <w:pPr>
        <w:spacing w:after="0"/>
        <w:ind w:left="0"/>
        <w:jc w:val="both"/>
      </w:pPr>
      <w:r>
        <w:rPr>
          <w:rFonts w:ascii="Times New Roman"/>
          <w:b w:val="false"/>
          <w:i w:val="false"/>
          <w:color w:val="000000"/>
          <w:sz w:val="28"/>
        </w:rPr>
        <w:t>
      Бұл ретте бақылау субъектісіне біліктілік талаптарға сәйкестігіне тексеру жүргізуден босатуды реттеуші мемлекеттік органдар, сондай-ақ мемлекеттік органдар олар бойынша деректер жеңілдететін индикаторларда көрсетілген тәсілдермен алынған талаптар бөлігінде жүзеге асырады.</w:t>
      </w:r>
    </w:p>
    <w:bookmarkStart w:name="z85" w:id="79"/>
    <w:p>
      <w:pPr>
        <w:spacing w:after="0"/>
        <w:ind w:left="0"/>
        <w:jc w:val="both"/>
      </w:pPr>
      <w:r>
        <w:rPr>
          <w:rFonts w:ascii="Times New Roman"/>
          <w:b w:val="false"/>
          <w:i w:val="false"/>
          <w:color w:val="000000"/>
          <w:sz w:val="28"/>
        </w:rPr>
        <w:t>
      19. Егер Қазақстан Республикасы ратификациялаған халықаралық шарттарда осындай негіздер көзделген болса, реттеуші мемлекеттік органның тәуекел дәрежесін бағалау өлшемшарттарына сәйкес тәуекелдерді бағалау мен талдаудың, аудиттің, сараптамалардың қолданылатын баламалы (тәуелсіз) жүйелері негізінде бақылау субъектісіне біліктілік талапқа сәйкестігіне тексеру жүргізуден босату мүмкін болады.</w:t>
      </w:r>
    </w:p>
    <w:bookmarkEnd w:id="79"/>
    <w:bookmarkStart w:name="z86" w:id="80"/>
    <w:p>
      <w:pPr>
        <w:spacing w:after="0"/>
        <w:ind w:left="0"/>
        <w:jc w:val="both"/>
      </w:pPr>
      <w:r>
        <w:rPr>
          <w:rFonts w:ascii="Times New Roman"/>
          <w:b w:val="false"/>
          <w:i w:val="false"/>
          <w:color w:val="000000"/>
          <w:sz w:val="28"/>
        </w:rPr>
        <w:t>
      20. Мемлекеттік органдардың тәуекелдерді бағалау және басқару жүйесі бақылау субъектілерін тәуекелдің нақты дәрежелеріне жатқызатын және бақылау іс-шараларын жүргізу кестелерін немесе тізімдерін қалыптастыратын ақпараттық жүйелерді пайдалана отырып жүргізіледі, сондай-ақ мемлекеттік статистикаға, ведомстволық статистикалық байқаудың қорытындыларына, сондай-ақ ақпараттық құралдарға негізделеді.</w:t>
      </w:r>
    </w:p>
    <w:bookmarkEnd w:id="80"/>
    <w:p>
      <w:pPr>
        <w:spacing w:after="0"/>
        <w:ind w:left="0"/>
        <w:jc w:val="both"/>
      </w:pPr>
      <w:r>
        <w:rPr>
          <w:rFonts w:ascii="Times New Roman"/>
          <w:b w:val="false"/>
          <w:i w:val="false"/>
          <w:color w:val="000000"/>
          <w:sz w:val="28"/>
        </w:rPr>
        <w:t>
      Тәуекелдерді бағалау мен басқарудың ақпараттық жүйесі болмаған кезде оларға қатысты бақылау субъектісіне біліктілік талаптарға сәйкестігін тексеру жүзеге асырылатын бақылау субъектілері санының ең аз жол берілетін шегі мемлекеттік бақылаудың белгілі бір саласындағы осындай бақылау субъектілерінің жалпы санының бес пайызынан аспауға тиіс.</w:t>
      </w:r>
    </w:p>
    <w:p>
      <w:pPr>
        <w:spacing w:after="0"/>
        <w:ind w:left="0"/>
        <w:jc w:val="both"/>
      </w:pPr>
      <w:r>
        <w:rPr>
          <w:rFonts w:ascii="Times New Roman"/>
          <w:b w:val="false"/>
          <w:i w:val="false"/>
          <w:color w:val="000000"/>
          <w:sz w:val="28"/>
        </w:rPr>
        <w:t xml:space="preserve">
      Біліктілік талапқа сәйкестігіне тексеру жүргізу үшін өнеркәсіп саласындағы субъектілерге дәрежелік талаптар осы өлшемшарттарға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3-қосымшаларында</w:t>
      </w:r>
      <w:r>
        <w:rPr>
          <w:rFonts w:ascii="Times New Roman"/>
          <w:b w:val="false"/>
          <w:i w:val="false"/>
          <w:color w:val="000000"/>
          <w:sz w:val="28"/>
        </w:rPr>
        <w:t xml:space="preserve"> келтірілген.</w:t>
      </w:r>
    </w:p>
    <w:bookmarkStart w:name="z87" w:id="81"/>
    <w:p>
      <w:pPr>
        <w:spacing w:after="0"/>
        <w:ind w:left="0"/>
        <w:jc w:val="left"/>
      </w:pPr>
      <w:r>
        <w:rPr>
          <w:rFonts w:ascii="Times New Roman"/>
          <w:b/>
          <w:i w:val="false"/>
          <w:color w:val="000000"/>
        </w:rPr>
        <w:t xml:space="preserve"> 5-тарау. Субъективті өлшемшарттар бойынша тәуекел дәрежесін есептеу тәртібі</w:t>
      </w:r>
    </w:p>
    <w:bookmarkEnd w:id="81"/>
    <w:p>
      <w:pPr>
        <w:spacing w:after="0"/>
        <w:ind w:left="0"/>
        <w:jc w:val="left"/>
      </w:pPr>
    </w:p>
    <w:p>
      <w:pPr>
        <w:spacing w:after="0"/>
        <w:ind w:left="0"/>
        <w:jc w:val="both"/>
      </w:pPr>
      <w:r>
        <w:rPr>
          <w:rFonts w:ascii="Times New Roman"/>
          <w:b w:val="false"/>
          <w:i w:val="false"/>
          <w:color w:val="000000"/>
          <w:sz w:val="28"/>
        </w:rPr>
        <w:t xml:space="preserve">
      21. Осы Қағидалардың </w:t>
      </w:r>
      <w:r>
        <w:rPr>
          <w:rFonts w:ascii="Times New Roman"/>
          <w:b w:val="false"/>
          <w:i w:val="false"/>
          <w:color w:val="000000"/>
          <w:sz w:val="28"/>
        </w:rPr>
        <w:t>4-тармағына</w:t>
      </w:r>
      <w:r>
        <w:rPr>
          <w:rFonts w:ascii="Times New Roman"/>
          <w:b w:val="false"/>
          <w:i w:val="false"/>
          <w:color w:val="000000"/>
          <w:sz w:val="28"/>
        </w:rPr>
        <w:t xml:space="preserve"> сәйкес бақылау субъектісін тәуекел дәрежесіне жатқызу үшін тәуекел дәрежесінің көрсеткішін есептеудің мынадай тәртібі қолданылады.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12-тармағына</w:t>
      </w:r>
      <w:r>
        <w:rPr>
          <w:rFonts w:ascii="Times New Roman"/>
          <w:b w:val="false"/>
          <w:i w:val="false"/>
          <w:color w:val="000000"/>
          <w:sz w:val="28"/>
        </w:rPr>
        <w:t xml:space="preserve"> сәйкес көздерден субъективті өлшемшарттар бойынша ақпарат жиналады және деректер базасы қалыптастырылады.</w:t>
      </w:r>
    </w:p>
    <w:p>
      <w:pPr>
        <w:spacing w:after="0"/>
        <w:ind w:left="0"/>
        <w:jc w:val="both"/>
      </w:pPr>
      <w:r>
        <w:rPr>
          <w:rFonts w:ascii="Times New Roman"/>
          <w:b w:val="false"/>
          <w:i w:val="false"/>
          <w:color w:val="000000"/>
          <w:sz w:val="28"/>
        </w:rPr>
        <w:t xml:space="preserve">
      Субъективті өлшемшарттар бойынша тәуекел дәрежесінің көрсеткішін (R) есептеу алдыңғы тексерулер нәтижелері бойынша осы Қағидалардың (SC) </w:t>
      </w:r>
      <w:r>
        <w:rPr>
          <w:rFonts w:ascii="Times New Roman"/>
          <w:b w:val="false"/>
          <w:i w:val="false"/>
          <w:color w:val="000000"/>
          <w:sz w:val="28"/>
        </w:rPr>
        <w:t>14-тармағына</w:t>
      </w:r>
      <w:r>
        <w:rPr>
          <w:rFonts w:ascii="Times New Roman"/>
          <w:b w:val="false"/>
          <w:i w:val="false"/>
          <w:color w:val="000000"/>
          <w:sz w:val="28"/>
        </w:rPr>
        <w:t xml:space="preserve"> сәйкес айқындалған субъективті өлшемшарттарға сәйкес бұзушылықтар бойынша тәуекел дәрежесінің көрсеткішін қорытындылау жолымен, деректер мәндерін 0-ден 100 баллға дейінгі диапозонға қалыпқа келтіре отырып, автоматтандырылған режимде жүзеге асырылады.</w:t>
      </w:r>
    </w:p>
    <w:p>
      <w:pPr>
        <w:spacing w:after="0"/>
        <w:ind w:left="0"/>
        <w:jc w:val="both"/>
      </w:pPr>
      <w:r>
        <w:rPr>
          <w:rFonts w:ascii="Times New Roman"/>
          <w:b w:val="false"/>
          <w:i w:val="false"/>
          <w:color w:val="000000"/>
          <w:sz w:val="28"/>
        </w:rPr>
        <w:t>
      Rарал = SP + SC , мұнда</w:t>
      </w:r>
    </w:p>
    <w:p>
      <w:pPr>
        <w:spacing w:after="0"/>
        <w:ind w:left="0"/>
        <w:jc w:val="both"/>
      </w:pPr>
      <w:r>
        <w:rPr>
          <w:rFonts w:ascii="Times New Roman"/>
          <w:b w:val="false"/>
          <w:i w:val="false"/>
          <w:color w:val="000000"/>
          <w:sz w:val="28"/>
        </w:rPr>
        <w:t>
      Rарал – субъективті өлшемшарттар бойынша тәуекел дәрежесінің аралық көрсеткіші,</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xml:space="preserve">
      SC – осы Қағидалардың </w:t>
      </w:r>
      <w:r>
        <w:rPr>
          <w:rFonts w:ascii="Times New Roman"/>
          <w:b w:val="false"/>
          <w:i w:val="false"/>
          <w:color w:val="000000"/>
          <w:sz w:val="28"/>
        </w:rPr>
        <w:t>14-тармағына</w:t>
      </w:r>
      <w:r>
        <w:rPr>
          <w:rFonts w:ascii="Times New Roman"/>
          <w:b w:val="false"/>
          <w:i w:val="false"/>
          <w:color w:val="000000"/>
          <w:sz w:val="28"/>
        </w:rPr>
        <w:t xml:space="preserve"> сәйкес айқындалған субъективті өлшемшарттар бойынша тәуекел дәрежесінің көрсеткіші.</w:t>
      </w:r>
    </w:p>
    <w:p>
      <w:pPr>
        <w:spacing w:after="0"/>
        <w:ind w:left="0"/>
        <w:jc w:val="both"/>
      </w:pPr>
      <w:r>
        <w:rPr>
          <w:rFonts w:ascii="Times New Roman"/>
          <w:b w:val="false"/>
          <w:i w:val="false"/>
          <w:color w:val="000000"/>
          <w:sz w:val="28"/>
        </w:rPr>
        <w:t>
      Есеп мемлекеттік бақылау әрбір саласының бақылау субъектілерінің (объектілерінің) біртекті тобының әрбір бақылау субъектісі (объектісі) бойынша жүргізіледі. Бұл ретте мемлекеттік бақылау бір саласының бақылау субъектілерінің (объектілерінің) біртекті тобына жатқызылатын, бағаланатын бақылау субъектілерінің (объектілерінің) тізбесі деректерді кейіннен қалыпқа келтіру үшін іріктеу жиынтығын (іріктемені) құрайды.</w:t>
      </w:r>
    </w:p>
    <w:bookmarkStart w:name="z89" w:id="82"/>
    <w:p>
      <w:pPr>
        <w:spacing w:after="0"/>
        <w:ind w:left="0"/>
        <w:jc w:val="both"/>
      </w:pPr>
      <w:r>
        <w:rPr>
          <w:rFonts w:ascii="Times New Roman"/>
          <w:b w:val="false"/>
          <w:i w:val="false"/>
          <w:color w:val="000000"/>
          <w:sz w:val="28"/>
        </w:rPr>
        <w:t>
      22. Алдыңғы тексерулер нәтижелері бойынша алынған деректер бойынша 0-ден 100-ге дейінгі баллмен бағаланатын бұзушылықтар бойынша тәуекел дәрежесінің көрсеткіші қалыптастырылады.</w:t>
      </w:r>
    </w:p>
    <w:bookmarkEnd w:id="82"/>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ақпарат көздерінің кез келгені бойынша бір өрескел бұзушылық анықталған кезде бақылау субъектісіне 100 балл тәуекел дәрежесінің көрсеткіші теңестіріледі және оған қатысты талаптарға сәйкестігіне тексеру жүргізіледі.</w:t>
      </w:r>
    </w:p>
    <w:p>
      <w:pPr>
        <w:spacing w:after="0"/>
        <w:ind w:left="0"/>
        <w:jc w:val="both"/>
      </w:pPr>
      <w:r>
        <w:rPr>
          <w:rFonts w:ascii="Times New Roman"/>
          <w:b w:val="false"/>
          <w:i w:val="false"/>
          <w:color w:val="000000"/>
          <w:sz w:val="28"/>
        </w:rPr>
        <w:t>
      Өрескел бұзушылықтар анықталмаған кезде бұзушылықтар бойынша тәуекел дәрежесінің көрсеткіші елеулі және болмашы дәрежедегі бұзушылықтар бойынша жиынтық көрсеткішпен есептеледі.</w:t>
      </w:r>
    </w:p>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w:t>
      </w:r>
    </w:p>
    <w:p>
      <w:pPr>
        <w:spacing w:after="0"/>
        <w:ind w:left="0"/>
        <w:jc w:val="both"/>
      </w:pPr>
      <w:r>
        <w:rPr>
          <w:rFonts w:ascii="Times New Roman"/>
          <w:b w:val="false"/>
          <w:i w:val="false"/>
          <w:color w:val="000000"/>
          <w:sz w:val="28"/>
        </w:rPr>
        <w:t>
      Бұл көрсеткіш мына формула бойынша есептеледі:</w:t>
      </w:r>
    </w:p>
    <w:p>
      <w:pPr>
        <w:spacing w:after="0"/>
        <w:ind w:left="0"/>
        <w:jc w:val="both"/>
      </w:pPr>
      <w:r>
        <w:rPr>
          <w:rFonts w:ascii="Times New Roman"/>
          <w:b w:val="false"/>
          <w:i w:val="false"/>
          <w:color w:val="000000"/>
          <w:sz w:val="28"/>
        </w:rPr>
        <w:t>
      SРз = (SР2 х 100/SР1) х 0,7, мұнда</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SР1 – елеулі бұзушылықтардың талап етілетін саны;</w:t>
      </w:r>
    </w:p>
    <w:p>
      <w:pPr>
        <w:spacing w:after="0"/>
        <w:ind w:left="0"/>
        <w:jc w:val="both"/>
      </w:pPr>
      <w:r>
        <w:rPr>
          <w:rFonts w:ascii="Times New Roman"/>
          <w:b w:val="false"/>
          <w:i w:val="false"/>
          <w:color w:val="000000"/>
          <w:sz w:val="28"/>
        </w:rPr>
        <w:t>
      SР2 – анықталған елеулі бұзушылықтардың саны.</w:t>
      </w:r>
    </w:p>
    <w:p>
      <w:pPr>
        <w:spacing w:after="0"/>
        <w:ind w:left="0"/>
        <w:jc w:val="both"/>
      </w:pPr>
      <w:r>
        <w:rPr>
          <w:rFonts w:ascii="Times New Roman"/>
          <w:b w:val="false"/>
          <w:i w:val="false"/>
          <w:color w:val="000000"/>
          <w:sz w:val="28"/>
        </w:rPr>
        <w:t>
      Болмашы бұзушылықтардың көрсеткішін айқындау кезінде 0,3 коэффициенті қолданылады.</w:t>
      </w:r>
    </w:p>
    <w:p>
      <w:pPr>
        <w:spacing w:after="0"/>
        <w:ind w:left="0"/>
        <w:jc w:val="both"/>
      </w:pPr>
      <w:r>
        <w:rPr>
          <w:rFonts w:ascii="Times New Roman"/>
          <w:b w:val="false"/>
          <w:i w:val="false"/>
          <w:color w:val="000000"/>
          <w:sz w:val="28"/>
        </w:rPr>
        <w:t>
      Бұл көрсеткіш мына формула бойынша есептеледі:</w:t>
      </w:r>
    </w:p>
    <w:p>
      <w:pPr>
        <w:spacing w:after="0"/>
        <w:ind w:left="0"/>
        <w:jc w:val="both"/>
      </w:pPr>
      <w:r>
        <w:rPr>
          <w:rFonts w:ascii="Times New Roman"/>
          <w:b w:val="false"/>
          <w:i w:val="false"/>
          <w:color w:val="000000"/>
          <w:sz w:val="28"/>
        </w:rPr>
        <w:t>
      SРн = (SР2 х 100/SР1) х 0,3, мұнда</w:t>
      </w:r>
    </w:p>
    <w:p>
      <w:pPr>
        <w:spacing w:after="0"/>
        <w:ind w:left="0"/>
        <w:jc w:val="both"/>
      </w:pPr>
      <w:r>
        <w:rPr>
          <w:rFonts w:ascii="Times New Roman"/>
          <w:b w:val="false"/>
          <w:i w:val="false"/>
          <w:color w:val="000000"/>
          <w:sz w:val="28"/>
        </w:rPr>
        <w:t>
      SРн – болмашы бұзушылықтардың көрсеткіші;</w:t>
      </w:r>
    </w:p>
    <w:p>
      <w:pPr>
        <w:spacing w:after="0"/>
        <w:ind w:left="0"/>
        <w:jc w:val="both"/>
      </w:pPr>
      <w:r>
        <w:rPr>
          <w:rFonts w:ascii="Times New Roman"/>
          <w:b w:val="false"/>
          <w:i w:val="false"/>
          <w:color w:val="000000"/>
          <w:sz w:val="28"/>
        </w:rPr>
        <w:t>
      SР1 – болмашы бұзушылықтардың талап етілетін саны;</w:t>
      </w:r>
    </w:p>
    <w:p>
      <w:pPr>
        <w:spacing w:after="0"/>
        <w:ind w:left="0"/>
        <w:jc w:val="both"/>
      </w:pPr>
      <w:r>
        <w:rPr>
          <w:rFonts w:ascii="Times New Roman"/>
          <w:b w:val="false"/>
          <w:i w:val="false"/>
          <w:color w:val="000000"/>
          <w:sz w:val="28"/>
        </w:rPr>
        <w:t>
      SР2 – анықталған болмашы бұзушылықтардың саны.</w:t>
      </w:r>
    </w:p>
    <w:p>
      <w:pPr>
        <w:spacing w:after="0"/>
        <w:ind w:left="0"/>
        <w:jc w:val="both"/>
      </w:pPr>
      <w:r>
        <w:rPr>
          <w:rFonts w:ascii="Times New Roman"/>
          <w:b w:val="false"/>
          <w:i w:val="false"/>
          <w:color w:val="000000"/>
          <w:sz w:val="28"/>
        </w:rPr>
        <w:t>
      Бұзушылықтар бойынша тәуекел дәрежесінің көрсеткіші (SР) 0-ден 100-ге дейінгі шәкіл бойынша есептеледі және мына формула бойынша елеулі және болмашы бұзушылықтардың көрсеткіштерін қосу арқылы айқындалады:</w:t>
      </w:r>
    </w:p>
    <w:p>
      <w:pPr>
        <w:spacing w:after="0"/>
        <w:ind w:left="0"/>
        <w:jc w:val="both"/>
      </w:pPr>
      <w:r>
        <w:rPr>
          <w:rFonts w:ascii="Times New Roman"/>
          <w:b w:val="false"/>
          <w:i w:val="false"/>
          <w:color w:val="000000"/>
          <w:sz w:val="28"/>
        </w:rPr>
        <w:t>
      SР = SРз + SРн, мұнда</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SРн – болмашы бұзушылықтардың көрсеткіші.</w:t>
      </w:r>
    </w:p>
    <w:p>
      <w:pPr>
        <w:spacing w:after="0"/>
        <w:ind w:left="0"/>
        <w:jc w:val="both"/>
      </w:pPr>
      <w:r>
        <w:rPr>
          <w:rFonts w:ascii="Times New Roman"/>
          <w:b w:val="false"/>
          <w:i w:val="false"/>
          <w:color w:val="000000"/>
          <w:sz w:val="28"/>
        </w:rPr>
        <w:t>
      Бұзушылықтар бойынша тәуекел дәрежесі көрсеткішінің алынған мәні субъективті өлшемшарттар бойынша тәуекел дәрежесі көрсеткішінің есебіне енгізіледі.</w:t>
      </w:r>
    </w:p>
    <w:bookmarkStart w:name="z90" w:id="83"/>
    <w:p>
      <w:pPr>
        <w:spacing w:after="0"/>
        <w:ind w:left="0"/>
        <w:jc w:val="both"/>
      </w:pPr>
      <w:r>
        <w:rPr>
          <w:rFonts w:ascii="Times New Roman"/>
          <w:b w:val="false"/>
          <w:i w:val="false"/>
          <w:color w:val="000000"/>
          <w:sz w:val="28"/>
        </w:rPr>
        <w:t xml:space="preserve">
      23. Осы Қағидалардың </w:t>
      </w:r>
      <w:r>
        <w:rPr>
          <w:rFonts w:ascii="Times New Roman"/>
          <w:b w:val="false"/>
          <w:i w:val="false"/>
          <w:color w:val="000000"/>
          <w:sz w:val="28"/>
        </w:rPr>
        <w:t>14-тармағына</w:t>
      </w:r>
      <w:r>
        <w:rPr>
          <w:rFonts w:ascii="Times New Roman"/>
          <w:b w:val="false"/>
          <w:i w:val="false"/>
          <w:color w:val="000000"/>
          <w:sz w:val="28"/>
        </w:rPr>
        <w:t xml:space="preserve"> сәйкес айқындалған субъективті өлшемшарттар бойынша тәуекел дәрежесінің көрсеткішін есептеу 0-ден 100 балға дейінгі шәкіл бойынша жүргізіледі және мынадай формула бойынша жүзеге асырылады:</w:t>
      </w:r>
    </w:p>
    <w:bookmarkEnd w:id="8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638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4638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xi - субъективті өлшемшарт көрсеткіші,</w:t>
      </w:r>
    </w:p>
    <w:p>
      <w:pPr>
        <w:spacing w:after="0"/>
        <w:ind w:left="0"/>
        <w:jc w:val="both"/>
      </w:pPr>
      <w:r>
        <w:rPr>
          <w:rFonts w:ascii="Times New Roman"/>
          <w:b w:val="false"/>
          <w:i w:val="false"/>
          <w:color w:val="000000"/>
          <w:sz w:val="28"/>
        </w:rPr>
        <w:t>
      wi - субъективті өлшем көрсеткішінің үлес салмағы xi</w:t>
      </w:r>
    </w:p>
    <w:p>
      <w:pPr>
        <w:spacing w:after="0"/>
        <w:ind w:left="0"/>
        <w:jc w:val="both"/>
      </w:pPr>
      <w:r>
        <w:rPr>
          <w:rFonts w:ascii="Times New Roman"/>
          <w:b w:val="false"/>
          <w:i w:val="false"/>
          <w:color w:val="000000"/>
          <w:sz w:val="28"/>
        </w:rPr>
        <w:t>
      n – көрсеткіштер саны.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14-тармағына</w:t>
      </w:r>
      <w:r>
        <w:rPr>
          <w:rFonts w:ascii="Times New Roman"/>
          <w:b w:val="false"/>
          <w:i w:val="false"/>
          <w:color w:val="000000"/>
          <w:sz w:val="28"/>
        </w:rPr>
        <w:t xml:space="preserve"> сәйкес айқындалған субъективті өлшемшарттар бойынша тәуекел дәрежесі көрсеткішінің алынған мәні субъективті өлшемшарттар бойынша тәуекел дәрежесі көрсеткішінің есебіне енгізіледі.</w:t>
      </w:r>
    </w:p>
    <w:bookmarkStart w:name="z91" w:id="84"/>
    <w:p>
      <w:pPr>
        <w:spacing w:after="0"/>
        <w:ind w:left="0"/>
        <w:jc w:val="both"/>
      </w:pPr>
      <w:r>
        <w:rPr>
          <w:rFonts w:ascii="Times New Roman"/>
          <w:b w:val="false"/>
          <w:i w:val="false"/>
          <w:color w:val="000000"/>
          <w:sz w:val="28"/>
        </w:rPr>
        <w:t>
      24. R көрсеткіші бойынша субъектілер (объектілер) бойынша есептелген мәндер 0-ден 100 балға дейінгі диапазонға қалыпқа келтіріледі. Деректерді қалыпқа келтіру әрбір іріктемелі жиынтық (іріктеме) бойынша мынадай формула әдісін пайдалана отырып жүзеге асырылады:</w:t>
      </w:r>
    </w:p>
    <w:bookmarkEnd w:id="8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 – бақылау жеке субъектісінің (объектісінің) субъективті өлшемшарттар бойынша тәуекел дәрежесінің көрсеткіші (қорытынды),</w:t>
      </w:r>
    </w:p>
    <w:p>
      <w:pPr>
        <w:spacing w:after="0"/>
        <w:ind w:left="0"/>
        <w:jc w:val="both"/>
      </w:pPr>
      <w:r>
        <w:rPr>
          <w:rFonts w:ascii="Times New Roman"/>
          <w:b w:val="false"/>
          <w:i w:val="false"/>
          <w:color w:val="000000"/>
          <w:sz w:val="28"/>
        </w:rPr>
        <w:t>
      Rmax – бір іріктемелі жиынтыққа (іріктемеге) кіретін субъектілер (объектілер) бойынша субъективті өлшемшарттар бойынша тәуекел дәрежесінің шәкілі бойынша ең жоғарғы ықтимал мән (шәкілдің жоғарғы шекарасы),</w:t>
      </w:r>
    </w:p>
    <w:p>
      <w:pPr>
        <w:spacing w:after="0"/>
        <w:ind w:left="0"/>
        <w:jc w:val="both"/>
      </w:pPr>
      <w:r>
        <w:rPr>
          <w:rFonts w:ascii="Times New Roman"/>
          <w:b w:val="false"/>
          <w:i w:val="false"/>
          <w:color w:val="000000"/>
          <w:sz w:val="28"/>
        </w:rPr>
        <w:t>
      Rmin – бір іріктемелі жиынтыққа (іріктемеге) кіретін субъектілер (объектілер) бойынша субъективті өлшемшарттар бойынша тәуекел дәрежесінің шәкілі бойынша ең төменгі ықтимал мән (шәкілдің төменгі шекарасы),</w:t>
      </w:r>
    </w:p>
    <w:p>
      <w:pPr>
        <w:spacing w:after="0"/>
        <w:ind w:left="0"/>
        <w:jc w:val="both"/>
      </w:pPr>
      <w:r>
        <w:rPr>
          <w:rFonts w:ascii="Times New Roman"/>
          <w:b w:val="false"/>
          <w:i w:val="false"/>
          <w:color w:val="000000"/>
          <w:sz w:val="28"/>
        </w:rPr>
        <w:t xml:space="preserve">
      Rарал – осы Қағидалардың </w:t>
      </w:r>
      <w:r>
        <w:rPr>
          <w:rFonts w:ascii="Times New Roman"/>
          <w:b w:val="false"/>
          <w:i w:val="false"/>
          <w:color w:val="000000"/>
          <w:sz w:val="28"/>
        </w:rPr>
        <w:t>21-тармағына</w:t>
      </w:r>
      <w:r>
        <w:rPr>
          <w:rFonts w:ascii="Times New Roman"/>
          <w:b w:val="false"/>
          <w:i w:val="false"/>
          <w:color w:val="000000"/>
          <w:sz w:val="28"/>
        </w:rPr>
        <w:t xml:space="preserve"> сәйкес есептелген субъективті өлшемшарттар бойынша тәуекел дәрежесінің аралық көрсеткіші.</w:t>
      </w:r>
    </w:p>
    <w:bookmarkStart w:name="z92" w:id="85"/>
    <w:p>
      <w:pPr>
        <w:spacing w:after="0"/>
        <w:ind w:left="0"/>
        <w:jc w:val="left"/>
      </w:pPr>
      <w:r>
        <w:rPr>
          <w:rFonts w:ascii="Times New Roman"/>
          <w:b/>
          <w:i w:val="false"/>
          <w:color w:val="000000"/>
        </w:rPr>
        <w:t xml:space="preserve"> 6-тарау. Тексеру парақтары</w:t>
      </w:r>
    </w:p>
    <w:bookmarkEnd w:id="85"/>
    <w:bookmarkStart w:name="z93" w:id="86"/>
    <w:p>
      <w:pPr>
        <w:spacing w:after="0"/>
        <w:ind w:left="0"/>
        <w:jc w:val="both"/>
      </w:pPr>
      <w:r>
        <w:rPr>
          <w:rFonts w:ascii="Times New Roman"/>
          <w:b w:val="false"/>
          <w:i w:val="false"/>
          <w:color w:val="000000"/>
          <w:sz w:val="28"/>
        </w:rPr>
        <w:t xml:space="preserve">
      25. Тексеру парақтары бақылау субъектілерінің (объектілерінің) біртекті топтары үшін жасалады және Кодекстің 132-бабының </w:t>
      </w:r>
      <w:r>
        <w:rPr>
          <w:rFonts w:ascii="Times New Roman"/>
          <w:b w:val="false"/>
          <w:i w:val="false"/>
          <w:color w:val="000000"/>
          <w:sz w:val="28"/>
        </w:rPr>
        <w:t>2-тармағына</w:t>
      </w:r>
      <w:r>
        <w:rPr>
          <w:rFonts w:ascii="Times New Roman"/>
          <w:b w:val="false"/>
          <w:i w:val="false"/>
          <w:color w:val="000000"/>
          <w:sz w:val="28"/>
        </w:rPr>
        <w:t xml:space="preserve"> сәйкес талаптарды қамтиды және Кодекстің 143-бабының </w:t>
      </w:r>
      <w:r>
        <w:rPr>
          <w:rFonts w:ascii="Times New Roman"/>
          <w:b w:val="false"/>
          <w:i w:val="false"/>
          <w:color w:val="000000"/>
          <w:sz w:val="28"/>
        </w:rPr>
        <w:t>2-тармағында</w:t>
      </w:r>
      <w:r>
        <w:rPr>
          <w:rFonts w:ascii="Times New Roman"/>
          <w:b w:val="false"/>
          <w:i w:val="false"/>
          <w:color w:val="000000"/>
          <w:sz w:val="28"/>
        </w:rPr>
        <w:t xml:space="preserve"> айқындалған шарттарды сақтай отырып жүргізіледі.</w:t>
      </w:r>
    </w:p>
    <w:bookmarkEnd w:id="86"/>
    <w:bookmarkStart w:name="z94" w:id="87"/>
    <w:p>
      <w:pPr>
        <w:spacing w:after="0"/>
        <w:ind w:left="0"/>
        <w:jc w:val="both"/>
      </w:pPr>
      <w:r>
        <w:rPr>
          <w:rFonts w:ascii="Times New Roman"/>
          <w:b w:val="false"/>
          <w:i w:val="false"/>
          <w:color w:val="000000"/>
          <w:sz w:val="28"/>
        </w:rPr>
        <w:t>
      26. Біртекті топтар бақылау субъектілері (объектілері) жүзеге асыратын қызмет түрлері бойынша, сол сияқты тіркеу нысаны бойынша (заңды тұлғалар, жеке тұлғалар, дара кәсіпкерлер) бөлінеді.</w:t>
      </w:r>
    </w:p>
    <w:bookmarkEnd w:id="87"/>
    <w:bookmarkStart w:name="z95" w:id="88"/>
    <w:p>
      <w:pPr>
        <w:spacing w:after="0"/>
        <w:ind w:left="0"/>
        <w:jc w:val="both"/>
      </w:pPr>
      <w:r>
        <w:rPr>
          <w:rFonts w:ascii="Times New Roman"/>
          <w:b w:val="false"/>
          <w:i w:val="false"/>
          <w:color w:val="000000"/>
          <w:sz w:val="28"/>
        </w:rPr>
        <w:t>
      27. Тәуекелдің жоғары дәрежесіне жатқызылған бақылау субъектілері (объектілері) қызметінің салалары үшін талаптарға сәйкестігіне тексеру жүргізудің жиілігі тәуекел дәрежесін бағалау өлшемшарттарымен, бірақ жылына ең көбі бір рет айқындалады.</w:t>
      </w:r>
    </w:p>
    <w:bookmarkEnd w:id="88"/>
    <w:p>
      <w:pPr>
        <w:spacing w:after="0"/>
        <w:ind w:left="0"/>
        <w:jc w:val="both"/>
      </w:pPr>
      <w:r>
        <w:rPr>
          <w:rFonts w:ascii="Times New Roman"/>
          <w:b w:val="false"/>
          <w:i w:val="false"/>
          <w:color w:val="000000"/>
          <w:sz w:val="28"/>
        </w:rPr>
        <w:t>
      Тәуекелдің орташа дәрежесіне жатқызылған бақылау субъектілері (объектілері) қызметінің салалары үшін талаптарға сәйкестігіне тексерулер жүргізудің жиілігі тәуекел дәрежесін бағалау өлшемшарттарымен, бірақ ең көбі екі жылда бір рет айқындалады.</w:t>
      </w:r>
    </w:p>
    <w:p>
      <w:pPr>
        <w:spacing w:after="0"/>
        <w:ind w:left="0"/>
        <w:jc w:val="both"/>
      </w:pPr>
      <w:r>
        <w:rPr>
          <w:rFonts w:ascii="Times New Roman"/>
          <w:b w:val="false"/>
          <w:i w:val="false"/>
          <w:color w:val="000000"/>
          <w:sz w:val="28"/>
        </w:rPr>
        <w:t>
      Тәуекелдің төмен дәрежесіне жатқызылған бақылау субъектілері (объектілері) қызметінің салалары үшін талаптарға сәйкестігіне тексерулер жүргізудің жиілігі тәуекел дәрежесін бағалау өлшемшарттарымен, бірақ ең көбі үш жылда бір рет айқындалады.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Өнеркәсіп саласындағы </w:t>
            </w:r>
            <w:r>
              <w:br/>
            </w:r>
            <w:r>
              <w:rPr>
                <w:rFonts w:ascii="Times New Roman"/>
                <w:b w:val="false"/>
                <w:i w:val="false"/>
                <w:color w:val="000000"/>
                <w:sz w:val="20"/>
              </w:rPr>
              <w:t xml:space="preserve">біліктілік талаптарына </w:t>
            </w:r>
            <w:r>
              <w:br/>
            </w:r>
            <w:r>
              <w:rPr>
                <w:rFonts w:ascii="Times New Roman"/>
                <w:b w:val="false"/>
                <w:i w:val="false"/>
                <w:color w:val="000000"/>
                <w:sz w:val="20"/>
              </w:rPr>
              <w:t xml:space="preserve">сәйкестігін бақылауға тәуекел </w:t>
            </w:r>
            <w:r>
              <w:br/>
            </w:r>
            <w:r>
              <w:rPr>
                <w:rFonts w:ascii="Times New Roman"/>
                <w:b w:val="false"/>
                <w:i w:val="false"/>
                <w:color w:val="000000"/>
                <w:sz w:val="20"/>
              </w:rPr>
              <w:t xml:space="preserve">дәрежесін бағалау </w:t>
            </w:r>
            <w:r>
              <w:br/>
            </w:r>
            <w:r>
              <w:rPr>
                <w:rFonts w:ascii="Times New Roman"/>
                <w:b w:val="false"/>
                <w:i w:val="false"/>
                <w:color w:val="000000"/>
                <w:sz w:val="20"/>
              </w:rPr>
              <w:t>өлшемшарттарына</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Қатты пайдалы қазбаларды (кең таралған пайдалы қазбаларды қоспағанда) өндiру; қатты пайдалы қазбалардың кен орындарын ашық және жерасты тәсiлдерiмен ашу және әзірлеу; кен орындарында технологиялық жұмыстарды жүргізу; кенiштер мен шахталарды жабу жөніндегі жою жұмыстары; пайдалы қазбаларды өндіру үшін жару жұмыстарын жүргізу қызметтің кіші түрлері біліктілік талаптарына сәйкестігіне тексерулер жүргізу үшін, өнеркәсіп саласындағы субъектілердің талаптарына бұзушылық дәрежесі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үшін мөрмен және өтініш берушінің бірінші басшысының немесе оны алмастыратын тұлғаның қолымен, жеке тұлғалар үшін өтініш берушінің қолымен куәландырылған қызметтің лицензияланатын түрлері мен кіші түрлерін (жұмыстарын) орындаудың технологиясын сипаттайтын технологиялық регламентiнің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кадастрлық нөмірін (орналасқан орны); шарттың нөмірін және шартқа қол қою күнін, егер өзге заңды негіздер болса; шарт жасасылған ұйымның атауын қамтитын, мәлімденген кіші қызмет түрлеріне сәйкес меншік құқығындағы немесе өзге де заңды негіздердегі өндірістік базаның (ғимарат, үй-жайлар)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пайдалы қазбаларды (кең таралған пайдалы қазбаларды қоспағанда), өндіру; ашық және жер асты тәсілдерімен қатты пайдалы қазбалардың кен орындарын ашу және әзірлеу; кен орындарында технологиялық жұмыстарды жүргізу; кеніштер мен шахталарды жабу бойынша тарату жұмыстарын жүргізу үшін - инженерлік құрылғылар, машиналар, тетіктер, құралдар, арнайы көліктер, жабдықтар, өлшеу жабдықтары және бақыланатын технологиялық процестің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 өндіру үшін жарылыс жұмыстарын жүргізу үшін:</w:t>
            </w:r>
          </w:p>
          <w:p>
            <w:pPr>
              <w:spacing w:after="20"/>
              <w:ind w:left="20"/>
              <w:jc w:val="both"/>
            </w:pPr>
            <w:r>
              <w:rPr>
                <w:rFonts w:ascii="Times New Roman"/>
                <w:b w:val="false"/>
                <w:i w:val="false"/>
                <w:color w:val="000000"/>
                <w:sz w:val="20"/>
              </w:rPr>
              <w:t>
1) жарылғыш қажетті заттарды сақтайтын қоймалары бар мамандандырылған ұйыммен жасалған шарт немесе лицензия;</w:t>
            </w:r>
          </w:p>
          <w:p>
            <w:pPr>
              <w:spacing w:after="20"/>
              <w:ind w:left="20"/>
              <w:jc w:val="both"/>
            </w:pPr>
            <w:r>
              <w:rPr>
                <w:rFonts w:ascii="Times New Roman"/>
                <w:b w:val="false"/>
                <w:i w:val="false"/>
                <w:color w:val="000000"/>
                <w:sz w:val="20"/>
              </w:rPr>
              <w:t>
2) ұңғымаларды бұрғылауға арналған бұрғылау станогтың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w:t>
            </w:r>
          </w:p>
          <w:p>
            <w:pPr>
              <w:spacing w:after="20"/>
              <w:ind w:left="20"/>
              <w:jc w:val="both"/>
            </w:pPr>
            <w:r>
              <w:rPr>
                <w:rFonts w:ascii="Times New Roman"/>
                <w:b w:val="false"/>
                <w:i w:val="false"/>
                <w:color w:val="000000"/>
                <w:sz w:val="20"/>
              </w:rPr>
              <w:t>
1) машиналарды, тетіктерді, көлік құралдарын, аспаптарды, жабдықтарды пайдалануды және оларға техникалық қызмет көрсетуді;</w:t>
            </w:r>
          </w:p>
          <w:p>
            <w:pPr>
              <w:spacing w:after="20"/>
              <w:ind w:left="20"/>
              <w:jc w:val="both"/>
            </w:pPr>
            <w:r>
              <w:rPr>
                <w:rFonts w:ascii="Times New Roman"/>
                <w:b w:val="false"/>
                <w:i w:val="false"/>
                <w:color w:val="000000"/>
                <w:sz w:val="20"/>
              </w:rPr>
              <w:t>
2) еңбек қауіпсіздігін бақылауды;</w:t>
            </w:r>
          </w:p>
          <w:p>
            <w:pPr>
              <w:spacing w:after="20"/>
              <w:ind w:left="20"/>
              <w:jc w:val="both"/>
            </w:pPr>
            <w:r>
              <w:rPr>
                <w:rFonts w:ascii="Times New Roman"/>
                <w:b w:val="false"/>
                <w:i w:val="false"/>
                <w:color w:val="000000"/>
                <w:sz w:val="20"/>
              </w:rPr>
              <w:t>
3) метрологиялық бақылауды;</w:t>
            </w:r>
          </w:p>
          <w:p>
            <w:pPr>
              <w:spacing w:after="20"/>
              <w:ind w:left="20"/>
              <w:jc w:val="both"/>
            </w:pPr>
            <w:r>
              <w:rPr>
                <w:rFonts w:ascii="Times New Roman"/>
                <w:b w:val="false"/>
                <w:i w:val="false"/>
                <w:color w:val="000000"/>
                <w:sz w:val="20"/>
              </w:rPr>
              <w:t>
4) маркшейдерлік жұмыстарды;</w:t>
            </w:r>
          </w:p>
          <w:p>
            <w:pPr>
              <w:spacing w:after="20"/>
              <w:ind w:left="20"/>
              <w:jc w:val="both"/>
            </w:pPr>
            <w:r>
              <w:rPr>
                <w:rFonts w:ascii="Times New Roman"/>
                <w:b w:val="false"/>
                <w:i w:val="false"/>
                <w:color w:val="000000"/>
                <w:sz w:val="20"/>
              </w:rPr>
              <w:t>
5) қоршаған ортаны қорғауды қамтамасыз ететiн жауапты тұлғалардың немесе қызметтердің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білім деңгейіне сәйкес техникалық басшылар мен мамандардың біліктілік құрамы (техникалық басшылар үшін - тиісті салада жоғары техникалық, мамандар үшін - кемінде тиісті салада орта арнаулы білім) және басшылар үшін тиісті салада лицензияланатын қызметтің кіші түрі бойынша кемінде үш жыл практикалық тәжірибесінің болуы (заңды тұлғалар үшін мөрмен және өтініш берушінің бірінші басшысының немесе оны алмастыратын тұлғаның қолымен, жеке тұлғалар үшін өтініш берушінің қолымен расталған штат кестесі және мынадай ақпаратты қамтитын жиынтық кесте: тегі, аты, әкесінің аты, білімі бойынша мамандығы, лауазымы, тиісті саладағы еңбек өтілі)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Өнеркәсіп саласындағы </w:t>
            </w:r>
            <w:r>
              <w:br/>
            </w:r>
            <w:r>
              <w:rPr>
                <w:rFonts w:ascii="Times New Roman"/>
                <w:b w:val="false"/>
                <w:i w:val="false"/>
                <w:color w:val="000000"/>
                <w:sz w:val="20"/>
              </w:rPr>
              <w:t xml:space="preserve">біліктілік талаптарына </w:t>
            </w:r>
            <w:r>
              <w:br/>
            </w:r>
            <w:r>
              <w:rPr>
                <w:rFonts w:ascii="Times New Roman"/>
                <w:b w:val="false"/>
                <w:i w:val="false"/>
                <w:color w:val="000000"/>
                <w:sz w:val="20"/>
              </w:rPr>
              <w:t xml:space="preserve">сәйкестігін бақылауға тәуекел </w:t>
            </w:r>
            <w:r>
              <w:br/>
            </w:r>
            <w:r>
              <w:rPr>
                <w:rFonts w:ascii="Times New Roman"/>
                <w:b w:val="false"/>
                <w:i w:val="false"/>
                <w:color w:val="000000"/>
                <w:sz w:val="20"/>
              </w:rPr>
              <w:t xml:space="preserve">дәрежесін бағалау </w:t>
            </w:r>
            <w:r>
              <w:br/>
            </w:r>
            <w:r>
              <w:rPr>
                <w:rFonts w:ascii="Times New Roman"/>
                <w:b w:val="false"/>
                <w:i w:val="false"/>
                <w:color w:val="000000"/>
                <w:sz w:val="20"/>
              </w:rPr>
              <w:t>өлшемшарттарына</w:t>
            </w:r>
            <w:r>
              <w:br/>
            </w:r>
            <w:r>
              <w:rPr>
                <w:rFonts w:ascii="Times New Roman"/>
                <w:b w:val="false"/>
                <w:i w:val="false"/>
                <w:color w:val="000000"/>
                <w:sz w:val="20"/>
              </w:rPr>
              <w:t>2-қосымша</w:t>
            </w:r>
          </w:p>
        </w:tc>
      </w:tr>
    </w:tbl>
    <w:bookmarkStart w:name="z99" w:id="89"/>
    <w:p>
      <w:pPr>
        <w:spacing w:after="0"/>
        <w:ind w:left="0"/>
        <w:jc w:val="left"/>
      </w:pPr>
      <w:r>
        <w:rPr>
          <w:rFonts w:ascii="Times New Roman"/>
          <w:b/>
          <w:i w:val="false"/>
          <w:color w:val="000000"/>
        </w:rPr>
        <w:t xml:space="preserve"> Химиялық өндірістерді пайдалану қызметтің кіші түрі біліктілік талаптарына сәйкестігіне тексерулер жүргізу үшін, өнеркәсіп саласындағы субъектілердің талаптарына бұзушылық дәрежесі</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үшін мөрмен және өтініш берушінің бірінші басшысының немесе оны алмастыратын тұлғаның қолымен, жеке тұлғалар үшін өтініш берушінің қолымен куәландырылған қызметтің лицензияланатын түрлері мен кіші түрлерін (жұмыстарын) орындаудың технологиясын сипаттайтын технологиялық регламентiнің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кадастрлық нөмірін (орналасқан орны); шарттың нөмірін және шартқа қол қою күнін, егер өзге заңды негіздер болса; шарт жасасылған ұйымның атауын қамтитын, мәлімденген кіші қызмет түрлеріне сәйкес меншік құқығындағы немесе өзге де заңды негіздердегі өндірістік базаның (ғимарат, үй-жайлар)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немесе өзге де заңды негіздерде химия өндірістерін пайдалану үшін:</w:t>
            </w:r>
          </w:p>
          <w:p>
            <w:pPr>
              <w:spacing w:after="20"/>
              <w:ind w:left="20"/>
              <w:jc w:val="both"/>
            </w:pPr>
            <w:r>
              <w:rPr>
                <w:rFonts w:ascii="Times New Roman"/>
                <w:b w:val="false"/>
                <w:i w:val="false"/>
                <w:color w:val="000000"/>
                <w:sz w:val="20"/>
              </w:rPr>
              <w:t>
1) тетіктер, технологиялық желілер, шикізатты дайындау, қайта өңдеу қондырғылары, шикізатты, дайын өнімдерді, жарылыс өрт қауіпті, улы күшті әсер ететін заттарды сақтау үшін арнайы жабдықталған қоймалар, үй-жайлар және сыйымдылықтар;</w:t>
            </w:r>
          </w:p>
          <w:p>
            <w:pPr>
              <w:spacing w:after="20"/>
              <w:ind w:left="20"/>
              <w:jc w:val="both"/>
            </w:pPr>
            <w:r>
              <w:rPr>
                <w:rFonts w:ascii="Times New Roman"/>
                <w:b w:val="false"/>
                <w:i w:val="false"/>
                <w:color w:val="000000"/>
                <w:sz w:val="20"/>
              </w:rPr>
              <w:t>
2) өнімнің стандарттарға, нормалар мен техникалық талаптарына сәйкестігін бақылау бойынша аккредиттелген зертхананың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w:t>
            </w:r>
          </w:p>
          <w:p>
            <w:pPr>
              <w:spacing w:after="20"/>
              <w:ind w:left="20"/>
              <w:jc w:val="both"/>
            </w:pPr>
            <w:r>
              <w:rPr>
                <w:rFonts w:ascii="Times New Roman"/>
                <w:b w:val="false"/>
                <w:i w:val="false"/>
                <w:color w:val="000000"/>
                <w:sz w:val="20"/>
              </w:rPr>
              <w:t>
1) машиналарды, тетіктерді, көлік құралдарын, аспаптарды, жабдықтарды пайдалануды және оларға техникалық қызмет көрсетуді;</w:t>
            </w:r>
          </w:p>
          <w:p>
            <w:pPr>
              <w:spacing w:after="20"/>
              <w:ind w:left="20"/>
              <w:jc w:val="both"/>
            </w:pPr>
            <w:r>
              <w:rPr>
                <w:rFonts w:ascii="Times New Roman"/>
                <w:b w:val="false"/>
                <w:i w:val="false"/>
                <w:color w:val="000000"/>
                <w:sz w:val="20"/>
              </w:rPr>
              <w:t>
2) еңбек қауіпсіздігін бақылауды;</w:t>
            </w:r>
          </w:p>
          <w:p>
            <w:pPr>
              <w:spacing w:after="20"/>
              <w:ind w:left="20"/>
              <w:jc w:val="both"/>
            </w:pPr>
            <w:r>
              <w:rPr>
                <w:rFonts w:ascii="Times New Roman"/>
                <w:b w:val="false"/>
                <w:i w:val="false"/>
                <w:color w:val="000000"/>
                <w:sz w:val="20"/>
              </w:rPr>
              <w:t>
3) метрологиялық бақылауды;</w:t>
            </w:r>
          </w:p>
          <w:p>
            <w:pPr>
              <w:spacing w:after="20"/>
              <w:ind w:left="20"/>
              <w:jc w:val="both"/>
            </w:pPr>
            <w:r>
              <w:rPr>
                <w:rFonts w:ascii="Times New Roman"/>
                <w:b w:val="false"/>
                <w:i w:val="false"/>
                <w:color w:val="000000"/>
                <w:sz w:val="20"/>
              </w:rPr>
              <w:t>
4) технологиялық процесті сақтауды және берілген сападағы өнімнің шығарылуын;</w:t>
            </w:r>
          </w:p>
          <w:p>
            <w:pPr>
              <w:spacing w:after="20"/>
              <w:ind w:left="20"/>
              <w:jc w:val="both"/>
            </w:pPr>
            <w:r>
              <w:rPr>
                <w:rFonts w:ascii="Times New Roman"/>
                <w:b w:val="false"/>
                <w:i w:val="false"/>
                <w:color w:val="000000"/>
                <w:sz w:val="20"/>
              </w:rPr>
              <w:t>
5) қоршаған ортаны қорғауды қамтамасыз ететiн жауапты тұлғалардың немесе қызметтердің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білім деңгейіне сәйкес техникалық басшылар мен мамандардың біліктілік құрамы (басшылар үшін - тиісті салада жоғары техникалық, мамандар үшін - кемінде тиісті салада орта арнаулы білім) және басшылар үшін тиісті салада лицензияланатын қызметтің кіші түрі бойынша кемінде үш жыл практикалық тәжірибесінің болуы (заңды тұлғалар үшін мөрмен және өтініш берушінің бірінші басшысының немесе оны алмастыратын тұлғаның қолымен, жеке тұлғалар үшін өтініш берушінің қолымен расталған штат кестесі және мынадай ақпаратты қамтитын жиынтық кесте: тегі, аты, әкесінің аты, білімі бойынша мамандығы, лауазымы, тиісті саладағы еңбек өтілі)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Өнеркәсіп саласындағы </w:t>
            </w:r>
            <w:r>
              <w:br/>
            </w:r>
            <w:r>
              <w:rPr>
                <w:rFonts w:ascii="Times New Roman"/>
                <w:b w:val="false"/>
                <w:i w:val="false"/>
                <w:color w:val="000000"/>
                <w:sz w:val="20"/>
              </w:rPr>
              <w:t xml:space="preserve">біліктілік талаптарына </w:t>
            </w:r>
            <w:r>
              <w:br/>
            </w:r>
            <w:r>
              <w:rPr>
                <w:rFonts w:ascii="Times New Roman"/>
                <w:b w:val="false"/>
                <w:i w:val="false"/>
                <w:color w:val="000000"/>
                <w:sz w:val="20"/>
              </w:rPr>
              <w:t xml:space="preserve">сәйкестігін бақылауға тәуекел </w:t>
            </w:r>
            <w:r>
              <w:br/>
            </w:r>
            <w:r>
              <w:rPr>
                <w:rFonts w:ascii="Times New Roman"/>
                <w:b w:val="false"/>
                <w:i w:val="false"/>
                <w:color w:val="000000"/>
                <w:sz w:val="20"/>
              </w:rPr>
              <w:t xml:space="preserve">дәрежесін бағалау </w:t>
            </w:r>
            <w:r>
              <w:br/>
            </w:r>
            <w:r>
              <w:rPr>
                <w:rFonts w:ascii="Times New Roman"/>
                <w:b w:val="false"/>
                <w:i w:val="false"/>
                <w:color w:val="000000"/>
                <w:sz w:val="20"/>
              </w:rPr>
              <w:t>өлшемшарттарына</w:t>
            </w:r>
            <w:r>
              <w:br/>
            </w:r>
            <w:r>
              <w:rPr>
                <w:rFonts w:ascii="Times New Roman"/>
                <w:b w:val="false"/>
                <w:i w:val="false"/>
                <w:color w:val="000000"/>
                <w:sz w:val="20"/>
              </w:rPr>
              <w:t>3-қосымша</w:t>
            </w:r>
          </w:p>
        </w:tc>
      </w:tr>
    </w:tbl>
    <w:bookmarkStart w:name="z101" w:id="90"/>
    <w:p>
      <w:pPr>
        <w:spacing w:after="0"/>
        <w:ind w:left="0"/>
        <w:jc w:val="left"/>
      </w:pPr>
      <w:r>
        <w:rPr>
          <w:rFonts w:ascii="Times New Roman"/>
          <w:b/>
          <w:i w:val="false"/>
          <w:color w:val="000000"/>
        </w:rPr>
        <w:t xml:space="preserve"> Ұңғымаларды жерасты және күрделі жөндеу, жабдықты және агрегаттарды бөлшектеу, ұңғымалар көтергішін орнату; ұңғымаларды жөндеуден кейін сынау; ұңғымаларды шаю, цементтеу, сынаудан өткізу және игеру қызметтің кіші түрлері біліктілік талаптарына сәйкестігіне тексерулер жүргізу үшін, өнеркәсіп саласындағы субъектілердің талаптарына бұзушылық дәрежесі</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үшін мөрмен және өтініш берушінің бірінші басшысының немесе оны алмастыратын тұлғаның қолымен, жеке тұлғалар үшін өтініш берушінің қолымен куәландырылған қызметтің лицензияланатын түрлері мен кіші түрлерін (жұмыстарын) орындаудың технологиясын сипаттайтын технологиялық регламентiнің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кадастрлық нөмірін (орналасқан орны); шарттың нөмірін және шартқа қол қою күнін, егер өзге заңды негіздер болса; шарт жасасылған ұйымның атауын қамтитын, мәлімденген кіші қызмет түрлеріне сәйкес меншік құқығындағы немесе өзге де заңды негіздердегі өндірістік базаның (ғимарат, үй-жайлар)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 жер астында және күрделі жөндеу, жабдықтар мен агрегаттарды бөлшектеу, ұңғымалар көтергішін орнату үшін; ұңғымаларды жөндеуден кейін сынау; ұңғымаларды жуу, цементтеу, сынап көру және игеру үшін - тиісті технологиялық жабдықтардың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w:t>
            </w:r>
          </w:p>
          <w:p>
            <w:pPr>
              <w:spacing w:after="20"/>
              <w:ind w:left="20"/>
              <w:jc w:val="both"/>
            </w:pPr>
            <w:r>
              <w:rPr>
                <w:rFonts w:ascii="Times New Roman"/>
                <w:b w:val="false"/>
                <w:i w:val="false"/>
                <w:color w:val="000000"/>
                <w:sz w:val="20"/>
              </w:rPr>
              <w:t>
1) машиналарды, тетіктерді, көлік құралдарын, аспаптарды, жабдықтарды пайдалануды және оларға техникалық қызмет көрсетуді;</w:t>
            </w:r>
          </w:p>
          <w:p>
            <w:pPr>
              <w:spacing w:after="20"/>
              <w:ind w:left="20"/>
              <w:jc w:val="both"/>
            </w:pPr>
            <w:r>
              <w:rPr>
                <w:rFonts w:ascii="Times New Roman"/>
                <w:b w:val="false"/>
                <w:i w:val="false"/>
                <w:color w:val="000000"/>
                <w:sz w:val="20"/>
              </w:rPr>
              <w:t>
2) еңбек қауіпсіздігін бақылауды;</w:t>
            </w:r>
          </w:p>
          <w:p>
            <w:pPr>
              <w:spacing w:after="20"/>
              <w:ind w:left="20"/>
              <w:jc w:val="both"/>
            </w:pPr>
            <w:r>
              <w:rPr>
                <w:rFonts w:ascii="Times New Roman"/>
                <w:b w:val="false"/>
                <w:i w:val="false"/>
                <w:color w:val="000000"/>
                <w:sz w:val="20"/>
              </w:rPr>
              <w:t>
3) метрологиялық бақылауды;</w:t>
            </w:r>
          </w:p>
          <w:p>
            <w:pPr>
              <w:spacing w:after="20"/>
              <w:ind w:left="20"/>
              <w:jc w:val="both"/>
            </w:pPr>
            <w:r>
              <w:rPr>
                <w:rFonts w:ascii="Times New Roman"/>
                <w:b w:val="false"/>
                <w:i w:val="false"/>
                <w:color w:val="000000"/>
                <w:sz w:val="20"/>
              </w:rPr>
              <w:t>
4) маркшейдерлік жұмыстарды;</w:t>
            </w:r>
          </w:p>
          <w:p>
            <w:pPr>
              <w:spacing w:after="20"/>
              <w:ind w:left="20"/>
              <w:jc w:val="both"/>
            </w:pPr>
            <w:r>
              <w:rPr>
                <w:rFonts w:ascii="Times New Roman"/>
                <w:b w:val="false"/>
                <w:i w:val="false"/>
                <w:color w:val="000000"/>
                <w:sz w:val="20"/>
              </w:rPr>
              <w:t>
5) қоршаған ортаны қорғауды қамтамасыз ететiн жауапты тұлғалардың немесе қызметтердің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білім деңгейіне сәйкес техникалық басшылар мен мамандардың біліктілік құрамы (басшылар үшін - тиісті салада жоғары техникалық, мамандар үшін - кемінде тиісті салада орта арнаулы білім) және басшылар үшін тиісті салада лицензияланатын қызметтің кіші түрі бойынша кемінде үш жыл практикалық тәжірибесінің болуы (заңды тұлғалар үшін мөрмен және өтініш берушінің бірінші басшысының немесе оны алмастыратын тұлғаның қолымен, жеке тұлғалар үшін өтініш берушінің қолымен расталған штат кестесі және мынадай ақпаратты қамтитын жиынтық кесте: тегі, аты, әкесінің аты, білімі бойынша мамандығы, лауазымы, тиісті саладағы еңбек өтілі)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Өнеркәсіп саласындағы </w:t>
            </w:r>
            <w:r>
              <w:br/>
            </w:r>
            <w:r>
              <w:rPr>
                <w:rFonts w:ascii="Times New Roman"/>
                <w:b w:val="false"/>
                <w:i w:val="false"/>
                <w:color w:val="000000"/>
                <w:sz w:val="20"/>
              </w:rPr>
              <w:t xml:space="preserve">біліктілік талаптарына </w:t>
            </w:r>
            <w:r>
              <w:br/>
            </w:r>
            <w:r>
              <w:rPr>
                <w:rFonts w:ascii="Times New Roman"/>
                <w:b w:val="false"/>
                <w:i w:val="false"/>
                <w:color w:val="000000"/>
                <w:sz w:val="20"/>
              </w:rPr>
              <w:t xml:space="preserve">сәйкестігін бақылауға тәуекел </w:t>
            </w:r>
            <w:r>
              <w:br/>
            </w:r>
            <w:r>
              <w:rPr>
                <w:rFonts w:ascii="Times New Roman"/>
                <w:b w:val="false"/>
                <w:i w:val="false"/>
                <w:color w:val="000000"/>
                <w:sz w:val="20"/>
              </w:rPr>
              <w:t xml:space="preserve">дәрежесін бағалау </w:t>
            </w:r>
            <w:r>
              <w:br/>
            </w:r>
            <w:r>
              <w:rPr>
                <w:rFonts w:ascii="Times New Roman"/>
                <w:b w:val="false"/>
                <w:i w:val="false"/>
                <w:color w:val="000000"/>
                <w:sz w:val="20"/>
              </w:rPr>
              <w:t>өлшемшарттарына</w:t>
            </w:r>
            <w:r>
              <w:br/>
            </w:r>
            <w:r>
              <w:rPr>
                <w:rFonts w:ascii="Times New Roman"/>
                <w:b w:val="false"/>
                <w:i w:val="false"/>
                <w:color w:val="000000"/>
                <w:sz w:val="20"/>
              </w:rPr>
              <w:t>4-қосымша</w:t>
            </w:r>
          </w:p>
        </w:tc>
      </w:tr>
    </w:tbl>
    <w:bookmarkStart w:name="z103" w:id="91"/>
    <w:p>
      <w:pPr>
        <w:spacing w:after="0"/>
        <w:ind w:left="0"/>
        <w:jc w:val="left"/>
      </w:pPr>
      <w:r>
        <w:rPr>
          <w:rFonts w:ascii="Times New Roman"/>
          <w:b/>
          <w:i w:val="false"/>
          <w:color w:val="000000"/>
        </w:rPr>
        <w:t xml:space="preserve"> Өнеркәсіп саласындағы субъективті өлшемшарттар бойынша тәуекел дәрежесін айқындауға арналған субъективті өлшемшарттар тізбесі</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өлшемшарттар көрсеткіші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 көрсеткіші бойынша ақпарат көзі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Маңыздылығы бойынша үлес салмағы, балл (барлығы 100 баллға дейін болуы тиіс), wi</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 мәндер,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 мәні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2-шарты / мәні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3-шарты / мәні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шарты / мәні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сәйкестігін тексеру үшін</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тұлға-лицензиат қайта ұйымдастырылған жағдайда лицензияны және (немесе) қосымшаларды қайта ресімдемеу туралы мәліметтердің болуы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ұйымдар ұсынатын мәліметтерді талдау нәтижелері</w:t>
            </w:r>
          </w:p>
          <w:p>
            <w:pPr>
              <w:spacing w:after="20"/>
              <w:ind w:left="20"/>
              <w:jc w:val="both"/>
            </w:pPr>
            <w:r>
              <w:rPr>
                <w:rFonts w:ascii="Times New Roman"/>
                <w:b w:val="false"/>
                <w:i w:val="false"/>
                <w:color w:val="000000"/>
                <w:sz w:val="20"/>
              </w:rPr>
              <w:t>
12-тармақтың 3)-тармқшасы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бірінші вице-министрі</w:t>
            </w:r>
            <w:r>
              <w:br/>
            </w:r>
            <w:r>
              <w:rPr>
                <w:rFonts w:ascii="Times New Roman"/>
                <w:b w:val="false"/>
                <w:i w:val="false"/>
                <w:color w:val="000000"/>
                <w:sz w:val="20"/>
              </w:rPr>
              <w:t xml:space="preserve">2023 жылғы 12 сәуірдегі </w:t>
            </w:r>
            <w:r>
              <w:br/>
            </w:r>
            <w:r>
              <w:rPr>
                <w:rFonts w:ascii="Times New Roman"/>
                <w:b w:val="false"/>
                <w:i w:val="false"/>
                <w:color w:val="000000"/>
                <w:sz w:val="20"/>
              </w:rPr>
              <w:t>№ 48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 xml:space="preserve">2023 жылғы 7 сәуірдегі </w:t>
            </w:r>
            <w:r>
              <w:br/>
            </w:r>
            <w:r>
              <w:rPr>
                <w:rFonts w:ascii="Times New Roman"/>
                <w:b w:val="false"/>
                <w:i w:val="false"/>
                <w:color w:val="000000"/>
                <w:sz w:val="20"/>
              </w:rPr>
              <w:t>№ 231 Бірлескен бұйрыққа</w:t>
            </w:r>
            <w:r>
              <w:br/>
            </w:r>
            <w:r>
              <w:rPr>
                <w:rFonts w:ascii="Times New Roman"/>
                <w:b w:val="false"/>
                <w:i w:val="false"/>
                <w:color w:val="000000"/>
                <w:sz w:val="20"/>
              </w:rPr>
              <w:t>2-қосымша</w:t>
            </w:r>
          </w:p>
        </w:tc>
      </w:tr>
    </w:tbl>
    <w:bookmarkStart w:name="z105" w:id="92"/>
    <w:p>
      <w:pPr>
        <w:spacing w:after="0"/>
        <w:ind w:left="0"/>
        <w:jc w:val="left"/>
      </w:pPr>
      <w:r>
        <w:rPr>
          <w:rFonts w:ascii="Times New Roman"/>
          <w:b/>
          <w:i w:val="false"/>
          <w:color w:val="000000"/>
        </w:rPr>
        <w:t xml:space="preserve"> Қатты пайдалы қазбаларды (кең таралған пайдалы қазбаларды қоспағанда) өндiру; қатты пайдалы қазбалардың кен орындарын ашық және жерасты тәсiлдерiмен ашу және әзірлеу; кен орындарында технологиялық жұмыстарды жүргізу; кенiштер мен шахталарды жабу жөніндегі жою жұмыстары; пайдалы қазбаларды өндіру үшін жару жұмыстарын жүргізу кіші қызмет түрлеріне лицензия мен қосымша алған лицензияттарға қатысты өнеркәсіп саласындағы  Тексеру парағы</w:t>
      </w:r>
    </w:p>
    <w:bookmarkEnd w:id="92"/>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 бабына</w:t>
      </w:r>
      <w:r>
        <w:rPr>
          <w:rFonts w:ascii="Times New Roman"/>
          <w:b w:val="false"/>
          <w:i w:val="false"/>
          <w:color w:val="000000"/>
          <w:sz w:val="28"/>
        </w:rPr>
        <w:t xml:space="preserve"> сәйкес қатысты бақылау </w:t>
      </w:r>
    </w:p>
    <w:p>
      <w:pPr>
        <w:spacing w:after="0"/>
        <w:ind w:left="0"/>
        <w:jc w:val="both"/>
      </w:pPr>
      <w:r>
        <w:rPr>
          <w:rFonts w:ascii="Times New Roman"/>
          <w:b w:val="false"/>
          <w:i w:val="false"/>
          <w:color w:val="000000"/>
          <w:sz w:val="28"/>
        </w:rPr>
        <w:t>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 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Тексеруді тағайындау туралы акт 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 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 сәйкестендіру нөмірі)</w:t>
      </w:r>
    </w:p>
    <w:p>
      <w:pPr>
        <w:spacing w:after="0"/>
        <w:ind w:left="0"/>
        <w:jc w:val="both"/>
      </w:pPr>
      <w:r>
        <w:rPr>
          <w:rFonts w:ascii="Times New Roman"/>
          <w:b w:val="false"/>
          <w:i w:val="false"/>
          <w:color w:val="000000"/>
          <w:sz w:val="28"/>
        </w:rPr>
        <w:t>
      Орналасқан жерінің мекенжайы 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үшін мөрмен және өтініш берушінің бірінші басшысының немесе оны алмастыратын тұлғаның қолымен, жеке тұлғалар үшін өтініш берушінің қолымен куәландырылған қызметтің лицензияланатын түрлері мен кіші түрлерін (жұмыстарын) орындаудың технологиясын сипаттайтын технологиялық регламентiнің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кадастрлық нөмірін (орналасқан орны); шарттың нөмірін және шартқа қол қою күнін, егер өзге заңды негіздер болса; шарт жасасылған ұйымның атауын қамтитын, мәлімденген кіші қызмет түрлеріне сәйкес меншік құқығындағы немесе өзге де заңды негіздердегі өндірістік базаның (ғимарат, үй-жайлар)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пайдалы қазбаларды (кең таралған пайдалы қазбаларды қоспағанда), өндіру; ашық және жер асты тәсілдерімен қатты пайдалы қазбалардың кен орындарын ашу және әзірлеу; кен орындарында технологиялық жұмыстарды жүргізу; кеніштер мен шахталарды жабу бойынша тарату жұмыстарын жүргізу үшін - инженерлік құрылғылар, машиналар, тетіктер, құралдар, арнайы көліктер, жабдықтар, өлшеу жабдықтары және бақыланатын технологиялық процестің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 өндіру үшін жарылыс жұмыстарын жүргізу үшін:</w:t>
            </w:r>
          </w:p>
          <w:p>
            <w:pPr>
              <w:spacing w:after="20"/>
              <w:ind w:left="20"/>
              <w:jc w:val="both"/>
            </w:pPr>
            <w:r>
              <w:rPr>
                <w:rFonts w:ascii="Times New Roman"/>
                <w:b w:val="false"/>
                <w:i w:val="false"/>
                <w:color w:val="000000"/>
                <w:sz w:val="20"/>
              </w:rPr>
              <w:t>
1) Жарылғыш қажетті заттарды сақтайтын қоймалары бар мамандандырылған ұйыммен жасалған шарт немесе лицензия; 2) ұңғымаларды бұрғылауға арналған бұрғылау станогтың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w:t>
            </w:r>
          </w:p>
          <w:p>
            <w:pPr>
              <w:spacing w:after="20"/>
              <w:ind w:left="20"/>
              <w:jc w:val="both"/>
            </w:pPr>
            <w:r>
              <w:rPr>
                <w:rFonts w:ascii="Times New Roman"/>
                <w:b w:val="false"/>
                <w:i w:val="false"/>
                <w:color w:val="000000"/>
                <w:sz w:val="20"/>
              </w:rPr>
              <w:t>
1) машиналарды, тетіктерді, көлік құралдарын, аспаптарды, жабдықтарды пайдалануды және оларға техникалық қызмет көрсетуді;</w:t>
            </w:r>
          </w:p>
          <w:p>
            <w:pPr>
              <w:spacing w:after="20"/>
              <w:ind w:left="20"/>
              <w:jc w:val="both"/>
            </w:pPr>
            <w:r>
              <w:rPr>
                <w:rFonts w:ascii="Times New Roman"/>
                <w:b w:val="false"/>
                <w:i w:val="false"/>
                <w:color w:val="000000"/>
                <w:sz w:val="20"/>
              </w:rPr>
              <w:t>
2) еңбек қауіпсіздігін бақылауды;</w:t>
            </w:r>
          </w:p>
          <w:p>
            <w:pPr>
              <w:spacing w:after="20"/>
              <w:ind w:left="20"/>
              <w:jc w:val="both"/>
            </w:pPr>
            <w:r>
              <w:rPr>
                <w:rFonts w:ascii="Times New Roman"/>
                <w:b w:val="false"/>
                <w:i w:val="false"/>
                <w:color w:val="000000"/>
                <w:sz w:val="20"/>
              </w:rPr>
              <w:t>
3) метрологиялық бақылауды;</w:t>
            </w:r>
          </w:p>
          <w:p>
            <w:pPr>
              <w:spacing w:after="20"/>
              <w:ind w:left="20"/>
              <w:jc w:val="both"/>
            </w:pPr>
            <w:r>
              <w:rPr>
                <w:rFonts w:ascii="Times New Roman"/>
                <w:b w:val="false"/>
                <w:i w:val="false"/>
                <w:color w:val="000000"/>
                <w:sz w:val="20"/>
              </w:rPr>
              <w:t>
4) маркшейдерлік жұмыстарды;</w:t>
            </w:r>
          </w:p>
          <w:p>
            <w:pPr>
              <w:spacing w:after="20"/>
              <w:ind w:left="20"/>
              <w:jc w:val="both"/>
            </w:pPr>
            <w:r>
              <w:rPr>
                <w:rFonts w:ascii="Times New Roman"/>
                <w:b w:val="false"/>
                <w:i w:val="false"/>
                <w:color w:val="000000"/>
                <w:sz w:val="20"/>
              </w:rPr>
              <w:t>
5) қоршаған ортаны қорғауды қамтамасыз ететiн жауапты тұлғалардың немесе қызметтердің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білім деңгейіне сәйкес техникалық басшылар мен мамандардың біліктілік құрамы (басшылар үшін - тиісті салада жоғары техникалық, мамандар үшін - кемінде тиісті салада орта арнаулы білім) және басшылар үшін тиісті салада лицензияланатын қызметтің кіші түрі бойынша кемінде үш жыл практикалық тәжірибесінің болуы (заңды тұлғалар үшін мөрмен және өтініш берушінің бірінші басшысының немесе оны алмастыратын тұлғаның қолымен, жеке тұлғалар үшін өтініш берушінің қолымен расталған штат кестесі және мынадай ақпаратты қамтитын жиынтық кесте: тегі, аты, әкесінің аты, білімі бойынша мамандығы, лауазымы, тиісті саладағы еңбек өтілі)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w:t>
      </w:r>
    </w:p>
    <w:p>
      <w:pPr>
        <w:spacing w:after="0"/>
        <w:ind w:left="0"/>
        <w:jc w:val="both"/>
      </w:pPr>
      <w:r>
        <w:rPr>
          <w:rFonts w:ascii="Times New Roman"/>
          <w:b w:val="false"/>
          <w:i w:val="false"/>
          <w:color w:val="000000"/>
          <w:sz w:val="28"/>
        </w:rPr>
        <w:t xml:space="preserve">
      ___________________ ______________ ___________________________________ </w:t>
      </w:r>
    </w:p>
    <w:p>
      <w:pPr>
        <w:spacing w:after="0"/>
        <w:ind w:left="0"/>
        <w:jc w:val="both"/>
      </w:pPr>
      <w:r>
        <w:rPr>
          <w:rFonts w:ascii="Times New Roman"/>
          <w:b w:val="false"/>
          <w:i w:val="false"/>
          <w:color w:val="000000"/>
          <w:sz w:val="28"/>
        </w:rPr>
        <w:t>
      лауазымы қолы тегі, аты, әкесінің аты (бар болған жағдайда)</w:t>
      </w:r>
    </w:p>
    <w:p>
      <w:pPr>
        <w:spacing w:after="0"/>
        <w:ind w:left="0"/>
        <w:jc w:val="both"/>
      </w:pPr>
      <w:r>
        <w:rPr>
          <w:rFonts w:ascii="Times New Roman"/>
          <w:b w:val="false"/>
          <w:i w:val="false"/>
          <w:color w:val="000000"/>
          <w:sz w:val="28"/>
        </w:rPr>
        <w:t xml:space="preserve">
      ___________________ ______________ ___________________________________ </w:t>
      </w:r>
    </w:p>
    <w:p>
      <w:pPr>
        <w:spacing w:after="0"/>
        <w:ind w:left="0"/>
        <w:jc w:val="both"/>
      </w:pPr>
      <w:r>
        <w:rPr>
          <w:rFonts w:ascii="Times New Roman"/>
          <w:b w:val="false"/>
          <w:i w:val="false"/>
          <w:color w:val="000000"/>
          <w:sz w:val="28"/>
        </w:rPr>
        <w:t>
      лауазымы қолы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 </w:t>
      </w:r>
    </w:p>
    <w:p>
      <w:pPr>
        <w:spacing w:after="0"/>
        <w:ind w:left="0"/>
        <w:jc w:val="both"/>
      </w:pPr>
      <w:r>
        <w:rPr>
          <w:rFonts w:ascii="Times New Roman"/>
          <w:b w:val="false"/>
          <w:i w:val="false"/>
          <w:color w:val="000000"/>
          <w:sz w:val="28"/>
        </w:rPr>
        <w:t xml:space="preserve">
      __________________ _____________ _____________________________________ </w:t>
      </w:r>
    </w:p>
    <w:p>
      <w:pPr>
        <w:spacing w:after="0"/>
        <w:ind w:left="0"/>
        <w:jc w:val="both"/>
      </w:pPr>
      <w:r>
        <w:rPr>
          <w:rFonts w:ascii="Times New Roman"/>
          <w:b w:val="false"/>
          <w:i w:val="false"/>
          <w:color w:val="000000"/>
          <w:sz w:val="28"/>
        </w:rPr>
        <w:t>
      лауазымы қолы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бірінші вице-министрі</w:t>
            </w:r>
            <w:r>
              <w:br/>
            </w:r>
            <w:r>
              <w:rPr>
                <w:rFonts w:ascii="Times New Roman"/>
                <w:b w:val="false"/>
                <w:i w:val="false"/>
                <w:color w:val="000000"/>
                <w:sz w:val="20"/>
              </w:rPr>
              <w:t xml:space="preserve">2023 жылғы 12 сәуірдегі </w:t>
            </w:r>
            <w:r>
              <w:br/>
            </w:r>
            <w:r>
              <w:rPr>
                <w:rFonts w:ascii="Times New Roman"/>
                <w:b w:val="false"/>
                <w:i w:val="false"/>
                <w:color w:val="000000"/>
                <w:sz w:val="20"/>
              </w:rPr>
              <w:t>№ 48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2023 жылғы 7 сәуірдегі</w:t>
            </w:r>
            <w:r>
              <w:br/>
            </w:r>
            <w:r>
              <w:rPr>
                <w:rFonts w:ascii="Times New Roman"/>
                <w:b w:val="false"/>
                <w:i w:val="false"/>
                <w:color w:val="000000"/>
                <w:sz w:val="20"/>
              </w:rPr>
              <w:t>№ 231 Бірлескен бұйрыққа</w:t>
            </w:r>
            <w:r>
              <w:br/>
            </w:r>
            <w:r>
              <w:rPr>
                <w:rFonts w:ascii="Times New Roman"/>
                <w:b w:val="false"/>
                <w:i w:val="false"/>
                <w:color w:val="000000"/>
                <w:sz w:val="20"/>
              </w:rPr>
              <w:t>3-қосымша</w:t>
            </w:r>
          </w:p>
        </w:tc>
      </w:tr>
    </w:tbl>
    <w:bookmarkStart w:name="z107" w:id="93"/>
    <w:p>
      <w:pPr>
        <w:spacing w:after="0"/>
        <w:ind w:left="0"/>
        <w:jc w:val="left"/>
      </w:pPr>
      <w:r>
        <w:rPr>
          <w:rFonts w:ascii="Times New Roman"/>
          <w:b/>
          <w:i w:val="false"/>
          <w:color w:val="000000"/>
        </w:rPr>
        <w:t xml:space="preserve"> Химиялық өндірістерді пайдалану кіші қызмет түріне лицензия мен қосымша алған лицензияттарға қатысты өнеркәсіп саласындағы Тексеру парағы</w:t>
      </w:r>
    </w:p>
    <w:bookmarkEnd w:id="93"/>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 бабына</w:t>
      </w:r>
      <w:r>
        <w:rPr>
          <w:rFonts w:ascii="Times New Roman"/>
          <w:b w:val="false"/>
          <w:i w:val="false"/>
          <w:color w:val="000000"/>
          <w:sz w:val="28"/>
        </w:rPr>
        <w:t xml:space="preserve"> сәйкес қатысты бақылау </w:t>
      </w:r>
    </w:p>
    <w:p>
      <w:pPr>
        <w:spacing w:after="0"/>
        <w:ind w:left="0"/>
        <w:jc w:val="both"/>
      </w:pPr>
      <w:r>
        <w:rPr>
          <w:rFonts w:ascii="Times New Roman"/>
          <w:b w:val="false"/>
          <w:i w:val="false"/>
          <w:color w:val="000000"/>
          <w:sz w:val="28"/>
        </w:rPr>
        <w:t>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 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Тексеруді тағайындау туралы акт_________________________________________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бизнес-сәйкестендіру нөмірі)</w:t>
      </w:r>
    </w:p>
    <w:p>
      <w:pPr>
        <w:spacing w:after="0"/>
        <w:ind w:left="0"/>
        <w:jc w:val="both"/>
      </w:pPr>
      <w:r>
        <w:rPr>
          <w:rFonts w:ascii="Times New Roman"/>
          <w:b w:val="false"/>
          <w:i w:val="false"/>
          <w:color w:val="000000"/>
          <w:sz w:val="28"/>
        </w:rPr>
        <w:t>
      Орналасқан жерінің мекенжайы 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үшін мөрмен және өтініш берушінің бірінші басшысының немесе оны алмастыратын тұлғаның қолымен, жеке тұлғалар үшін өтініш берушінің қолымен куәландырылған қызметтің лицензияланатын түрлері мен кіші түрлерін (жұмыстарын) орындаудың технологиясын сипаттайтын технологиялық регламентiнің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кадастрлық нөмірін (орналасқан орны); шарттың нөмірін және шартқа қол қою күнін, егер өзге заңды негіздер болса; шарт жасасылған ұйымның атауын қамтитын, мәлімденген кіші қызмет түрлеріне сәйкес меншік құқығындағы немесе өзге де заңды негіздердегі өндірістік базаның (ғимарат, үй-жайлар)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немесе өзге де заңды негіздерде химия өндірістерін пайдалану үшін:</w:t>
            </w:r>
          </w:p>
          <w:p>
            <w:pPr>
              <w:spacing w:after="20"/>
              <w:ind w:left="20"/>
              <w:jc w:val="both"/>
            </w:pPr>
            <w:r>
              <w:rPr>
                <w:rFonts w:ascii="Times New Roman"/>
                <w:b w:val="false"/>
                <w:i w:val="false"/>
                <w:color w:val="000000"/>
                <w:sz w:val="20"/>
              </w:rPr>
              <w:t>
1) тетіктер, технологиялық желілер, шикізатты дайындау, қайта өңдеу қондырғылары, шикізатты, дайын өнімдерді, жарылыс өрт қауіпті, улы күшті әсер ететін заттарды сақтау үшін арнайы жабдықталған қоймалар, үй-жайлар және сыйымдылықтар;</w:t>
            </w:r>
          </w:p>
          <w:p>
            <w:pPr>
              <w:spacing w:after="20"/>
              <w:ind w:left="20"/>
              <w:jc w:val="both"/>
            </w:pPr>
            <w:r>
              <w:rPr>
                <w:rFonts w:ascii="Times New Roman"/>
                <w:b w:val="false"/>
                <w:i w:val="false"/>
                <w:color w:val="000000"/>
                <w:sz w:val="20"/>
              </w:rPr>
              <w:t>
2) өнімнің стандарттарға, нормалар мен техникалық талаптарына сәйкестігін бақылау бойынша аккредиттелген зертхананың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w:t>
            </w:r>
          </w:p>
          <w:p>
            <w:pPr>
              <w:spacing w:after="20"/>
              <w:ind w:left="20"/>
              <w:jc w:val="both"/>
            </w:pPr>
            <w:r>
              <w:rPr>
                <w:rFonts w:ascii="Times New Roman"/>
                <w:b w:val="false"/>
                <w:i w:val="false"/>
                <w:color w:val="000000"/>
                <w:sz w:val="20"/>
              </w:rPr>
              <w:t>
1) машиналарды, тетіктерді, көлік құралдарын, аспаптарды, жабдықтарды пайдалануды және оларға техникалық қызмет көрсетуді;</w:t>
            </w:r>
          </w:p>
          <w:p>
            <w:pPr>
              <w:spacing w:after="20"/>
              <w:ind w:left="20"/>
              <w:jc w:val="both"/>
            </w:pPr>
            <w:r>
              <w:rPr>
                <w:rFonts w:ascii="Times New Roman"/>
                <w:b w:val="false"/>
                <w:i w:val="false"/>
                <w:color w:val="000000"/>
                <w:sz w:val="20"/>
              </w:rPr>
              <w:t>
2) еңбек қауіпсіздігін бақылауды;</w:t>
            </w:r>
          </w:p>
          <w:p>
            <w:pPr>
              <w:spacing w:after="20"/>
              <w:ind w:left="20"/>
              <w:jc w:val="both"/>
            </w:pPr>
            <w:r>
              <w:rPr>
                <w:rFonts w:ascii="Times New Roman"/>
                <w:b w:val="false"/>
                <w:i w:val="false"/>
                <w:color w:val="000000"/>
                <w:sz w:val="20"/>
              </w:rPr>
              <w:t>
3) метрологиялық бақылауды;</w:t>
            </w:r>
          </w:p>
          <w:p>
            <w:pPr>
              <w:spacing w:after="20"/>
              <w:ind w:left="20"/>
              <w:jc w:val="both"/>
            </w:pPr>
            <w:r>
              <w:rPr>
                <w:rFonts w:ascii="Times New Roman"/>
                <w:b w:val="false"/>
                <w:i w:val="false"/>
                <w:color w:val="000000"/>
                <w:sz w:val="20"/>
              </w:rPr>
              <w:t>
4) технологиялық процесті сақтауды және берілген сападағы өнімнің шығарылуын;</w:t>
            </w:r>
          </w:p>
          <w:p>
            <w:pPr>
              <w:spacing w:after="20"/>
              <w:ind w:left="20"/>
              <w:jc w:val="both"/>
            </w:pPr>
            <w:r>
              <w:rPr>
                <w:rFonts w:ascii="Times New Roman"/>
                <w:b w:val="false"/>
                <w:i w:val="false"/>
                <w:color w:val="000000"/>
                <w:sz w:val="20"/>
              </w:rPr>
              <w:t>
5) қоршаған ортаны қорғауды қамтамасыз ететiн жауапты тұлғалардың немесе қызметтердің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білім деңгейіне сәйкес техникалық басшылар мен мамандардың біліктілік құрамы (басшылар үшін - тиісті салада жоғары техникалық, мамандар үшін - кемінде тиісті салада орта арнаулы білім) және басшылар үшін тиісті салада лицензияланатын қызметтің кіші түрі бойынша кемінде үш жыл практикалық тәжірибесінің болуы (заңды тұлғалар үшін мөрмен және өтініш берушінің бірінші басшысының немесе оны алмастыратын тұлғаның қолымен, жеке тұлғалар үшін өтініш берушінің қолымен расталған штат кестесі және мынадай ақпаратты қамтитын жиынтық кесте: тегі, аты, әкесінің аты, білімі бойынша мамандығы, лауазымы, тиісті саладағы еңбек өтілі)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w:t>
      </w:r>
    </w:p>
    <w:p>
      <w:pPr>
        <w:spacing w:after="0"/>
        <w:ind w:left="0"/>
        <w:jc w:val="both"/>
      </w:pPr>
      <w:r>
        <w:rPr>
          <w:rFonts w:ascii="Times New Roman"/>
          <w:b w:val="false"/>
          <w:i w:val="false"/>
          <w:color w:val="000000"/>
          <w:sz w:val="28"/>
        </w:rPr>
        <w:t xml:space="preserve">
      ___________________ ______________ _______________________________ </w:t>
      </w:r>
    </w:p>
    <w:p>
      <w:pPr>
        <w:spacing w:after="0"/>
        <w:ind w:left="0"/>
        <w:jc w:val="both"/>
      </w:pPr>
      <w:r>
        <w:rPr>
          <w:rFonts w:ascii="Times New Roman"/>
          <w:b w:val="false"/>
          <w:i w:val="false"/>
          <w:color w:val="000000"/>
          <w:sz w:val="28"/>
        </w:rPr>
        <w:t>
      лауазымы қолы тегі, аты, әкесінің аты (бар болған жағдайда)</w:t>
      </w:r>
    </w:p>
    <w:p>
      <w:pPr>
        <w:spacing w:after="0"/>
        <w:ind w:left="0"/>
        <w:jc w:val="both"/>
      </w:pPr>
      <w:r>
        <w:rPr>
          <w:rFonts w:ascii="Times New Roman"/>
          <w:b w:val="false"/>
          <w:i w:val="false"/>
          <w:color w:val="000000"/>
          <w:sz w:val="28"/>
        </w:rPr>
        <w:t xml:space="preserve">
      ___________________ ______________ ______________________________ </w:t>
      </w:r>
    </w:p>
    <w:p>
      <w:pPr>
        <w:spacing w:after="0"/>
        <w:ind w:left="0"/>
        <w:jc w:val="both"/>
      </w:pPr>
      <w:r>
        <w:rPr>
          <w:rFonts w:ascii="Times New Roman"/>
          <w:b w:val="false"/>
          <w:i w:val="false"/>
          <w:color w:val="000000"/>
          <w:sz w:val="28"/>
        </w:rPr>
        <w:t>
      лауазымы қолы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 </w:t>
      </w:r>
    </w:p>
    <w:p>
      <w:pPr>
        <w:spacing w:after="0"/>
        <w:ind w:left="0"/>
        <w:jc w:val="both"/>
      </w:pPr>
      <w:r>
        <w:rPr>
          <w:rFonts w:ascii="Times New Roman"/>
          <w:b w:val="false"/>
          <w:i w:val="false"/>
          <w:color w:val="000000"/>
          <w:sz w:val="28"/>
        </w:rPr>
        <w:t xml:space="preserve">
      __________________ _____________ _______________________________ </w:t>
      </w:r>
    </w:p>
    <w:p>
      <w:pPr>
        <w:spacing w:after="0"/>
        <w:ind w:left="0"/>
        <w:jc w:val="both"/>
      </w:pPr>
      <w:r>
        <w:rPr>
          <w:rFonts w:ascii="Times New Roman"/>
          <w:b w:val="false"/>
          <w:i w:val="false"/>
          <w:color w:val="000000"/>
          <w:sz w:val="28"/>
        </w:rPr>
        <w:t>
      лауазымы қолы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бірінші вице-министрі</w:t>
            </w:r>
            <w:r>
              <w:br/>
            </w:r>
            <w:r>
              <w:rPr>
                <w:rFonts w:ascii="Times New Roman"/>
                <w:b w:val="false"/>
                <w:i w:val="false"/>
                <w:color w:val="000000"/>
                <w:sz w:val="20"/>
              </w:rPr>
              <w:t xml:space="preserve">2023 жылғы 12 сәуірдегі </w:t>
            </w:r>
            <w:r>
              <w:br/>
            </w:r>
            <w:r>
              <w:rPr>
                <w:rFonts w:ascii="Times New Roman"/>
                <w:b w:val="false"/>
                <w:i w:val="false"/>
                <w:color w:val="000000"/>
                <w:sz w:val="20"/>
              </w:rPr>
              <w:t>№ 48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 xml:space="preserve">2023 жылғы 7 сәуірдегі </w:t>
            </w:r>
            <w:r>
              <w:br/>
            </w:r>
            <w:r>
              <w:rPr>
                <w:rFonts w:ascii="Times New Roman"/>
                <w:b w:val="false"/>
                <w:i w:val="false"/>
                <w:color w:val="000000"/>
                <w:sz w:val="20"/>
              </w:rPr>
              <w:t>№ 231 Бірлескен бұйрыққа</w:t>
            </w:r>
            <w:r>
              <w:br/>
            </w:r>
            <w:r>
              <w:rPr>
                <w:rFonts w:ascii="Times New Roman"/>
                <w:b w:val="false"/>
                <w:i w:val="false"/>
                <w:color w:val="000000"/>
                <w:sz w:val="20"/>
              </w:rPr>
              <w:t>4-қосымша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Ұңғымаларды жерасты және күрделі жөндеу, жабдықты және агрегаттарды бөлшектеу, ұңғымалар көтергішін орнату; ұңғымаларды жөндеуден кейін сынау; ұңғымаларды шаю, цементтеу, сынаудан өткізу және игеру кіші қызмет түрлеріне лицензия мен қосымша алған лицензияттарға қатысты өнеркәсіп саласындағы Тексеру парағы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 бабына</w:t>
      </w:r>
      <w:r>
        <w:rPr>
          <w:rFonts w:ascii="Times New Roman"/>
          <w:b w:val="false"/>
          <w:i w:val="false"/>
          <w:color w:val="000000"/>
          <w:sz w:val="28"/>
        </w:rPr>
        <w:t xml:space="preserve"> сәйкес қатысты бақылау </w:t>
      </w:r>
    </w:p>
    <w:p>
      <w:pPr>
        <w:spacing w:after="0"/>
        <w:ind w:left="0"/>
        <w:jc w:val="both"/>
      </w:pPr>
      <w:r>
        <w:rPr>
          <w:rFonts w:ascii="Times New Roman"/>
          <w:b w:val="false"/>
          <w:i w:val="false"/>
          <w:color w:val="000000"/>
          <w:sz w:val="28"/>
        </w:rPr>
        <w:t>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 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Тексеруді тағайындау туралы акт____________________________________________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бизнес- сәйкестендіру нөмірі)</w:t>
      </w:r>
    </w:p>
    <w:p>
      <w:pPr>
        <w:spacing w:after="0"/>
        <w:ind w:left="0"/>
        <w:jc w:val="both"/>
      </w:pPr>
      <w:r>
        <w:rPr>
          <w:rFonts w:ascii="Times New Roman"/>
          <w:b w:val="false"/>
          <w:i w:val="false"/>
          <w:color w:val="000000"/>
          <w:sz w:val="28"/>
        </w:rPr>
        <w:t>
      Орналасқан жерінің мекенжайы 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үшін мөрмен және өтініш берушінің бірінші басшысының немесе оны алмастыратын тұлғаның қолымен, жеке тұлғалар үшін өтініш берушінің қолымен куәландырылған қызметтің лицензияланатын түрлері мен кіші түрлерін (жұмыстарын) орындаудың технологиясын сипаттайтын технологиялық регламентiнің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кадастрлық нөмірін (орналасқан орны); шарттың нөмірін және шартқа қол қою күнін, егер өзге заңды негіздер болса; шарт жасасылған ұйымның атауын қамтитын, мәлімденген кіші қызмет түрлеріне сәйкес меншік құқығындағы немесе өзге де заңды негіздердегі өндірістік базаның (ғимарат, үй-жайлар)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 жер астында және күрделі жөндеу, жабдықтар мен агрегаттарды бөлшектеу, ұңғымалар көтергішін орнату үшін; ұңғымаларды жөндеуден кейін сынау; ұңғымаларды жуу, цементтеу, сынап көру және игеру үшін - тиісті технологиялық жабдықтар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w:t>
            </w:r>
          </w:p>
          <w:p>
            <w:pPr>
              <w:spacing w:after="20"/>
              <w:ind w:left="20"/>
              <w:jc w:val="both"/>
            </w:pPr>
            <w:r>
              <w:rPr>
                <w:rFonts w:ascii="Times New Roman"/>
                <w:b w:val="false"/>
                <w:i w:val="false"/>
                <w:color w:val="000000"/>
                <w:sz w:val="20"/>
              </w:rPr>
              <w:t>
1) машиналарды, тетіктерді, көлік құралдарын, аспаптарды, жабдықтарды пайдалануды және оларға техникалық қызмет көрсетуді;</w:t>
            </w:r>
          </w:p>
          <w:p>
            <w:pPr>
              <w:spacing w:after="20"/>
              <w:ind w:left="20"/>
              <w:jc w:val="both"/>
            </w:pPr>
            <w:r>
              <w:rPr>
                <w:rFonts w:ascii="Times New Roman"/>
                <w:b w:val="false"/>
                <w:i w:val="false"/>
                <w:color w:val="000000"/>
                <w:sz w:val="20"/>
              </w:rPr>
              <w:t>
2) еңбек қауіпсіздігін бақылауды;</w:t>
            </w:r>
          </w:p>
          <w:p>
            <w:pPr>
              <w:spacing w:after="20"/>
              <w:ind w:left="20"/>
              <w:jc w:val="both"/>
            </w:pPr>
            <w:r>
              <w:rPr>
                <w:rFonts w:ascii="Times New Roman"/>
                <w:b w:val="false"/>
                <w:i w:val="false"/>
                <w:color w:val="000000"/>
                <w:sz w:val="20"/>
              </w:rPr>
              <w:t>
3) метрологиялық бақылауды;</w:t>
            </w:r>
          </w:p>
          <w:p>
            <w:pPr>
              <w:spacing w:after="20"/>
              <w:ind w:left="20"/>
              <w:jc w:val="both"/>
            </w:pPr>
            <w:r>
              <w:rPr>
                <w:rFonts w:ascii="Times New Roman"/>
                <w:b w:val="false"/>
                <w:i w:val="false"/>
                <w:color w:val="000000"/>
                <w:sz w:val="20"/>
              </w:rPr>
              <w:t>
4) маркшейдерлік жұмыстарды;</w:t>
            </w:r>
          </w:p>
          <w:p>
            <w:pPr>
              <w:spacing w:after="20"/>
              <w:ind w:left="20"/>
              <w:jc w:val="both"/>
            </w:pPr>
            <w:r>
              <w:rPr>
                <w:rFonts w:ascii="Times New Roman"/>
                <w:b w:val="false"/>
                <w:i w:val="false"/>
                <w:color w:val="000000"/>
                <w:sz w:val="20"/>
              </w:rPr>
              <w:t>
5) қоршаған ортаны қорғауды қамтамасыз ететiн жауапты тұлғалардың немесе қызметтердің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білім деңгейіне сәйкес техникалық басшылар мен мамандардың біліктілік құрамы (басшылар үшін - тиісті салада жоғары техникалық, мамандар үшін - кемінде тиісті салада орта арнаулы білім) және басшылар үшін тиісті салада лицензияланатын қызметтің кіші түрі бойынша кемінде үш жыл практикалық тәжірибесінің болуы (заңды тұлғалар үшін мөрмен және өтініш берушінің бірінші басшысының немесе оны алмастыратын тұлғаның қолымен, жеке тұлғалар үшін өтініш берушінің қолымен расталған штат кестесі және мынадай ақпаратты қамтитын жиынтық кесте: тегі, аты, әкесінің аты, білімі бойынша мамандығы, лауазымы, тиісті саладағы еңбек өтілі)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w:t>
      </w:r>
    </w:p>
    <w:p>
      <w:pPr>
        <w:spacing w:after="0"/>
        <w:ind w:left="0"/>
        <w:jc w:val="both"/>
      </w:pPr>
      <w:r>
        <w:rPr>
          <w:rFonts w:ascii="Times New Roman"/>
          <w:b w:val="false"/>
          <w:i w:val="false"/>
          <w:color w:val="000000"/>
          <w:sz w:val="28"/>
        </w:rPr>
        <w:t xml:space="preserve">
      ___________________ ________________ ____________________________________ </w:t>
      </w:r>
    </w:p>
    <w:p>
      <w:pPr>
        <w:spacing w:after="0"/>
        <w:ind w:left="0"/>
        <w:jc w:val="both"/>
      </w:pPr>
      <w:r>
        <w:rPr>
          <w:rFonts w:ascii="Times New Roman"/>
          <w:b w:val="false"/>
          <w:i w:val="false"/>
          <w:color w:val="000000"/>
          <w:sz w:val="28"/>
        </w:rPr>
        <w:t>
      лауазымы қолы тегі, аты, әкесінің аты (бар болған жағдайда)</w:t>
      </w:r>
    </w:p>
    <w:p>
      <w:pPr>
        <w:spacing w:after="0"/>
        <w:ind w:left="0"/>
        <w:jc w:val="both"/>
      </w:pPr>
      <w:r>
        <w:rPr>
          <w:rFonts w:ascii="Times New Roman"/>
          <w:b w:val="false"/>
          <w:i w:val="false"/>
          <w:color w:val="000000"/>
          <w:sz w:val="28"/>
        </w:rPr>
        <w:t xml:space="preserve">
      ___________________ ________________ ___________________________________ </w:t>
      </w:r>
    </w:p>
    <w:p>
      <w:pPr>
        <w:spacing w:after="0"/>
        <w:ind w:left="0"/>
        <w:jc w:val="both"/>
      </w:pPr>
      <w:r>
        <w:rPr>
          <w:rFonts w:ascii="Times New Roman"/>
          <w:b w:val="false"/>
          <w:i w:val="false"/>
          <w:color w:val="000000"/>
          <w:sz w:val="28"/>
        </w:rPr>
        <w:t>
      лауазымы қолы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 </w:t>
      </w:r>
    </w:p>
    <w:p>
      <w:pPr>
        <w:spacing w:after="0"/>
        <w:ind w:left="0"/>
        <w:jc w:val="both"/>
      </w:pPr>
      <w:r>
        <w:rPr>
          <w:rFonts w:ascii="Times New Roman"/>
          <w:b w:val="false"/>
          <w:i w:val="false"/>
          <w:color w:val="000000"/>
          <w:sz w:val="28"/>
        </w:rPr>
        <w:t xml:space="preserve">
      ___________________ _______________ ____________________________________ </w:t>
      </w:r>
    </w:p>
    <w:p>
      <w:pPr>
        <w:spacing w:after="0"/>
        <w:ind w:left="0"/>
        <w:jc w:val="both"/>
      </w:pPr>
      <w:r>
        <w:rPr>
          <w:rFonts w:ascii="Times New Roman"/>
          <w:b w:val="false"/>
          <w:i w:val="false"/>
          <w:color w:val="000000"/>
          <w:sz w:val="28"/>
        </w:rPr>
        <w:t>
      лауазымы қолы тегі, аты, әкесінің аты (бар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