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e476" w14:textId="749e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"Тауарлық, сұйытылған мұнай және сұйытылған табиғи газды өндіру, тасымалдау (тасу), сақтау, тиеп-жөнелту және өткізу мониторингі бойынша мәліметтер ұсыну қағидаларын бекіту туралы" Қазақстан Республикасы Энергетика министрінің 2014 жылғы 31 қазандағы № 92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14 сәуірдегі № 145 бұйрығы. Қазақстан Республикасының Әділет министрлігінде 2023 жылғы 17 сәуірде № 32322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"Тауарлық, сұйытылған мұнай және сұйытылған табиғи газды өндіру, тасымалдау (тасу), сақтау, тиеп-жөнелту және өткізу мониторингі бойынша мәліметтер ұсыну қағидаларын бекіту туралы" Қазақстан Республикасы Энергетика министрінің 2014 жылғы 31 қазандағы № 92 (Нормативтік құқықтық актілерді мемлекеттік тіркеу тізілімінде № 9957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Тауарлық, сұйытылған мұнай және сұйытылған табиғи газды өндіру, тасымалдау (тасу), сақтау, тиеп-жөнелту және өткізу мониторингі бойынша мәліметтер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Тауарлық, сұйытылған мұнай және сұйытылған табиғи газды өндіру, тасымалдау (тасу), сақтау, тиеп-жөнелту және өткізу мониторингі бойынша мәліметтер ұсыну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мұнай-газ-химия департаменті Қазақстан Республикасының заңнамасында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Статистикалық жоспарлау және 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Тауарлық, сұйытылған 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сұйытылған табиғи газды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өндіру, тасымалдау (тасу),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тиеп-жөнелту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мониторингі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 ұсыну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уәкілетті органға.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нысаны: www.egsu.energo.gov.kz интернет-ресурсында орналастырылған.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Сатып алынған шикі және тауарлық газ көлемдері туралы мәліметтер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нысанының индексі: 3 ШТГС.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жыл сайын.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20___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ұлттық оператор.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есепті кезеңнен кейінгі жылдың 1 (бірінші) ақпанынан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(өңір және жер қойнауын пайдаланушы компания)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объектілер жіктеуіші бойынша аумақтың коды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 (уәкілетті орган бекіткен)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сатып алу бағасы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сатып алу көлемі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1-облыс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1-жер қойнауын пайдаланушы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2-жер қойнауын пайдаланушы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2-облыс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1-жер қойнауын пайдаланушы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2-жер қойнауын пайдаланушы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 Мекенжайы___________________________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пошта мекенжайы________________________________________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Орындаушы____________________ ____________ қолы,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адам______________қолы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кәсіпкерлерлік субъектілері болып табылатын тұлғаларды қоспағанда)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"Сатып алынған шикі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тауарлық газ көлемдері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мәліметтер"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жинауға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нысанға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"Сатып алынған шикі және тауарлық газ көлемдері туралы мәліметтер" әкімшілік деректер нысанын толтыру жөніндегі түсіндірме (Индексі: 3 ШТГС, кезеңділігі: жыл сайын)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"Сатып алынған шикі және тауарлық газ көлемдері туралы мәліметтер" әкімшілік деректерді жинауға арналған нысанда мынадай деректер көрсетіледі: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облыстың, республикалық маңызы бар қалалардың, астананың атауы және ұлттық оператор шикі және/немесе тауарлық газды сатып алатын осы облыс аясындағы жер қойнауын пайдаланушылардың атауы көрсетіледі;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 Әкімшілік-аумақтық объектілер жіктеуішіне сәйкес шикі және/немесе тауарлық газды сатып алатын облыс, республикалық маңызы бар қалалардың, астананың коды толтырылады;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қандай да бір жер қойнауын пайдаланушының кен орны атауы көрсетіледі;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кен орындары бойынша мемлекеттің артықшылықты құқығы шеңберінде ұлттық оператор сатып алатын шикі газдың уәкілетті орган бекіткен бағасы көрсетіледі (бар болған жағдайда толтырылады);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кен орындары бойынша мемлекеттің артықшылықты құқығы шеңберінде ұлттық оператор сатып алатын тауарлық газдың уәкілетті орган бекіткен бағасы көрсетіледі (бар болған жағдайда толтырылады);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кен орындары бойынша шикі газдың сатып алу бағасы көрсетіледі, бір мың текше метр үшін теңгеде;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кен орындары бойынша тауарлық газдың сатып алу бағасы көрсетіледі, бір мың текше метр үшін теңгеде;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кен орындары бойынша шикі газдың көлемі көрсетіледі, бір мың текше метр;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 кен орындары бойынша тауарлық газдың көлемі көрсетіледі, бір мың текше метр.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