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c9a0" w14:textId="56bc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14 сәуірдегі № 70 бұйрығы. Қазақстан Республикасының Әділет министрлігінде 2023 жылғы 17 сәуірде № 32327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239-бабының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Еуразиялық экономикалық комиссия кеңесінің 2016 жылғы 12 ақпандағы № 46 шешімімен бекітілген Медициналық бұйымдардың қауіпсіздігін, сапасы мен тиімділігін тіркеу және сараптау қағидаларының 1-тармағының бірінші бөлігіне, сондай-ақ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қағидаларының 3-тармағына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Дәрілік заттарға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Дәрілік заттарға сараптама жүргізу қағидалары (бұдан әрі – Қағидалар) "Халық денсаулығы және денсаулық сақтау жүйесі туралы" Қазақстан Республикасы Кодексінің (бұдан әрі – Кодекс) 23-бабының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және 239-бабының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14-бабына</w:t>
      </w:r>
      <w:r>
        <w:rPr>
          <w:rFonts w:ascii="Times New Roman"/>
          <w:b w:val="false"/>
          <w:i w:val="false"/>
          <w:color w:val="000000"/>
          <w:sz w:val="28"/>
        </w:rPr>
        <w:t xml:space="preserve"> сәйкес әзірленді және дәрілік заттарға, оның ішінде стратегиялық маңызды дәрілік заттарға (бұдан әрі – дәрілік заттар) сараптама жүргізу тәртібін, сондай-ақ "Дәрілік заттар мен медициналық бұйымдардың қауіпсіздігі, сапасы мен тиімділігі туралы қорытынды беру" мемлекеттік қызметін көрсету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"6. Дәрілік қан препараттарына сараптама жүргізу үшін мемлекеттік сараптама ұйымы қан қызметі саласындағы қызметті жүзеге асыратын бейінді ұйымдардың мамандарын тартады.</w:t>
      </w:r>
    </w:p>
    <w:bookmarkEnd w:id="1"/>
    <w:bookmarkStart w:name="z10" w:id="2"/>
    <w:p>
      <w:pPr>
        <w:spacing w:after="0"/>
        <w:ind w:left="0"/>
        <w:jc w:val="both"/>
      </w:pPr>
      <w:r>
        <w:rPr>
          <w:rFonts w:ascii="Times New Roman"/>
          <w:b w:val="false"/>
          <w:i w:val="false"/>
          <w:color w:val="000000"/>
          <w:sz w:val="28"/>
        </w:rPr>
        <w:t>
      7. Осы Қағидаларда мынадай терминдер мен анықтамалар пайдаланылады:</w:t>
      </w:r>
    </w:p>
    <w:bookmarkEnd w:id="2"/>
    <w:p>
      <w:pPr>
        <w:spacing w:after="0"/>
        <w:ind w:left="0"/>
        <w:jc w:val="both"/>
      </w:pPr>
      <w:r>
        <w:rPr>
          <w:rFonts w:ascii="Times New Roman"/>
          <w:b w:val="false"/>
          <w:i w:val="false"/>
          <w:color w:val="000000"/>
          <w:sz w:val="28"/>
        </w:rPr>
        <w:t>
      1) биоаналогтық дәрілік препарат (биоаналог, биотектес дәрілік препарат, биосимиляр) – тіркелген биологиялық бірегей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pPr>
        <w:spacing w:after="0"/>
        <w:ind w:left="0"/>
        <w:jc w:val="both"/>
      </w:pPr>
      <w:r>
        <w:rPr>
          <w:rFonts w:ascii="Times New Roman"/>
          <w:b w:val="false"/>
          <w:i w:val="false"/>
          <w:color w:val="000000"/>
          <w:sz w:val="28"/>
        </w:rPr>
        <w:t>
      2) биоқолжетімділік – белсенді әсер ететін зат дәрілік түрден сіңірілетін және әсер ету орнында қолжетімді болатын жылдамдық пен дәреже;</w:t>
      </w:r>
    </w:p>
    <w:p>
      <w:pPr>
        <w:spacing w:after="0"/>
        <w:ind w:left="0"/>
        <w:jc w:val="both"/>
      </w:pPr>
      <w:r>
        <w:rPr>
          <w:rFonts w:ascii="Times New Roman"/>
          <w:b w:val="false"/>
          <w:i w:val="false"/>
          <w:color w:val="000000"/>
          <w:sz w:val="28"/>
        </w:rPr>
        <w:t>
      3)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p>
      <w:pPr>
        <w:spacing w:after="0"/>
        <w:ind w:left="0"/>
        <w:jc w:val="both"/>
      </w:pPr>
      <w:r>
        <w:rPr>
          <w:rFonts w:ascii="Times New Roman"/>
          <w:b w:val="false"/>
          <w:i w:val="false"/>
          <w:color w:val="000000"/>
          <w:sz w:val="28"/>
        </w:rPr>
        <w:t>
      4) биотехнологиялық дәрілік препарат – биотехнологиялық процестердің және рекомбинанттық дезоксирибонуклеин қышқылы технологиясы, биологиялық активті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pPr>
        <w:spacing w:after="0"/>
        <w:ind w:left="0"/>
        <w:jc w:val="both"/>
      </w:pPr>
      <w:r>
        <w:rPr>
          <w:rFonts w:ascii="Times New Roman"/>
          <w:b w:val="false"/>
          <w:i w:val="false"/>
          <w:color w:val="000000"/>
          <w:sz w:val="28"/>
        </w:rPr>
        <w:t>
      5) биофармацевтикалық жіктеме жүйесі (бұдан әрі – БЖЖ) – белгілі бір қышқылдылық (сілтілілік) көрсеткіші (pH) ортасында ерігіштігінің және ішек қабырғасы арқылы өту дәрежесінің негізінде бAелсенді әсер ететін заттар жіктемесінің ғылыми жүйесі;</w:t>
      </w:r>
    </w:p>
    <w:p>
      <w:pPr>
        <w:spacing w:after="0"/>
        <w:ind w:left="0"/>
        <w:jc w:val="both"/>
      </w:pPr>
      <w:r>
        <w:rPr>
          <w:rFonts w:ascii="Times New Roman"/>
          <w:b w:val="false"/>
          <w:i w:val="false"/>
          <w:color w:val="000000"/>
          <w:sz w:val="28"/>
        </w:rPr>
        <w:t>
      6) биологиялық баламалық (биобаламалық) – тиісті дизайны бар ұқсас жағдайдағы бірдей молярлық дозада енгізу кезінде өзінің әсер ету орнында қолжетімді болып табылатын фармацевтикалық эквиваленттілік немесе фармацевтикалық альтернативалардың әсер етуші зат молекуласының белсенді бөлігі немесе әсер етуші заттармен жылдамдығы мен дәрежесінің елеулі айырмашылығының болмауы;</w:t>
      </w:r>
    </w:p>
    <w:p>
      <w:pPr>
        <w:spacing w:after="0"/>
        <w:ind w:left="0"/>
        <w:jc w:val="both"/>
      </w:pPr>
      <w:r>
        <w:rPr>
          <w:rFonts w:ascii="Times New Roman"/>
          <w:b w:val="false"/>
          <w:i w:val="false"/>
          <w:color w:val="000000"/>
          <w:sz w:val="28"/>
        </w:rPr>
        <w:t>
      7)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pPr>
        <w:spacing w:after="0"/>
        <w:ind w:left="0"/>
        <w:jc w:val="both"/>
      </w:pPr>
      <w:r>
        <w:rPr>
          <w:rFonts w:ascii="Times New Roman"/>
          <w:b w:val="false"/>
          <w:i w:val="false"/>
          <w:color w:val="000000"/>
          <w:sz w:val="28"/>
        </w:rPr>
        <w:t>
      8) "биовейвер" рәсімі - оған сәйкес қайта өндірілген дәрілік заттың (генерик) баламалығын анықтау "Еріту" сынағы пайдаланылатын организмнен тыс (ин-витро) салыстырмалы зерттеулердің жіктемесі мен нәтижелерінің биофармацевтикалық жүйесінің негізінде жүргізілетін және тез босап шығатын қатты дәрілік нысандар үшін қолданылатын рәсім (биофармацевтикалық жіктеме жүйесі бойынша 1 және 3 класс);</w:t>
      </w:r>
    </w:p>
    <w:p>
      <w:pPr>
        <w:spacing w:after="0"/>
        <w:ind w:left="0"/>
        <w:jc w:val="both"/>
      </w:pPr>
      <w:r>
        <w:rPr>
          <w:rFonts w:ascii="Times New Roman"/>
          <w:b w:val="false"/>
          <w:i w:val="false"/>
          <w:color w:val="000000"/>
          <w:sz w:val="28"/>
        </w:rPr>
        <w:t>
      9) гибридті дәрілік препарат - биоқолжетімділікті зерттеу көмегімен оның биобаламалығын растау мүмкін болмағанда, сондай-ақ бірегей препаратпен салыстырғанда осы препаратта әсер етуші заттың (заттардың), қолданылуы, дозалануы, дәрілік түрі немесе енгізу жолы өзгеріске ұшыраған жағдайда қайта өндірілген дәрілік препараттың анықтамасына тұспа-тұс келмейтін дәрілік препарат;</w:t>
      </w:r>
    </w:p>
    <w:p>
      <w:pPr>
        <w:spacing w:after="0"/>
        <w:ind w:left="0"/>
        <w:jc w:val="both"/>
      </w:pPr>
      <w:r>
        <w:rPr>
          <w:rFonts w:ascii="Times New Roman"/>
          <w:b w:val="false"/>
          <w:i w:val="false"/>
          <w:color w:val="000000"/>
          <w:sz w:val="28"/>
        </w:rPr>
        <w:t>
      10)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pPr>
        <w:spacing w:after="0"/>
        <w:ind w:left="0"/>
        <w:jc w:val="both"/>
      </w:pPr>
      <w:r>
        <w:rPr>
          <w:rFonts w:ascii="Times New Roman"/>
          <w:b w:val="false"/>
          <w:i w:val="false"/>
          <w:color w:val="000000"/>
          <w:sz w:val="28"/>
        </w:rPr>
        <w:t>
      11)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12) дәрілік заттың қауіпсіздігі, сапасы және тиімділігі туралы қорытынды – мемлекеттік тіркеуге, қайта тіркеуге немесе дәрілік заттың тіркеу дерекнамасына өзгерістер енгізуге мәлімделген сараптама нәтижелерін қамтитын құжат;</w:t>
      </w:r>
    </w:p>
    <w:p>
      <w:pPr>
        <w:spacing w:after="0"/>
        <w:ind w:left="0"/>
        <w:jc w:val="both"/>
      </w:pPr>
      <w:r>
        <w:rPr>
          <w:rFonts w:ascii="Times New Roman"/>
          <w:b w:val="false"/>
          <w:i w:val="false"/>
          <w:color w:val="000000"/>
          <w:sz w:val="28"/>
        </w:rPr>
        <w:t>
      13) дәрілік заттардың құрамының ұтымсыз комбинациясы – болжамды фармологиялық қасиеттері мен әсеріне сәйкес келмейтін дәрілік заттардың құрамы;</w:t>
      </w:r>
    </w:p>
    <w:p>
      <w:pPr>
        <w:spacing w:after="0"/>
        <w:ind w:left="0"/>
        <w:jc w:val="both"/>
      </w:pPr>
      <w:r>
        <w:rPr>
          <w:rFonts w:ascii="Times New Roman"/>
          <w:b w:val="false"/>
          <w:i w:val="false"/>
          <w:color w:val="000000"/>
          <w:sz w:val="28"/>
        </w:rPr>
        <w:t>
      14) дәрілік затты медициналық қолдану жөніндегі нұсқаулық (қосымша парақ) – тұтынушыға арналған ақпараттан тұратын және қаптамадағы дәрілік препаратқа қоса берілетін құжат;</w:t>
      </w:r>
    </w:p>
    <w:p>
      <w:pPr>
        <w:spacing w:after="0"/>
        <w:ind w:left="0"/>
        <w:jc w:val="both"/>
      </w:pPr>
      <w:r>
        <w:rPr>
          <w:rFonts w:ascii="Times New Roman"/>
          <w:b w:val="false"/>
          <w:i w:val="false"/>
          <w:color w:val="000000"/>
          <w:sz w:val="28"/>
        </w:rPr>
        <w:t>
      15) дәрілік заттардың сапасы мен қауіпсіздігін бақылау жөніндегі нормативтік құжат (бұдан әрі – дәрілік заттардың сапасы мен қауіпсіздігін бақылау жөніндегі нормативтік құжат) – дәрілік заттардың сапасына, сондай-ақ қауіпсіздігі мен сапасының бірдей параметрлерін қамтамасыз ететін оны анықтау әдістемелеріне қойылатын талаптар кешенін белгілейтін құжат;</w:t>
      </w:r>
    </w:p>
    <w:p>
      <w:pPr>
        <w:spacing w:after="0"/>
        <w:ind w:left="0"/>
        <w:jc w:val="both"/>
      </w:pPr>
      <w:r>
        <w:rPr>
          <w:rFonts w:ascii="Times New Roman"/>
          <w:b w:val="false"/>
          <w:i w:val="false"/>
          <w:color w:val="000000"/>
          <w:sz w:val="28"/>
        </w:rPr>
        <w:t>
      16) дәрілік субстанциялардың және олардың қоспаларының стандартты үлгілері – сыналатын дәрілік заттардың сараптамасын өткізу кезінде пайдаланылатын салыстырмалы заттар;</w:t>
      </w:r>
    </w:p>
    <w:p>
      <w:pPr>
        <w:spacing w:after="0"/>
        <w:ind w:left="0"/>
        <w:jc w:val="both"/>
      </w:pPr>
      <w:r>
        <w:rPr>
          <w:rFonts w:ascii="Times New Roman"/>
          <w:b w:val="false"/>
          <w:i w:val="false"/>
          <w:color w:val="000000"/>
          <w:sz w:val="28"/>
        </w:rPr>
        <w:t>
      17) дәрілік затты өндіруші ұйым – өндірісті немесе өндірістің бір немесе бірнеше кезеңін жүзеге асыратын дара кәсіпкер немесе заңды тұлға;</w:t>
      </w:r>
    </w:p>
    <w:p>
      <w:pPr>
        <w:spacing w:after="0"/>
        <w:ind w:left="0"/>
        <w:jc w:val="both"/>
      </w:pPr>
      <w:r>
        <w:rPr>
          <w:rFonts w:ascii="Times New Roman"/>
          <w:b w:val="false"/>
          <w:i w:val="false"/>
          <w:color w:val="000000"/>
          <w:sz w:val="28"/>
        </w:rPr>
        <w:t>
      18)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pPr>
        <w:spacing w:after="0"/>
        <w:ind w:left="0"/>
        <w:jc w:val="both"/>
      </w:pPr>
      <w:r>
        <w:rPr>
          <w:rFonts w:ascii="Times New Roman"/>
          <w:b w:val="false"/>
          <w:i w:val="false"/>
          <w:color w:val="000000"/>
          <w:sz w:val="28"/>
        </w:rPr>
        <w:t>
      19) дәрілік заттардың жалпы сипаттамасы – дәрілік препаратты қауіпсіз және тиімді қолдану туралы медицина қызметкерлеріне арналған ақпараттан тұратын дәрілік заттарды мемлекеттік тіркеу кезінде уәкілетті орган бекіткен құжат;</w:t>
      </w:r>
    </w:p>
    <w:p>
      <w:pPr>
        <w:spacing w:after="0"/>
        <w:ind w:left="0"/>
        <w:jc w:val="both"/>
      </w:pPr>
      <w:r>
        <w:rPr>
          <w:rFonts w:ascii="Times New Roman"/>
          <w:b w:val="false"/>
          <w:i w:val="false"/>
          <w:color w:val="000000"/>
          <w:sz w:val="28"/>
        </w:rPr>
        <w:t>
      20) жақсы зерделенген медициналық қолдануымен дәрілік препарат – оның әсер етуші заты медициналық қолдану барысында жақсы зерделенген, бұл ретте оның тиімділігі танылған және тіркеуден кейінгі және (немесе) эпидемиологиялық зерттеулер туралы жарияланған деректерге егжей-тегжелі библиографиялық сілтемелермен расталған және осы дәрілік препаратты (әсер етуші заттар) әсер етуші заттың бірінші жүйелі және құжаттамаланған қолдану күнінен бастап кемінде 10 жыл өткен дәрілік препарат, белсенді зат;</w:t>
      </w:r>
    </w:p>
    <w:p>
      <w:pPr>
        <w:spacing w:after="0"/>
        <w:ind w:left="0"/>
        <w:jc w:val="both"/>
      </w:pPr>
      <w:r>
        <w:rPr>
          <w:rFonts w:ascii="Times New Roman"/>
          <w:b w:val="false"/>
          <w:i w:val="false"/>
          <w:color w:val="000000"/>
          <w:sz w:val="28"/>
        </w:rPr>
        <w:t>
      21) озық терапиядағы дәрілік препараттар (бұдан әрі – ОТДЗ) — гендік терапияның, соматикалық жасушалармен терапияның дәрілік препараттары, тіндік инженерлік препараттар болып табылатын медициналық мақсаттағы дәрілік препараттар немесе озық терапияға арналған құрамдастырылған препараттар;</w:t>
      </w:r>
    </w:p>
    <w:p>
      <w:pPr>
        <w:spacing w:after="0"/>
        <w:ind w:left="0"/>
        <w:jc w:val="both"/>
      </w:pPr>
      <w:r>
        <w:rPr>
          <w:rFonts w:ascii="Times New Roman"/>
          <w:b w:val="false"/>
          <w:i w:val="false"/>
          <w:color w:val="000000"/>
          <w:sz w:val="28"/>
        </w:rPr>
        <w:t>
      22) иммунологиялық дәрілік препарат (иммундық-биологиялық дәрілік препарат) – белсенді немесе белсенді емес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pPr>
        <w:spacing w:after="0"/>
        <w:ind w:left="0"/>
        <w:jc w:val="both"/>
      </w:pPr>
      <w:r>
        <w:rPr>
          <w:rFonts w:ascii="Times New Roman"/>
          <w:b w:val="false"/>
          <w:i w:val="false"/>
          <w:color w:val="000000"/>
          <w:sz w:val="28"/>
        </w:rPr>
        <w:t>
      23) қауіптерді басқару жоспары - қауіптерді басқару жүйесінің егжей-тегжейлі сипаттамасы;</w:t>
      </w:r>
    </w:p>
    <w:p>
      <w:pPr>
        <w:spacing w:after="0"/>
        <w:ind w:left="0"/>
        <w:jc w:val="both"/>
      </w:pPr>
      <w:r>
        <w:rPr>
          <w:rFonts w:ascii="Times New Roman"/>
          <w:b w:val="false"/>
          <w:i w:val="false"/>
          <w:color w:val="000000"/>
          <w:sz w:val="28"/>
        </w:rPr>
        <w:t>
      24) қауіпсіздігі бойынша мерзімді жаңартылатын есеп – дәрілік препараттың тіркеуден кейінгі кезең ішінде белгілі бір уақыт кезеңінде тіркеу куәлігін ұстаушысының дәрілік препараттың "пайда-тәуекел" арақатынасын бағалау үшін ұсынылатын есеп;</w:t>
      </w:r>
    </w:p>
    <w:p>
      <w:pPr>
        <w:spacing w:after="0"/>
        <w:ind w:left="0"/>
        <w:jc w:val="both"/>
      </w:pPr>
      <w:r>
        <w:rPr>
          <w:rFonts w:ascii="Times New Roman"/>
          <w:b w:val="false"/>
          <w:i w:val="false"/>
          <w:color w:val="000000"/>
          <w:sz w:val="28"/>
        </w:rPr>
        <w:t>
      25)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 тиісті зерттеулермен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Заттары тез босап шығатын, ішуге арналған түрлі дәрілік нысандар биоқолжетімділікті зерттеулер шеңберінде дәл сол дәрілік нысан болып танылады;</w:t>
      </w:r>
    </w:p>
    <w:p>
      <w:pPr>
        <w:spacing w:after="0"/>
        <w:ind w:left="0"/>
        <w:jc w:val="both"/>
      </w:pPr>
      <w:r>
        <w:rPr>
          <w:rFonts w:ascii="Times New Roman"/>
          <w:b w:val="false"/>
          <w:i w:val="false"/>
          <w:color w:val="000000"/>
          <w:sz w:val="28"/>
        </w:rPr>
        <w:t>
      26) Медициналық қолдануға арналған (ІСН) (АйСиЭйч) дәрілік препараттарды тіркеуге қойылатын техникалық талаптарды үйлестіру жөніндегі халықаралық конференция өңірлерінің елдері – ІСН (АйСиЭйч) құрылтайшыларының және (немесе) тұрақты мүшелерінің құрамына кіретін мемлекеттер, реттеуші органдар (Еуропалық одақ елдері, Ұлыбритания, Америка Құрама Штаттары, Жапония, Швейцария, Канада) (бұдан әрі – ICH (АйСиЭйч) өңірлерінің елдері);</w:t>
      </w:r>
    </w:p>
    <w:p>
      <w:pPr>
        <w:spacing w:after="0"/>
        <w:ind w:left="0"/>
        <w:jc w:val="both"/>
      </w:pPr>
      <w:r>
        <w:rPr>
          <w:rFonts w:ascii="Times New Roman"/>
          <w:b w:val="false"/>
          <w:i w:val="false"/>
          <w:color w:val="000000"/>
          <w:sz w:val="28"/>
        </w:rPr>
        <w:t>
      27) мемлекеттік сараптама ұйымының сараптама кеңесі (бұдан әрі – сараптама кеңесі) – сараптама нәтижесіндегі даулы мәселелерді, дәрілік заттың немесе медициналық бұйымның қауіпсіздігі, сапасы мен тиімділігі туралы теріс қорытынды беру негіздерін (себептерін) қарау және соңғы шешім қабылдау бойынша мемлекеттік сараптама ұйымында құрылатын алқалы орган.;</w:t>
      </w:r>
    </w:p>
    <w:p>
      <w:pPr>
        <w:spacing w:after="0"/>
        <w:ind w:left="0"/>
        <w:jc w:val="both"/>
      </w:pPr>
      <w:r>
        <w:rPr>
          <w:rFonts w:ascii="Times New Roman"/>
          <w:b w:val="false"/>
          <w:i w:val="false"/>
          <w:color w:val="000000"/>
          <w:sz w:val="28"/>
        </w:rPr>
        <w:t>
      28) орфандық (сирек кездесетін) дәрілік препарат – жиілігі Қазақстан Республикасында ресми айқындалған деңгейден аспайтын, орфандық (сирек кездесетін) ауруларды диагностикалауға, этиопатогенетикалық немесе патогенетикалық емдеуге арналған дәрілік препарат;</w:t>
      </w:r>
    </w:p>
    <w:p>
      <w:pPr>
        <w:spacing w:after="0"/>
        <w:ind w:left="0"/>
        <w:jc w:val="both"/>
      </w:pPr>
      <w:r>
        <w:rPr>
          <w:rFonts w:ascii="Times New Roman"/>
          <w:b w:val="false"/>
          <w:i w:val="false"/>
          <w:color w:val="000000"/>
          <w:sz w:val="28"/>
        </w:rPr>
        <w:t>
      29) өндірістік алаң – дәрілік заттарды, медициналық бұйымдарды өндірушінің дәрілік заттарды, медициналық бұйымдарды өндірудің бүкіл процесін немесе оның белгілі бір сатыларын орындауға арналған, аумақтық жағынан оқшауланған кешені;</w:t>
      </w:r>
    </w:p>
    <w:p>
      <w:pPr>
        <w:spacing w:after="0"/>
        <w:ind w:left="0"/>
        <w:jc w:val="both"/>
      </w:pPr>
      <w:r>
        <w:rPr>
          <w:rFonts w:ascii="Times New Roman"/>
          <w:b w:val="false"/>
          <w:i w:val="false"/>
          <w:color w:val="000000"/>
          <w:sz w:val="28"/>
        </w:rPr>
        <w:t>
      30) өтініш беруші – әзірлеуші, өндіруші-ұйым, дәрілік заттарды мемлекеттік тіркеу, қайта тіркеу және тіркеу дерекнамасына өзгерістер енгізуді жүргізуге өтініш, құжаттар және материалдарды ұсынуға және сеніп тапсырушының сенімхатында қарастырылған әрекеттерді орындауға уәкілетті өндіруші, тіркеу куәлігінің ұстаушысы немесе олардың сенімді тұлғасы;</w:t>
      </w:r>
    </w:p>
    <w:p>
      <w:pPr>
        <w:spacing w:after="0"/>
        <w:ind w:left="0"/>
        <w:jc w:val="both"/>
      </w:pPr>
      <w:r>
        <w:rPr>
          <w:rFonts w:ascii="Times New Roman"/>
          <w:b w:val="false"/>
          <w:i w:val="false"/>
          <w:color w:val="000000"/>
          <w:sz w:val="28"/>
        </w:rPr>
        <w:t>
      31)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pPr>
        <w:spacing w:after="0"/>
        <w:ind w:left="0"/>
        <w:jc w:val="both"/>
      </w:pPr>
      <w:r>
        <w:rPr>
          <w:rFonts w:ascii="Times New Roman"/>
          <w:b w:val="false"/>
          <w:i w:val="false"/>
          <w:color w:val="000000"/>
          <w:sz w:val="28"/>
        </w:rPr>
        <w:t>
      32)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pPr>
        <w:spacing w:after="0"/>
        <w:ind w:left="0"/>
        <w:jc w:val="both"/>
      </w:pPr>
      <w:r>
        <w:rPr>
          <w:rFonts w:ascii="Times New Roman"/>
          <w:b w:val="false"/>
          <w:i w:val="false"/>
          <w:color w:val="000000"/>
          <w:sz w:val="28"/>
        </w:rPr>
        <w:t>
      33) стратегиялық маңызды дәрілік заттар мен медициналық бұйымдар – мынадай:</w:t>
      </w:r>
    </w:p>
    <w:p>
      <w:pPr>
        <w:spacing w:after="0"/>
        <w:ind w:left="0"/>
        <w:jc w:val="both"/>
      </w:pPr>
      <w:r>
        <w:rPr>
          <w:rFonts w:ascii="Times New Roman"/>
          <w:b w:val="false"/>
          <w:i w:val="false"/>
          <w:color w:val="000000"/>
          <w:sz w:val="28"/>
        </w:rPr>
        <w:t>
      әскери іс-қимылдар және олардың салдарларын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p>
      <w:pPr>
        <w:spacing w:after="0"/>
        <w:ind w:left="0"/>
        <w:jc w:val="both"/>
      </w:pPr>
      <w:r>
        <w:rPr>
          <w:rFonts w:ascii="Times New Roman"/>
          <w:b w:val="false"/>
          <w:i w:val="false"/>
          <w:color w:val="000000"/>
          <w:sz w:val="28"/>
        </w:rPr>
        <w:t>
      34) тиісті өндірістік практика – тіркеу дерекнамасының талаптарына және олардың тағайындалуына сәйкес стандарттар бойынша дәрілік заттардың өндірісі мен сапасын бақылауға кепілдік беретін сапамен қамтамасыз ету жүйесінің құрамдас бөлігі;</w:t>
      </w:r>
    </w:p>
    <w:p>
      <w:pPr>
        <w:spacing w:after="0"/>
        <w:ind w:left="0"/>
        <w:jc w:val="both"/>
      </w:pPr>
      <w:r>
        <w:rPr>
          <w:rFonts w:ascii="Times New Roman"/>
          <w:b w:val="false"/>
          <w:i w:val="false"/>
          <w:color w:val="000000"/>
          <w:sz w:val="28"/>
        </w:rPr>
        <w:t>
      35) тіркеу дерекнамасы – сараптамаға берілген өтінішке ұсынылатын белгілі бір мазмұндағы құжаттар мен материалдар жиынтығы;</w:t>
      </w:r>
    </w:p>
    <w:p>
      <w:pPr>
        <w:spacing w:after="0"/>
        <w:ind w:left="0"/>
        <w:jc w:val="both"/>
      </w:pPr>
      <w:r>
        <w:rPr>
          <w:rFonts w:ascii="Times New Roman"/>
          <w:b w:val="false"/>
          <w:i w:val="false"/>
          <w:color w:val="000000"/>
          <w:sz w:val="28"/>
        </w:rPr>
        <w:t>
      36) тіркеу куәлігін ұстаушы – оның атына дәрілік препаратқа тіркеу куәлігі берілген Қазақстан Республикасының резиденті немесе резиденті емес заңды тұлға;</w:t>
      </w:r>
    </w:p>
    <w:p>
      <w:pPr>
        <w:spacing w:after="0"/>
        <w:ind w:left="0"/>
        <w:jc w:val="both"/>
      </w:pPr>
      <w:r>
        <w:rPr>
          <w:rFonts w:ascii="Times New Roman"/>
          <w:b w:val="false"/>
          <w:i w:val="false"/>
          <w:color w:val="000000"/>
          <w:sz w:val="28"/>
        </w:rPr>
        <w:t>
      37) тіркеу дерекнамасына өзгерістер енгізу – тіркеу куәлігінің қолданысы ішінде өтініш беруші тіркеу дерекнамасына енгізетін, дәрілік заттың қауіпсіздігіне, сапасына және тиімділігіне теріс әсер етпейтін және осы Қағиданың сәйкес сараптауға жататын өзгерістер;</w:t>
      </w:r>
    </w:p>
    <w:p>
      <w:pPr>
        <w:spacing w:after="0"/>
        <w:ind w:left="0"/>
        <w:jc w:val="both"/>
      </w:pPr>
      <w:r>
        <w:rPr>
          <w:rFonts w:ascii="Times New Roman"/>
          <w:b w:val="false"/>
          <w:i w:val="false"/>
          <w:color w:val="000000"/>
          <w:sz w:val="28"/>
        </w:rPr>
        <w:t>
      38) фармацевтикалық субстанция (активті фармацевтикалық субстанция) – дәрілік препараттарды өндіруге және дайындауға арналған дәрілік зат;</w:t>
      </w:r>
    </w:p>
    <w:p>
      <w:pPr>
        <w:spacing w:after="0"/>
        <w:ind w:left="0"/>
        <w:jc w:val="both"/>
      </w:pPr>
      <w:r>
        <w:rPr>
          <w:rFonts w:ascii="Times New Roman"/>
          <w:b w:val="false"/>
          <w:i w:val="false"/>
          <w:color w:val="000000"/>
          <w:sz w:val="28"/>
        </w:rPr>
        <w:t>
      39) эквиваленттігін зерттеу - ин-виво (организмді ішінен) және (немесе) ин-витро (организмнен тыс) зерттеуді пайдалану кезінде генерик пен бірегей дәрілік зат арасындағы баламалығын айқындайтын зерттеу.</w:t>
      </w:r>
    </w:p>
    <w:p>
      <w:pPr>
        <w:spacing w:after="0"/>
        <w:ind w:left="0"/>
        <w:jc w:val="both"/>
      </w:pPr>
      <w:r>
        <w:rPr>
          <w:rFonts w:ascii="Times New Roman"/>
          <w:b w:val="false"/>
          <w:i w:val="false"/>
          <w:color w:val="000000"/>
          <w:sz w:val="28"/>
        </w:rPr>
        <w:t>
      40) дәрілік өсімдік препараты – құрамында белсенді компоненттер ретінде тек қана дәрілік өсімдік шикізаты және (немесе) оның негізіндегі препараттар бар дәрілік препарат;</w:t>
      </w:r>
    </w:p>
    <w:p>
      <w:pPr>
        <w:spacing w:after="0"/>
        <w:ind w:left="0"/>
        <w:jc w:val="both"/>
      </w:pPr>
      <w:r>
        <w:rPr>
          <w:rFonts w:ascii="Times New Roman"/>
          <w:b w:val="false"/>
          <w:i w:val="false"/>
          <w:color w:val="000000"/>
          <w:sz w:val="28"/>
        </w:rPr>
        <w:t>
      41) дозалау – дәрілік нысан бірлігіндегі, сондай-ақ дәрілік препаратты дұрыс сәйкестендіру және қолдану үшін маңызды дәрілік препараттың салмағы немесе көлемі бірлігіндегі әсер етуші заттың мөлшері (құрамы);</w:t>
      </w:r>
    </w:p>
    <w:p>
      <w:pPr>
        <w:spacing w:after="0"/>
        <w:ind w:left="0"/>
        <w:jc w:val="both"/>
      </w:pPr>
      <w:r>
        <w:rPr>
          <w:rFonts w:ascii="Times New Roman"/>
          <w:b w:val="false"/>
          <w:i w:val="false"/>
          <w:color w:val="000000"/>
          <w:sz w:val="28"/>
        </w:rPr>
        <w:t>
      42)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43)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pPr>
        <w:spacing w:after="0"/>
        <w:ind w:left="0"/>
        <w:jc w:val="both"/>
      </w:pPr>
      <w:r>
        <w:rPr>
          <w:rFonts w:ascii="Times New Roman"/>
          <w:b w:val="false"/>
          <w:i w:val="false"/>
          <w:color w:val="000000"/>
          <w:sz w:val="28"/>
        </w:rPr>
        <w:t>
      44)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"Орфандық дәрілік препараттарды сараптау кезінде өтініш беруші нәтижелері дәрігердің қатаң қадағалауымен дәрілік препаратты қолдануды сақтай отырып "пайда-тәуекел" арақатынасын қайта бағалау үшін негіз болып табылатын және Фармакологиялық қадағалауды және медициналық бұйымдардың қауіпсіздігіне, сапасы мен тиімділігіне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21896 болып тіркелген) сәйкес жағымсыз реакциялары, елеулі жағымсыз реакциялар туралы және тиімділігінің болмауы туралы карта-хабарламаларды дереу ұсына отырып, зерттеулер бағдарламасын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 көрсету процесінің сипаттамаларын, нысанын, мазмұны мен нәтижесін сондай-ақ мемлекеттік қызмет көрсету ерекшеліктерін ескере отырып өзге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"Дәрілік заттар мен медициналық бұйымдардың қауіпсіздігі, сапасы мен тиімділігі туралы қорытынды беру" мемлекеттік қызмет көрсетуге қойылатын негізгі талаптар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Мемлекеттік сараптама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 және тоқсан сайын, келесі тоқсанның бірінші айының 25-күнінен кешіктірмей тиісті ақпаратты мемлекеттік органға жібереді.</w:t>
      </w:r>
    </w:p>
    <w:p>
      <w:pPr>
        <w:spacing w:after="0"/>
        <w:ind w:left="0"/>
        <w:jc w:val="both"/>
      </w:pPr>
      <w:r>
        <w:rPr>
          <w:rFonts w:ascii="Times New Roman"/>
          <w:b w:val="false"/>
          <w:i w:val="false"/>
          <w:color w:val="000000"/>
          <w:sz w:val="28"/>
        </w:rPr>
        <w:t>
      Уәкілетті орган әділет органдарында мемлекеттік тіркелген күнінен бастап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көрсетілетін қызметті берушіге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bookmarkStart w:name="z17" w:id="3"/>
    <w:p>
      <w:pPr>
        <w:spacing w:after="0"/>
        <w:ind w:left="0"/>
        <w:jc w:val="both"/>
      </w:pPr>
      <w:r>
        <w:rPr>
          <w:rFonts w:ascii="Times New Roman"/>
          <w:b w:val="false"/>
          <w:i w:val="false"/>
          <w:color w:val="000000"/>
          <w:sz w:val="28"/>
        </w:rPr>
        <w:t>
      "19. Сараптама Бірыңғай ақпараттық денсаулық сақтау жүйесінің "Дәрілік қамтамасыз етуді басқару жүйесі" бірыңғай дерекқорымен интеграцияланған ақпараттық жүйе пайдаланыла отырып, жүргізіледі.</w:t>
      </w:r>
    </w:p>
    <w:bookmarkEnd w:id="3"/>
    <w:p>
      <w:pPr>
        <w:spacing w:after="0"/>
        <w:ind w:left="0"/>
        <w:jc w:val="both"/>
      </w:pPr>
      <w:r>
        <w:rPr>
          <w:rFonts w:ascii="Times New Roman"/>
          <w:b w:val="false"/>
          <w:i w:val="false"/>
          <w:color w:val="000000"/>
          <w:sz w:val="28"/>
        </w:rPr>
        <w:t>
      Өтініш беруші мемлекеттік қызмет көрсетудің тәртібі мен мәртебесі туралы ақпаратты ақпараттық жүйенің "жеке кабинеті", сондай-ақ мемлекеттік қызметтер көрсету мәселелері жөніндегі бірыңғай байланыс орталығы арқылы қашықтықтан қол жеткізу режимінде алады.</w:t>
      </w:r>
    </w:p>
    <w:p>
      <w:pPr>
        <w:spacing w:after="0"/>
        <w:ind w:left="0"/>
        <w:jc w:val="both"/>
      </w:pPr>
      <w:r>
        <w:rPr>
          <w:rFonts w:ascii="Times New Roman"/>
          <w:b w:val="false"/>
          <w:i w:val="false"/>
          <w:color w:val="000000"/>
          <w:sz w:val="28"/>
        </w:rPr>
        <w:t>
      Бұл ретте өтініш берушінің сараптама ұйымының сұрау салуларына жауап пен және қажетті материалдарды ұсыну мерзімі электрондық-цифрлық қолтаңбамен куәландырылған шығыс сұрау салуға қол қойылған күннен бастап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Дәрілік заттың мамандандырылған сараптамасы тіркеу дерекнамасының құжаттарындағы деректерді талдау және сараптау негізінде дәрілік заттың қауіпсіздігін, сапасы мен тиімділігін және пайда-тәуекелінің арақатынасын бағалауды, дәрілік заттарды мемлекеттік тіркеу, қайта тіркеу немесе тіркеу дерекнамасына өзгерістер енгізу кезінде фармацевтикалық инспекция нәтижелері бойынша есеп талдауын, сондай-ақ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Дәрілік заттардың оңтайлы емес тізбесіне сәйкес дәрілік зат құрамындағы әсер ететін заттар комбинациясының ұтымдылығын бағалауды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1" w:id="4"/>
    <w:p>
      <w:pPr>
        <w:spacing w:after="0"/>
        <w:ind w:left="0"/>
        <w:jc w:val="both"/>
      </w:pPr>
      <w:r>
        <w:rPr>
          <w:rFonts w:ascii="Times New Roman"/>
          <w:b w:val="false"/>
          <w:i w:val="false"/>
          <w:color w:val="000000"/>
          <w:sz w:val="28"/>
        </w:rPr>
        <w:t>
      "34. Дәрілік заттың зертханалық сынаулары дәрілік заттың қауіпсіздігі мен сапасы көрсеткіштерінің сәйкестігін растау мақсатында мемлекеттік сараптау ұйымының сынақ зертханаларында жүзеге асырылады және мыналарды қамтиды:</w:t>
      </w:r>
    </w:p>
    <w:bookmarkEnd w:id="4"/>
    <w:p>
      <w:pPr>
        <w:spacing w:after="0"/>
        <w:ind w:left="0"/>
        <w:jc w:val="both"/>
      </w:pPr>
      <w:r>
        <w:rPr>
          <w:rFonts w:ascii="Times New Roman"/>
          <w:b w:val="false"/>
          <w:i w:val="false"/>
          <w:color w:val="000000"/>
          <w:sz w:val="28"/>
        </w:rPr>
        <w:t>
      1) сынақ өткізу әдістемелері бөлігінде дәрілік заттың талдамалық нормативтік құжатын талдау;</w:t>
      </w:r>
    </w:p>
    <w:p>
      <w:pPr>
        <w:spacing w:after="0"/>
        <w:ind w:left="0"/>
        <w:jc w:val="both"/>
      </w:pPr>
      <w:r>
        <w:rPr>
          <w:rFonts w:ascii="Times New Roman"/>
          <w:b w:val="false"/>
          <w:i w:val="false"/>
          <w:color w:val="000000"/>
          <w:sz w:val="28"/>
        </w:rPr>
        <w:t>
      2) сапа жөніндегі нормативтік құжат талаптарына сәйкестігіне зертханалық сынақтар өткізу;</w:t>
      </w:r>
    </w:p>
    <w:p>
      <w:pPr>
        <w:spacing w:after="0"/>
        <w:ind w:left="0"/>
        <w:jc w:val="both"/>
      </w:pPr>
      <w:r>
        <w:rPr>
          <w:rFonts w:ascii="Times New Roman"/>
          <w:b w:val="false"/>
          <w:i w:val="false"/>
          <w:color w:val="000000"/>
          <w:sz w:val="28"/>
        </w:rPr>
        <w:t>
      3) сапаны бақылаудың талдамалық әдістемелерінің қайта жаңартылуын айқындау.</w:t>
      </w:r>
    </w:p>
    <w:p>
      <w:pPr>
        <w:spacing w:after="0"/>
        <w:ind w:left="0"/>
        <w:jc w:val="both"/>
      </w:pPr>
      <w:r>
        <w:rPr>
          <w:rFonts w:ascii="Times New Roman"/>
          <w:b w:val="false"/>
          <w:i w:val="false"/>
          <w:color w:val="000000"/>
          <w:sz w:val="28"/>
        </w:rPr>
        <w:t>
      Физика-химиялық, биологиялық зерттеулер кешенін пайдалана отырып, дәрілік заттардың үлгілерін сынау әсер ететін және қосалқы заттардың, қоспалардың сандық және сапалық құрамын, сондай-ақ биологиялық қауіпсіздік дәрежесін (микробиологиялық тазалық, уыттылық, пирогенділік) айқындауға бағытталған.";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23" w:id="5"/>
    <w:p>
      <w:pPr>
        <w:spacing w:after="0"/>
        <w:ind w:left="0"/>
        <w:jc w:val="both"/>
      </w:pPr>
      <w:r>
        <w:rPr>
          <w:rFonts w:ascii="Times New Roman"/>
          <w:b w:val="false"/>
          <w:i w:val="false"/>
          <w:color w:val="000000"/>
          <w:sz w:val="28"/>
        </w:rPr>
        <w:t>
      "55. Мемлекеттік сараптама ұйымы бірегей дәрілік препараттың нұсқаулығына өзгерістер енгізілгеннен кейін немесе бірегей препараттың Қазақстан Республикасында тіркелуі болмаған жағдайда, халықаралық көздер және фармакологиялық қадағалау нәтижелері бойынша бірегей дәрілік препараттың жалпы сипаттамасындағы өзгерістер анықталған жағдайда барлық генерик препараттардың тіркеу куәліктерін ұстаушылардың ақпараттық ресурстары арқылы бірегей препараттың нұсқаулығына өзгерістер енгізілгеннен кейін, сараптама ұйымының сайтында ақпарат орналастырылған күннен бастап күнтізбелік тоқсан күн ішінде тіркеу дерекнамасына өзгерістер енгізу рәсімі арқылы дәрілік заттың жалпы сипаттамасына, медициналық қолдану жөніндегі нұсқаулыққа (қосымша парақ) тиісті өзгерістер енгізу қажеттілігі туралы хабардар етеді.</w:t>
      </w:r>
    </w:p>
    <w:bookmarkEnd w:id="5"/>
    <w:p>
      <w:pPr>
        <w:spacing w:after="0"/>
        <w:ind w:left="0"/>
        <w:jc w:val="both"/>
      </w:pPr>
      <w:r>
        <w:rPr>
          <w:rFonts w:ascii="Times New Roman"/>
          <w:b w:val="false"/>
          <w:i w:val="false"/>
          <w:color w:val="000000"/>
          <w:sz w:val="28"/>
        </w:rPr>
        <w:t>
      Бірегей препараттың тіркеу куәлігін ұстаушы мемлекеттік сараптама ұйымының ақпараттық ресурсында орналастырылған фармакологиялық қадағалау нәтижесінде анықталған сәйкессіздіктер бойынша және ресми халықаралық дереккөздер бойынша күнтізбелік тоқсан күн ішінде сараптама ұйымының сайтында ақпарат орналастырылған күннен бастап медициналық қолдану жөніндегі нұсқаулыққа (қосымша парақ) және дәрілік заттың жалпы сипаттамасына өзгерістер енгізеді.</w:t>
      </w:r>
    </w:p>
    <w:p>
      <w:pPr>
        <w:spacing w:after="0"/>
        <w:ind w:left="0"/>
        <w:jc w:val="both"/>
      </w:pPr>
      <w:r>
        <w:rPr>
          <w:rFonts w:ascii="Times New Roman"/>
          <w:b w:val="false"/>
          <w:i w:val="false"/>
          <w:color w:val="000000"/>
          <w:sz w:val="28"/>
        </w:rPr>
        <w:t>
      Тіркеу куәліктерінің ұстаушылары тіркелген дәрілік препараттар бойынша дәрілік препараттың жалпы сипаттамасына және дәрілік затты медициналық қолдану жөніндегі нұсқаулыққа (бұдан әрі – ДПЖС және ДЗ нұсқаулығы) сол бір халықаралық патенттелмеген атауымен немесе сол бір әсер ететін заты бар дәрілік препараттар бойынша сараптама ұйымының сайтында үйлестірілген ақпарат орналастырылған күннен бастап күнтізбелік тоқсан күн ішінде, тіркеу дерекнамасына өзгерістер енгізуге өтініш береді.";</w:t>
      </w:r>
    </w:p>
    <w:bookmarkStart w:name="z24" w:id="6"/>
    <w:p>
      <w:pPr>
        <w:spacing w:after="0"/>
        <w:ind w:left="0"/>
        <w:jc w:val="both"/>
      </w:pPr>
      <w:r>
        <w:rPr>
          <w:rFonts w:ascii="Times New Roman"/>
          <w:b w:val="false"/>
          <w:i w:val="false"/>
          <w:color w:val="000000"/>
          <w:sz w:val="28"/>
        </w:rPr>
        <w:t>
      мынадай мазмұндағы 65-1, 65-2, 65-3, 65-4, 65-5-тармақтармен толықтырылсын:</w:t>
      </w:r>
    </w:p>
    <w:bookmarkEnd w:id="6"/>
    <w:bookmarkStart w:name="z25" w:id="7"/>
    <w:p>
      <w:pPr>
        <w:spacing w:after="0"/>
        <w:ind w:left="0"/>
        <w:jc w:val="both"/>
      </w:pPr>
      <w:r>
        <w:rPr>
          <w:rFonts w:ascii="Times New Roman"/>
          <w:b w:val="false"/>
          <w:i w:val="false"/>
          <w:color w:val="000000"/>
          <w:sz w:val="28"/>
        </w:rPr>
        <w:t>
      "65-1. Тіркеу куәлігінің ұстаушысы өндіруші, жарамдылық мерзімі, қосалқы заттардың құрамы және биоқолжетімділігі немесе фармакокинетикасы туралы ақпараттың айырмашылығын қоспағанда, қайта өндірілген, гибридті немесе биоаналогтық (биосимилярлық) дәрілік препараттың ДПЖС және ДЗ нұсқаулықтар жобаларында бірегей (референттік) дәрілік препараттың қолданыстағы ДПЖС және ДЗ нұсқаулықтарынан айырмашылығы жоқ екені туралы декларацияны ұсынады.</w:t>
      </w:r>
    </w:p>
    <w:bookmarkEnd w:id="7"/>
    <w:bookmarkStart w:name="z26" w:id="8"/>
    <w:p>
      <w:pPr>
        <w:spacing w:after="0"/>
        <w:ind w:left="0"/>
        <w:jc w:val="both"/>
      </w:pPr>
      <w:r>
        <w:rPr>
          <w:rFonts w:ascii="Times New Roman"/>
          <w:b w:val="false"/>
          <w:i w:val="false"/>
          <w:color w:val="000000"/>
          <w:sz w:val="28"/>
        </w:rPr>
        <w:t>
      65-2. Тіркеу куәлігінің ұстаушысы бірегей (референттік) дәрілік препараттың қолданыстағы ДПЖС және ДЗ нұсқаулығының және қайта өндірілген, гибридті немесе биоаналогтық (биосимилярлық) дәрілік препараттың ДПЖС және ДЗ нұсқаулығы жобаларының жолма-жол (бір парақта қатар орналасқан) салыстыруды барлық айырмашылықтарын көрсетіп, негіздеме мен ұсынады.</w:t>
      </w:r>
    </w:p>
    <w:bookmarkEnd w:id="8"/>
    <w:bookmarkStart w:name="z27" w:id="9"/>
    <w:p>
      <w:pPr>
        <w:spacing w:after="0"/>
        <w:ind w:left="0"/>
        <w:jc w:val="both"/>
      </w:pPr>
      <w:r>
        <w:rPr>
          <w:rFonts w:ascii="Times New Roman"/>
          <w:b w:val="false"/>
          <w:i w:val="false"/>
          <w:color w:val="000000"/>
          <w:sz w:val="28"/>
        </w:rPr>
        <w:t>
      65-3. Тіркеу куәлігінің ұстаушысы ДПЖС және ДЗ нұсқаулығына өзгерістер енгізуге өтініш берген кезде енгізілетін өзгерістер мәтінінің бекітілген нұсқасы бар мәтінді жолма-жол орналастырылған салыстыруды көрсетіп өзгерістер ведомосін ұсынады.</w:t>
      </w:r>
    </w:p>
    <w:bookmarkEnd w:id="9"/>
    <w:bookmarkStart w:name="z28" w:id="10"/>
    <w:p>
      <w:pPr>
        <w:spacing w:after="0"/>
        <w:ind w:left="0"/>
        <w:jc w:val="both"/>
      </w:pPr>
      <w:r>
        <w:rPr>
          <w:rFonts w:ascii="Times New Roman"/>
          <w:b w:val="false"/>
          <w:i w:val="false"/>
          <w:color w:val="000000"/>
          <w:sz w:val="28"/>
        </w:rPr>
        <w:t>
      65-4. Сараптама ұйымы сол бар халықаралық патенттелмеген атауымен немесе сол бір әсер ететін бар дәрілік препараттардың ДПЖС және ДЗ нұсқаулығы бойынша тіркелген дәрілік препараттардың ақпаратын (үйлестіру) сәйкестендіруді жүргізу рәсіміне бастамашы болады.</w:t>
      </w:r>
    </w:p>
    <w:bookmarkEnd w:id="10"/>
    <w:bookmarkStart w:name="z29" w:id="11"/>
    <w:p>
      <w:pPr>
        <w:spacing w:after="0"/>
        <w:ind w:left="0"/>
        <w:jc w:val="both"/>
      </w:pPr>
      <w:r>
        <w:rPr>
          <w:rFonts w:ascii="Times New Roman"/>
          <w:b w:val="false"/>
          <w:i w:val="false"/>
          <w:color w:val="000000"/>
          <w:sz w:val="28"/>
        </w:rPr>
        <w:t>
      65-5. Тіркеу куәлігінің ұстаушысы тіркеу кезінде, сондай-ақ қайта тіркеу және өзгерістер енгізу кезінде сараптамаға өтініш бергенде қайта өндірілген, гибридті немесе биоаналогтық (биотектес) дәрілік препараттың ДПЖС және ДЗ нұсқаулығын әзірлеу кезінде сараптама ұйымының сайтында қазақ және орыс тілдерінде орналастырылған халықаралық патенттелмеген атауы немесе әсер ететін заттар құрамы бойынша ДПЖС және ДЗ нұсқаулығы бойынша сәйкес келтірілген (үйлестірілген) ақпаратты басшылыққа 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31" w:id="12"/>
    <w:p>
      <w:pPr>
        <w:spacing w:after="0"/>
        <w:ind w:left="0"/>
        <w:jc w:val="both"/>
      </w:pPr>
      <w:r>
        <w:rPr>
          <w:rFonts w:ascii="Times New Roman"/>
          <w:b w:val="false"/>
          <w:i w:val="false"/>
          <w:color w:val="000000"/>
          <w:sz w:val="28"/>
        </w:rPr>
        <w:t>
      "68. Зертханалық сынақтар жүргізе отырып ІА үлгісіндегі, ІБ үлгісіндегі және II үлгісіндегі тіркеу дерекнамасына өзгерістер енгізу кезінде дәрілік зат сараптамасы күнтізбелік тоқсан күннен аспайтын мерзімде жүргізіледі, оның ішінде:</w:t>
      </w:r>
    </w:p>
    <w:bookmarkEnd w:id="12"/>
    <w:p>
      <w:pPr>
        <w:spacing w:after="0"/>
        <w:ind w:left="0"/>
        <w:jc w:val="both"/>
      </w:pPr>
      <w:r>
        <w:rPr>
          <w:rFonts w:ascii="Times New Roman"/>
          <w:b w:val="false"/>
          <w:i w:val="false"/>
          <w:color w:val="000000"/>
          <w:sz w:val="28"/>
        </w:rPr>
        <w:t>
      1) дәрілік заттың бастапқы сараптамасы – күнтізбелік он бес күн;</w:t>
      </w:r>
    </w:p>
    <w:p>
      <w:pPr>
        <w:spacing w:after="0"/>
        <w:ind w:left="0"/>
        <w:jc w:val="both"/>
      </w:pPr>
      <w:r>
        <w:rPr>
          <w:rFonts w:ascii="Times New Roman"/>
          <w:b w:val="false"/>
          <w:i w:val="false"/>
          <w:color w:val="000000"/>
          <w:sz w:val="28"/>
        </w:rPr>
        <w:t>
      2) мамандандырылған сараптама – күнтізбелік қырық күн (оның ішінде ДПЖС және ДЗ нұсқаулығының, қаптаманы таңбалау макеттерінің, заттаңбаларының, стикерлердің қазақ тіліне аудармасының теңтүпнұсқалығын растау);</w:t>
      </w:r>
    </w:p>
    <w:p>
      <w:pPr>
        <w:spacing w:after="0"/>
        <w:ind w:left="0"/>
        <w:jc w:val="both"/>
      </w:pPr>
      <w:r>
        <w:rPr>
          <w:rFonts w:ascii="Times New Roman"/>
          <w:b w:val="false"/>
          <w:i w:val="false"/>
          <w:color w:val="000000"/>
          <w:sz w:val="28"/>
        </w:rPr>
        <w:t>
      3) зертханалық сынақтар – күнтізбелік жиырма бес күн;</w:t>
      </w:r>
    </w:p>
    <w:p>
      <w:pPr>
        <w:spacing w:after="0"/>
        <w:ind w:left="0"/>
        <w:jc w:val="both"/>
      </w:pPr>
      <w:r>
        <w:rPr>
          <w:rFonts w:ascii="Times New Roman"/>
          <w:b w:val="false"/>
          <w:i w:val="false"/>
          <w:color w:val="000000"/>
          <w:sz w:val="28"/>
        </w:rPr>
        <w:t>
      4) қауіпсіздігі, тиімділігі және сапасы туралы қорытынды – күнтізбелік он күн.";</w:t>
      </w:r>
    </w:p>
    <w:bookmarkStart w:name="z32" w:id="13"/>
    <w:p>
      <w:pPr>
        <w:spacing w:after="0"/>
        <w:ind w:left="0"/>
        <w:jc w:val="both"/>
      </w:pPr>
      <w:r>
        <w:rPr>
          <w:rFonts w:ascii="Times New Roman"/>
          <w:b w:val="false"/>
          <w:i w:val="false"/>
          <w:color w:val="000000"/>
          <w:sz w:val="28"/>
        </w:rPr>
        <w:t>
      мынадай мазмұндағы 68-1-тармақпен толықтырылсын:</w:t>
      </w:r>
    </w:p>
    <w:bookmarkEnd w:id="13"/>
    <w:bookmarkStart w:name="z33" w:id="14"/>
    <w:p>
      <w:pPr>
        <w:spacing w:after="0"/>
        <w:ind w:left="0"/>
        <w:jc w:val="both"/>
      </w:pPr>
      <w:r>
        <w:rPr>
          <w:rFonts w:ascii="Times New Roman"/>
          <w:b w:val="false"/>
          <w:i w:val="false"/>
          <w:color w:val="000000"/>
          <w:sz w:val="28"/>
        </w:rPr>
        <w:t>
      "68-1. Дәрілік заттың қауіпсіздігін, сапасы мен тиімділігін және "пайда-тәуекел" арақатынасын бағалауды (мамандандырылған сараптама) талап етпейтін ІА үлгідегі, тіркеу дерекнамасына өзгерістер енгізу кезінде дәрілік зат сараптамасы күнтізбелік отыз күннен аспайтын мерзімде жүргізіледі, оның ішінде:</w:t>
      </w:r>
    </w:p>
    <w:bookmarkEnd w:id="14"/>
    <w:p>
      <w:pPr>
        <w:spacing w:after="0"/>
        <w:ind w:left="0"/>
        <w:jc w:val="both"/>
      </w:pPr>
      <w:r>
        <w:rPr>
          <w:rFonts w:ascii="Times New Roman"/>
          <w:b w:val="false"/>
          <w:i w:val="false"/>
          <w:color w:val="000000"/>
          <w:sz w:val="28"/>
        </w:rPr>
        <w:t>
      1)дәрілік заттың бастапқы сараптамасы – күнтізбелік он күн;</w:t>
      </w:r>
    </w:p>
    <w:p>
      <w:pPr>
        <w:spacing w:after="0"/>
        <w:ind w:left="0"/>
        <w:jc w:val="both"/>
      </w:pPr>
      <w:r>
        <w:rPr>
          <w:rFonts w:ascii="Times New Roman"/>
          <w:b w:val="false"/>
          <w:i w:val="false"/>
          <w:color w:val="000000"/>
          <w:sz w:val="28"/>
        </w:rPr>
        <w:t>
      2) қауіпсіздігі, тиімділігі және сапасы туралы қорытынды және дәрілік заттың жалпы сипаттамасының және медициналық қолдану жөніндегі нұсқаулықтың (қосымша парақ), қаптаманы таңбалау макеттерінің, заттаңбаларының, стикерлердің қазақ тіліне аудармасының теңтүпнұсқалығын растау – күнтізбелік жиырма күн.";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Start w:name="z35" w:id="15"/>
    <w:p>
      <w:pPr>
        <w:spacing w:after="0"/>
        <w:ind w:left="0"/>
        <w:jc w:val="both"/>
      </w:pPr>
      <w:r>
        <w:rPr>
          <w:rFonts w:ascii="Times New Roman"/>
          <w:b w:val="false"/>
          <w:i w:val="false"/>
          <w:color w:val="000000"/>
          <w:sz w:val="28"/>
        </w:rPr>
        <w:t>
      "3) фармацевтикалық инспекцияны ұйымдастыру және өткізу уақыты.</w:t>
      </w:r>
    </w:p>
    <w:bookmarkEnd w:id="15"/>
    <w:p>
      <w:pPr>
        <w:spacing w:after="0"/>
        <w:ind w:left="0"/>
        <w:jc w:val="both"/>
      </w:pPr>
      <w:r>
        <w:rPr>
          <w:rFonts w:ascii="Times New Roman"/>
          <w:b w:val="false"/>
          <w:i w:val="false"/>
          <w:color w:val="000000"/>
          <w:sz w:val="28"/>
        </w:rPr>
        <w:t>
      Өтініш беруші инспекция жүргізу қажеттілігі туралы хабарламаны алған күннен бастап күнтізбелік 60 (алпыс) күн ішінде келісімі туралы хат ұсынады;</w:t>
      </w:r>
    </w:p>
    <w:p>
      <w:pPr>
        <w:spacing w:after="0"/>
        <w:ind w:left="0"/>
        <w:jc w:val="both"/>
      </w:pPr>
      <w:r>
        <w:rPr>
          <w:rFonts w:ascii="Times New Roman"/>
          <w:b w:val="false"/>
          <w:i w:val="false"/>
          <w:color w:val="000000"/>
          <w:sz w:val="28"/>
        </w:rPr>
        <w:t>
      Өндіріс инспекциясын ұйымдастыру және өткізу ұзақтығы өтініш беруші оны өткізу қажеттілігі туралы хабарламаны алған күннен бастап күнтізбелік 120 (жүз жиырма) күннен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Қағидаларға 4-қосымшада бекітілген дәрілік заттың түріне қарай ұсынылатын тіркеу дерекнамасы материалдарының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8" w:id="16"/>
    <w:p>
      <w:pPr>
        <w:spacing w:after="0"/>
        <w:ind w:left="0"/>
        <w:jc w:val="both"/>
      </w:pPr>
      <w:r>
        <w:rPr>
          <w:rFonts w:ascii="Times New Roman"/>
          <w:b w:val="false"/>
          <w:i w:val="false"/>
          <w:color w:val="000000"/>
          <w:sz w:val="28"/>
        </w:rPr>
        <w:t>
      "2. Қайта өндірілген дәрілік препарат</w:t>
      </w:r>
    </w:p>
    <w:bookmarkEnd w:id="16"/>
    <w:p>
      <w:pPr>
        <w:spacing w:after="0"/>
        <w:ind w:left="0"/>
        <w:jc w:val="both"/>
      </w:pPr>
      <w:r>
        <w:rPr>
          <w:rFonts w:ascii="Times New Roman"/>
          <w:b w:val="false"/>
          <w:i w:val="false"/>
          <w:color w:val="000000"/>
          <w:sz w:val="28"/>
        </w:rPr>
        <w:t>
      Қайта өндірілген дәрілік препараттар үшін фармацевтикалық әзірлеменің деректері бірегей немесе референттік препаратпен салыстырғанда ұсынылады. ОТД форматындағы 5 модульдегі немесе Қазақстан Республикасының өндірушілері сараптау үшін ұсынатын құжаттар тізбесінің (бұдан әрі – тізбе) IV бөлігіндегі бірегей (референттік) препараты бар генериктің баламалылығын дәлелдеу үшін генериктің тіркеу дерекнамасында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биобаламалығына зерттеулер жүргізу қағидаларына сәйкес зерттеулер нәтижелері ұсынылады.</w:t>
      </w:r>
    </w:p>
    <w:p>
      <w:pPr>
        <w:spacing w:after="0"/>
        <w:ind w:left="0"/>
        <w:jc w:val="both"/>
      </w:pPr>
      <w:r>
        <w:rPr>
          <w:rFonts w:ascii="Times New Roman"/>
          <w:b w:val="false"/>
          <w:i w:val="false"/>
          <w:color w:val="000000"/>
          <w:sz w:val="28"/>
        </w:rPr>
        <w:t>
      Тізбенің 1-модулінде немесе I бөлігінде өтініш беруші дәрілік препараттың тиісті бірегей дәрілік препараттың қайта өндірілген дәрілік препараты болып табылатынын көрсететін негіздемелер мен фактілердің түйіндемесін (5 бетке дейін) ұсынады. Көрсетілген түйіндемеде препарат, оның сапалық құрамы және ондағы белсенді заттың сандық құрамы, оның дәрілік нысаны және бастапқы препараттың белсенді затымен салыстырғанда оның белсенді затының қауіпсіздігі және (немесе) тиімділігі бейіні туралы ақпарат, сондай-ақ осы препараттың биоқолжетімділігі мен биобаламалығы туралы мәліметтер қамтылады.";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0" w:id="17"/>
    <w:p>
      <w:pPr>
        <w:spacing w:after="0"/>
        <w:ind w:left="0"/>
        <w:jc w:val="both"/>
      </w:pPr>
      <w:r>
        <w:rPr>
          <w:rFonts w:ascii="Times New Roman"/>
          <w:b w:val="false"/>
          <w:i w:val="false"/>
          <w:color w:val="000000"/>
          <w:sz w:val="28"/>
        </w:rPr>
        <w:t>
      екінші бөлім мынадай редакцияда жазылсын:</w:t>
      </w:r>
    </w:p>
    <w:bookmarkEnd w:id="17"/>
    <w:bookmarkStart w:name="z41" w:id="18"/>
    <w:p>
      <w:pPr>
        <w:spacing w:after="0"/>
        <w:ind w:left="0"/>
        <w:jc w:val="both"/>
      </w:pPr>
      <w:r>
        <w:rPr>
          <w:rFonts w:ascii="Times New Roman"/>
          <w:b w:val="false"/>
          <w:i w:val="false"/>
          <w:color w:val="000000"/>
          <w:sz w:val="28"/>
        </w:rPr>
        <w:t>
      "Биоаналогтық дәрілік препараттың сараптамасы үшін Еуразиялық экономикалық комиссия кеңесінің 2016 жылғы 3 қарашадағы № 89 шешімімен бекітілген Еуразиялық экономикалық одақ шеңберінде Биологиялық дәрілік заттар зерттеулерін жүргізу қағидаларына сәйкес бірегей (референтті) биологиялық дәрілік затпен бірге салыстырмалы зерттеулердің деректері ұсынылады.";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43" w:id="19"/>
    <w:p>
      <w:pPr>
        <w:spacing w:after="0"/>
        <w:ind w:left="0"/>
        <w:jc w:val="both"/>
      </w:pPr>
      <w:r>
        <w:rPr>
          <w:rFonts w:ascii="Times New Roman"/>
          <w:b w:val="false"/>
          <w:i w:val="false"/>
          <w:color w:val="000000"/>
          <w:sz w:val="28"/>
        </w:rPr>
        <w:t>
      3) тармақша мынадай редакцияда жазылсын: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"Медициналық бұйымдардың қауіпсіздігіне, сапасы мен тиімділігіне фармакологиялық қадағалау және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бұйрығына</w:t>
      </w:r>
      <w:r>
        <w:rPr>
          <w:rFonts w:ascii="Times New Roman"/>
          <w:b w:val="false"/>
          <w:i w:val="false"/>
          <w:color w:val="000000"/>
          <w:sz w:val="28"/>
        </w:rPr>
        <w:t xml:space="preserve"> (мемлекеттік тіркеу тізілімінде тіркелген нормативтік құқықтық актілер № 21896) сәйкес орфандық препаратты қолдану кезінде туындаған кез келген жағымсыз реакциялар және қабылданған шаралар туралы мемлекеттік органды дереу хабарландыру."</w:t>
      </w:r>
    </w:p>
    <w:bookmarkStart w:name="z45" w:id="20"/>
    <w:p>
      <w:pPr>
        <w:spacing w:after="0"/>
        <w:ind w:left="0"/>
        <w:jc w:val="both"/>
      </w:pPr>
      <w:r>
        <w:rPr>
          <w:rFonts w:ascii="Times New Roman"/>
          <w:b w:val="false"/>
          <w:i w:val="false"/>
          <w:color w:val="000000"/>
          <w:sz w:val="28"/>
        </w:rPr>
        <w:t>
      35-тармақ мынадай редакцияда жазылсын:</w:t>
      </w:r>
    </w:p>
    <w:bookmarkEnd w:id="20"/>
    <w:bookmarkStart w:name="z46" w:id="21"/>
    <w:p>
      <w:pPr>
        <w:spacing w:after="0"/>
        <w:ind w:left="0"/>
        <w:jc w:val="both"/>
      </w:pPr>
      <w:r>
        <w:rPr>
          <w:rFonts w:ascii="Times New Roman"/>
          <w:b w:val="false"/>
          <w:i w:val="false"/>
          <w:color w:val="000000"/>
          <w:sz w:val="28"/>
        </w:rPr>
        <w:t>
      "1) Тіркеу куәлігін ұстаушының фармакологиялық бақылау жүйесінің қысқаша сипаттамасы мынадай элементтерді қамтиды:</w:t>
      </w:r>
    </w:p>
    <w:bookmarkEnd w:id="21"/>
    <w:p>
      <w:pPr>
        <w:spacing w:after="0"/>
        <w:ind w:left="0"/>
        <w:jc w:val="both"/>
      </w:pPr>
      <w:r>
        <w:rPr>
          <w:rFonts w:ascii="Times New Roman"/>
          <w:b w:val="false"/>
          <w:i w:val="false"/>
          <w:color w:val="000000"/>
          <w:sz w:val="28"/>
        </w:rPr>
        <w:t>
      тіркеу куәлігі ұстаушысының өз иелігінде ірі фармакологиялық бақылауға уәкілетті болуына дәлел ____________________________.</w:t>
      </w:r>
    </w:p>
    <w:p>
      <w:pPr>
        <w:spacing w:after="0"/>
        <w:ind w:left="0"/>
        <w:jc w:val="both"/>
      </w:pPr>
      <w:r>
        <w:rPr>
          <w:rFonts w:ascii="Times New Roman"/>
          <w:b w:val="false"/>
          <w:i w:val="false"/>
          <w:color w:val="000000"/>
          <w:sz w:val="28"/>
        </w:rPr>
        <w:t>
      жаһандық фармакологиялық қадағалауға жауапты тұлғаның қосылу дерекнамасы _____________________________________________________.</w:t>
      </w:r>
    </w:p>
    <w:p>
      <w:pPr>
        <w:spacing w:after="0"/>
        <w:ind w:left="0"/>
        <w:jc w:val="both"/>
      </w:pPr>
      <w:r>
        <w:rPr>
          <w:rFonts w:ascii="Times New Roman"/>
          <w:b w:val="false"/>
          <w:i w:val="false"/>
          <w:color w:val="000000"/>
          <w:sz w:val="28"/>
        </w:rPr>
        <w:t>
      дәрілік заттардың қауіпсіздігін тіркеуден кейінгі бақылаудың мақсаттары мен міндеттерін орындауға арналған фармакологиялық бақылау жүйесінің бары туралы тіркеу куәлігінің ұстаушының қолы қойылған декларациясы__________</w:t>
      </w:r>
    </w:p>
    <w:p>
      <w:pPr>
        <w:spacing w:after="0"/>
        <w:ind w:left="0"/>
        <w:jc w:val="both"/>
      </w:pPr>
      <w:r>
        <w:rPr>
          <w:rFonts w:ascii="Times New Roman"/>
          <w:b w:val="false"/>
          <w:i w:val="false"/>
          <w:color w:val="000000"/>
          <w:sz w:val="28"/>
        </w:rPr>
        <w:t>
      Фармакологиялық қадағалау жүйесінің мастер-файлының сақталу орнына (мекенжайына) сілтеме ______________________________________________</w:t>
      </w:r>
    </w:p>
    <w:p>
      <w:pPr>
        <w:spacing w:after="0"/>
        <w:ind w:left="0"/>
        <w:jc w:val="both"/>
      </w:pPr>
      <w:r>
        <w:rPr>
          <w:rFonts w:ascii="Times New Roman"/>
          <w:b w:val="false"/>
          <w:i w:val="false"/>
          <w:color w:val="000000"/>
          <w:sz w:val="28"/>
        </w:rPr>
        <w:t>
      2) Қазақстан Республикасында жаһандық фармакологиялық қадағалау жүйесінің уәкілетті тұлғасы (байланысатын адам): Қазақстан Республикасында фармакологиялық қадағалауға уәкілетті тұлғаның тағайындалғанын растайтын құжат.</w:t>
      </w:r>
    </w:p>
    <w:p>
      <w:pPr>
        <w:spacing w:after="0"/>
        <w:ind w:left="0"/>
        <w:jc w:val="both"/>
      </w:pPr>
      <w:r>
        <w:rPr>
          <w:rFonts w:ascii="Times New Roman"/>
          <w:b w:val="false"/>
          <w:i w:val="false"/>
          <w:color w:val="000000"/>
          <w:sz w:val="28"/>
        </w:rPr>
        <w:t>
      Қазақстан Республикасында фармакологиялық қадағалауға уәкілетті тұлғаның (байланысатын адам) байланыс дерекнамасы_______________________</w:t>
      </w:r>
    </w:p>
    <w:p>
      <w:pPr>
        <w:spacing w:after="0"/>
        <w:ind w:left="0"/>
        <w:jc w:val="both"/>
      </w:pPr>
      <w:r>
        <w:rPr>
          <w:rFonts w:ascii="Times New Roman"/>
          <w:b w:val="false"/>
          <w:i w:val="false"/>
          <w:color w:val="000000"/>
          <w:sz w:val="28"/>
        </w:rPr>
        <w:t>
      3) Тіркеуге (қайта тіркеуге) немесе өзгерістер енгізуге өтінім берілген (ерекше бақылауды талап ететін бірегей препараттар, биосимилярлар, вакциналар, қан препараттары, генерик препараттар үшін) дәрілік заттарды медициналық қолдануда қауіпті басқару жоспары_________________________.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белгіленген бөлімдер қайта тіркеу кезінде толтырылады</w:t>
      </w:r>
    </w:p>
    <w:p>
      <w:pPr>
        <w:spacing w:after="0"/>
        <w:ind w:left="0"/>
        <w:jc w:val="both"/>
      </w:pPr>
      <w:r>
        <w:rPr>
          <w:rFonts w:ascii="Times New Roman"/>
          <w:b w:val="false"/>
          <w:i w:val="false"/>
          <w:color w:val="000000"/>
          <w:sz w:val="28"/>
        </w:rPr>
        <w:t>
      Қорытынды: оң теріс (негіздемесімен)</w:t>
      </w:r>
    </w:p>
    <w:p>
      <w:pPr>
        <w:spacing w:after="0"/>
        <w:ind w:left="0"/>
        <w:jc w:val="both"/>
      </w:pPr>
      <w:r>
        <w:rPr>
          <w:rFonts w:ascii="Times New Roman"/>
          <w:b w:val="false"/>
          <w:i w:val="false"/>
          <w:color w:val="000000"/>
          <w:sz w:val="28"/>
        </w:rPr>
        <w:t>
      Сарапшыға құжаттардың келіп түскен күні</w:t>
      </w:r>
    </w:p>
    <w:p>
      <w:pPr>
        <w:spacing w:after="0"/>
        <w:ind w:left="0"/>
        <w:jc w:val="both"/>
      </w:pPr>
      <w:r>
        <w:rPr>
          <w:rFonts w:ascii="Times New Roman"/>
          <w:b w:val="false"/>
          <w:i w:val="false"/>
          <w:color w:val="000000"/>
          <w:sz w:val="28"/>
        </w:rPr>
        <w:t>
      Құжаттар сараптамасының аяқталған күні</w:t>
      </w:r>
    </w:p>
    <w:p>
      <w:pPr>
        <w:spacing w:after="0"/>
        <w:ind w:left="0"/>
        <w:jc w:val="both"/>
      </w:pPr>
      <w:r>
        <w:rPr>
          <w:rFonts w:ascii="Times New Roman"/>
          <w:b w:val="false"/>
          <w:i w:val="false"/>
          <w:color w:val="000000"/>
          <w:sz w:val="28"/>
        </w:rPr>
        <w:t>
      Сараптама қорытындысында келтірілген барлық деректердің сенімді және қазіргі заман талаптарына сәйкес екенін жеке қолымды қоюмен растаймын.</w:t>
      </w:r>
    </w:p>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xml:space="preserve">
      __________ ____________________________ </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Сарапшы:</w:t>
      </w:r>
    </w:p>
    <w:p>
      <w:pPr>
        <w:spacing w:after="0"/>
        <w:ind w:left="0"/>
        <w:jc w:val="both"/>
      </w:pPr>
      <w:r>
        <w:rPr>
          <w:rFonts w:ascii="Times New Roman"/>
          <w:b w:val="false"/>
          <w:i w:val="false"/>
          <w:color w:val="000000"/>
          <w:sz w:val="28"/>
        </w:rPr>
        <w:t xml:space="preserve">
      __________ ____________________________ </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Күні 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2-қосымшамен бекітілген медициналық бұйымдарға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Медициналық бұйымдарға сараптама жүргізу қағидалары (бұдан әрі – Қағидалар) "Халық денсаулығы және денсаулық сақтау жүйесі туралы" Қазақстан Республикасының Кодексі (бұдан әрі – Кодекс) 23-бабының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және 239-бабының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(бұдан әрі - Заң) сәйкес әзірленді және медициналық бұйымдарға, оның ішінде стратегиялық маңызды медициналық бұйымдарға сараптама жүргізу тәртібін, сондай-ақ "Дәрілік заттар мен медициналық бұйымдардың қауіпсіздігі, сапасы және тиімділігі туралы қорытынды беру" мемлекеттік қызметін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5" w:id="22"/>
    <w:p>
      <w:pPr>
        <w:spacing w:after="0"/>
        <w:ind w:left="0"/>
        <w:jc w:val="both"/>
      </w:pPr>
      <w:r>
        <w:rPr>
          <w:rFonts w:ascii="Times New Roman"/>
          <w:b w:val="false"/>
          <w:i w:val="false"/>
          <w:color w:val="000000"/>
          <w:sz w:val="28"/>
        </w:rPr>
        <w:t>
      "6. Осы Қағидаларда мынадай терминдер мен анықтамалар пайдаланылады:</w:t>
      </w:r>
    </w:p>
    <w:bookmarkEnd w:id="22"/>
    <w:p>
      <w:pPr>
        <w:spacing w:after="0"/>
        <w:ind w:left="0"/>
        <w:jc w:val="both"/>
      </w:pPr>
      <w:r>
        <w:rPr>
          <w:rFonts w:ascii="Times New Roman"/>
          <w:b w:val="false"/>
          <w:i w:val="false"/>
          <w:color w:val="000000"/>
          <w:sz w:val="28"/>
        </w:rPr>
        <w:t>
      1) ашық типті in vitro диагностикалауға арналған медициналық бұйымдар – өндірушілердің кең ауқымында реагенттерді (реактивтерді) пайдалану кезінде олардың функционалдық мақсатына сәйкес пайдалануға болатын in vitro диагностикасына арналған медициналық бұйымдар;</w:t>
      </w:r>
    </w:p>
    <w:p>
      <w:pPr>
        <w:spacing w:after="0"/>
        <w:ind w:left="0"/>
        <w:jc w:val="both"/>
      </w:pPr>
      <w:r>
        <w:rPr>
          <w:rFonts w:ascii="Times New Roman"/>
          <w:b w:val="false"/>
          <w:i w:val="false"/>
          <w:color w:val="000000"/>
          <w:sz w:val="28"/>
        </w:rPr>
        <w:t>
      2) бағдарламалық жасақтама, ол мына барлық өлшемшарттарға сәйкес келген жағдайда, медициналық бұйым болып табылады,:</w:t>
      </w:r>
    </w:p>
    <w:p>
      <w:pPr>
        <w:spacing w:after="0"/>
        <w:ind w:left="0"/>
        <w:jc w:val="both"/>
      </w:pPr>
      <w:r>
        <w:rPr>
          <w:rFonts w:ascii="Times New Roman"/>
          <w:b w:val="false"/>
          <w:i w:val="false"/>
          <w:color w:val="000000"/>
          <w:sz w:val="28"/>
        </w:rPr>
        <w:t>
      пайдаланылатын аппараттық платформаға, сондай-ақ бағдарламалық қамтамасыз етуді орналастыру және оның жетімділігін қамтамасыз ету тәсілдеріне қарамастан, ЭЕМ үшін бағдарлама немесе оның модульдері түрінде болады;</w:t>
      </w:r>
    </w:p>
    <w:p>
      <w:pPr>
        <w:spacing w:after="0"/>
        <w:ind w:left="0"/>
        <w:jc w:val="both"/>
      </w:pPr>
      <w:r>
        <w:rPr>
          <w:rFonts w:ascii="Times New Roman"/>
          <w:b w:val="false"/>
          <w:i w:val="false"/>
          <w:color w:val="000000"/>
          <w:sz w:val="28"/>
        </w:rPr>
        <w:t>
      басқа медициналық бұйымның құрамдас бөлігі болып табылмайды;</w:t>
      </w:r>
    </w:p>
    <w:p>
      <w:pPr>
        <w:spacing w:after="0"/>
        <w:ind w:left="0"/>
        <w:jc w:val="both"/>
      </w:pPr>
      <w:r>
        <w:rPr>
          <w:rFonts w:ascii="Times New Roman"/>
          <w:b w:val="false"/>
          <w:i w:val="false"/>
          <w:color w:val="000000"/>
          <w:sz w:val="28"/>
        </w:rPr>
        <w:t>
      өндіруші медициналық көмек көрсетуге арнап шығарған;</w:t>
      </w:r>
    </w:p>
    <w:p>
      <w:pPr>
        <w:spacing w:after="0"/>
        <w:ind w:left="0"/>
        <w:jc w:val="both"/>
      </w:pPr>
      <w:r>
        <w:rPr>
          <w:rFonts w:ascii="Times New Roman"/>
          <w:b w:val="false"/>
          <w:i w:val="false"/>
          <w:color w:val="000000"/>
          <w:sz w:val="28"/>
        </w:rPr>
        <w:t>
      бағдарламалық қамтамасыз ету әрекетінің нәтижесі автоматты режимде, оның ішінде жасанды интеллект технологияларын пайдалана отырып немесе клиникалық шешімдер қабылдауға әсер ететін медицина қызметкері қойған параметрлер бойынша медициналық бұйымдардан алынған, белгіленген тәртіпте айналымға жіберілген немесе медициналық көмек көрсету мақсатында медицина қызметкерлері енгізген деректер жинағын түсіндіру болып табылады;</w:t>
      </w:r>
    </w:p>
    <w:p>
      <w:pPr>
        <w:spacing w:after="0"/>
        <w:ind w:left="0"/>
        <w:jc w:val="both"/>
      </w:pPr>
      <w:r>
        <w:rPr>
          <w:rFonts w:ascii="Times New Roman"/>
          <w:b w:val="false"/>
          <w:i w:val="false"/>
          <w:color w:val="000000"/>
          <w:sz w:val="28"/>
        </w:rPr>
        <w:t>
      3) жабық типті in vitro диагностикалауға арналған медициналық бұйымның шығыс материалдары – берілген мақсатқа сәйкес оның қызметін толыққанды атқаруын қамтамасыз ететін және осы медициналық бұйыммен пайдалану үшін оның жиынтықтауышына енгізілген шығыс материалдары;</w:t>
      </w:r>
    </w:p>
    <w:p>
      <w:pPr>
        <w:spacing w:after="0"/>
        <w:ind w:left="0"/>
        <w:jc w:val="both"/>
      </w:pPr>
      <w:r>
        <w:rPr>
          <w:rFonts w:ascii="Times New Roman"/>
          <w:b w:val="false"/>
          <w:i w:val="false"/>
          <w:color w:val="000000"/>
          <w:sz w:val="28"/>
        </w:rPr>
        <w:t>
      4) жабық типті in vitro диагностикалауға арналған медициналық бұйымдар – оларды мақсатқа сай пайдалану өндіруші осы медициналық бұйым үшін көздеген арнайы реагенттерді (реактивтерді) және оның жиынтықтауышына енгізілген модификацияларын пайдалану кезінде ғана мүмкін болатын in vitro диагностикалауға арналған медициналық бұйымдар;</w:t>
      </w:r>
    </w:p>
    <w:p>
      <w:pPr>
        <w:spacing w:after="0"/>
        <w:ind w:left="0"/>
        <w:jc w:val="both"/>
      </w:pPr>
      <w:r>
        <w:rPr>
          <w:rFonts w:ascii="Times New Roman"/>
          <w:b w:val="false"/>
          <w:i w:val="false"/>
          <w:color w:val="000000"/>
          <w:sz w:val="28"/>
        </w:rPr>
        <w:t>
      5) in vitro (ин витро) диагностикасына арналған медициналық бұйымдар – медициналық мақсатта жеке немесе өзара біріктіріліп, сондай-ақ арнайы бағдарламалық қамтамасыз етуді қоса алғанда, мақсаты бойынша көрсетілген бұйымдарды қолдану үшін қажетті керек-жарақтармен қолданылатын және медициналық бұйымның өндірушісі физиологиялық немесе патологиялық жай-күйге, туа біткен патологияға, белгілі бір клиникалық жағдайға немесе ауруға бейімділікке, тіндердің ықтималды реципиентпен үйлесімділігіне, терапиялық әсерлерге реакциялар болжамына, терапиялық құралдарды таңдауға және (немесе) емдеуді бақылауға қатысты ақпарат алу үшін адамның биологиялық материалдарының in vitro үлгілеріне жүргізілген зерттеулерде қолдану үшін жасап шығарған кез келген құралдар, аппараттар, аспаптар, жабдық, материалдар, реагенттер, калибраторлар, бақылау материалдары және басқа да бұйымдар;</w:t>
      </w:r>
    </w:p>
    <w:p>
      <w:pPr>
        <w:spacing w:after="0"/>
        <w:ind w:left="0"/>
        <w:jc w:val="both"/>
      </w:pPr>
      <w:r>
        <w:rPr>
          <w:rFonts w:ascii="Times New Roman"/>
          <w:b w:val="false"/>
          <w:i w:val="false"/>
          <w:color w:val="000000"/>
          <w:sz w:val="28"/>
        </w:rPr>
        <w:t>
      6) медициналық бұйымдар – медициналық мақсаттағы бұйымдар және медициналық техника;</w:t>
      </w:r>
    </w:p>
    <w:p>
      <w:pPr>
        <w:spacing w:after="0"/>
        <w:ind w:left="0"/>
        <w:jc w:val="both"/>
      </w:pPr>
      <w:r>
        <w:rPr>
          <w:rFonts w:ascii="Times New Roman"/>
          <w:b w:val="false"/>
          <w:i w:val="false"/>
          <w:color w:val="000000"/>
          <w:sz w:val="28"/>
        </w:rPr>
        <w:t>
      7)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pPr>
        <w:spacing w:after="0"/>
        <w:ind w:left="0"/>
        <w:jc w:val="both"/>
      </w:pPr>
      <w:r>
        <w:rPr>
          <w:rFonts w:ascii="Times New Roman"/>
          <w:b w:val="false"/>
          <w:i w:val="false"/>
          <w:color w:val="000000"/>
          <w:sz w:val="28"/>
        </w:rPr>
        <w:t>
      8)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біріктіріліп қолданылатын аппараттар, аспаптар, жабдық, кешендер, жүйелер;</w:t>
      </w:r>
    </w:p>
    <w:p>
      <w:pPr>
        <w:spacing w:after="0"/>
        <w:ind w:left="0"/>
        <w:jc w:val="both"/>
      </w:pPr>
      <w:r>
        <w:rPr>
          <w:rFonts w:ascii="Times New Roman"/>
          <w:b w:val="false"/>
          <w:i w:val="false"/>
          <w:color w:val="000000"/>
          <w:sz w:val="28"/>
        </w:rPr>
        <w:t>
      9) медициналық бұйымның атауы – оның функционалдық мақсатын, моделін, түр-сипатын, модификациясын, типін айқындайтын медициналық бұйымның сөздік мағыналы аталымы;</w:t>
      </w:r>
    </w:p>
    <w:p>
      <w:pPr>
        <w:spacing w:after="0"/>
        <w:ind w:left="0"/>
        <w:jc w:val="both"/>
      </w:pPr>
      <w:r>
        <w:rPr>
          <w:rFonts w:ascii="Times New Roman"/>
          <w:b w:val="false"/>
          <w:i w:val="false"/>
          <w:color w:val="000000"/>
          <w:sz w:val="28"/>
        </w:rPr>
        <w:t>
      10) медициналық бұйым жиынтықтаушытары – дербес медициналық бұйым болып табылмайтын медициналық бұйымның бөлігі, оның ішінде өндіруші функционалдық мақсатына, пайдаланылу сипаттамаларына, өндірушінің сервистік қызмет көрсету жөніндегі нұсқауына сәйкес пайдалану үшін көздеген блоктар, бөлшектер, бұйым элементтері, материалдар, қосалқы бөлшектер;</w:t>
      </w:r>
    </w:p>
    <w:p>
      <w:pPr>
        <w:spacing w:after="0"/>
        <w:ind w:left="0"/>
        <w:jc w:val="both"/>
      </w:pPr>
      <w:r>
        <w:rPr>
          <w:rFonts w:ascii="Times New Roman"/>
          <w:b w:val="false"/>
          <w:i w:val="false"/>
          <w:color w:val="000000"/>
          <w:sz w:val="28"/>
        </w:rPr>
        <w:t>
      11) медициналық бұйымдар жинағы (жиынтықтауыш) – өндірушінің құжаттамасына сәйкес жинақ (жиынтықтауыш) құрамына кіретін медициналық бұйымдар тізбесінің көрсетілуімен жалпы таңбалануы бар қолдану саласымен және ортақ функциялық мақсатпен біріктірілген медициналық бұйымдар жиынтығы;</w:t>
      </w:r>
    </w:p>
    <w:p>
      <w:pPr>
        <w:spacing w:after="0"/>
        <w:ind w:left="0"/>
        <w:jc w:val="both"/>
      </w:pPr>
      <w:r>
        <w:rPr>
          <w:rFonts w:ascii="Times New Roman"/>
          <w:b w:val="false"/>
          <w:i w:val="false"/>
          <w:color w:val="000000"/>
          <w:sz w:val="28"/>
        </w:rPr>
        <w:t>
      12) медициналық бұйымдарға керек-жарақтар – медициналық бұйым болып табылмайтын, өндіруші бір немесе бірнеше медициналық бұйымдармен олардың мақсатына сәйкес пайдалану үшін бірге қолдану үшін жасап шығарған бұйым;</w:t>
      </w:r>
    </w:p>
    <w:p>
      <w:pPr>
        <w:spacing w:after="0"/>
        <w:ind w:left="0"/>
        <w:jc w:val="both"/>
      </w:pPr>
      <w:r>
        <w:rPr>
          <w:rFonts w:ascii="Times New Roman"/>
          <w:b w:val="false"/>
          <w:i w:val="false"/>
          <w:color w:val="000000"/>
          <w:sz w:val="28"/>
        </w:rPr>
        <w:t>
      13) медициналық бұйым қауіпсіздігі – медициналық бұйымды пайдалану кезінде адамның өміріне, денсаулығына, сондай-ақ қоршаған ортаға зиян келтірумен байланысты рұқсат етілмейтін қауіптің болмауы;</w:t>
      </w:r>
    </w:p>
    <w:p>
      <w:pPr>
        <w:spacing w:after="0"/>
        <w:ind w:left="0"/>
        <w:jc w:val="both"/>
      </w:pPr>
      <w:r>
        <w:rPr>
          <w:rFonts w:ascii="Times New Roman"/>
          <w:b w:val="false"/>
          <w:i w:val="false"/>
          <w:color w:val="000000"/>
          <w:sz w:val="28"/>
        </w:rPr>
        <w:t>
      14) медициналық бұйымның қауіпсіздігі, сапасы және тиімділігі туралы қорытынды – сараптамаға өтінім берілген медициналық бұйымдар сараптамасының нәтижелерін қамтитын құжат;</w:t>
      </w:r>
    </w:p>
    <w:p>
      <w:pPr>
        <w:spacing w:after="0"/>
        <w:ind w:left="0"/>
        <w:jc w:val="both"/>
      </w:pPr>
      <w:r>
        <w:rPr>
          <w:rFonts w:ascii="Times New Roman"/>
          <w:b w:val="false"/>
          <w:i w:val="false"/>
          <w:color w:val="000000"/>
          <w:sz w:val="28"/>
        </w:rPr>
        <w:t>
      15) медициналық бұйымдарға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pPr>
        <w:spacing w:after="0"/>
        <w:ind w:left="0"/>
        <w:jc w:val="both"/>
      </w:pPr>
      <w:r>
        <w:rPr>
          <w:rFonts w:ascii="Times New Roman"/>
          <w:b w:val="false"/>
          <w:i w:val="false"/>
          <w:color w:val="000000"/>
          <w:sz w:val="28"/>
        </w:rPr>
        <w:t>
      16) медициналық бұйым өндірушісі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өз атынан пайдалану үшін қолжетімді ететін және оның қауіпсіздігі, сапасы мен тиімділігі үшін жауапкершілік жүктейтін дәрілік заттар мен медициналық бұйымдардың айналысы саласындағы субъект;</w:t>
      </w:r>
    </w:p>
    <w:p>
      <w:pPr>
        <w:spacing w:after="0"/>
        <w:ind w:left="0"/>
        <w:jc w:val="both"/>
      </w:pPr>
      <w:r>
        <w:rPr>
          <w:rFonts w:ascii="Times New Roman"/>
          <w:b w:val="false"/>
          <w:i w:val="false"/>
          <w:color w:val="000000"/>
          <w:sz w:val="28"/>
        </w:rPr>
        <w:t>
      17) медициналық бұйым сапасы – медициналық бұйымның қасиеттері мен сипаттамалары жиынтығының оны пайдалануға арналған мақсаттарға сәйкестігінің дәрежесі;</w:t>
      </w:r>
    </w:p>
    <w:p>
      <w:pPr>
        <w:spacing w:after="0"/>
        <w:ind w:left="0"/>
        <w:jc w:val="both"/>
      </w:pPr>
      <w:r>
        <w:rPr>
          <w:rFonts w:ascii="Times New Roman"/>
          <w:b w:val="false"/>
          <w:i w:val="false"/>
          <w:color w:val="000000"/>
          <w:sz w:val="28"/>
        </w:rPr>
        <w:t>
      18) медициналық бұйымның сапа жөніндегі құжаты (бұдан әрі – сапа жөніндегі құжат) – медициналық бұйымдар сапасына, қауіпсіздігіне, сынақтан өткізу әдістемелеріне, сондай-ақ оларды тасымалдауға және сақтауға қойылатын талаптар кешенін белгілейтін құжаттар (халықаралық, өңірлік), ұлттық стандарттар, ұйым стандарттары;</w:t>
      </w:r>
    </w:p>
    <w:p>
      <w:pPr>
        <w:spacing w:after="0"/>
        <w:ind w:left="0"/>
        <w:jc w:val="both"/>
      </w:pPr>
      <w:r>
        <w:rPr>
          <w:rFonts w:ascii="Times New Roman"/>
          <w:b w:val="false"/>
          <w:i w:val="false"/>
          <w:color w:val="000000"/>
          <w:sz w:val="28"/>
        </w:rPr>
        <w:t>
      19) медициналық бұйым тиімділігі – медициналық бұйымның өндірушісі белгілеген және оны пайдалану практикасында расталған мақсатқа қол жеткізуді қамтамасыз ететін медициналық бұйымның қасиеттері мен сипаттамаларының жиынтығы;</w:t>
      </w:r>
    </w:p>
    <w:p>
      <w:pPr>
        <w:spacing w:after="0"/>
        <w:ind w:left="0"/>
        <w:jc w:val="both"/>
      </w:pPr>
      <w:r>
        <w:rPr>
          <w:rFonts w:ascii="Times New Roman"/>
          <w:b w:val="false"/>
          <w:i w:val="false"/>
          <w:color w:val="000000"/>
          <w:sz w:val="28"/>
        </w:rPr>
        <w:t>
      20) Мемлекеттік сараптама ұйымының Сараптама кеңесі (бұдан әрі – Сараптама кеңесі) – сараптама нәтижелеріндегі даулы мәселелерді, дәрілік заттардың, медициналық бұйымдардың қауіпсіздігі, сапасы мен тиімділігі туралы теріс қорытынды берудің негіздемелерін (себептерін) қарау және түпкілікті шешім қабылдау бойынша мемлекеттік сараптама ұйымында құрылатын алқа органы;</w:t>
      </w:r>
    </w:p>
    <w:p>
      <w:pPr>
        <w:spacing w:after="0"/>
        <w:ind w:left="0"/>
        <w:jc w:val="both"/>
      </w:pPr>
      <w:r>
        <w:rPr>
          <w:rFonts w:ascii="Times New Roman"/>
          <w:b w:val="false"/>
          <w:i w:val="false"/>
          <w:color w:val="000000"/>
          <w:sz w:val="28"/>
        </w:rPr>
        <w:t>
      21) медициналық бұйым модификациясы – негізгі медициналық бұйыммен ортақ құрылымдық, технологиялық белгілері бар, оны жетілдіру, функционалдық мақсатын кеңейту, қолдану не медициналық мақсатта қолдануға мамандандыру мақсатында негізгі бұйым базасында әзірленген медициналық бұйымның бір түрі;</w:t>
      </w:r>
    </w:p>
    <w:p>
      <w:pPr>
        <w:spacing w:after="0"/>
        <w:ind w:left="0"/>
        <w:jc w:val="both"/>
      </w:pPr>
      <w:r>
        <w:rPr>
          <w:rFonts w:ascii="Times New Roman"/>
          <w:b w:val="false"/>
          <w:i w:val="false"/>
          <w:color w:val="000000"/>
          <w:sz w:val="28"/>
        </w:rPr>
        <w:t>
      22) медициналық бұйымдар – медициналық мақсаттағы бұйымдар және медициналық техника;</w:t>
      </w:r>
    </w:p>
    <w:p>
      <w:pPr>
        <w:spacing w:after="0"/>
        <w:ind w:left="0"/>
        <w:jc w:val="both"/>
      </w:pPr>
      <w:r>
        <w:rPr>
          <w:rFonts w:ascii="Times New Roman"/>
          <w:b w:val="false"/>
          <w:i w:val="false"/>
          <w:color w:val="000000"/>
          <w:sz w:val="28"/>
        </w:rPr>
        <w:t>
      23) модель – белгілі бір әріптік, сандық немесе әріптік-сандық белгімен өрнектелген медициналық бұйым өндірушісі сәйкестендірген медициналық бұйымның дербес бірлігі;</w:t>
      </w:r>
    </w:p>
    <w:p>
      <w:pPr>
        <w:spacing w:after="0"/>
        <w:ind w:left="0"/>
        <w:jc w:val="both"/>
      </w:pPr>
      <w:r>
        <w:rPr>
          <w:rFonts w:ascii="Times New Roman"/>
          <w:b w:val="false"/>
          <w:i w:val="false"/>
          <w:color w:val="000000"/>
          <w:sz w:val="28"/>
        </w:rPr>
        <w:t>
      24) өндірістік алаң – медициналық бұйымдарды өндірудің бүкіл процесін немесе оның белгілі бір сатыларын орындауға арналған медициналық бұйымдар өндірушісінің аумақтық оқшауланған кешені;</w:t>
      </w:r>
    </w:p>
    <w:p>
      <w:pPr>
        <w:spacing w:after="0"/>
        <w:ind w:left="0"/>
        <w:jc w:val="both"/>
      </w:pPr>
      <w:r>
        <w:rPr>
          <w:rFonts w:ascii="Times New Roman"/>
          <w:b w:val="false"/>
          <w:i w:val="false"/>
          <w:color w:val="000000"/>
          <w:sz w:val="28"/>
        </w:rPr>
        <w:t>
      25) өндірушінің уәкілетті өкілі – Қазақстан Республикасының денсаулық сақтау саласындағы қолданыстағы заңнамасына сәйкес Қазақстан Республикасының аумағында медициналық бұйымның айналысы мәселелері бойынша оның мүдделерін білдіруге медициналық бұйым өндірушісінің сенімхатымен өкілеттік берілген, Қазақстан Республикасының резиденті болып табылатын, жеке кәсіпкер ретінде тіркелген заңды немесе жеке тұлға;</w:t>
      </w:r>
    </w:p>
    <w:p>
      <w:pPr>
        <w:spacing w:after="0"/>
        <w:ind w:left="0"/>
        <w:jc w:val="both"/>
      </w:pPr>
      <w:r>
        <w:rPr>
          <w:rFonts w:ascii="Times New Roman"/>
          <w:b w:val="false"/>
          <w:i w:val="false"/>
          <w:color w:val="000000"/>
          <w:sz w:val="28"/>
        </w:rPr>
        <w:t>
      26) өтініш беруші – тіркеу, қайта тіркеу, тіркеу дерекнамасына өзгерістер енгізу үшін медициналық бұйымға сараптама жүргізуге өтініш, құжаттар мен материалдар беруге уәкілетті өндіруші (дайындаушы) немесе олардың өкілі;</w:t>
      </w:r>
    </w:p>
    <w:p>
      <w:pPr>
        <w:spacing w:after="0"/>
        <w:ind w:left="0"/>
        <w:jc w:val="both"/>
      </w:pPr>
      <w:r>
        <w:rPr>
          <w:rFonts w:ascii="Times New Roman"/>
          <w:b w:val="false"/>
          <w:i w:val="false"/>
          <w:color w:val="000000"/>
          <w:sz w:val="28"/>
        </w:rPr>
        <w:t>
      27) стратегиялық маңызды дәрілік заттар мен медициналық бұйымдар – мынадай жағдайларда медициналық қолдануға арналған дәрілік заттар мен медициналық бұйымдар:</w:t>
      </w:r>
    </w:p>
    <w:p>
      <w:pPr>
        <w:spacing w:after="0"/>
        <w:ind w:left="0"/>
        <w:jc w:val="both"/>
      </w:pPr>
      <w:r>
        <w:rPr>
          <w:rFonts w:ascii="Times New Roman"/>
          <w:b w:val="false"/>
          <w:i w:val="false"/>
          <w:color w:val="000000"/>
          <w:sz w:val="28"/>
        </w:rPr>
        <w:t>
      әскери іс-қимылдар және олардың зардаптарын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ерекше қауіпті жаңа инфекциялық аурулардың туындау, таралу қатерлері және олардың зардаптарын жою;</w:t>
      </w:r>
    </w:p>
    <w:p>
      <w:pPr>
        <w:spacing w:after="0"/>
        <w:ind w:left="0"/>
        <w:jc w:val="both"/>
      </w:pPr>
      <w:r>
        <w:rPr>
          <w:rFonts w:ascii="Times New Roman"/>
          <w:b w:val="false"/>
          <w:i w:val="false"/>
          <w:color w:val="000000"/>
          <w:sz w:val="28"/>
        </w:rPr>
        <w:t>
      қолайсыз химиялық, биологиялық, радиациялық факторлар әсерінің нәтижесінде алынған аурулар мен зақымданулардың профилактикасы, оларды диагностикалау, емдеу, сондай-ақ олардың зардаптарын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жағдайларында мүше мемлекеттердің нарықтарында дәрілік заттардың немесе медициналық бұйымдардың болмауы немесе болмау қатері;";</w:t>
      </w:r>
    </w:p>
    <w:p>
      <w:pPr>
        <w:spacing w:after="0"/>
        <w:ind w:left="0"/>
        <w:jc w:val="both"/>
      </w:pPr>
      <w:r>
        <w:rPr>
          <w:rFonts w:ascii="Times New Roman"/>
          <w:b w:val="false"/>
          <w:i w:val="false"/>
          <w:color w:val="000000"/>
          <w:sz w:val="28"/>
        </w:rPr>
        <w:t>
      28) типтік-өлшемдік қатар – өндірушінің құжаттамасына сәйкес, ортақ функционалдық мақсаты бар және қолданылуы тек өлшемдері және (немесе) көлемі және (немесе) түсіне қарай ерекшеленетін, жалпы технологиялық процесс бойынша физикалық-химиялық қасиеттері ортақ бір тектес шикізаттан жасалған бұйымдар қатары;</w:t>
      </w:r>
    </w:p>
    <w:p>
      <w:pPr>
        <w:spacing w:after="0"/>
        <w:ind w:left="0"/>
        <w:jc w:val="both"/>
      </w:pPr>
      <w:r>
        <w:rPr>
          <w:rFonts w:ascii="Times New Roman"/>
          <w:b w:val="false"/>
          <w:i w:val="false"/>
          <w:color w:val="000000"/>
          <w:sz w:val="28"/>
        </w:rPr>
        <w:t>
      29) тіркеу дерекнамасы – медициналық бұйымды сараптауға өтінішке қоса берілетін белгіленген мазмұндағы құжаттар мен материалдар жиынтығы;</w:t>
      </w:r>
    </w:p>
    <w:p>
      <w:pPr>
        <w:spacing w:after="0"/>
        <w:ind w:left="0"/>
        <w:jc w:val="both"/>
      </w:pPr>
      <w:r>
        <w:rPr>
          <w:rFonts w:ascii="Times New Roman"/>
          <w:b w:val="false"/>
          <w:i w:val="false"/>
          <w:color w:val="000000"/>
          <w:sz w:val="28"/>
        </w:rPr>
        <w:t>
      30) тіркеу дерекнамасына өзгерістер енгізу – тіркеу куәлігін қолдану кезеңінде өтініш беруші тіркеу дерекнамасына енгізетін, медициналық бұйымның қауіпсіздігіне, сапасы мен тиімділігіне әсер етпейтін және осы Қағидаларға сәйкес сараптауға жататын өзгерістер.";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27-тармағына сәйкес зертханалық сынақтарға жататын медициналық бұйымның үлгілері,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егер өндірушінің сапасы жөніндегі құжаттарда өзге көзделмесе, сақтау және тасымалдау шарттарын сақтай отырып, жарамдылық мерзімі кемінде алты ай болатын үш еселік сынақтар үшін жеткілікті мөлшерде медициналық бұйымды зертханалық сынау әдістемелерін жаңғырт үшін қажетті химиялық заттардың, микроорганизмдердің тест-штаммдарының, жасушалар өсірінділерінің, ерекше реагенттердің, шығыс материалдарының стандартты үлгілері.";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 мен медициналық бұйымдардың қауіпсіздігі, сапасы мен тиімділігі туралы қорытынды беру" мемлекеттік көрсетілетін қызметке қойылатын негізгі талаптар тізбесінде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Мемлекеттік сараптама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 және тоқсан сайын келесі тоқсанның бірінші айының 25-күнінен кешіктірмей, тиісті ақпаратты дәрілік заттар мен медициналық бұйымдар айналымы саласындағы мемлекеттік органға жібереді.</w:t>
      </w:r>
    </w:p>
    <w:p>
      <w:pPr>
        <w:spacing w:after="0"/>
        <w:ind w:left="0"/>
        <w:jc w:val="both"/>
      </w:pPr>
      <w:r>
        <w:rPr>
          <w:rFonts w:ascii="Times New Roman"/>
          <w:b w:val="false"/>
          <w:i w:val="false"/>
          <w:color w:val="000000"/>
          <w:sz w:val="28"/>
        </w:rPr>
        <w:t>
      Денсаулық сақтау саласындағы уәкілетті орган осы Қағидаларға енгізілген өзгерістер және (немесе) толықтырулар туралы ақпаратты "электрондық үкіметтің" ақпараттық-коммуникациялық инфрақұрылым операторына, көрсетілетін қызметті берушіге және бірыңғай байланыс орталығына әділет органдарында мемлекеттік тіркелген күннен бастап үш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63" w:id="23"/>
    <w:p>
      <w:pPr>
        <w:spacing w:after="0"/>
        <w:ind w:left="0"/>
        <w:jc w:val="both"/>
      </w:pPr>
      <w:r>
        <w:rPr>
          <w:rFonts w:ascii="Times New Roman"/>
          <w:b w:val="false"/>
          <w:i w:val="false"/>
          <w:color w:val="000000"/>
          <w:sz w:val="28"/>
        </w:rPr>
        <w:t>
      "16. Медициналық бұйымның бастапқы сараптамасы кезінде өтініш беруші тіркеу дерекнамасында ұсынған тіркеу дерекнамалары құжаттарының толықтығын, жинақтылығын және қолданыстағы заңнама талаптарына сәйкестігіне бағалау жүргізіледі.";</w:t>
      </w:r>
    </w:p>
    <w:bookmarkEnd w:id="23"/>
    <w:bookmarkStart w:name="z64" w:id="24"/>
    <w:p>
      <w:pPr>
        <w:spacing w:after="0"/>
        <w:ind w:left="0"/>
        <w:jc w:val="both"/>
      </w:pPr>
      <w:r>
        <w:rPr>
          <w:rFonts w:ascii="Times New Roman"/>
          <w:b w:val="false"/>
          <w:i w:val="false"/>
          <w:color w:val="000000"/>
          <w:sz w:val="28"/>
        </w:rPr>
        <w:t>
      мынадай мазмұндағы 16-1-тармақпен толықтырылсын:</w:t>
      </w:r>
    </w:p>
    <w:bookmarkEnd w:id="24"/>
    <w:bookmarkStart w:name="z65" w:id="25"/>
    <w:p>
      <w:pPr>
        <w:spacing w:after="0"/>
        <w:ind w:left="0"/>
        <w:jc w:val="both"/>
      </w:pPr>
      <w:r>
        <w:rPr>
          <w:rFonts w:ascii="Times New Roman"/>
          <w:b w:val="false"/>
          <w:i w:val="false"/>
          <w:color w:val="000000"/>
          <w:sz w:val="28"/>
        </w:rPr>
        <w:t>
      "16-1. Медициналық бұйымдарды сараптау кезінде ұсынылған құжаттардың дәйектілігі туралы мәселе туындаған жағдайда сараптама ұйымы құжаттар сараптамаға келіп түскен күннен бастап үш жұмыс күні ішінде медициналық бұйымдарды өндіруші зауыттарға тиісті сұрау салу жібереді.";</w:t>
      </w:r>
    </w:p>
    <w:bookmarkEnd w:id="25"/>
    <w:bookmarkStart w:name="z66" w:id="26"/>
    <w:p>
      <w:pPr>
        <w:spacing w:after="0"/>
        <w:ind w:left="0"/>
        <w:jc w:val="both"/>
      </w:pPr>
      <w:r>
        <w:rPr>
          <w:rFonts w:ascii="Times New Roman"/>
          <w:b w:val="false"/>
          <w:i w:val="false"/>
          <w:color w:val="000000"/>
          <w:sz w:val="28"/>
        </w:rPr>
        <w:t>
      мынадай мазмұндағы 20-1-тармақпен толықтырылсын:</w:t>
      </w:r>
    </w:p>
    <w:bookmarkEnd w:id="26"/>
    <w:bookmarkStart w:name="z67" w:id="27"/>
    <w:p>
      <w:pPr>
        <w:spacing w:after="0"/>
        <w:ind w:left="0"/>
        <w:jc w:val="both"/>
      </w:pPr>
      <w:r>
        <w:rPr>
          <w:rFonts w:ascii="Times New Roman"/>
          <w:b w:val="false"/>
          <w:i w:val="false"/>
          <w:color w:val="000000"/>
          <w:sz w:val="28"/>
        </w:rPr>
        <w:t>
      "20-1. Медициналық бұйымдардың мамандандырылған сараптамасы Еуразиялық экономикалық комиссия кеңесінің 2016 жылғы 12 ақпандағы № 27 шешімімен бекітілген Медициналық бұйымдардың қауіпсіздігі мен тиімділігінің жалпы талаптарына, оларды таңбалауға және оларда пайдалану құжаттамасына қойылатын талаптарға сәйкестігіне жүргізіледі.";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"Қолданудың ықтимал тәуекелі дәрежесіне қарай медициналық бұйымдарды сыныптау қағидаларын бекіту туралы" Қазақстан Республикасы Денсаулық сақтау министрінің 2020 жылғы 15 желтоқсандағы № ҚР ДСМ-281/2020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21808 болып тіркелген) сәйкес өтініш беруші көрсеткен медициналық бұйымды қолданудың әлеуетті тәуекел сыныбының сәйкестігіне бағалау;";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71" w:id="28"/>
    <w:p>
      <w:pPr>
        <w:spacing w:after="0"/>
        <w:ind w:left="0"/>
        <w:jc w:val="both"/>
      </w:pPr>
      <w:r>
        <w:rPr>
          <w:rFonts w:ascii="Times New Roman"/>
          <w:b w:val="false"/>
          <w:i w:val="false"/>
          <w:color w:val="000000"/>
          <w:sz w:val="28"/>
        </w:rPr>
        <w:t>
      "27. Медициналық бұйым үлгілерін зертханалық сынау өндірушінің сапа жөніндегі құжатында мәлімделген медициналық бұйымның қауіпсіздігі мен сапасы көрсеткіштеріне сәйкестігін растау мақсатында мемлекеттік сараптама ұйымының сынақ зертханаларында жүзеге асырылады және мыналарды қамтиды:</w:t>
      </w:r>
    </w:p>
    <w:bookmarkEnd w:id="28"/>
    <w:p>
      <w:pPr>
        <w:spacing w:after="0"/>
        <w:ind w:left="0"/>
        <w:jc w:val="both"/>
      </w:pPr>
      <w:r>
        <w:rPr>
          <w:rFonts w:ascii="Times New Roman"/>
          <w:b w:val="false"/>
          <w:i w:val="false"/>
          <w:color w:val="000000"/>
          <w:sz w:val="28"/>
        </w:rPr>
        <w:t>
      1) сынақ өткізу әдістемелерінің бөлігінде медициналық бұйымның техникалық және нормативтік құжаттамасын талдау;</w:t>
      </w:r>
    </w:p>
    <w:p>
      <w:pPr>
        <w:spacing w:after="0"/>
        <w:ind w:left="0"/>
        <w:jc w:val="both"/>
      </w:pPr>
      <w:r>
        <w:rPr>
          <w:rFonts w:ascii="Times New Roman"/>
          <w:b w:val="false"/>
          <w:i w:val="false"/>
          <w:color w:val="000000"/>
          <w:sz w:val="28"/>
        </w:rPr>
        <w:t>
      2) сапа жөніндегі құжаттың талаптары сәйкестігіне зертханалық сынақтар жүргізу;</w:t>
      </w:r>
    </w:p>
    <w:p>
      <w:pPr>
        <w:spacing w:after="0"/>
        <w:ind w:left="0"/>
        <w:jc w:val="both"/>
      </w:pPr>
      <w:r>
        <w:rPr>
          <w:rFonts w:ascii="Times New Roman"/>
          <w:b w:val="false"/>
          <w:i w:val="false"/>
          <w:color w:val="000000"/>
          <w:sz w:val="28"/>
        </w:rPr>
        <w:t>
      3) сапаны бақылаудың талдамалық әдістемелерін қайталануын қайта жаңғыртуды айқындау.</w:t>
      </w:r>
    </w:p>
    <w:p>
      <w:pPr>
        <w:spacing w:after="0"/>
        <w:ind w:left="0"/>
        <w:jc w:val="both"/>
      </w:pPr>
      <w:r>
        <w:rPr>
          <w:rFonts w:ascii="Times New Roman"/>
          <w:b w:val="false"/>
          <w:i w:val="false"/>
          <w:color w:val="000000"/>
          <w:sz w:val="28"/>
        </w:rPr>
        <w:t>
      Медициналық бұйым үлгілерін сынау медициналық бұйымның қауіпсіздігі мен сапасы көрсеткіштерінің сәйкестігін растау мақсатында физикалық-химиялық, биологиялық және техникалық сынақтар жүргізу жолымен жүзеге асырылады.</w:t>
      </w:r>
    </w:p>
    <w:p>
      <w:pPr>
        <w:spacing w:after="0"/>
        <w:ind w:left="0"/>
        <w:jc w:val="both"/>
      </w:pPr>
      <w:r>
        <w:rPr>
          <w:rFonts w:ascii="Times New Roman"/>
          <w:b w:val="false"/>
          <w:i w:val="false"/>
          <w:color w:val="000000"/>
          <w:sz w:val="28"/>
        </w:rPr>
        <w:t>
      Медициналық бұйымның үлгілерін сынау кезінде биологиялық қауіпсіздік немесе биологиялық әсерді бағалау, медициналық бұйымның қауіпсіздігі мен сапасын растайтын физикалық және механикалық көрсеткіштер, функционалдық, техникалық және физикалық-химиялық көрсеткіштер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"Дәрілік заттар мен медициналық бұйымдарды медициналық қолдану жөніндегі нұсқаулықты және дәрілік заттың жалпы сипаттамасын жасау және ресімдеу қағидаларын бекіту туралы" Қазақстан Республикасы Денсаулық сақтау министрінің 2020 жылғы 10 қыркүйектегі № ҚР ДСМ-101/2020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21200 болып тіркелген) сәйкес әзірленетін қазақ және орыс тілдерінде медициналық бұйымның медициналық қолданылуы жөніндегі нұсқаулық;";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"Фармакологиялық қадағалауды және медициналық бұйымдардың қауіпсіздігіне, сапасы мен тиімділігіне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21896 болып тіркелген) сәйкес жүргізілетін қауіпсіздік мониторингінің негізінде тіркеу дерекнамасына өзгерістер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77" w:id="29"/>
    <w:p>
      <w:pPr>
        <w:spacing w:after="0"/>
        <w:ind w:left="0"/>
        <w:jc w:val="both"/>
      </w:pPr>
      <w:r>
        <w:rPr>
          <w:rFonts w:ascii="Times New Roman"/>
          <w:b w:val="false"/>
          <w:i w:val="false"/>
          <w:color w:val="000000"/>
          <w:sz w:val="28"/>
        </w:rPr>
        <w:t>
      "52. Медициналық бұйымдарды жедел сараптау қайта тіркеу кезінде, сондай-ақ әскери іс-қимылдар, төтенше жағдайлардың туындауы, алдын алу және салдарларын жою, жаңа аса қауіпті инфекциялық аурулардың туындау, таралу қатері және олардың салдарларын жою, төтенше жағдайларды болдырмау, індеттің, инфекциялық аурулар пандемиясының туындауы мен салдарларын жою үшін медициналық бұйымдарды пайдалану қажет болған жағдайларда денсаулық сақтау саласындағы уәкілетті органның шешімі бойынша жүзеге асырылады.";</w:t>
      </w:r>
    </w:p>
    <w:bookmarkEnd w:id="29"/>
    <w:bookmarkStart w:name="z78" w:id="30"/>
    <w:p>
      <w:pPr>
        <w:spacing w:after="0"/>
        <w:ind w:left="0"/>
        <w:jc w:val="both"/>
      </w:pPr>
      <w:r>
        <w:rPr>
          <w:rFonts w:ascii="Times New Roman"/>
          <w:b w:val="false"/>
          <w:i w:val="false"/>
          <w:color w:val="000000"/>
          <w:sz w:val="28"/>
        </w:rPr>
        <w:t>
      мынадай мазмұндағы 52-1-тармақпен толықтырылсын: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"52-1. Медициналық бұйымдарды сараптау кезінде "Медициналық бұйымдарға инспекциялар жүргізу қағидаларын бекіту туралы" Қазақстан Республикасы Денсаулық сақтау министрінің 2020 жылғы 23 желтоқсандағы № ҚР ДСМ-315/2020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21898 болып тіркелген) көзделген тәртіпте және мерзімдерде медициналық бұйымдарға инспекция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81" w:id="31"/>
    <w:p>
      <w:pPr>
        <w:spacing w:after="0"/>
        <w:ind w:left="0"/>
        <w:jc w:val="both"/>
      </w:pPr>
      <w:r>
        <w:rPr>
          <w:rFonts w:ascii="Times New Roman"/>
          <w:b w:val="false"/>
          <w:i w:val="false"/>
          <w:color w:val="000000"/>
          <w:sz w:val="28"/>
        </w:rPr>
        <w:t>
      "53. Медициналық бұйымға сараптама жүргізу мерзімдері:</w:t>
      </w:r>
    </w:p>
    <w:bookmarkEnd w:id="31"/>
    <w:p>
      <w:pPr>
        <w:spacing w:after="0"/>
        <w:ind w:left="0"/>
        <w:jc w:val="both"/>
      </w:pPr>
      <w:r>
        <w:rPr>
          <w:rFonts w:ascii="Times New Roman"/>
          <w:b w:val="false"/>
          <w:i w:val="false"/>
          <w:color w:val="000000"/>
          <w:sz w:val="28"/>
        </w:rPr>
        <w:t>
      1) 1-класты және 2а-класты медициналық бұйымды күнтізбелік тоқсан күннен аспайтын мерзімде сараптау кезінде, оның ішінде:</w:t>
      </w:r>
    </w:p>
    <w:p>
      <w:pPr>
        <w:spacing w:after="0"/>
        <w:ind w:left="0"/>
        <w:jc w:val="both"/>
      </w:pPr>
      <w:r>
        <w:rPr>
          <w:rFonts w:ascii="Times New Roman"/>
          <w:b w:val="false"/>
          <w:i w:val="false"/>
          <w:color w:val="000000"/>
          <w:sz w:val="28"/>
        </w:rPr>
        <w:t>
      бастапқы сараптама - күнтізбелік он күн;</w:t>
      </w:r>
    </w:p>
    <w:p>
      <w:pPr>
        <w:spacing w:after="0"/>
        <w:ind w:left="0"/>
        <w:jc w:val="both"/>
      </w:pPr>
      <w:r>
        <w:rPr>
          <w:rFonts w:ascii="Times New Roman"/>
          <w:b w:val="false"/>
          <w:i w:val="false"/>
          <w:color w:val="000000"/>
          <w:sz w:val="28"/>
        </w:rPr>
        <w:t>
      мамандандырылған сараптама-күнтізбелік қырық күн (оның ішінде, қаптамалардың, затбелгілердің, стикерлердің макеттерін таңбалаудың, медициналық қолданылуы жөніндегі нұсқаулықтардың қазақ тіліне аудармасының теңтүпнұсқалығын растау);</w:t>
      </w:r>
    </w:p>
    <w:p>
      <w:pPr>
        <w:spacing w:after="0"/>
        <w:ind w:left="0"/>
        <w:jc w:val="both"/>
      </w:pPr>
      <w:r>
        <w:rPr>
          <w:rFonts w:ascii="Times New Roman"/>
          <w:b w:val="false"/>
          <w:i w:val="false"/>
          <w:color w:val="000000"/>
          <w:sz w:val="28"/>
        </w:rPr>
        <w:t>
      зертханалық сынақтар-күнтізбелік отыз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2) 2б класты (жоғары тәуекел дәрежесі бар) және 3 класты (жоғары тәуекел дәрежесі бар) медициналық бұйымды сараптау кезінде - күнтізбелік жүз жұмыс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он жұмыс күн;</w:t>
      </w:r>
    </w:p>
    <w:p>
      <w:pPr>
        <w:spacing w:after="0"/>
        <w:ind w:left="0"/>
        <w:jc w:val="both"/>
      </w:pPr>
      <w:r>
        <w:rPr>
          <w:rFonts w:ascii="Times New Roman"/>
          <w:b w:val="false"/>
          <w:i w:val="false"/>
          <w:color w:val="000000"/>
          <w:sz w:val="28"/>
        </w:rPr>
        <w:t>
      мамандандырылған сараптама-күнтізбелік жетпіс күн (оның ішінде, қаптамалардың, затбелгілердің, стикерлердің макеттерін таңбалаудың, медициналық қолданылуы жөніндегі нұсқаулықтардың қазақ тіліне аудармасының теңтүпнұсқалығын растау);</w:t>
      </w:r>
    </w:p>
    <w:p>
      <w:pPr>
        <w:spacing w:after="0"/>
        <w:ind w:left="0"/>
        <w:jc w:val="both"/>
      </w:pPr>
      <w:r>
        <w:rPr>
          <w:rFonts w:ascii="Times New Roman"/>
          <w:b w:val="false"/>
          <w:i w:val="false"/>
          <w:color w:val="000000"/>
          <w:sz w:val="28"/>
        </w:rPr>
        <w:t>
      зертханалық сынақтар-алпыс күнтізбелік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3) медициналық бұйымның тіркеу дерекнамасына өзгерістер енгізу (зертханалық сынақтар өткізбей) күнтізбелік алпыс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он күн;</w:t>
      </w:r>
    </w:p>
    <w:p>
      <w:pPr>
        <w:spacing w:after="0"/>
        <w:ind w:left="0"/>
        <w:jc w:val="both"/>
      </w:pPr>
      <w:r>
        <w:rPr>
          <w:rFonts w:ascii="Times New Roman"/>
          <w:b w:val="false"/>
          <w:i w:val="false"/>
          <w:color w:val="000000"/>
          <w:sz w:val="28"/>
        </w:rPr>
        <w:t>
      мамандандырылған сараптама-күнтізбелік қырық күн (оның ішінде, қаптамалардың, затбелгілердің, стикерлердің макеттерін таңбалаудың, медициналық қолданылуы жөніндегі нұсқаулықтардың қазақ тіліне аудармасының теңтүпнұсқалығын растау);</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4) медициналық бұйымның тіркеу дерекнамасына (зертханалық сынақтарды жүргізе отырып) І типті өзгерістер енгізу, күнтізбелік сексен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он күн;</w:t>
      </w:r>
    </w:p>
    <w:p>
      <w:pPr>
        <w:spacing w:after="0"/>
        <w:ind w:left="0"/>
        <w:jc w:val="both"/>
      </w:pPr>
      <w:r>
        <w:rPr>
          <w:rFonts w:ascii="Times New Roman"/>
          <w:b w:val="false"/>
          <w:i w:val="false"/>
          <w:color w:val="000000"/>
          <w:sz w:val="28"/>
        </w:rPr>
        <w:t>
      мамандандырылған сараптама - күнтізбелік қырық күн (оның ішінде, қаптамалардың, затбелгілердің, стикерлердің макеттерін таңбалаудың, медициналық қолданылуы жөніндегі нұсқаулықтардың қазақ тіліне аудармасының теңтүпнұсқалығын растау);</w:t>
      </w:r>
    </w:p>
    <w:p>
      <w:pPr>
        <w:spacing w:after="0"/>
        <w:ind w:left="0"/>
        <w:jc w:val="both"/>
      </w:pPr>
      <w:r>
        <w:rPr>
          <w:rFonts w:ascii="Times New Roman"/>
          <w:b w:val="false"/>
          <w:i w:val="false"/>
          <w:color w:val="000000"/>
          <w:sz w:val="28"/>
        </w:rPr>
        <w:t>
      зертханалық сынақтар- күнтізбелік жиырма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5) медициналық бұйымның сараптамасы (класына қарамастан зертханалық сынақтар жүргізуді талап етпейтін) күнтізбелік тоқсан күннен аспайтын мерзімде, оның ішінде:</w:t>
      </w:r>
    </w:p>
    <w:p>
      <w:pPr>
        <w:spacing w:after="0"/>
        <w:ind w:left="0"/>
        <w:jc w:val="both"/>
      </w:pPr>
      <w:r>
        <w:rPr>
          <w:rFonts w:ascii="Times New Roman"/>
          <w:b w:val="false"/>
          <w:i w:val="false"/>
          <w:color w:val="000000"/>
          <w:sz w:val="28"/>
        </w:rPr>
        <w:t>
      бастапқы сараптама - күнтізбелік он күн;</w:t>
      </w:r>
    </w:p>
    <w:p>
      <w:pPr>
        <w:spacing w:after="0"/>
        <w:ind w:left="0"/>
        <w:jc w:val="both"/>
      </w:pPr>
      <w:r>
        <w:rPr>
          <w:rFonts w:ascii="Times New Roman"/>
          <w:b w:val="false"/>
          <w:i w:val="false"/>
          <w:color w:val="000000"/>
          <w:sz w:val="28"/>
        </w:rPr>
        <w:t>
      мамандандырылған сараптама- күнтізбелік жетпіс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6) медициналық бұйымдарды жеделдетілген сараптама отыз жұмыс күнінен аспайтын мерзімде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Қағидаларға 1-қосымшамен бекітілген медициналық бұйымға сараптама жүргізуге </w:t>
      </w:r>
      <w:r>
        <w:rPr>
          <w:rFonts w:ascii="Times New Roman"/>
          <w:b w:val="false"/>
          <w:i w:val="false"/>
          <w:color w:val="000000"/>
          <w:sz w:val="28"/>
        </w:rPr>
        <w:t>өтініште</w:t>
      </w:r>
      <w:r>
        <w:rPr>
          <w:rFonts w:ascii="Times New Roman"/>
          <w:b w:val="false"/>
          <w:i w:val="false"/>
          <w:color w:val="000000"/>
          <w:sz w:val="28"/>
        </w:rPr>
        <w:t>:</w:t>
      </w:r>
    </w:p>
    <w:bookmarkStart w:name="z83" w:id="32"/>
    <w:p>
      <w:pPr>
        <w:spacing w:after="0"/>
        <w:ind w:left="0"/>
        <w:jc w:val="both"/>
      </w:pPr>
      <w:r>
        <w:rPr>
          <w:rFonts w:ascii="Times New Roman"/>
          <w:b w:val="false"/>
          <w:i w:val="false"/>
          <w:color w:val="000000"/>
          <w:sz w:val="28"/>
        </w:rPr>
        <w:t>
      ескертпе мынадай редакцияда жазылсын:</w:t>
      </w:r>
    </w:p>
    <w:bookmarkEnd w:id="32"/>
    <w:bookmarkStart w:name="z84" w:id="33"/>
    <w:p>
      <w:pPr>
        <w:spacing w:after="0"/>
        <w:ind w:left="0"/>
        <w:jc w:val="both"/>
      </w:pPr>
      <w:r>
        <w:rPr>
          <w:rFonts w:ascii="Times New Roman"/>
          <w:b w:val="false"/>
          <w:i w:val="false"/>
          <w:color w:val="000000"/>
          <w:sz w:val="28"/>
        </w:rPr>
        <w:t>
      "Ескерту:</w:t>
      </w:r>
    </w:p>
    <w:bookmarkEnd w:id="33"/>
    <w:p>
      <w:pPr>
        <w:spacing w:after="0"/>
        <w:ind w:left="0"/>
        <w:jc w:val="both"/>
      </w:pPr>
      <w:r>
        <w:rPr>
          <w:rFonts w:ascii="Times New Roman"/>
          <w:b w:val="false"/>
          <w:i w:val="false"/>
          <w:color w:val="000000"/>
          <w:sz w:val="28"/>
        </w:rPr>
        <w:t xml:space="preserve">
      * Өтініштің осы нысаны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w:t>
      </w:r>
      <w:r>
        <w:rPr>
          <w:rFonts w:ascii="Times New Roman"/>
          <w:b w:val="false"/>
          <w:i w:val="false"/>
          <w:color w:val="000000"/>
          <w:sz w:val="28"/>
        </w:rPr>
        <w:t>бұйрығымен</w:t>
      </w:r>
      <w:r>
        <w:rPr>
          <w:rFonts w:ascii="Times New Roman"/>
          <w:b w:val="false"/>
          <w:i w:val="false"/>
          <w:color w:val="000000"/>
          <w:sz w:val="28"/>
        </w:rPr>
        <w:t xml:space="preserve"> белгіленген тәртіпке сәйкес (Нормативтік құқықтық актілерді мемлекеттік тіркеу тізілімінде № 22175 болып тіркелген) (бұдан әрі –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 медициналық бұйымды қайта тіркеу кезінде де ұсынылады.</w:t>
      </w:r>
    </w:p>
    <w:p>
      <w:pPr>
        <w:spacing w:after="0"/>
        <w:ind w:left="0"/>
        <w:jc w:val="both"/>
      </w:pPr>
      <w:r>
        <w:rPr>
          <w:rFonts w:ascii="Times New Roman"/>
          <w:b w:val="false"/>
          <w:i w:val="false"/>
          <w:color w:val="000000"/>
          <w:sz w:val="28"/>
        </w:rPr>
        <w:t>
      Елі ИСО 3166 ҚР МБ бірыңғай жіктемесі бойынша енгізіледі Шетелдік кәсіпорындар үшін ағылшын тіліндегі атауы міндетті түрде.</w:t>
      </w:r>
    </w:p>
    <w:p>
      <w:pPr>
        <w:spacing w:after="0"/>
        <w:ind w:left="0"/>
        <w:jc w:val="both"/>
      </w:pPr>
      <w:r>
        <w:rPr>
          <w:rFonts w:ascii="Times New Roman"/>
          <w:b w:val="false"/>
          <w:i w:val="false"/>
          <w:color w:val="000000"/>
          <w:sz w:val="28"/>
        </w:rPr>
        <w:t>
      ** бірнеше үлгілер (модификациялар) болған жағдайда деректер әрбір модельге (модификацияға) жеке жолмен толтырылады.</w:t>
      </w:r>
    </w:p>
    <w:p>
      <w:pPr>
        <w:spacing w:after="0"/>
        <w:ind w:left="0"/>
        <w:jc w:val="both"/>
      </w:pPr>
      <w:r>
        <w:rPr>
          <w:rFonts w:ascii="Times New Roman"/>
          <w:b w:val="false"/>
          <w:i w:val="false"/>
          <w:color w:val="000000"/>
          <w:sz w:val="28"/>
        </w:rPr>
        <w:t>
      *** бар болған жағдайда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қағидаларға 5-қосымшамен бекітілген сараптамаға ұсынылған медициналық бұйымның бастапқы сараптамасының </w:t>
      </w:r>
      <w:r>
        <w:rPr>
          <w:rFonts w:ascii="Times New Roman"/>
          <w:b w:val="false"/>
          <w:i w:val="false"/>
          <w:color w:val="000000"/>
          <w:sz w:val="28"/>
        </w:rPr>
        <w:t>есебінде</w:t>
      </w:r>
      <w:r>
        <w:rPr>
          <w:rFonts w:ascii="Times New Roman"/>
          <w:b w:val="false"/>
          <w:i w:val="false"/>
          <w:color w:val="000000"/>
          <w:sz w:val="28"/>
        </w:rPr>
        <w:t>:</w:t>
      </w:r>
    </w:p>
    <w:bookmarkStart w:name="z86" w:id="34"/>
    <w:p>
      <w:pPr>
        <w:spacing w:after="0"/>
        <w:ind w:left="0"/>
        <w:jc w:val="both"/>
      </w:pPr>
      <w:r>
        <w:rPr>
          <w:rFonts w:ascii="Times New Roman"/>
          <w:b w:val="false"/>
          <w:i w:val="false"/>
          <w:color w:val="000000"/>
          <w:sz w:val="28"/>
        </w:rPr>
        <w:t>
      "Өндіруші туралы деректер" деген бөлімде:</w:t>
      </w:r>
    </w:p>
    <w:bookmarkEnd w:id="34"/>
    <w:bookmarkStart w:name="z87" w:id="35"/>
    <w:p>
      <w:pPr>
        <w:spacing w:after="0"/>
        <w:ind w:left="0"/>
        <w:jc w:val="both"/>
      </w:pPr>
      <w:r>
        <w:rPr>
          <w:rFonts w:ascii="Times New Roman"/>
          <w:b w:val="false"/>
          <w:i w:val="false"/>
          <w:color w:val="000000"/>
          <w:sz w:val="28"/>
        </w:rPr>
        <w:t>
      реттік нөмірі 5-жол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қолайсыз оқиғалардың (оқыс оқиғалардың) мониторингі жөніндегі уәкілетті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Қағидаларға 6-қосымшамен бекітілген Медициналық бұйымның тіркеу дерекнамасына енгізілетін өзгерістердің бастапқы сараптамасының </w:t>
      </w:r>
      <w:r>
        <w:rPr>
          <w:rFonts w:ascii="Times New Roman"/>
          <w:b w:val="false"/>
          <w:i w:val="false"/>
          <w:color w:val="000000"/>
          <w:sz w:val="28"/>
        </w:rPr>
        <w:t>есебінде</w:t>
      </w:r>
      <w:r>
        <w:rPr>
          <w:rFonts w:ascii="Times New Roman"/>
          <w:b w:val="false"/>
          <w:i w:val="false"/>
          <w:color w:val="000000"/>
          <w:sz w:val="28"/>
        </w:rPr>
        <w:t xml:space="preserve">: </w:t>
      </w:r>
    </w:p>
    <w:bookmarkStart w:name="z89" w:id="36"/>
    <w:p>
      <w:pPr>
        <w:spacing w:after="0"/>
        <w:ind w:left="0"/>
        <w:jc w:val="both"/>
      </w:pPr>
      <w:r>
        <w:rPr>
          <w:rFonts w:ascii="Times New Roman"/>
          <w:b w:val="false"/>
          <w:i w:val="false"/>
          <w:color w:val="000000"/>
          <w:sz w:val="28"/>
        </w:rPr>
        <w:t>
      "Өндіруші туралы деректер" деген бөлімде:</w:t>
      </w:r>
    </w:p>
    <w:bookmarkEnd w:id="36"/>
    <w:bookmarkStart w:name="z90" w:id="37"/>
    <w:p>
      <w:pPr>
        <w:spacing w:after="0"/>
        <w:ind w:left="0"/>
        <w:jc w:val="both"/>
      </w:pPr>
      <w:r>
        <w:rPr>
          <w:rFonts w:ascii="Times New Roman"/>
          <w:b w:val="false"/>
          <w:i w:val="false"/>
          <w:color w:val="000000"/>
          <w:sz w:val="28"/>
        </w:rPr>
        <w:t>
      реттік нөмірі 5-жол мынадай редакцияда жазылсын: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қолайсыз оқиғалардың (оқыс оқиғалар) мониторингі жөніндегі уәкілетті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94" w:id="3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8"/>
    <w:bookmarkStart w:name="z95" w:id="3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9"/>
    <w:bookmarkStart w:name="z96" w:id="40"/>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8" w:id="4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1"/>
    <w:bookmarkStart w:name="z99" w:id="4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14 сәуірдегі</w:t>
            </w:r>
            <w:r>
              <w:br/>
            </w:r>
            <w:r>
              <w:rPr>
                <w:rFonts w:ascii="Times New Roman"/>
                <w:b w:val="false"/>
                <w:i w:val="false"/>
                <w:color w:val="000000"/>
                <w:sz w:val="20"/>
              </w:rPr>
              <w:t>№ 70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102" w:id="43"/>
    <w:p>
      <w:pPr>
        <w:spacing w:after="0"/>
        <w:ind w:left="0"/>
        <w:jc w:val="left"/>
      </w:pPr>
      <w:r>
        <w:rPr>
          <w:rFonts w:ascii="Times New Roman"/>
          <w:b/>
          <w:i w:val="false"/>
          <w:color w:val="000000"/>
        </w:rPr>
        <w:t xml:space="preserve"> Қазақстан Республикасының өндірушілері сараптама үшін ұсынған құжаттардың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 Жалпы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сертификаты (соңғы инспекция күні мен нәтижелері көрсетілген нотариат куәландырған)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 (электрондық форматта)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 (өсімдік шикізаты үшін - отандық өндірушілер үшін дайындауға рұқсат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өндірістік процесте бірнеше өндіруші қатысатын болса, IА2, ІА3, ІА4 тармақтарының құжаттары өндірістің барлық қатысушыларына ұсынылады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құқығына лицензиялық шарт (келісім) (бірегей препаратқа патенттің қолданылу мерзімінің аяқталуына қарай)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заттың өнертабыс немесе пайдалы моделіне арналған қорғау құжаты (қорғау құжатының патент иеленушісі электрондық форматта ұсынады), тауар таңбасына қорғау құжаты (электрондық форматта);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декларация (тіркеу куәлігінің ұстаушысы) Өнертабыс немесе пайдалы моделге үшінші тұлғалардың айрықша құқықтарының бұзылмауы туралы кепілдік хат (генериктік дәрілік препараттың сараптамасы кезінде ұсынылады)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сериясы тіркеуге берілген дәрілік заттың үлгісінің сериясымен сәйкес келетін үш өнеркәсіптік сериясы дайын өнімінің сапасын растайтын құжат (талдау сертификаты, талдау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жануар тектес заттарға беретін прион қауіпсіздігі туралы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тіркеу куәлігінің көшірмесі (қайта тіркеу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сипаттамасының және дәрілік затты медициналық қолдану жөніндегі нұсқаулықтың (бұдан әрі - ДПЖС және ДЗ нұсқаулығы) жобаларында жұмыс істеп тұрған ДПЖС – дан және бастапқы (референттік) дәрілік препараттың ДЗ нұсқаулығынан айырмашылығы жоқ екендігі туралы декларация, ақпараттың айырмашылығын қоспағанда өндіруші, жарамдылық мерзімі, қосымша заттардың құрамы туралы биоқолжетімділігі немесе фармакокинетикасындағы шамалы айырмашылықтар.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тиісті бірегей (биологиялық) дәрілік препараттың репродукцияланған, гибридті немесе биосимилярлы (биосимилярлы) дәрілік препарат екенін көрсететін негіздемелер мен фактілердің қысқаша мазмұны (5 бетке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сипаттамасының (ДЗЖС) "doc (док)" форматындағы электронды түрдегі қазақ және орыс тілдеріндегі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нұсқаулықтың "doc (док)" форматындағы қазақ және орыс тілдерінде электрондық түрдегі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тілдеріндегі бастапқы және қайталама қаптама, стикерлер, заттаңбалар үшін таңбалау мәтіні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 қаптамасының, заттаңбалардың, стикерлердің электрондық түрде "jpeg (джипег)" форматта түрлі-түсті макеттері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ДПЖС және бірегей (референттік) дәрілік препараттың ДЗ нұсқаулығын және барлық айырмашылықтарды бөліп және негіздей отырып, қайта өндірілген, гибридті немесе биоаналогтық (биотектес) дәрілік препараттың ДЗ нұсқаулығын жолма-жол (бір бетке параллель орналасқан) салыстыру.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өзгерістерді бекітілген нұсқамен жолма-жол орналастырылған салыстыру көрсетілген өзгерістер ведомосы.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ұстаушысының фармакологиялық қадағалау жүйесінің мастер файлы (тіркеу куәлігін ұстаушы дәрілік препаратты тіркеуге алғаш рет өтінім берген жағдайда ұсынылады) немесе Тіркеу куәлігінің ұстаушысының фармакологиялық қадағалау жүйесінің қысқаша сипаттамасы (қайта тіркеу кезінде): Тіркеу куәлігінің ұстаушысының өз қарамағында жаһандық фармакологиялық қадағалауға жауапты тұлға бар екендігі туралы ақпаратты; жаһандық фармакалогиялық қадағалауға жауапты тұлғаның байланыс деректерін; дәрілік заттардың қауіпсіздігін тіркеуге дейінгі бақылау бойынша міндеттер мен міндеттемелерді орындау үшін өзінің фармакологиялық қадағалау жүйесі бар екендігі туралы тіркеу куәлігін ұстаушы қол қойған декларация; фармакологиялық қадағалау жүйесінің мастер файлы сақталатын орынға (мекенжайға) сілтеме.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жаңартылып отыратын қауіпсіздік жөніндегі есеп (қайта тіркеу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жоспары (бірегей, дәрілік препарат, биоаналогтық, биологиялық, биотехнологиялық, сондай-ақ иммундық дәрілік препарат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ұстаушысының Қазақстан Республикасының аумағында өз қарамағында фармакологиялық қадағалауға жауапты (байланыстан) тұлға бар екенін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Химиялық, фармацевтикалық және биологиялық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сапалық және сандық құрамы (белсенді, қосалқы заттар, таблетка қабығының немесе капсула корпусының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қаптау және тығындау материалдарының сапасын растайтын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әзірлеу (БФС, қосымша заттардың сипаттамасы, дәрілік препаратты бірегей (референттік) препаратпен салыстырып әзірлеу (егер генерик болған жағдайда), өндірістік процесті әзірлеу, компоненттердің үйлесімділігі, артығы, тұрақтылығы, микробиологиялық тазалығы)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формула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процесіндегі бақылау (операциялық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процестердің валидациясы (асептикалық жағдайда жүргізілетін процестерді валидциясы қоректік ортаны (қоректік ортаны толтыру) қолдана отырып, процесті модельдеуді қамтиды)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 бақылау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өнеркәсіптік сериядағы белсенді заттың сапасын растайтын құжат (өндірушіден субстанцияны талдау сертификаты, Еуропалық Фармакопея монографиясының сәйкестік сертификаты, талдау хаттамасы, талдау паспорты)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заттарға сапа сертификаты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 (бастапқы және қайталама қаптама)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материалының олардың сапасын регламенттейтін құжаттар қоса берілген сапа сертификаттары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өнімдер сапасын бақылау әдістері (қажет болғанда)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тілінен орыс тіліне тең түпнұсқалы аудармасы бар дайын өнімнің сапа ерекшеліктегі және бақылау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жөніндегі өндірушінің электрондық түрдегі, "doc (құжат)" форматындағы нормативтік құжаты, оған түсіндірме жазба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сынақ әдістемелерінің валидациясы (қайта тіркеу кезінде Қазақстан Республикасында бекітілген сапа жөніндегі нормативтік құжаттың қосымша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өнеркәсіптік немесе тәжірибелік-өнеркәсіптік (пилоттық) серияларда тұрақтылықты сынау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 туралы мәліметтер (дозаланған қатты дәрілік түріне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бақылау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өзгерген организмдерден тұратын препараттарға арналған қоршаған орта үшін ықтимал қауіпсіздік жөніндегі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растайтын қосымша ақпарат (қажет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Фармакологиялық және токсикологиялық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Уыттылығы жөніндегі деректер (жедел және созылмалы), (медициналық иммундық-биологиялық препарат - бір рет енгізгенде және қайталама дозаларды енгізгенде уыттылығы)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функцияға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Эмбриоуыттылығ және мен тератогенділік бойынша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Мутагендігі жөніндегі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Канцерогенділігі жөніндегі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Фармакодинамикасы (медициналық гендік-биологиялық препараттар үшін – реактогенділікті зерттеу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Фармакокинетикасы (медициналық иммундық-биологиялық препараттар үшін – спецификалық белсенділік нәтижелрі)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тітіркендірілгіш әсері туралы деректер (медициналық иммундық-биологиялық препараттар үшін иммуногендікті зерттеу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растайтын қосымша ақпарат (қажет болғанда)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Клиникалық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деректер (фармакодинамика, фармакокинетика)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иммунологиялық тиімділігі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тиімділік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(сынақтар) нәтижелері, ғылыми жарияланымдар,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тәжірибе дерекнамасы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растайтын қосымша ақпарат</w:t>
            </w:r>
          </w:p>
        </w:tc>
      </w:tr>
    </w:tbl>
    <w:bookmarkStart w:name="z103" w:id="44"/>
    <w:p>
      <w:pPr>
        <w:spacing w:after="0"/>
        <w:ind w:left="0"/>
        <w:jc w:val="both"/>
      </w:pPr>
      <w:r>
        <w:rPr>
          <w:rFonts w:ascii="Times New Roman"/>
          <w:b w:val="false"/>
          <w:i w:val="false"/>
          <w:color w:val="000000"/>
          <w:sz w:val="28"/>
        </w:rPr>
        <w:t>
      Ескертпе</w:t>
      </w:r>
    </w:p>
    <w:bookmarkEnd w:id="44"/>
    <w:p>
      <w:pPr>
        <w:spacing w:after="0"/>
        <w:ind w:left="0"/>
        <w:jc w:val="both"/>
      </w:pPr>
      <w:r>
        <w:rPr>
          <w:rFonts w:ascii="Times New Roman"/>
          <w:b w:val="false"/>
          <w:i w:val="false"/>
          <w:color w:val="000000"/>
          <w:sz w:val="28"/>
        </w:rPr>
        <w:t>
      *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қағидаларына сәйкес жүзеге асырылатын қайта тіркеу кезінде осы тізбенің I және II бөліктері ұсынылады.</w:t>
      </w:r>
    </w:p>
    <w:p>
      <w:pPr>
        <w:spacing w:after="0"/>
        <w:ind w:left="0"/>
        <w:jc w:val="both"/>
      </w:pPr>
      <w:r>
        <w:rPr>
          <w:rFonts w:ascii="Times New Roman"/>
          <w:b w:val="false"/>
          <w:i w:val="false"/>
          <w:color w:val="000000"/>
          <w:sz w:val="28"/>
        </w:rPr>
        <w:t>
      ** Фармакопеялық әдістемелер үшін верификация деректері ұсынылады.</w:t>
      </w:r>
    </w:p>
    <w:p>
      <w:pPr>
        <w:spacing w:after="0"/>
        <w:ind w:left="0"/>
        <w:jc w:val="both"/>
      </w:pPr>
      <w:r>
        <w:rPr>
          <w:rFonts w:ascii="Times New Roman"/>
          <w:b w:val="false"/>
          <w:i w:val="false"/>
          <w:color w:val="000000"/>
          <w:sz w:val="28"/>
        </w:rPr>
        <w:t>
      *** бекітілген зерттеу хаттамасы, бекітілген зерттеу есебі, реттеуші органның зерттеу жүргізуге рұқсаты(бар болған жағдайда), этикалық комиссияның мақұлдауы, зерттеу субъектісінің өмірі мен денсаулығына зиян келтірілген жағдайда демеушінің жауапкершілігін сақтандыру шартының көшірмесі, зерттеу субъектілерінің жеке тіркеу карталарының көшірмелері (халықаралық, көп орталықты клиникалық зерттеулер үшін 20 %), хроматограмма (биобаламалылықты зерттеуді ұсыну кезінде), клиникалық зерттеу демеушісі мен зерттеу орталығы (келісімшарттық зерттеу ұйымы) арасындағы шарттардың көшірмелері (құпия ақпаратты алғаннан кейін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106" w:id="45"/>
    <w:p>
      <w:pPr>
        <w:spacing w:after="0"/>
        <w:ind w:left="0"/>
        <w:jc w:val="left"/>
      </w:pPr>
      <w:r>
        <w:rPr>
          <w:rFonts w:ascii="Times New Roman"/>
          <w:b/>
          <w:i w:val="false"/>
          <w:color w:val="000000"/>
        </w:rPr>
        <w:t xml:space="preserve"> Жалпы техникалық құжат форматында сараптау үшін ұсынылатын құжаттардың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құжаттама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ұйымының ұсынымына сәйкес фармацевтикалық өнімге сертификат (нотариат куәландырған) (бар болған жағдайда) немесе Өндіруші елде тіркелгені туралы сертификат (тіркеу куәлігі) (нотариат куәландырған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(соңғы инспекцияның күні мен нәтижелерін көрсете отырып) сертификаты (нотариат куәландырған) немесе "Интернет" ақпараттық-коммуникациялық желісінде уәкілетті орган GMP (мысалы, EudraGMP) талаптарына сәйкестік сертификаттарының тізілімі сайтының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құқығына лицензиялық шарт (келісім) (бірегей препаратқа патенттің қолданылу мерзімі аяқталғанға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тіркеу куәлігінің нөмірі мен күні көрсетілген дәрілік затты тіркеу туралы мәліметтер (немесе сертификаттың немесе тіркеу куәлігінің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белгісіне қорғау құжатының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сипаттамасының және дәрілік затты медициналық қолдану жөніндегі нұсқаулықтың (бұдан әрі – ДПЖС және ДЗ нұсқаулығы) жобаларында қолданыстағы ДПЖС – тан және бастапқы (референттік) дәрілік препараттың ДЗ нұсқаулығынан ешқандай айырмашылық жоқ екендігі туралы декларация, ақпараттың айырмашылығын қоспағанда өндіруші, жарамдылық мерзімі, қосалқы заттардың құрамы туралы биоқолжетімділігі немесе фармакокинетикадағы болмашы айырмашылығы.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тиісті бірегей (биологиялық) дәрілік препараттың қайта өндірілген, гибридті немесе биоаналогтық (биотектес) дәрілік препарат екенін көрсететін негіздемелер мен фактілердің түйіндемесі (5 бетке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 және медициналық қолдану жөніндегі нұсқаулықтар, таңбалануы (түрлі-түсті макеттер) (қосымша 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қайта қаралған күнімен дәрілік препараттың жалпы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куәландырған бекітілген дәрілік затты медициналық қолдану жөніндегі нұсқаулық (Тәуелсіз Мемлекеттер Достастығы елдерінің өндіруші – ұйымдары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сипаттамасының (ДЗЖС), дәрілік затты медициналық қолдану жөніндегі нұсқаулықтың (қосымша бет) қазақ және орыс тілдеріндегі жобалары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қайталама қаптамалардың, заттаңбалардың, стикерлердің қазақ және орыс тілдеріндегі таңбалау мәтіні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қаптамасының, заттаңбалардың, стикерлердің электрондық түрде jpeg (джипег) форматта 1:1 масштабты түрлі-түсті макеттері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(референттік) дәрілік препараттың және ДПЖС жобаларының қолданыстағы ДПЖС және ДС нұсқаулықтарын және барлық айырмашылықтарды бөліп көрсетумен және негіздеумен жаңғыртылған, гибридті немесе биоаналогтық (биотектес) дәрілік препараттың ДЗ нұсқаулықтарын жолма жол (бір бетке параллель орналасқан) салыстыру.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өзгерістерді бекітілген нұсқамен жолма-жол орналастырылған салыстыру көрсетілген өзгерістер ведомосы.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сараптама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деректерді сараптау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 бойынша сараптау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ықтимал қауіптілікті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модификацияланған организмдерден тұратын немесе содан алынған дәрілік препараттар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өтініш берушінің фармакологиялық қадағалауға қатысты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жаңа ұстаушыдан (ТКҰ) фармакологиялық қадағалау жүйесінің қысқаша сипаттамасы, ол мынадай элементтерді қамтиды:</w:t>
            </w:r>
          </w:p>
          <w:p>
            <w:pPr>
              <w:spacing w:after="20"/>
              <w:ind w:left="20"/>
              <w:jc w:val="both"/>
            </w:pPr>
            <w:r>
              <w:rPr>
                <w:rFonts w:ascii="Times New Roman"/>
                <w:b w:val="false"/>
                <w:i w:val="false"/>
                <w:color w:val="000000"/>
                <w:sz w:val="20"/>
              </w:rPr>
              <w:t>
ТҚҰ-ның өз қарамағында жаһандық фармакологиялық қадағалауға жауапты тұлғаның бар екені туралы ақпарат;</w:t>
            </w:r>
          </w:p>
          <w:p>
            <w:pPr>
              <w:spacing w:after="20"/>
              <w:ind w:left="20"/>
              <w:jc w:val="both"/>
            </w:pPr>
            <w:r>
              <w:rPr>
                <w:rFonts w:ascii="Times New Roman"/>
                <w:b w:val="false"/>
                <w:i w:val="false"/>
                <w:color w:val="000000"/>
                <w:sz w:val="20"/>
              </w:rPr>
              <w:t>
жаһандық фармакологиялық қадағалауға жауапты тұлғаның байланыс деректері;</w:t>
            </w:r>
          </w:p>
          <w:p>
            <w:pPr>
              <w:spacing w:after="20"/>
              <w:ind w:left="20"/>
              <w:jc w:val="both"/>
            </w:pPr>
            <w:r>
              <w:rPr>
                <w:rFonts w:ascii="Times New Roman"/>
                <w:b w:val="false"/>
                <w:i w:val="false"/>
                <w:color w:val="000000"/>
                <w:sz w:val="20"/>
              </w:rPr>
              <w:t>
дәрілік заттардың қауіпсіздігін тіркеуге дейінгі бақылау бойынша міндеттер мен міндеттемелерді орындау үшін өзінің фармакологиялық қадағалау жүйесі бар екені туарлы ТҚҰ қол қойған декларация;</w:t>
            </w:r>
          </w:p>
          <w:p>
            <w:pPr>
              <w:spacing w:after="20"/>
              <w:ind w:left="20"/>
              <w:jc w:val="both"/>
            </w:pPr>
            <w:r>
              <w:rPr>
                <w:rFonts w:ascii="Times New Roman"/>
                <w:b w:val="false"/>
                <w:i w:val="false"/>
                <w:color w:val="000000"/>
                <w:sz w:val="20"/>
              </w:rPr>
              <w:t>
фармакологиялық қадағалау жүйесінің мастер файлы сақталатын орынға (мекенжайға) сілтеме.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бойынша мерзімді жаңартылып отыратын есеп (қайта тіркеу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басқару жоспары (бірегей, биоаналогтық, биологиялық, биотехнологиялық, сондай-ақ иммундық дәрілік препарат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ұстаушысының Қазақстан Республикасының аумағында фармакологиялық қадағалау үшін уәкілетті (байланысатын) тұлғасы бар екенін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техникалық құжаттың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2-5-бөліктерінің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техникалық құжатқа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жалпы есеп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жүйесі (тығындау)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 және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жүйесі (тығындау)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мен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микроорганизмдерге қатысты қауіпсіздікті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қосалқы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деректерге шолу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деректерге шолу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фармакологиялық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 түріндегі фармакологиялық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фармакокинетикалық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фармакокинетикалық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токсикологиялық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токсикологиялық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және олармен байланысты талдамалық әдістер есебі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зерттеулер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тиімділік бойынша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қауіпсіздік бойынша түйіндемесі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 дереккөздерінің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зерттеулердің қысқа шолулары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 Сапа*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(құрамында біреуден артық белсенді зат болатын дәрілік препараттар үшін, ақпарат толық көлемде олардың әрқайсысына қатысты беріледі)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қасиеті**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 сипаттау және оны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кезеңдерді және аралық өнімді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валидациясы және (немесе) оны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және сипаттамалардың дәлелдемесі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 талдау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ерекшеліктер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немесе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Тұрақтылыққа қатысты түйіндеме және қорытындылар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тіркеуден кейін зерделеу хаттамасы және тұрақтылыққа қатысты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деректер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сипаттамасы және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құрамдас заттары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 және биологиялық қасиеттер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сипаттамалар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Сериясына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 және бақылау үдерісін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кезеңдерді және аралық өндірісті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валидациясы және (немесе) оны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Ерекшеліктердің негіздемесі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 тектес қосымша заттар (жануардан немесе адамнан алынатын ВВ пайдалану кезінде вирустық, бактериологиялық және приондық қауіпсіздік сертификаттары ұсынылады)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қосалқы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(Ерекшеліктер)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қауіпсіздігін бақылау жөніндегі электрондық түрде doc форматта бекітілген нормативтік құжат (қайта тіркеу кезінде қосымша Қазақстан Республикасында бекітілген нормативтік құжаттың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Сериялардың талдауы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Ерекшеліктердің негіздемесі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түйіндеме және қорытынды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тіркеуден кейін зерделеу хаттамасы және тұрақтылыққа қатысты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мен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микроорганизмдерге қатысты қауіпсіздікті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қосымша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 дереккөздерінің көшірмесі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4-модуль. Клиникаға дейінгі (клиникалық емес) зерттеулер туралы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туралы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фармакодинамикасы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фармакодинамикасы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Фармакодинамикалық дәрілік өзара әрекеттесу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бойынша талдамалық әдістемелер мен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Экскреция (шығарылуы)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дәрілік өзара әрекеттесулер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фармакокинетикалық зерттеулер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енгізу кезіндегі уыттылық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енгізу кезіндегі уыттылық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Геноуыттылық (ин-витро; ин-виво, токсикокинетикалық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Канцерогендік (ұзақ мерзімдік зерттеу; қысқа мерзімдік немесе орташа мерзімдік зерттеулер)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және онтогенетикалық уыттылық: фертильділік және эмбриондық ерте даму, эмбрио-фетальді даму; пренатальді және постнатальды даму; кейіннен бақылаумен жыныстық жетілмеген ұрпақтағы зерттеулер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көтере алушылық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уыттылық зерттеулері: антигендік; иммуноуыттылық, әсер ету механизмін зерттеу, дәріге тәуелділік, метаболиттер, қоспалар және т.б.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 дереккөздерінің көшірмесі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 Клиникалық зерттеулер және (немесе) сынаулар туралы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 түріндегі барлық клиникалық зерттеулер (сынақтар) тізбесі (орыс тіліне аудармамен зерттеу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(сынақтар) туралы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туралы есептер: биоқолжетімділік жөніндегі зерттеулер есебі; биожетімділік және биобаламалық жөніндегі салыстырмалы зерттеулер есебі; ин-витро ин-виво зерттеулері корреляциясы жөніндегі есеп; биоталдамалық және талдамалық әдістер жөніндегі есеп;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биоматериалдарын пайдалану кезіндегі фармакокинетикасы жөніндегі зерттеулер есептері: ақуыздармен байланысу зерттеулерінің есебі; бауыр метаболизмі мен өзара әрекеттесулері зерттеулерінің есебі; адам биоматериалдары пайдаланылатын зерттеулер жөніндегі есеп.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фармакокинетикалық зерттеулер туралы есептер: дені сау еріктілер фармакокинетикасы зерттеулері және бастапқы жеке көтере алушылық зерттеулерінің есебі; пациенттер фармакокинетикасы зерттеулерінің және бастапқы жеке көтере алушылық зерттеулерінің есебі; фармакокинетикалық зерттеулердің ішкі факторы зерттеулерінің есебі; фармакокинетикалық зерттеулердің сыртқы факторы зерттеулерінің есебі; әртүрлі популяциядағы фармакокинетика зерттеулерінің есебі;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фармакодинамикалық зерттеулер туралы есептер: дені сау еріктілер фармакодинамикасы және фармакокинетикасы (фармакодинамикасы) зерттеулерінің есебі; пациенттер фармакодинамикасы және фармакокинетикасы (фармакодинамикасы) зерттеулерінің есебі;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қауіпсіздікті зерттеу туралы есептер: мәлімделген көрсеткіштер бойынша бақыланатын клиникалық зерттеулер есебі; бақыланбайтын клиникалық зерттеулер есебі; кез келген формалдық интеграцияланған талдаулар, мета-талдаулар және айқаспалы талдауларды қоса алғанда, бір зерттеуден астам деректер талдауының есебі; басқа зерттеулер бойынша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қолдану тәжірибесі туралы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тіркеу нысандарының үлгілері және пациенттердің жеке тізімдері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 дереккөздерінің көшірмесі</w:t>
            </w:r>
          </w:p>
        </w:tc>
      </w:tr>
    </w:tbl>
    <w:bookmarkStart w:name="z107" w:id="46"/>
    <w:p>
      <w:pPr>
        <w:spacing w:after="0"/>
        <w:ind w:left="0"/>
        <w:jc w:val="both"/>
      </w:pPr>
      <w:r>
        <w:rPr>
          <w:rFonts w:ascii="Times New Roman"/>
          <w:b w:val="false"/>
          <w:i w:val="false"/>
          <w:color w:val="000000"/>
          <w:sz w:val="28"/>
        </w:rPr>
        <w:t>
      Ескертпе:</w:t>
      </w:r>
    </w:p>
    <w:bookmarkEnd w:id="46"/>
    <w:p>
      <w:pPr>
        <w:spacing w:after="0"/>
        <w:ind w:left="0"/>
        <w:jc w:val="both"/>
      </w:pPr>
      <w:r>
        <w:rPr>
          <w:rFonts w:ascii="Times New Roman"/>
          <w:b w:val="false"/>
          <w:i w:val="false"/>
          <w:color w:val="000000"/>
          <w:sz w:val="28"/>
        </w:rPr>
        <w:t xml:space="preserve">
      *"Дәрілік затты немесе медициналық бұйымды мемлекеттік тіркеу, қайта тіркеу, дәрілік затты немесе медициналық бұйымды тіркеу деректеріне өзгерістер енгізу қағидаларын бекіту туралы" Қазақстан Республикасы Денсаулық сақтау министрінің 2021 жылғы 9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22175 болып тіркелген) жүзеге асырылатын қайта тіркеу кезінде 1-3 модульдері ұсынылады. Драг мастер - файлдардың жабық бөліктері сараптама жұмыстары барысында сараптама ұйымының сұратуы бойынша ұсынылады.</w:t>
      </w:r>
    </w:p>
    <w:p>
      <w:pPr>
        <w:spacing w:after="0"/>
        <w:ind w:left="0"/>
        <w:jc w:val="both"/>
      </w:pPr>
      <w:r>
        <w:rPr>
          <w:rFonts w:ascii="Times New Roman"/>
          <w:b w:val="false"/>
          <w:i w:val="false"/>
          <w:color w:val="000000"/>
          <w:sz w:val="28"/>
        </w:rPr>
        <w:t>
      ** Қайта тіркеу кезінде тұрақтылық нәтижелері, белсенді фармацевтикалық субстанция және (немесе) дәрілік препараттың тіркеуден кейінгі кезеңінде өндірілген сериялары үшін сапа сертификаттары (талдау сертификаты, сынақ хаттамасы) ұсынылады. Егер құжаттаманың жекелеген бөліктері дерекнамаға енгізілмеген болса, тиісті бөлімде негіздеме ұсыну қажет. 3.2.S. бөлімінде берілуі қажет мәліметтердің ең аз көлемі егер құжаттаманың жекелеген бөліктері дерекнамаға енгізілмесе, тиісті бөлімде негіздеме ұсыну қажет. Жануарлардан алынған заттардан жасалған тектес препараттар үшін 3.2.S бөлімде мынадай қосымша ақпарат берілуі тиіс: шикізат алынған жануардың түріне, жылына, рационына қатысты деректер, дәрілік затты өндіру үшін шикізат алынған тіндер сипаты (санаты) туралы, приондар құрамына қатысты оның қауіптілігі тұрғысынан алынған деректер; экстрагенттер, температура режимі және т.б. көрсетілген шикізат өңдеудің технологиялық сызбасы және т.б.; бастапқы өнімді бақылау әдістері, соңғы өнімде приондарды анықтау әдістерін қоса (қажет болғанда). Модулдердің мынадай бөлімдерін орыс тіліне аудармасымен ағылшын тілінде 3, 4, 5-модулдерінің құжаттарын ұсынуға жол беріледі: ерекшеліктер (3.2.P.5.1.), талдамалық әдістемелер (3.2.Р.5.2.), ерекшеліктердің негіздемесі (3.2.Р.5.6.).</w:t>
      </w:r>
    </w:p>
    <w:p>
      <w:pPr>
        <w:spacing w:after="0"/>
        <w:ind w:left="0"/>
        <w:jc w:val="both"/>
      </w:pPr>
      <w:r>
        <w:rPr>
          <w:rFonts w:ascii="Times New Roman"/>
          <w:b w:val="false"/>
          <w:i w:val="false"/>
          <w:color w:val="000000"/>
          <w:sz w:val="28"/>
        </w:rPr>
        <w:t>
      *** Фармакопеялық әдістемелер үшін верификация деректері ұсынылады.</w:t>
      </w:r>
    </w:p>
    <w:p>
      <w:pPr>
        <w:spacing w:after="0"/>
        <w:ind w:left="0"/>
        <w:jc w:val="both"/>
      </w:pPr>
      <w:r>
        <w:rPr>
          <w:rFonts w:ascii="Times New Roman"/>
          <w:b w:val="false"/>
          <w:i w:val="false"/>
          <w:color w:val="000000"/>
          <w:sz w:val="28"/>
        </w:rPr>
        <w:t>
      **** Асептикалық жағдайда жүргізілетін процестерді тексеру қоректік ортаны (қоректік ортаны толтыру) қолдана отырып, процесті модельдеуді қамтиды.</w:t>
      </w:r>
    </w:p>
    <w:p>
      <w:pPr>
        <w:spacing w:after="0"/>
        <w:ind w:left="0"/>
        <w:jc w:val="both"/>
      </w:pPr>
      <w:r>
        <w:rPr>
          <w:rFonts w:ascii="Times New Roman"/>
          <w:b w:val="false"/>
          <w:i w:val="false"/>
          <w:color w:val="000000"/>
          <w:sz w:val="28"/>
        </w:rPr>
        <w:t>
      ***** әрбір клиникалық зерттеу үшін (оның ішінде биобаламалық зерттеу) ұсынылады: бекітілген зерттеу хаттамасы, бекітілген зерттеу есебі, реттеуші органның зерттеу жүргізуге рұқсаты (бар болған жағдайда), этикалық комиссияның мақұлдауы, зерттеу субъектісінің өмірі мен денсаулығына зиян келтірілген жағдайда демеушінің жауапкершілігін сақтандыру шартының көшірмесі, зерттеу субъектілерінің жеке тіркеу карталарының көшірмелері (халықаралық, көп орталықты клиникалық зерттеулер үшін 20 %), хроматограмма (биобаламалық зерттеу ұсынылған кезде), клиникалық зерттеу демеушісі мен зерттеу орталығы (келісімшарттық зерттеу ұйымы) арасындағы шарттардың көшірмелері (құпия ақпаратты алғаннан кейін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110" w:id="47"/>
    <w:p>
      <w:pPr>
        <w:spacing w:after="0"/>
        <w:ind w:left="0"/>
        <w:jc w:val="left"/>
      </w:pPr>
      <w:r>
        <w:rPr>
          <w:rFonts w:ascii="Times New Roman"/>
          <w:b/>
          <w:i w:val="false"/>
          <w:color w:val="000000"/>
        </w:rPr>
        <w:t xml:space="preserve"> "Дәрілік заттар мен медициналық бұйымдардың қауіпсіздігі, сапасы мен тиімділігі туралы қорытынды беру" мемлекеттік қызмет көрсетуге қойылатын негізгі талаптардың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веб-порталы www. gov. 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(бұдан әрі – көрсетілетін қызметті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мемлекеттік тіркеу кезінде – 210 (екі жүз он) күнтізбелік күннен аспайды;</w:t>
            </w:r>
          </w:p>
          <w:p>
            <w:pPr>
              <w:spacing w:after="20"/>
              <w:ind w:left="20"/>
              <w:jc w:val="both"/>
            </w:pPr>
            <w:r>
              <w:rPr>
                <w:rFonts w:ascii="Times New Roman"/>
                <w:b w:val="false"/>
                <w:i w:val="false"/>
                <w:color w:val="000000"/>
                <w:sz w:val="20"/>
              </w:rPr>
              <w:t>
мемлекеттік қайта тіркеу кезінде - күнтізбелік 120 (жүз жиырма) күннен аспайды;</w:t>
            </w:r>
          </w:p>
          <w:p>
            <w:pPr>
              <w:spacing w:after="20"/>
              <w:ind w:left="20"/>
              <w:jc w:val="both"/>
            </w:pPr>
            <w:r>
              <w:rPr>
                <w:rFonts w:ascii="Times New Roman"/>
                <w:b w:val="false"/>
                <w:i w:val="false"/>
                <w:color w:val="000000"/>
                <w:sz w:val="20"/>
              </w:rPr>
              <w:t>
тіркеу дерекнамасына І А үлгідегі өзгерістер енгізу кезінде – 30 (отыз) күнтізбелік күннен аспайды;</w:t>
            </w:r>
          </w:p>
          <w:p>
            <w:pPr>
              <w:spacing w:after="20"/>
              <w:ind w:left="20"/>
              <w:jc w:val="both"/>
            </w:pPr>
            <w:r>
              <w:rPr>
                <w:rFonts w:ascii="Times New Roman"/>
                <w:b w:val="false"/>
                <w:i w:val="false"/>
                <w:color w:val="000000"/>
                <w:sz w:val="20"/>
              </w:rPr>
              <w:t>
зертханалық сынақтарды жүргізе отырып ІА үлгідегі, ІБ үлгідегі және II үлгідегі тіркеу дерекнамасына өзгерістер енгізу кезінде – күнтізбелік 90 (тоқсан) күннен аспайды;</w:t>
            </w:r>
          </w:p>
          <w:p>
            <w:pPr>
              <w:spacing w:after="20"/>
              <w:ind w:left="20"/>
              <w:jc w:val="both"/>
            </w:pPr>
            <w:r>
              <w:rPr>
                <w:rFonts w:ascii="Times New Roman"/>
                <w:b w:val="false"/>
                <w:i w:val="false"/>
                <w:color w:val="000000"/>
                <w:sz w:val="20"/>
              </w:rPr>
              <w:t>
зертханалық сынақтар өткізбей тіркеу дерекнамасына ІА үлгідегі, ІБ үлгідегі және II үлгідегі өзгерістер енгізу кезінде – күнтізбелік 60 (алпыс) күннен аспайды;</w:t>
            </w:r>
          </w:p>
          <w:p>
            <w:pPr>
              <w:spacing w:after="20"/>
              <w:ind w:left="20"/>
              <w:jc w:val="both"/>
            </w:pPr>
            <w:r>
              <w:rPr>
                <w:rFonts w:ascii="Times New Roman"/>
                <w:b w:val="false"/>
                <w:i w:val="false"/>
                <w:color w:val="000000"/>
                <w:sz w:val="20"/>
              </w:rPr>
              <w:t>
дәрілік заттың жеделдетілген сараптамасын жүргізу – күнтізбелік 70 (жетпіс) күннен аспайды. ДДҰ-ның бірлескен біліктілігін арттыру рәсіміне қатысатын дәрілік заттардың сараптамасы-күнтізбелік 90 (тоқсан) күннен аспайды;</w:t>
            </w:r>
          </w:p>
          <w:p>
            <w:pPr>
              <w:spacing w:after="20"/>
              <w:ind w:left="20"/>
              <w:jc w:val="both"/>
            </w:pPr>
            <w:r>
              <w:rPr>
                <w:rFonts w:ascii="Times New Roman"/>
                <w:b w:val="false"/>
                <w:i w:val="false"/>
                <w:color w:val="000000"/>
                <w:sz w:val="20"/>
              </w:rPr>
              <w:t>
медициналық бұйымдар үшін:</w:t>
            </w:r>
          </w:p>
          <w:p>
            <w:pPr>
              <w:spacing w:after="20"/>
              <w:ind w:left="20"/>
              <w:jc w:val="both"/>
            </w:pPr>
            <w:r>
              <w:rPr>
                <w:rFonts w:ascii="Times New Roman"/>
                <w:b w:val="false"/>
                <w:i w:val="false"/>
                <w:color w:val="000000"/>
                <w:sz w:val="20"/>
              </w:rPr>
              <w:t>
зертханалық сынақтар жүргізуді талап ететін 1-класты және 2а-класты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зертханалық сынақтар жүргізуді талап ететін 2б класын (қауіп дәрежесі жоғары) және 3-класты (қауіп дәрежесі жоғары) мемлекеттік тіркеу, қайта тіркеу кезінде- 100 (жүз) жұмыс күннен аспайды;</w:t>
            </w:r>
          </w:p>
          <w:p>
            <w:pPr>
              <w:spacing w:after="20"/>
              <w:ind w:left="20"/>
              <w:jc w:val="both"/>
            </w:pPr>
            <w:r>
              <w:rPr>
                <w:rFonts w:ascii="Times New Roman"/>
                <w:b w:val="false"/>
                <w:i w:val="false"/>
                <w:color w:val="000000"/>
                <w:sz w:val="20"/>
              </w:rPr>
              <w:t>
класына қарамастан зертханалық сынақтар жүргізуді талап етпейтін медициналық бұйымды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тіркеу дерекнамасына өзгерістер енгізу кезінде (зертханалық сынақтар өткізбей) – күнтізбелік 60 (алпыс) күннен аспайды; тіркеу дерекнамасына өзгерістер енгізу кезінде (зертханалық сынақтар жүргізумен) – күнтізбелік 80 (сексен) күннен аспайды;</w:t>
            </w:r>
          </w:p>
          <w:p>
            <w:pPr>
              <w:spacing w:after="20"/>
              <w:ind w:left="20"/>
              <w:jc w:val="both"/>
            </w:pPr>
            <w:r>
              <w:rPr>
                <w:rFonts w:ascii="Times New Roman"/>
                <w:b w:val="false"/>
                <w:i w:val="false"/>
                <w:color w:val="000000"/>
                <w:sz w:val="20"/>
              </w:rPr>
              <w:t>
жеделдетілген сараптама кезінде-шетелдік өндірушілер үшін 30 (отыз) жұмыс күнінен аспайды және отандық өндірушілер үшін 5 (бес) жұмыс күнінен аспайды;</w:t>
            </w:r>
          </w:p>
          <w:p>
            <w:pPr>
              <w:spacing w:after="20"/>
              <w:ind w:left="20"/>
              <w:jc w:val="both"/>
            </w:pPr>
            <w:r>
              <w:rPr>
                <w:rFonts w:ascii="Times New Roman"/>
                <w:b w:val="false"/>
                <w:i w:val="false"/>
                <w:color w:val="000000"/>
                <w:sz w:val="20"/>
              </w:rPr>
              <w:t>
Құжаттар пакетін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 Қызмет көрсетуді тоқтата тұру шарттары:</w:t>
            </w:r>
          </w:p>
          <w:p>
            <w:pPr>
              <w:spacing w:after="20"/>
              <w:ind w:left="20"/>
              <w:jc w:val="both"/>
            </w:pPr>
            <w:r>
              <w:rPr>
                <w:rFonts w:ascii="Times New Roman"/>
                <w:b w:val="false"/>
                <w:i w:val="false"/>
                <w:color w:val="000000"/>
                <w:sz w:val="20"/>
              </w:rPr>
              <w:t>
Дәрілік затқа, медициналық бұйымға сараптама жүргізу мерзіміне:</w:t>
            </w:r>
          </w:p>
          <w:p>
            <w:pPr>
              <w:spacing w:after="20"/>
              <w:ind w:left="20"/>
              <w:jc w:val="both"/>
            </w:pPr>
            <w:r>
              <w:rPr>
                <w:rFonts w:ascii="Times New Roman"/>
                <w:b w:val="false"/>
                <w:i w:val="false"/>
                <w:color w:val="000000"/>
                <w:sz w:val="20"/>
              </w:rPr>
              <w:t>
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p>
          <w:p>
            <w:pPr>
              <w:spacing w:after="20"/>
              <w:ind w:left="20"/>
              <w:jc w:val="both"/>
            </w:pPr>
            <w:r>
              <w:rPr>
                <w:rFonts w:ascii="Times New Roman"/>
                <w:b w:val="false"/>
                <w:i w:val="false"/>
                <w:color w:val="000000"/>
                <w:sz w:val="20"/>
              </w:rPr>
              <w:t>
2) медициналық бұйым инспекциясын, фармацевтикалық инспекцияны ұйымдастыру және жүргізу;</w:t>
            </w:r>
          </w:p>
          <w:p>
            <w:pPr>
              <w:spacing w:after="20"/>
              <w:ind w:left="20"/>
              <w:jc w:val="both"/>
            </w:pPr>
            <w:r>
              <w:rPr>
                <w:rFonts w:ascii="Times New Roman"/>
                <w:b w:val="false"/>
                <w:i w:val="false"/>
                <w:color w:val="000000"/>
                <w:sz w:val="20"/>
              </w:rPr>
              <w:t>
3) Сараптамалық кеңесті ұйымдастыру және өткізу;</w:t>
            </w:r>
          </w:p>
          <w:p>
            <w:pPr>
              <w:spacing w:after="20"/>
              <w:ind w:left="20"/>
              <w:jc w:val="both"/>
            </w:pPr>
            <w:r>
              <w:rPr>
                <w:rFonts w:ascii="Times New Roman"/>
                <w:b w:val="false"/>
                <w:i w:val="false"/>
                <w:color w:val="000000"/>
                <w:sz w:val="20"/>
              </w:rPr>
              <w:t>
4) көрсетілетін қызметті алушының қорытынды құжаттарын келісу кіреді.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Дәрілік заттарға сараптама жүргізу қағидаларына 14, 15-қосымшаларға сәйкес нысандар бойынша дәрілік заттардың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Мемлекеттік қызмет көрсету нәтижесін беру нысаны: мемлекеттік қызмет көрсету нәтижесін берудің электрондық шарты:</w:t>
            </w:r>
          </w:p>
          <w:p>
            <w:pPr>
              <w:spacing w:after="20"/>
              <w:ind w:left="20"/>
              <w:jc w:val="both"/>
            </w:pPr>
            <w:r>
              <w:rPr>
                <w:rFonts w:ascii="Times New Roman"/>
                <w:b w:val="false"/>
                <w:i w:val="false"/>
                <w:color w:val="000000"/>
                <w:sz w:val="20"/>
              </w:rPr>
              <w:t>
Көрсетілетін қызметті беруші арқылы</w:t>
            </w:r>
          </w:p>
          <w:p>
            <w:pPr>
              <w:spacing w:after="20"/>
              <w:ind w:left="20"/>
              <w:jc w:val="both"/>
            </w:pPr>
            <w:r>
              <w:rPr>
                <w:rFonts w:ascii="Times New Roman"/>
                <w:b w:val="false"/>
                <w:i w:val="false"/>
                <w:color w:val="000000"/>
                <w:sz w:val="20"/>
              </w:rPr>
              <w:t>
Медициналық бұйымдар үшін:</w:t>
            </w:r>
          </w:p>
          <w:p>
            <w:pPr>
              <w:spacing w:after="20"/>
              <w:ind w:left="20"/>
              <w:jc w:val="both"/>
            </w:pPr>
            <w:r>
              <w:rPr>
                <w:rFonts w:ascii="Times New Roman"/>
                <w:b w:val="false"/>
                <w:i w:val="false"/>
                <w:color w:val="000000"/>
                <w:sz w:val="20"/>
              </w:rPr>
              <w:t>
Медициналық бұйымдарға сараптама жүргізу қағидаларына 12, 13-қосымшаларға сәйкес нысандар бойынша Медициналық бұйымдардың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Мемлекеттік қызмет көрсету нәтижесін беру нысаны: қағаз түрінде. Мемлекеттік қызмет көрсету нәтижесін беру шарты:</w:t>
            </w:r>
          </w:p>
          <w:p>
            <w:pPr>
              <w:spacing w:after="20"/>
              <w:ind w:left="20"/>
              <w:jc w:val="both"/>
            </w:pPr>
            <w:r>
              <w:rPr>
                <w:rFonts w:ascii="Times New Roman"/>
                <w:b w:val="false"/>
                <w:i w:val="false"/>
                <w:color w:val="000000"/>
                <w:sz w:val="20"/>
              </w:rPr>
              <w:t>
Көрсетілетін қызметті беруші арқылы</w:t>
            </w:r>
          </w:p>
          <w:p>
            <w:pPr>
              <w:spacing w:after="20"/>
              <w:ind w:left="20"/>
              <w:jc w:val="both"/>
            </w:pPr>
            <w:r>
              <w:rPr>
                <w:rFonts w:ascii="Times New Roman"/>
                <w:b w:val="false"/>
                <w:i w:val="false"/>
                <w:color w:val="000000"/>
                <w:sz w:val="20"/>
              </w:rPr>
              <w:t>
Көрсетілетін қызметті берушінің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 нәтижесіне жүгінбеген кезде көрсетілетін қызметті беруші дәрілік заттар мен медициналық бұйымдардың қауіпсіздігі, сапасы мен тиімділігі туралы қорытындыны күнтізбелік 180 (бір жүз сексен) күн ішінде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"Халық денсаулығы және денсаулық сақтау жүйесі туралы" Қазақстан Республикасының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белгіленеді және қолма-қол емес нысанда көрсетілетін қызметті берушінің есеп шотына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 Еңбек кодексі)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 берген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3) Көрсетілетін қызметті берушінің қызмет көрсету шарты:</w:t>
            </w:r>
          </w:p>
          <w:p>
            <w:pPr>
              <w:spacing w:after="20"/>
              <w:ind w:left="20"/>
              <w:jc w:val="both"/>
            </w:pPr>
            <w:r>
              <w:rPr>
                <w:rFonts w:ascii="Times New Roman"/>
                <w:b w:val="false"/>
                <w:i w:val="false"/>
                <w:color w:val="000000"/>
                <w:sz w:val="20"/>
              </w:rPr>
              <w:t>
Мемлекеттік көрсетілетін қызмет алдын ала жазылусыз, жеделдетіп қызмет көрсетусіз кезек күту тәртібімен көрсетіледі.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 www. ndda. kz;</w:t>
            </w:r>
          </w:p>
          <w:p>
            <w:pPr>
              <w:spacing w:after="20"/>
              <w:ind w:left="20"/>
              <w:jc w:val="both"/>
            </w:pPr>
            <w:r>
              <w:rPr>
                <w:rFonts w:ascii="Times New Roman"/>
                <w:b w:val="false"/>
                <w:i w:val="false"/>
                <w:color w:val="000000"/>
                <w:sz w:val="20"/>
              </w:rPr>
              <w:t>
2) порталда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Дәрілік заттарға сараптама жүргізу қағидаларына 1-қосымшаға сәйкес нысан бойынша дәрілік заттарға сараптама жүргізуге өтініш, Медициналық бұйымдарға сараптама жүргізу қағидаларына 1-қосымшаға сәйкес нысан бойынша электрондық жеткізгіштегі медициналық бұйымға сараптама жүргізуге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3-қосымшаға сәйкес нысан бойынша жалпы техникалық құжат форматында, медициналық бұйымның электрондық жеткізгіштегі тіркеу дерекнамасы медициналық бұйымдарға сараптама жүргізу қағидаларына 2-қосымшаға сәйкес нысан бойынша материалдар мен құжаттарды қамтитын электрондық жеткізгіштегі тіркеу дерекнамасы;</w:t>
            </w:r>
          </w:p>
          <w:p>
            <w:pPr>
              <w:spacing w:after="20"/>
              <w:ind w:left="20"/>
              <w:jc w:val="both"/>
            </w:pPr>
            <w:r>
              <w:rPr>
                <w:rFonts w:ascii="Times New Roman"/>
                <w:b w:val="false"/>
                <w:i w:val="false"/>
                <w:color w:val="000000"/>
                <w:sz w:val="20"/>
              </w:rPr>
              <w:t>
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 реагенттер, зертханалық сынақтар әдістемелерін кемінде 9 (тоғыз) ай қалдық жарамдылық 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p>
          <w:p>
            <w:pPr>
              <w:spacing w:after="20"/>
              <w:ind w:left="20"/>
              <w:jc w:val="both"/>
            </w:pPr>
            <w:r>
              <w:rPr>
                <w:rFonts w:ascii="Times New Roman"/>
                <w:b w:val="false"/>
                <w:i w:val="false"/>
                <w:color w:val="000000"/>
                <w:sz w:val="20"/>
              </w:rPr>
              <w:t>
4) көрсетілетін қызметті алушының сараптама жүргізу үшін төлем жүргізгенін растайтын құжаттың көшірмесі. порталға:</w:t>
            </w:r>
          </w:p>
          <w:p>
            <w:pPr>
              <w:spacing w:after="20"/>
              <w:ind w:left="20"/>
              <w:jc w:val="both"/>
            </w:pPr>
            <w:r>
              <w:rPr>
                <w:rFonts w:ascii="Times New Roman"/>
                <w:b w:val="false"/>
                <w:i w:val="false"/>
                <w:color w:val="000000"/>
                <w:sz w:val="20"/>
              </w:rPr>
              <w:t>
1) Дәрілік заттарға сараптама жүргізу қағидаларына 1-қосымшаға сәйкес нысан бойынша дәрілік заттарға сараптама жүргізуге, медициналық бұйымдарға сараптама жүргізу қағидаларына 1-қосымшаға сәйкес нысан бойынша медициналық бұйымдарға сараптама жүргізуге электрондық түрдегі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3-қосымшаға сәйкес нысан бойынша жалпы техникалық құжат форматында, Медициналық бұйымдарға сараптама жүргізу қағидаларына 2-қосымшаға сәйкес медициналық бұйымның тіркеу дерекнамасының электрондық көшірмесі;</w:t>
            </w:r>
          </w:p>
          <w:p>
            <w:pPr>
              <w:spacing w:after="20"/>
              <w:ind w:left="20"/>
              <w:jc w:val="both"/>
            </w:pPr>
            <w:r>
              <w:rPr>
                <w:rFonts w:ascii="Times New Roman"/>
                <w:b w:val="false"/>
                <w:i w:val="false"/>
                <w:color w:val="000000"/>
                <w:sz w:val="20"/>
              </w:rPr>
              <w:t>
3) дәрілік заттардың, медициналық бұйымдардың үлгілерін, стандартты үлгілерді, ерекше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9 (тоғыз) ай қалған үш еселенген сынақтар үшін жеткілікті мөлшерде (зертханалық сынақтар жүргізуді талап етпейтін жағдайларды қоспағанда) береді;</w:t>
            </w:r>
          </w:p>
          <w:p>
            <w:pPr>
              <w:spacing w:after="20"/>
              <w:ind w:left="20"/>
              <w:jc w:val="both"/>
            </w:pPr>
            <w:r>
              <w:rPr>
                <w:rFonts w:ascii="Times New Roman"/>
                <w:b w:val="false"/>
                <w:i w:val="false"/>
                <w:color w:val="000000"/>
                <w:sz w:val="20"/>
              </w:rPr>
              <w:t>
4) көрсетілетін қызметті алушының сараптама жүргізу үшін соманы төлегенін растайтын құжаттың электрондық көшірмесі. Мемлекеттік ақпараттық жүйелерде қамтылған жеке басын куәландыратын құжат туралы, немесе цифрлық құжаттар сервисінен электрондық құжат (сәйкестендіру үшін), заңды тұлғаны мемлекеттік тіркеу (қайта тіркеу) туралы мәліметтерді, көрсетілетін қызметті алушыны дара кәсіпкер ретінде мемлекеттік тіркеу туралы куәлікті көрсетілетін қызметті беруші тиісті мемлекеттік ақпараттық жүйелерден "электрондық үкімет" шлюзі арқылы алады.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 Қағаз жеткізгіштегі өтініштің қабылданғанын растау оның көшірмесіндегі құжаттар пакетін қабылдау күні мен уақытын көрсете отырып, көрсетілетін қызметті берушінің ӨҚО -да тіркелгені туралы белгі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келмегенде;</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негізінде көрсетілетін қызметті алушы мемлекеттік көрсетілетін қызметті алуға байланысты арнайы құқықтан айырылған заңды күшіне енген сот шешімі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берушімен сараптама жүргізуге шарт жасасады және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төлем жүргізеді. Көрсетілетін қызметті алушының уәкілінің өкілеттілігі Қазақстан Республикасының азаматтық заңамасына сәйкес ресімделеді. Портал арқылы мемлекеттік көрсетілетін қызметті алу үшін ЭЦҚ болуы қажет.</w:t>
            </w:r>
          </w:p>
          <w:p>
            <w:pPr>
              <w:spacing w:after="20"/>
              <w:ind w:left="20"/>
              <w:jc w:val="both"/>
            </w:pPr>
            <w:r>
              <w:rPr>
                <w:rFonts w:ascii="Times New Roman"/>
                <w:b w:val="false"/>
                <w:i w:val="false"/>
                <w:color w:val="000000"/>
                <w:sz w:val="20"/>
              </w:rPr>
              <w:t>
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алады. 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bl>
    <w:bookmarkStart w:name="z113" w:id="48"/>
    <w:p>
      <w:pPr>
        <w:spacing w:after="0"/>
        <w:ind w:left="0"/>
        <w:jc w:val="left"/>
      </w:pPr>
      <w:r>
        <w:rPr>
          <w:rFonts w:ascii="Times New Roman"/>
          <w:b/>
          <w:i w:val="false"/>
          <w:color w:val="000000"/>
        </w:rPr>
        <w:t xml:space="preserve"> Дәрілік заттың тіркеу дерекнамасына енгізілетін өзгерістердің тізбесі</w:t>
      </w:r>
    </w:p>
    <w:bookmarkEnd w:id="48"/>
    <w:bookmarkStart w:name="z114" w:id="49"/>
    <w:p>
      <w:pPr>
        <w:spacing w:after="0"/>
        <w:ind w:left="0"/>
        <w:jc w:val="both"/>
      </w:pPr>
      <w:r>
        <w:rPr>
          <w:rFonts w:ascii="Times New Roman"/>
          <w:b w:val="false"/>
          <w:i w:val="false"/>
          <w:color w:val="000000"/>
          <w:sz w:val="28"/>
        </w:rPr>
        <w:t>
      А. Әкімшілік өзгерістер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Тіркеу куәлігінің ұстаушысының атауын және (немесе) мекенжайын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Тіркеу куәлігін ұстаушы өзгермейді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Тіркеу куәлігін ұстаушыны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1.Тіркеу куәлігін ұстаушы заңды тұлға болып табылады.</w:t>
            </w:r>
          </w:p>
          <w:p>
            <w:pPr>
              <w:spacing w:after="20"/>
              <w:ind w:left="20"/>
              <w:jc w:val="both"/>
            </w:pPr>
            <w:r>
              <w:rPr>
                <w:rFonts w:ascii="Times New Roman"/>
                <w:b w:val="false"/>
                <w:i w:val="false"/>
                <w:color w:val="000000"/>
                <w:sz w:val="20"/>
              </w:rPr>
              <w:t>
2.Өзгеріс қауіпсіздікті, сапаны және тиімділікті бағалауды қажет етпейді және дәрілік заттың пайда-қауіп арақатынасы (мамандандырылған сараптама).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Уәкілетті органның не уәкілетті ұйымның (мысалы, салық органының) жаңа атау немесе мекенжай көрсетілген құжаты.</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 медициналық қолдану жөніндегі нұсқаулық (қосымша парақ), таңбалануы).</w:t>
            </w:r>
          </w:p>
          <w:p>
            <w:pPr>
              <w:spacing w:after="20"/>
              <w:ind w:left="20"/>
              <w:jc w:val="both"/>
            </w:pPr>
            <w:r>
              <w:rPr>
                <w:rFonts w:ascii="Times New Roman"/>
                <w:b w:val="false"/>
                <w:i w:val="false"/>
                <w:color w:val="000000"/>
                <w:sz w:val="20"/>
              </w:rPr>
              <w:t>
3. Тіркеу куәлігін жаңа ұстаушыдан (бұдан әрі – ТКҰ) фармакологиялық қадағалау жүйесінің қысқаша сипаттамасы, ол мынадай элементтерді қамтиды:</w:t>
            </w:r>
          </w:p>
          <w:p>
            <w:pPr>
              <w:spacing w:after="20"/>
              <w:ind w:left="20"/>
              <w:jc w:val="both"/>
            </w:pPr>
            <w:r>
              <w:rPr>
                <w:rFonts w:ascii="Times New Roman"/>
                <w:b w:val="false"/>
                <w:i w:val="false"/>
                <w:color w:val="000000"/>
                <w:sz w:val="20"/>
              </w:rPr>
              <w:t>
ТҚҰ-ның өз қарамағында жаһандық фармакологиялық қадағалауға жауапты тұлғаның бар екені туралы ақпарат;</w:t>
            </w:r>
          </w:p>
          <w:p>
            <w:pPr>
              <w:spacing w:after="20"/>
              <w:ind w:left="20"/>
              <w:jc w:val="both"/>
            </w:pPr>
            <w:r>
              <w:rPr>
                <w:rFonts w:ascii="Times New Roman"/>
                <w:b w:val="false"/>
                <w:i w:val="false"/>
                <w:color w:val="000000"/>
                <w:sz w:val="20"/>
              </w:rPr>
              <w:t>
жаһандық фармакологиялық қадағалауға жауапты тұлғаның байланыс деректері;</w:t>
            </w:r>
          </w:p>
          <w:p>
            <w:pPr>
              <w:spacing w:after="20"/>
              <w:ind w:left="20"/>
              <w:jc w:val="both"/>
            </w:pPr>
            <w:r>
              <w:rPr>
                <w:rFonts w:ascii="Times New Roman"/>
                <w:b w:val="false"/>
                <w:i w:val="false"/>
                <w:color w:val="000000"/>
                <w:sz w:val="20"/>
              </w:rPr>
              <w:t>
дәрілік заттардың қауіпсіздігін тіркеуге дейінгі бақылау бойынша міндеттер мен міндеттемелерді орындау үшін өзінің фармакологиялық қадағалау жүйесі бар екені туарлы ТҚҰ қол қойған декларация;</w:t>
            </w:r>
          </w:p>
          <w:p>
            <w:pPr>
              <w:spacing w:after="20"/>
              <w:ind w:left="20"/>
              <w:jc w:val="both"/>
            </w:pPr>
            <w:r>
              <w:rPr>
                <w:rFonts w:ascii="Times New Roman"/>
                <w:b w:val="false"/>
                <w:i w:val="false"/>
                <w:color w:val="000000"/>
                <w:sz w:val="20"/>
              </w:rPr>
              <w:t>
фармакологиялық қадағалау жүйесінің мастер файлы сақталатын орынға (мекенжайға) сілтеме.</w:t>
            </w:r>
          </w:p>
          <w:p>
            <w:pPr>
              <w:spacing w:after="20"/>
              <w:ind w:left="20"/>
              <w:jc w:val="both"/>
            </w:pPr>
            <w:r>
              <w:rPr>
                <w:rFonts w:ascii="Times New Roman"/>
                <w:b w:val="false"/>
                <w:i w:val="false"/>
                <w:color w:val="000000"/>
                <w:sz w:val="20"/>
              </w:rPr>
              <w:t>
4. Фармакологиялық қадағалау бойынша қызметті жүзеге асыру құқығына өндіруші мен ТКҰ арасындағы шарттық өзара қарым-қатынас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 Дәрілік препараттың (саудалық) атауының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Егер атау жалпы қабылданған болса, қолданыстағы медициналық препараттардың атауларымен немесе халықаралық патенттелмеген атаулармен (бұдан әрі – ХПА) шатастырмау керек, өзгеріс мынадай тәртіппен жүргізіледі: жалпы қабылданған атаудан фармакопеялық немесе ХПА-ға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Препараттың атауын өзгерту қажеттілігінің дәлелді негіздемесі.</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 медициналық қолдану жөніндегі нұсқаулық (қосымша бет), таңбалау).</w:t>
            </w:r>
          </w:p>
          <w:p>
            <w:pPr>
              <w:spacing w:after="20"/>
              <w:ind w:left="20"/>
              <w:jc w:val="both"/>
            </w:pPr>
            <w:r>
              <w:rPr>
                <w:rFonts w:ascii="Times New Roman"/>
                <w:b w:val="false"/>
                <w:i w:val="false"/>
                <w:color w:val="000000"/>
                <w:sz w:val="20"/>
              </w:rPr>
              <w:t>
3. Өндіруші елдің құзыретті органдары берген, оның атауының өзгергенін куәландыратын құжаттың көшірмесі.</w:t>
            </w:r>
          </w:p>
          <w:p>
            <w:pPr>
              <w:spacing w:after="20"/>
              <w:ind w:left="20"/>
              <w:jc w:val="both"/>
            </w:pPr>
            <w:r>
              <w:rPr>
                <w:rFonts w:ascii="Times New Roman"/>
                <w:b w:val="false"/>
                <w:i w:val="false"/>
                <w:color w:val="000000"/>
                <w:sz w:val="20"/>
              </w:rPr>
              <w:t>
4. Препараттың орны, әдісі, құрамы, сапасын реттейтін нормативтік құжат өзгеріссіз қалғаны туралы қол қойылған декларация.</w:t>
            </w:r>
          </w:p>
          <w:p>
            <w:pPr>
              <w:spacing w:after="20"/>
              <w:ind w:left="20"/>
              <w:jc w:val="both"/>
            </w:pPr>
            <w:r>
              <w:rPr>
                <w:rFonts w:ascii="Times New Roman"/>
                <w:b w:val="false"/>
                <w:i w:val="false"/>
                <w:color w:val="000000"/>
                <w:sz w:val="20"/>
              </w:rPr>
              <w:t>
5. ДЗ сапасы мен қауіпсіздігін бақылау бойынша бекітілген нормативтік құжатқа өзгерістер ведомосі.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Белсенді фармацевтикалық субстанция немесе қосалқы зат атауының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Фармацевтикалық субстанция (қосымша зат) өзгермейді.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Дүниежүзілік денсаулық сақтау ұйымының (бұдан әрі – ДДҰ) бекіту туралы куәлігі немесе халықаралық патенттелмеген атауы тізбесінің көшірмесі. Егер қолданылатын болса, өзгеріс Қазақстан Республикасының Мемлекеттік фармакопеясына сәйкес келетінін растау. Өсімдіктен алынатын өсімдік тектес дәрілік препараттардың атауы Қазақстан Республикасының құжаттарына сәйкес келетіні туралы декларация.</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Мыналардың: өндірушінің (егер қолдануға болатын болса, сапаны бақылау жөніндегі алаңдарды қоса алғанда) немесе белсенді фармацевтикалық субстанция (бұдан әрі – БФСМФ) мастер-файлын ұстаушының немесе егер тіркеу дерекнамасында Ph. Eur. сәйкестік сертификаттары болмаса, белсенді фармацевтикалық субстанцияны, белсенді фармацевтикалық субстанция өндірісінде пайдаланылатын бастапқы материалдарды, реактивтерді немесе аралық өнімдерді жеткізушінің (егер техникалық дерекнамада көрсетілсе) немесе жаңа қосалқы затты өндірушінің (егер техникалық құжаттамада көрсетілсе) атауының және (немесе) мекенжайының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Өндірістік алаң және өндірістік операциялардың ешқайсысы өзгермейді.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Жаңа атауы және (немесе) мекенжайы көрсетілген уәкілетті органның (мысалы, салық органының) ресми құжаты.</w:t>
            </w:r>
          </w:p>
          <w:p>
            <w:pPr>
              <w:spacing w:after="20"/>
              <w:ind w:left="20"/>
              <w:jc w:val="both"/>
            </w:pPr>
            <w:r>
              <w:rPr>
                <w:rFonts w:ascii="Times New Roman"/>
                <w:b w:val="false"/>
                <w:i w:val="false"/>
                <w:color w:val="000000"/>
                <w:sz w:val="20"/>
              </w:rPr>
              <w:t>
2. Дерекнаманың тиісті бөліміне (бөлімдеріне) түзету.</w:t>
            </w:r>
          </w:p>
          <w:p>
            <w:pPr>
              <w:spacing w:after="20"/>
              <w:ind w:left="20"/>
              <w:jc w:val="both"/>
            </w:pPr>
            <w:r>
              <w:rPr>
                <w:rFonts w:ascii="Times New Roman"/>
                <w:b w:val="false"/>
                <w:i w:val="false"/>
                <w:color w:val="000000"/>
                <w:sz w:val="20"/>
              </w:rPr>
              <w:t>
3. БФСМФ иесінің аты өзгерген кезде кіруге жаңартылған рұқсат.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5 Шығару алаңдары мен сапаны бақылау алаңдарын қоса алғанда, дәрілік препарат өндірушісінің атауының және (немесе) мекенжайының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Өндіруші (импорттаушы) жауапты әрекеттер серияларды шығаруды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Өндіруші (импорттаушы) жауапты әрекеттер серияларды шығаруды қамтымайды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Өндірістік процесте, алаңның нақты орналасқан жерінде, дәрілік заттың сапасы мен қауіпсіздігін бақылау жөніндегі нормативтік құжатта өзгеріс жоқ.</w:t>
            </w:r>
          </w:p>
          <w:p>
            <w:pPr>
              <w:spacing w:after="20"/>
              <w:ind w:left="20"/>
              <w:jc w:val="both"/>
            </w:pPr>
            <w:r>
              <w:rPr>
                <w:rFonts w:ascii="Times New Roman"/>
                <w:b w:val="false"/>
                <w:i w:val="false"/>
                <w:color w:val="000000"/>
                <w:sz w:val="20"/>
              </w:rPr>
              <w:t>
2. Өзгеріс дәрілік заттың қауіпсіздігін, сапасы мен тиімділігін және пайда-тәуекел арақатынасын бағалауды талап етпейді (мамандандырылған сараптама).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Өндіріске түзетілген рұқсаттың көшірмесі (бар болған жағдайда) немесе тиісті уәкілетті органнан жаңа атауы және (немесе) мекенжайы аталған ресми құжаты.</w:t>
            </w:r>
          </w:p>
          <w:p>
            <w:pPr>
              <w:spacing w:after="20"/>
              <w:ind w:left="20"/>
              <w:jc w:val="both"/>
            </w:pPr>
            <w:r>
              <w:rPr>
                <w:rFonts w:ascii="Times New Roman"/>
                <w:b w:val="false"/>
                <w:i w:val="false"/>
                <w:color w:val="000000"/>
                <w:sz w:val="20"/>
              </w:rPr>
              <w:t>
2. Егер қолданылатын болса, дәрілік препарат туралы қайта қаралған ақпаратты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3. Дәрілік препараттың жаңартылған қысқаша сипаттамасы, медициналық қолдану жөніндегі нұсқаулық (қосымша бет), таңбалау.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 - химиялық (бұдан әрі – АТХ) жіктеу кодының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ДДҰ-ның АТХ кодын бекітуге немесе өзгертуге байланысты өзгеріс.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ДДҰ-ның бекіту туралы куәлігі немесе АТХ кодтары тізбесінің көшірмесі.</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алаңды алып тастау (оның ішінде белсенді фармацевтикалық субстанция, аралық өнімдер, дәрілік препарат, қаптама, серия шығаруға жауапты өндіруші, сериялардың сапасын бақылау немесе бастапқы материалды, реактивті немесе қосымша затты жеткізуші (егер дерекнамада көрсетілсе)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Алып тастауға жататын функцияларды жүзеге асыратын бұрын мақұлданған кемінде бір өндірістік алаң (өндіруші) қалады. Егер қолдануға болатын болса, Қазақстан Республикасында серияларды шығару мақсатында өнімнің сынағын сертификаттауға қабілетті серияларды шығаруға жауапты кемінде бір өндіруші Қазақстан Республикасында қалады.</w:t>
            </w:r>
          </w:p>
          <w:p>
            <w:pPr>
              <w:spacing w:after="20"/>
              <w:ind w:left="20"/>
              <w:jc w:val="both"/>
            </w:pPr>
            <w:r>
              <w:rPr>
                <w:rFonts w:ascii="Times New Roman"/>
                <w:b w:val="false"/>
                <w:i w:val="false"/>
                <w:color w:val="000000"/>
                <w:sz w:val="20"/>
              </w:rPr>
              <w:t>
2. Өзіндік ерекшелік өндірістің сыни кемшіліктерінің салдары болып табылмайды.</w:t>
            </w:r>
          </w:p>
          <w:p>
            <w:pPr>
              <w:spacing w:after="20"/>
              <w:ind w:left="20"/>
              <w:jc w:val="both"/>
            </w:pPr>
            <w:r>
              <w:rPr>
                <w:rFonts w:ascii="Times New Roman"/>
                <w:b w:val="false"/>
                <w:i w:val="false"/>
                <w:color w:val="000000"/>
                <w:sz w:val="20"/>
              </w:rPr>
              <w:t>
3. Өзгеріс дәрілік заттың қауіпсіздігін, сапасы мен тиімділігін және пайда-тәуекел арақатынасын бағалауды талап етпейді (мамандандырылған сараптама).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өтініш нысанында тіркеу туралы өтініште санамаланған "ағымдағы" және "ұсынылған" өндірушілерді нақты белгілеу қажет.</w:t>
            </w:r>
          </w:p>
          <w:p>
            <w:pPr>
              <w:spacing w:after="20"/>
              <w:ind w:left="20"/>
              <w:jc w:val="both"/>
            </w:pPr>
            <w:r>
              <w:rPr>
                <w:rFonts w:ascii="Times New Roman"/>
                <w:b w:val="false"/>
                <w:i w:val="false"/>
                <w:color w:val="000000"/>
                <w:sz w:val="20"/>
              </w:rPr>
              <w:t>
2. Дәрілік препарат туралы қайта қаралған ақпаратты қоса алғанда, дерекнаманың тиісті бөліміне (бөлімдеріне) түзету.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8 Белсенді фармацевтикалық субстанция өндірушісінің тиісті өндірістік практика қағидаларына сәйкестігін верификациялау үшін аудит күнін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Белсенді фармацевтикалық субстанция өндірушісінің Қазақстан Республикасының тиісті өндірістік практика қағидаларына сәйкестігін верификациялау туралы нұсқауды қамтитын дәрілік препарат өндірушісінің жазбаша растауы.</w:t>
            </w:r>
          </w:p>
        </w:tc>
      </w:tr>
    </w:tbl>
    <w:bookmarkStart w:name="z115" w:id="50"/>
    <w:p>
      <w:pPr>
        <w:spacing w:after="0"/>
        <w:ind w:left="0"/>
        <w:jc w:val="both"/>
      </w:pPr>
      <w:r>
        <w:rPr>
          <w:rFonts w:ascii="Times New Roman"/>
          <w:b w:val="false"/>
          <w:i w:val="false"/>
          <w:color w:val="000000"/>
          <w:sz w:val="28"/>
        </w:rPr>
        <w:t>
      Б. Сапаның өзгеруі</w:t>
      </w:r>
    </w:p>
    <w:bookmarkEnd w:id="50"/>
    <w:bookmarkStart w:name="z116" w:id="51"/>
    <w:p>
      <w:pPr>
        <w:spacing w:after="0"/>
        <w:ind w:left="0"/>
        <w:jc w:val="both"/>
      </w:pPr>
      <w:r>
        <w:rPr>
          <w:rFonts w:ascii="Times New Roman"/>
          <w:b w:val="false"/>
          <w:i w:val="false"/>
          <w:color w:val="000000"/>
          <w:sz w:val="28"/>
        </w:rPr>
        <w:t>
      Б. I Белсенді фармацевтикалық субстанция</w:t>
      </w:r>
    </w:p>
    <w:bookmarkEnd w:id="51"/>
    <w:bookmarkStart w:name="z117" w:id="52"/>
    <w:p>
      <w:pPr>
        <w:spacing w:after="0"/>
        <w:ind w:left="0"/>
        <w:jc w:val="both"/>
      </w:pPr>
      <w:r>
        <w:rPr>
          <w:rFonts w:ascii="Times New Roman"/>
          <w:b w:val="false"/>
          <w:i w:val="false"/>
          <w:color w:val="000000"/>
          <w:sz w:val="28"/>
        </w:rPr>
        <w:t>
      Б. І. а) Өндіріс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Егер тіркеу дерекнамасында Еуропалық Фармакопеяның сәйкестік сертификаты болмаса, белсенді фармацевтикалық субстанцияны өндіру процесінде пайдаланылатын аралық өнімнің бастапқы материалын (реактивін) өндірушінің өзгеруі немесе белсенді фармацевтикалық субстанцияны өндірушінің өзгеруі (егер қолдануға болатын болса, сапаны бақылау алаңдарын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Ұсынылған өндіруші мақұлданған өндіруші сияқты сол фармацевтикалық топқа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БФСМФ негіздеген белсенді фармацевтикалық субстанцияның жаңа өндірушісін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Ұсынылып отырған өндіруші біліктілікті талап ететін қоспалардың сапалық және (немесе) сандық бейіні немесе биожетімділігіне әсер ететін физикалық-химиялық қасиеттері сияқты белсенді фармацевтикалық субстанция сапасының маңызды көрсеткіштерін өзгертетін синтездеудің күрт ерекшеленетін тәсілін немесе өндіріс жағдайларын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Вирустық қауіпсіздікті және (немесе) трансмиссивті кеуекті энцефалопатия (бұдан әрі – ТКЭ) қаупін бағалауды талап ететін материалды жаңа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Өзгеріс биологиялық белсенді фармацевтикалық субстанцияны немесе биологиялық (иммунологиялық) дәрілік препарат өндірісінде пайдаланылатын бастапқы материалды (реактивті), аралық өнімді қозғайды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Белсенді фармацевтикалық субстанция сапасын бақылау тәртібінің өзгеруі: серияларды бақылау (сынау) жүзеге асырылатын алаңды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БФСМФ жоқ және белсенді фармацевтикалық субстанция бойынша дерекнаманың тиісті бөлімін елеулі жаңартуды талап ететін белсенді фармацевтикалық субстанцияның жаңа өндірушісін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Қазақстан Республикасының Мемлекеттік Фармакопея әдісін пайдалана отырып, белсенді фармацевтикалық субстанцияны стерильдеу жөніндегі баламалы алаңды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Микронизация бойынша жаңа алаң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Биологиялық белсенді фармацевтикалық субстанциялардың сапасын бақылау бойынша сынақтар жөніндегі келісімдердің өзгерістері: биологиялық (иммунологиялық) (иммундық-химиялық) әдісті қоса алғанда, серияларды бақылау (сынау) жүзеге асырылатын алаңды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Жасушалардың басты банкін және (немесе) жасушалардың жұмыс банктерін сақтау жөніндегі жаңа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Бастапқы материалдар мен реактивтердің ерекшеліктері (өндірісішілік бақылауларды, барлық материалдарды талдау әдістерін қоса алғанда) бұрын мақұлданғандармен бірдей. Аралық өнімдер мен белсенді фармацевтикалық субстанциялардың өзіндік ерекшеліктері (өндірісішілік бақылауды, барлық материалдарды талдау әдістерін қоса алғанда), дайындау тәсілдері (серия өлшемін қоса алғанда) және синтездеудің егжей-тегжейлі тәсілі бұрын мақұлданғандармен бірдей.</w:t>
            </w:r>
          </w:p>
          <w:p>
            <w:pPr>
              <w:spacing w:after="20"/>
              <w:ind w:left="20"/>
              <w:jc w:val="both"/>
            </w:pPr>
            <w:r>
              <w:rPr>
                <w:rFonts w:ascii="Times New Roman"/>
                <w:b w:val="false"/>
                <w:i w:val="false"/>
                <w:color w:val="000000"/>
                <w:sz w:val="20"/>
              </w:rPr>
              <w:t>
2. Белсенді фармацевтикалық субстанция биологиялық (иммунологиялық) немесе стерильді болып табылмайды.</w:t>
            </w:r>
          </w:p>
          <w:p>
            <w:pPr>
              <w:spacing w:after="20"/>
              <w:ind w:left="20"/>
              <w:jc w:val="both"/>
            </w:pPr>
            <w:r>
              <w:rPr>
                <w:rFonts w:ascii="Times New Roman"/>
                <w:b w:val="false"/>
                <w:i w:val="false"/>
                <w:color w:val="000000"/>
                <w:sz w:val="20"/>
              </w:rPr>
              <w:t>
3. Егер өндіріс процесінде адам немесе жануар тектес материалдар пайдаланылса, өндіруші оған қатысты вирустық қауіпсіздікті және медициналық және ветеринариялық қолдануға арналған дәрілік препараттар арқылы жануарлардың кеуекті энцефалопатиясы агенттерінің берілу қаупін азайту бойынша Қазақстан Республикасының Мемлекеттік Фармакопеясына сәйкестігін бағалау талап етілетін жаңа өнім берушіні пайдаланбайды.</w:t>
            </w:r>
          </w:p>
          <w:p>
            <w:pPr>
              <w:spacing w:after="20"/>
              <w:ind w:left="20"/>
              <w:jc w:val="both"/>
            </w:pPr>
            <w:r>
              <w:rPr>
                <w:rFonts w:ascii="Times New Roman"/>
                <w:b w:val="false"/>
                <w:i w:val="false"/>
                <w:color w:val="000000"/>
                <w:sz w:val="20"/>
              </w:rPr>
              <w:t>
4. Ескі алаңнан жаңа алаңға технологиялар трансфері сәтті өтті.</w:t>
            </w:r>
          </w:p>
          <w:p>
            <w:pPr>
              <w:spacing w:after="20"/>
              <w:ind w:left="20"/>
              <w:jc w:val="both"/>
            </w:pPr>
            <w:r>
              <w:rPr>
                <w:rFonts w:ascii="Times New Roman"/>
                <w:b w:val="false"/>
                <w:i w:val="false"/>
                <w:color w:val="000000"/>
                <w:sz w:val="20"/>
              </w:rPr>
              <w:t>
5. Белсенді фармацевтикалық субстанция бөлшектерінің көлеміне өзіндік ерекшелік және тиісті талдамалық әдісі өзгертілмейді.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Егер қолданылатын болса, дерекнаманың тиісті бөліміне(деріне) түзету.</w:t>
            </w:r>
          </w:p>
          <w:p>
            <w:pPr>
              <w:spacing w:after="20"/>
              <w:ind w:left="20"/>
              <w:jc w:val="both"/>
            </w:pPr>
            <w:r>
              <w:rPr>
                <w:rFonts w:ascii="Times New Roman"/>
                <w:b w:val="false"/>
                <w:i w:val="false"/>
                <w:color w:val="000000"/>
                <w:sz w:val="20"/>
              </w:rPr>
              <w:t>
2. Тиісінше ТКҰ немесе БФСМФ ұстаушының синтез тәсілінің (немесе тиісінше өсімдік тектес дәрілік препараттар үшін: дайындау әдісінің, географиялық көзінің, өсімдік тектес фармацевтикалық субстанция өндірісінің және өндіріс процесінің) сапасын бақылау рәсімінің және белсенді фармацевтикалық субстанция мен бастапқы материалдың/реактивтің/аралық өнімнің өзіндік ерекшеліктерінің белсенді фармацевтикалық субстанцияның өндірісі барысында (егер қолданылатын болса) бұрын мақұлданғандардан айырмасы жоқ екендігі туралы декларациясы.</w:t>
            </w:r>
          </w:p>
          <w:p>
            <w:pPr>
              <w:spacing w:after="20"/>
              <w:ind w:left="20"/>
              <w:jc w:val="both"/>
            </w:pPr>
            <w:r>
              <w:rPr>
                <w:rFonts w:ascii="Times New Roman"/>
                <w:b w:val="false"/>
                <w:i w:val="false"/>
                <w:color w:val="000000"/>
                <w:sz w:val="20"/>
              </w:rPr>
              <w:t>
3. Не материалдың кез келген жаңа көзі үшін ТГЭ бойынша Еуропалық Фармакопеяның сәйкестік сертификаты, не (егер қолданылатын болса) ТГЭ қаупіне ұшыраған материал көзі уәкілетті орган бұрын зерттегенін; және оның жануарлардың кеуекті энцефалопатиясы агенттерінің медициналық және ветеринариялық қолдануға арналған дәрілік препараттар арқылы берілу қаупін барынша азайту бойынша Қазақстан Республикасының Мемлекеттік фармакопеясына сәйкестігі расталғанын құжаттамамен растау. Мынадай мәліметтерді ұсыну қажет: өндірушінің атауы; материал алынған жануарлар мен тіндердің түрі; жануарлардың шыққан елі, оның пайдаланылуы және бұрын қолданылуы.</w:t>
            </w:r>
          </w:p>
          <w:p>
            <w:pPr>
              <w:spacing w:after="20"/>
              <w:ind w:left="20"/>
              <w:jc w:val="both"/>
            </w:pPr>
            <w:r>
              <w:rPr>
                <w:rFonts w:ascii="Times New Roman"/>
                <w:b w:val="false"/>
                <w:i w:val="false"/>
                <w:color w:val="000000"/>
                <w:sz w:val="20"/>
              </w:rPr>
              <w:t>
4. Қазіргі және ұсынылатын өндірушілерден/алаңдардан белсенді фармацевтикалық субстанцияның серияларын кемінде екі сериясын (кемінде тәжірибелік-өнеркәсіптік) талдау деректері (салыстырмалы кесте форматында).</w:t>
            </w:r>
          </w:p>
          <w:p>
            <w:pPr>
              <w:spacing w:after="20"/>
              <w:ind w:left="20"/>
              <w:jc w:val="both"/>
            </w:pPr>
            <w:r>
              <w:rPr>
                <w:rFonts w:ascii="Times New Roman"/>
                <w:b w:val="false"/>
                <w:i w:val="false"/>
                <w:color w:val="000000"/>
                <w:sz w:val="20"/>
              </w:rPr>
              <w:t>
5. Өзгерістер енгізу туралы өтініш нысанында өтініш нысанының 2.5-бөлімінде көрсетілгендей, "қазіргі" және "ұсынылатын" өндірушілерді дәл белгілеу қажет.</w:t>
            </w:r>
          </w:p>
          <w:p>
            <w:pPr>
              <w:spacing w:after="20"/>
              <w:ind w:left="20"/>
              <w:jc w:val="both"/>
            </w:pPr>
            <w:r>
              <w:rPr>
                <w:rFonts w:ascii="Times New Roman"/>
                <w:b w:val="false"/>
                <w:i w:val="false"/>
                <w:color w:val="000000"/>
                <w:sz w:val="20"/>
              </w:rPr>
              <w:t>
6. Егер белсенді фармацевтикалық субстанция бастапқы материал ретінде пайдаланылса, өндіріске арналған лицензияны әрбір ұстаушының өтініште көрсетілген білікті тұлғасының және өндіріске арналған лицензияның әрбір ұстаушының өтініште серияларды шығаруға жауапты ретінде көрсетілген білікті тұлғасының декларациясы. Декларацияларда өтініште көрсетілген белсенді фармацевтикалық субстанцияны өндіруші(лер) өз қызметін бастапқы материалдарға қатысты Қазақстан Республикасының тиісті өндірістік практикасының қағидаларына сәйкес жүзеге асыратынын көрсету қажет. Белгілі бір мән-жайларда бір декларация беруге рұқсат етіледі (Б. II.б.1 өзгеріске берілген ескертпені қараңыз).</w:t>
            </w:r>
          </w:p>
          <w:p>
            <w:pPr>
              <w:spacing w:after="20"/>
              <w:ind w:left="20"/>
              <w:jc w:val="both"/>
            </w:pPr>
            <w:r>
              <w:rPr>
                <w:rFonts w:ascii="Times New Roman"/>
                <w:b w:val="false"/>
                <w:i w:val="false"/>
                <w:color w:val="000000"/>
                <w:sz w:val="20"/>
              </w:rPr>
              <w:t>
7. Белсенді фармацевтикалық субстанцияны өндірушінің кепілдік хаты (қажет болса) тіркеу куәлігін ұстаушыны белсенді фармацевтикалық субстанция өндірісі процесінің, өзіндік ерекшеліктерінің және талдамалық әдістемелерінің кез келген өзгерістері туралы хабардар етуге тиіс.</w:t>
            </w:r>
          </w:p>
          <w:p>
            <w:pPr>
              <w:spacing w:after="20"/>
              <w:ind w:left="20"/>
              <w:jc w:val="both"/>
            </w:pPr>
            <w:r>
              <w:rPr>
                <w:rFonts w:ascii="Times New Roman"/>
                <w:b w:val="false"/>
                <w:i w:val="false"/>
                <w:color w:val="000000"/>
                <w:sz w:val="20"/>
              </w:rPr>
              <w:t>
8. Ұсынылып отырған алаң қаралып отырған дәрілік нысанға, дәрілік препаратқа немесе өндірістік операцияға қатысты тиісті түрде лицензияланғанын растау.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Белсенді фармацевтикалық субстанция өндірісі барысының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белсенді фармацевтикалық субстанция өндірісі процесінің болмашы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белсенді фармацевтикалық субстанцияның өндірісі дәрілік препараттың сапасына, қауіпсіздігіне немесе тиімділігіне айтарлықтай әсер етуі мүмкін процесінің маңызды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өзгеріс биологиялық/ иммунологиялық субстанцияны немесе дәрілік препараттың биологиялық/иммунологиялық өндірісі кезінде химиялық синтез арқылы алынған басқа затты пайдалануды қозғайды, ол дәрілік препарттың сапасына, қауіпсіздігіне немесе тиімділігіне елеулі әсер етуі мүмкін және хаттамамен байланысты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өзгеріс өсімдік тектес дәрілік препаратты қозғайды, атап айтқанда: географиялық көзі, өндіру немесе дайындау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БФСМФ жабық бөлігінің болмашы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Қоспалардың немесе физикалық-химиялық қасиеттердің сапалық немесе сандық бейінінде жағымсыз өзгеріс жоқ.</w:t>
            </w:r>
          </w:p>
          <w:p>
            <w:pPr>
              <w:spacing w:after="20"/>
              <w:ind w:left="20"/>
              <w:jc w:val="both"/>
            </w:pPr>
            <w:r>
              <w:rPr>
                <w:rFonts w:ascii="Times New Roman"/>
                <w:b w:val="false"/>
                <w:i w:val="false"/>
                <w:color w:val="000000"/>
                <w:sz w:val="20"/>
              </w:rPr>
              <w:t>
2. Синтез әдісі өзгеріссіз қалады, яғни аралық өнімдер өзгермейді және процеске жаңа реактивтер, катализаторлар немесе еріткіштер енгізілмейді. Географиялық көзі, өсімдік шикізатын дайындау және дәрілік өсімдік препараттарын өндіру тәсілі өзгермейді.</w:t>
            </w:r>
          </w:p>
          <w:p>
            <w:pPr>
              <w:spacing w:after="20"/>
              <w:ind w:left="20"/>
              <w:jc w:val="both"/>
            </w:pPr>
            <w:r>
              <w:rPr>
                <w:rFonts w:ascii="Times New Roman"/>
                <w:b w:val="false"/>
                <w:i w:val="false"/>
                <w:color w:val="000000"/>
                <w:sz w:val="20"/>
              </w:rPr>
              <w:t>
3. Белсенді фармацевтикалық субстанция мен аралық өнімдердің өзіндік ерекшеліктері өзгермейді.</w:t>
            </w:r>
          </w:p>
          <w:p>
            <w:pPr>
              <w:spacing w:after="20"/>
              <w:ind w:left="20"/>
              <w:jc w:val="both"/>
            </w:pPr>
            <w:r>
              <w:rPr>
                <w:rFonts w:ascii="Times New Roman"/>
                <w:b w:val="false"/>
                <w:i w:val="false"/>
                <w:color w:val="000000"/>
                <w:sz w:val="20"/>
              </w:rPr>
              <w:t>
4. Өзгеріс ФСМФ ашық бөлігінде ("өтініш берушінің" бөлігінде) толық сипатталады (егер қолданылса).</w:t>
            </w:r>
          </w:p>
          <w:p>
            <w:pPr>
              <w:spacing w:after="20"/>
              <w:ind w:left="20"/>
              <w:jc w:val="both"/>
            </w:pPr>
            <w:r>
              <w:rPr>
                <w:rFonts w:ascii="Times New Roman"/>
                <w:b w:val="false"/>
                <w:i w:val="false"/>
                <w:color w:val="000000"/>
                <w:sz w:val="20"/>
              </w:rPr>
              <w:t>
5. Белсенді фармацевтикалық субстанция биологиялық (иммунологиялық) субстанция болып табылмайды.</w:t>
            </w:r>
          </w:p>
          <w:p>
            <w:pPr>
              <w:spacing w:after="20"/>
              <w:ind w:left="20"/>
              <w:jc w:val="both"/>
            </w:pPr>
            <w:r>
              <w:rPr>
                <w:rFonts w:ascii="Times New Roman"/>
                <w:b w:val="false"/>
                <w:i w:val="false"/>
                <w:color w:val="000000"/>
                <w:sz w:val="20"/>
              </w:rPr>
              <w:t>
6. Өзгеріс географиялық көзге, дәрілік өсімдік препаратын өндіру немесе дайындау тәсіліне қозғамайды.</w:t>
            </w:r>
          </w:p>
          <w:p>
            <w:pPr>
              <w:spacing w:after="20"/>
              <w:ind w:left="20"/>
              <w:jc w:val="both"/>
            </w:pPr>
            <w:r>
              <w:rPr>
                <w:rFonts w:ascii="Times New Roman"/>
                <w:b w:val="false"/>
                <w:i w:val="false"/>
                <w:color w:val="000000"/>
                <w:sz w:val="20"/>
              </w:rPr>
              <w:t>
7. Өзгеріс ФСМФ жабық бөлігіне қозғамайды.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Қазіргі және жаңа процестерді тікелей салыстыруды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Мақұлданған және ұсынылатын процестердің көмегімен өндірілген, кемінде екі серияның (кемінде тәжірибелік-өнеркәсіптік) серияларын талдау деректері (салыстырмалы кесте форматында).</w:t>
            </w:r>
          </w:p>
          <w:p>
            <w:pPr>
              <w:spacing w:after="20"/>
              <w:ind w:left="20"/>
              <w:jc w:val="both"/>
            </w:pPr>
            <w:r>
              <w:rPr>
                <w:rFonts w:ascii="Times New Roman"/>
                <w:b w:val="false"/>
                <w:i w:val="false"/>
                <w:color w:val="000000"/>
                <w:sz w:val="20"/>
              </w:rPr>
              <w:t>
3. Белсенді фармацевтикалық субстанцияның бекітілген өзіндік ерекшеліктерінің көшірмелері.</w:t>
            </w:r>
          </w:p>
          <w:p>
            <w:pPr>
              <w:spacing w:after="20"/>
              <w:ind w:left="20"/>
              <w:jc w:val="both"/>
            </w:pPr>
            <w:r>
              <w:rPr>
                <w:rFonts w:ascii="Times New Roman"/>
                <w:b w:val="false"/>
                <w:i w:val="false"/>
                <w:color w:val="000000"/>
                <w:sz w:val="20"/>
              </w:rPr>
              <w:t>
4. Тіркеу куәлігінің ұстаушысының немесе БФСМФ ұстаушының қоспалардың сапалық және сандық бейінінің немесе физикалық-химиялық қасиеттерінің өзгермегені, белсенді фармацевтикалық субстанция мен аралық өнімдердің синтез тәсілі, ерекшелігі өзгермейтіні жөніндегі декларациясы.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Б.I.а.2.б) химиялық синтез жолымен алынған белсенді фармацевтикалық субстанциялардың маңызды өзгерістері деп белсенді фармацевтикалық субстанция сапасының біліктілікті талап ететін қоспалардың сапалық және (немесе) сандық бейіні немесе биожетімділікке әсер ететін физикалық-химиялық қасиеттері сияқты маңызды көрсеткіштерін өзгертуге қабілетті синтез тәсілінің немесе өндіріс жағдайларының өзгеруі деп түсініледі.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Белсенді фармацевтикалық субстанцияның немесе белсенді фармацевтикалық субстанцияны өндіру процесінде пайдаланылатын аралық өнімнің сериясының өзгеруі (серия мөлшерінің диапазондарын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тіркелген мөлшерме салыстырғанда серия мөлшерінің 10 есеге дейін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 мәрте ірілендіру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Өзгеріс биологиялық (иммунологиялық) белсенді фармацевтикалық субстанцияның салыстырмалылығын талдауды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Тіркелген мөлшермен салыстырғанда серия мөлшерінің 10 еседен астам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Өндіріс процесін өзгертпей биологиялық (иммунологиялық) белсенді фармацевтикалық субстанция өндірісінің ауқымын ұлғайту (азайту) (мысалы, желінің қайталануы)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 әдістеріндегі барлық өзгерістер тек ірілендіру немесе шағындау үшін қажет, мысалы, басқа мөлшердегі жабдықты пайдалану.</w:t>
            </w:r>
          </w:p>
          <w:p>
            <w:pPr>
              <w:spacing w:after="20"/>
              <w:ind w:left="20"/>
              <w:jc w:val="both"/>
            </w:pPr>
            <w:r>
              <w:rPr>
                <w:rFonts w:ascii="Times New Roman"/>
                <w:b w:val="false"/>
                <w:i w:val="false"/>
                <w:color w:val="000000"/>
                <w:sz w:val="20"/>
              </w:rPr>
              <w:t>
2. Сынақ нәтижелерін өзіндік ерекшелікке сәйкес ұсынылатын серия мөлшерінің кемінде екі серияының ұсыну қажет.</w:t>
            </w:r>
          </w:p>
          <w:p>
            <w:pPr>
              <w:spacing w:after="20"/>
              <w:ind w:left="20"/>
              <w:jc w:val="both"/>
            </w:pPr>
            <w:r>
              <w:rPr>
                <w:rFonts w:ascii="Times New Roman"/>
                <w:b w:val="false"/>
                <w:i w:val="false"/>
                <w:color w:val="000000"/>
                <w:sz w:val="20"/>
              </w:rPr>
              <w:t>
3. Қаралатын дәрілік препарат биологиялық (иммунологиялық) дәрілік препарат болып табылмайды.</w:t>
            </w:r>
          </w:p>
          <w:p>
            <w:pPr>
              <w:spacing w:after="20"/>
              <w:ind w:left="20"/>
              <w:jc w:val="both"/>
            </w:pPr>
            <w:r>
              <w:rPr>
                <w:rFonts w:ascii="Times New Roman"/>
                <w:b w:val="false"/>
                <w:i w:val="false"/>
                <w:color w:val="000000"/>
                <w:sz w:val="20"/>
              </w:rPr>
              <w:t>
4. Өзгеріс процестің өнімділігіне жағымсыз әсер етпейді.</w:t>
            </w:r>
          </w:p>
          <w:p>
            <w:pPr>
              <w:spacing w:after="20"/>
              <w:ind w:left="20"/>
              <w:jc w:val="both"/>
            </w:pPr>
            <w:r>
              <w:rPr>
                <w:rFonts w:ascii="Times New Roman"/>
                <w:b w:val="false"/>
                <w:i w:val="false"/>
                <w:color w:val="000000"/>
                <w:sz w:val="20"/>
              </w:rPr>
              <w:t>
5. Өзгеріс өндіріс барысында туындаған күтпеген жағдайлар немесе тұрақтылықтың бұзылуында өзгерістер жүзеге асырылмайды.</w:t>
            </w:r>
          </w:p>
          <w:p>
            <w:pPr>
              <w:spacing w:after="20"/>
              <w:ind w:left="20"/>
              <w:jc w:val="both"/>
            </w:pPr>
            <w:r>
              <w:rPr>
                <w:rFonts w:ascii="Times New Roman"/>
                <w:b w:val="false"/>
                <w:i w:val="false"/>
                <w:color w:val="000000"/>
                <w:sz w:val="20"/>
              </w:rPr>
              <w:t>
6. Белсенді фармацевтикалық субстанцияның (аралық) өзіндік ерекшеліктері өзгермейді.</w:t>
            </w:r>
          </w:p>
          <w:p>
            <w:pPr>
              <w:spacing w:after="20"/>
              <w:ind w:left="20"/>
              <w:jc w:val="both"/>
            </w:pPr>
            <w:r>
              <w:rPr>
                <w:rFonts w:ascii="Times New Roman"/>
                <w:b w:val="false"/>
                <w:i w:val="false"/>
                <w:color w:val="000000"/>
                <w:sz w:val="20"/>
              </w:rPr>
              <w:t>
7. Белсенді фармацевтикалық субстанция стерильді болып табылмайды.</w:t>
            </w:r>
          </w:p>
          <w:p>
            <w:pPr>
              <w:spacing w:after="20"/>
              <w:ind w:left="20"/>
              <w:jc w:val="both"/>
            </w:pPr>
            <w:r>
              <w:rPr>
                <w:rFonts w:ascii="Times New Roman"/>
                <w:b w:val="false"/>
                <w:i w:val="false"/>
                <w:color w:val="000000"/>
                <w:sz w:val="20"/>
              </w:rPr>
              <w:t>
8. Серия өлшемі тіркеу кезінде немесе IA түрінің өзгеруі болып табылмайтын кейінгі өзгерістен кейін көзделген серия өлшемінің 10 еселенген диапазонының шегінде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Сыналған сериялардың сериялық нөмірлері ұсынылған серия мөлшеріне ие.</w:t>
            </w:r>
          </w:p>
          <w:p>
            <w:pPr>
              <w:spacing w:after="20"/>
              <w:ind w:left="20"/>
              <w:jc w:val="both"/>
            </w:pPr>
            <w:r>
              <w:rPr>
                <w:rFonts w:ascii="Times New Roman"/>
                <w:b w:val="false"/>
                <w:i w:val="false"/>
                <w:color w:val="000000"/>
                <w:sz w:val="20"/>
              </w:rPr>
              <w:t>
3. Белсенді фармацевтикалық субстанцияның немесе аралық өнімнің кемінде бір өнеркәсіптік сериясының бекітілген және ұсынылған мөлшерде өндірілген серияларын талдау деректері (салыстырмалы кесте форматында). Сұру салу бойынша келесі екі толық өндірістік серия бойынша деректерді ұсыну қажет; ұстаушы егер талдау нәтижелері өзіндік ерекшеліктеріне және іс-қимыл жоспарын ұсынысына сәйкес келмесе хабарлайды.</w:t>
            </w:r>
          </w:p>
          <w:p>
            <w:pPr>
              <w:spacing w:after="20"/>
              <w:ind w:left="20"/>
              <w:jc w:val="both"/>
            </w:pPr>
            <w:r>
              <w:rPr>
                <w:rFonts w:ascii="Times New Roman"/>
                <w:b w:val="false"/>
                <w:i w:val="false"/>
                <w:color w:val="000000"/>
                <w:sz w:val="20"/>
              </w:rPr>
              <w:t>
4. Белсенді фармацевтикалық субстанцияның (және егер қолданылатын болса, аралық өнімдердің) мақұлданған өзіндік ерекшеліктерінің көшірмелері.</w:t>
            </w:r>
          </w:p>
          <w:p>
            <w:pPr>
              <w:spacing w:after="20"/>
              <w:ind w:left="20"/>
              <w:jc w:val="both"/>
            </w:pPr>
            <w:r>
              <w:rPr>
                <w:rFonts w:ascii="Times New Roman"/>
                <w:b w:val="false"/>
                <w:i w:val="false"/>
                <w:color w:val="000000"/>
                <w:sz w:val="20"/>
              </w:rPr>
              <w:t>
5. Тиісінше ТКҰ немесе БФСМФ ұстаушының өндіріс әдістерінің барлық өзгерістері ірілендіру немесе шағындау үшін қажеттіні, мысалы, басқа мөлшердегі жабдықты пайдалануды ғана қозғайтыны; өзгеріс процестің қайта жаңғыртылуына жағымсыз түрде әсер етпейді; өзгеріс өндіріс барысында туындаған күтпеген жағдайлардың немесе тұрақтылықтың бұзылуының салдары болып табылмайтыны; белсенді фармацевтикалық субстанцияның/аралық өнімдердің өзіндік ерекшеліктері өзгермейтіні жөніндегі декларациясы.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Белсенді фармацевтикалық субстанция өндірісі кезінде пайдаланылатын өндірісішілік сынақтардың немесе жарамдылық өлшемшарттарының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Тиімділіктің өндірісішілік өлшемшарттарын қатайту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Жаңа өндірісішілік сынақтарды немесе жарамдылық өлшемшарттарын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болмашы аз өндірісішілік сынақты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Белсенді фармацевтикалық субстанцияның жиынтық сапасына айтарлықтай әсер ететін мақұлданған өндірісішілік өлшемшарттарын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субстанцияның жиынтық сапасына айтарлықтай әсер ететін өндірісішілік сынақты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Қауіпсіздік немесе сапа тұрғысынан өндірісішілік сынақты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ерекшеліктің қолайлылық өлшемшарттарын талдау мақсатында (мысалы, тіркеу немесе II үлгідегі өзгерістер енгізу барысында)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болып табылмайды, мысалы, жіктелмеген жаңа қоспалар, қоспалар жиынының бөлу шегінің өзгеруі.</w:t>
            </w:r>
          </w:p>
          <w:p>
            <w:pPr>
              <w:spacing w:after="20"/>
              <w:ind w:left="20"/>
              <w:jc w:val="both"/>
            </w:pPr>
            <w:r>
              <w:rPr>
                <w:rFonts w:ascii="Times New Roman"/>
                <w:b w:val="false"/>
                <w:i w:val="false"/>
                <w:color w:val="000000"/>
                <w:sz w:val="20"/>
              </w:rPr>
              <w:t>
3. Кез келген өзгеріс қазіргі мақұлданған қолайлық өлшемшарттарының диапазонына сәйкес келеді.</w:t>
            </w:r>
          </w:p>
          <w:p>
            <w:pPr>
              <w:spacing w:after="20"/>
              <w:ind w:left="20"/>
              <w:jc w:val="both"/>
            </w:pPr>
            <w:r>
              <w:rPr>
                <w:rFonts w:ascii="Times New Roman"/>
                <w:b w:val="false"/>
                <w:i w:val="false"/>
                <w:color w:val="000000"/>
                <w:sz w:val="20"/>
              </w:rPr>
              <w:t>
4. Талдамалық әдіс өзгермейді немесе шамалы өзгереді.</w:t>
            </w:r>
          </w:p>
          <w:p>
            <w:pPr>
              <w:spacing w:after="20"/>
              <w:ind w:left="20"/>
              <w:jc w:val="both"/>
            </w:pPr>
            <w:r>
              <w:rPr>
                <w:rFonts w:ascii="Times New Roman"/>
                <w:b w:val="false"/>
                <w:i w:val="false"/>
                <w:color w:val="000000"/>
                <w:sz w:val="20"/>
              </w:rPr>
              <w:t>
5. Бірде-бір жаңа жаңа сынақ әдісі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 (иммунологиялық) (иммундық-химиялық)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Өзіндік ерекшелік параметрі маңызды параметрді қозғамайды, мысалы, мыналардың кез келгені: сандық айқындау, қоспалар (егер белгілі бір еріткіш белсенді фармацевтикалық субстанция өндірісінде бір мәнді пайдаланылмаса), кез келген маңызды физикалық сипаттама, мысалы, бөлшектердің мөлшері, нығыздауға дейінгі және кейінгі сусымалы тығыздық, түпнұсқалықты сынау, су, сынақтың жиілігін өзгертуге кез келген сұрау салу.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Қазіргі және ұсынылған өндірісішілік сынақтардың салыстырмалы кестесі.</w:t>
            </w:r>
          </w:p>
          <w:p>
            <w:pPr>
              <w:spacing w:after="20"/>
              <w:ind w:left="20"/>
              <w:jc w:val="both"/>
            </w:pPr>
            <w:r>
              <w:rPr>
                <w:rFonts w:ascii="Times New Roman"/>
                <w:b w:val="false"/>
                <w:i w:val="false"/>
                <w:color w:val="000000"/>
                <w:sz w:val="20"/>
              </w:rPr>
              <w:t>
3. Жаңа фармакопеялық емес талдамалық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белсенді фармацевтикалық субстанцияның екі өнеркәсіптік сериясын (биологиялық белсенді фармацевтикалық субстанциялар үшін, нақты негіздемелер болмаған кезде — үш өнеркәсіптік серия) талдау деректері.</w:t>
            </w:r>
          </w:p>
          <w:p>
            <w:pPr>
              <w:spacing w:after="20"/>
              <w:ind w:left="20"/>
              <w:jc w:val="both"/>
            </w:pPr>
            <w:r>
              <w:rPr>
                <w:rFonts w:ascii="Times New Roman"/>
                <w:b w:val="false"/>
                <w:i w:val="false"/>
                <w:color w:val="000000"/>
                <w:sz w:val="20"/>
              </w:rPr>
              <w:t>
5. Тіркеу куәлігін ұстаушы немесе ФСМФ ұстаушысы тарапынан өндірісішілік параметрлердің болмашы немесе ескіргенін растайтын қауіптерді негіздеу (бағалау).</w:t>
            </w:r>
          </w:p>
          <w:p>
            <w:pPr>
              <w:spacing w:after="20"/>
              <w:ind w:left="20"/>
              <w:jc w:val="both"/>
            </w:pPr>
            <w:r>
              <w:rPr>
                <w:rFonts w:ascii="Times New Roman"/>
                <w:b w:val="false"/>
                <w:i w:val="false"/>
                <w:color w:val="000000"/>
                <w:sz w:val="20"/>
              </w:rPr>
              <w:t>
6. Тіркеу куәлігін ұстаушы немесе БФСМФ ұстаушы тарапынан тиісінше жаңа өндірісішілік сынақтар мен шектердің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Вакцинаның белсенді фармацевтикалық субстанциясының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жаңа серотипті, штамды, антигенді немесе кодтау тізбегін ауыстыру немесе қосу немесе серотиптердің, штамдардың, антигендердің немесе кодтау тізбектерінің комбинациясы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Түрлендірілген вакциналарға сараптама жүргізу үшін қажетті құжаттама:</w:t>
            </w:r>
          </w:p>
          <w:p>
            <w:pPr>
              <w:spacing w:after="20"/>
              <w:ind w:left="20"/>
              <w:jc w:val="both"/>
            </w:pPr>
            <w:r>
              <w:rPr>
                <w:rFonts w:ascii="Times New Roman"/>
                <w:b w:val="false"/>
                <w:i w:val="false"/>
                <w:color w:val="000000"/>
                <w:sz w:val="20"/>
              </w:rPr>
              <w:t>
1. дәлелді негіздемесі бар ілеспе хат;</w:t>
            </w:r>
          </w:p>
          <w:p>
            <w:pPr>
              <w:spacing w:after="20"/>
              <w:ind w:left="20"/>
              <w:jc w:val="both"/>
            </w:pPr>
            <w:r>
              <w:rPr>
                <w:rFonts w:ascii="Times New Roman"/>
                <w:b w:val="false"/>
                <w:i w:val="false"/>
                <w:color w:val="000000"/>
                <w:sz w:val="20"/>
              </w:rPr>
              <w:t>
2. дерекнаманың тиісті бөліміне (бөлімдеріне) түзету;</w:t>
            </w:r>
          </w:p>
          <w:p>
            <w:pPr>
              <w:spacing w:after="20"/>
              <w:ind w:left="20"/>
              <w:jc w:val="both"/>
            </w:pPr>
            <w:r>
              <w:rPr>
                <w:rFonts w:ascii="Times New Roman"/>
                <w:b w:val="false"/>
                <w:i w:val="false"/>
                <w:color w:val="000000"/>
                <w:sz w:val="20"/>
              </w:rPr>
              <w:t>
3) сапа бойынша өзектілендірілген құжаттар:</w:t>
            </w:r>
          </w:p>
          <w:p>
            <w:pPr>
              <w:spacing w:after="20"/>
              <w:ind w:left="20"/>
              <w:jc w:val="both"/>
            </w:pPr>
            <w:r>
              <w:rPr>
                <w:rFonts w:ascii="Times New Roman"/>
                <w:b w:val="false"/>
                <w:i w:val="false"/>
                <w:color w:val="000000"/>
                <w:sz w:val="20"/>
              </w:rPr>
              <w:t>
белсенді фармацевтикалық субстанция бойынша:</w:t>
            </w:r>
          </w:p>
          <w:p>
            <w:pPr>
              <w:spacing w:after="20"/>
              <w:ind w:left="20"/>
              <w:jc w:val="both"/>
            </w:pPr>
            <w:r>
              <w:rPr>
                <w:rFonts w:ascii="Times New Roman"/>
                <w:b w:val="false"/>
                <w:i w:val="false"/>
                <w:color w:val="000000"/>
                <w:sz w:val="20"/>
              </w:rPr>
              <w:t>
1) белсенді зат жөніндегі жалпы ақпарат: атауы, құрылымы, жалпы қасиеттері;</w:t>
            </w:r>
          </w:p>
          <w:p>
            <w:pPr>
              <w:spacing w:after="20"/>
              <w:ind w:left="20"/>
              <w:jc w:val="both"/>
            </w:pPr>
            <w:r>
              <w:rPr>
                <w:rFonts w:ascii="Times New Roman"/>
                <w:b w:val="false"/>
                <w:i w:val="false"/>
                <w:color w:val="000000"/>
                <w:sz w:val="20"/>
              </w:rPr>
              <w:t>
2) өндіруші, өндіріс процесінің сипаттамасы және оны бақылау;</w:t>
            </w:r>
          </w:p>
          <w:p>
            <w:pPr>
              <w:spacing w:after="20"/>
              <w:ind w:left="20"/>
              <w:jc w:val="both"/>
            </w:pPr>
            <w:r>
              <w:rPr>
                <w:rFonts w:ascii="Times New Roman"/>
                <w:b w:val="false"/>
                <w:i w:val="false"/>
                <w:color w:val="000000"/>
                <w:sz w:val="20"/>
              </w:rPr>
              <w:t>
3) бастапқы материалдарды бақылау;</w:t>
            </w:r>
          </w:p>
          <w:p>
            <w:pPr>
              <w:spacing w:after="20"/>
              <w:ind w:left="20"/>
              <w:jc w:val="both"/>
            </w:pPr>
            <w:r>
              <w:rPr>
                <w:rFonts w:ascii="Times New Roman"/>
                <w:b w:val="false"/>
                <w:i w:val="false"/>
                <w:color w:val="000000"/>
                <w:sz w:val="20"/>
              </w:rPr>
              <w:t>
4) сыни кезеңдер мен аралық өнімді бақылау;</w:t>
            </w:r>
          </w:p>
          <w:p>
            <w:pPr>
              <w:spacing w:after="20"/>
              <w:ind w:left="20"/>
              <w:jc w:val="both"/>
            </w:pPr>
            <w:r>
              <w:rPr>
                <w:rFonts w:ascii="Times New Roman"/>
                <w:b w:val="false"/>
                <w:i w:val="false"/>
                <w:color w:val="000000"/>
                <w:sz w:val="20"/>
              </w:rPr>
              <w:t>
5) процестің валидациясы және (немесе) оны бағалау;</w:t>
            </w:r>
          </w:p>
          <w:p>
            <w:pPr>
              <w:spacing w:after="20"/>
              <w:ind w:left="20"/>
              <w:jc w:val="both"/>
            </w:pPr>
            <w:r>
              <w:rPr>
                <w:rFonts w:ascii="Times New Roman"/>
                <w:b w:val="false"/>
                <w:i w:val="false"/>
                <w:color w:val="000000"/>
                <w:sz w:val="20"/>
              </w:rPr>
              <w:t>
6) өндірістік процестің әзірлемесі;</w:t>
            </w:r>
          </w:p>
          <w:p>
            <w:pPr>
              <w:spacing w:after="20"/>
              <w:ind w:left="20"/>
              <w:jc w:val="both"/>
            </w:pPr>
            <w:r>
              <w:rPr>
                <w:rFonts w:ascii="Times New Roman"/>
                <w:b w:val="false"/>
                <w:i w:val="false"/>
                <w:color w:val="000000"/>
                <w:sz w:val="20"/>
              </w:rPr>
              <w:t>
7) құрылымы мен сипаттамаларын дәлелдеу;</w:t>
            </w:r>
          </w:p>
          <w:p>
            <w:pPr>
              <w:spacing w:after="20"/>
              <w:ind w:left="20"/>
              <w:jc w:val="both"/>
            </w:pPr>
            <w:r>
              <w:rPr>
                <w:rFonts w:ascii="Times New Roman"/>
                <w:b w:val="false"/>
                <w:i w:val="false"/>
                <w:color w:val="000000"/>
                <w:sz w:val="20"/>
              </w:rPr>
              <w:t>
8) қоспалар;</w:t>
            </w:r>
          </w:p>
          <w:p>
            <w:pPr>
              <w:spacing w:after="20"/>
              <w:ind w:left="20"/>
              <w:jc w:val="both"/>
            </w:pPr>
            <w:r>
              <w:rPr>
                <w:rFonts w:ascii="Times New Roman"/>
                <w:b w:val="false"/>
                <w:i w:val="false"/>
                <w:color w:val="000000"/>
                <w:sz w:val="20"/>
              </w:rPr>
              <w:t>
9) сапаның өзіндік ерекшелігі;</w:t>
            </w:r>
          </w:p>
          <w:p>
            <w:pPr>
              <w:spacing w:after="20"/>
              <w:ind w:left="20"/>
              <w:jc w:val="both"/>
            </w:pPr>
            <w:r>
              <w:rPr>
                <w:rFonts w:ascii="Times New Roman"/>
                <w:b w:val="false"/>
                <w:i w:val="false"/>
                <w:color w:val="000000"/>
                <w:sz w:val="20"/>
              </w:rPr>
              <w:t>
10) талдамалық әдістемелер;</w:t>
            </w:r>
          </w:p>
          <w:p>
            <w:pPr>
              <w:spacing w:after="20"/>
              <w:ind w:left="20"/>
              <w:jc w:val="both"/>
            </w:pPr>
            <w:r>
              <w:rPr>
                <w:rFonts w:ascii="Times New Roman"/>
                <w:b w:val="false"/>
                <w:i w:val="false"/>
                <w:color w:val="000000"/>
                <w:sz w:val="20"/>
              </w:rPr>
              <w:t>
11) талдамалық әдістемелердің валидациясы;</w:t>
            </w:r>
          </w:p>
          <w:p>
            <w:pPr>
              <w:spacing w:after="20"/>
              <w:ind w:left="20"/>
              <w:jc w:val="both"/>
            </w:pPr>
            <w:r>
              <w:rPr>
                <w:rFonts w:ascii="Times New Roman"/>
                <w:b w:val="false"/>
                <w:i w:val="false"/>
                <w:color w:val="000000"/>
                <w:sz w:val="20"/>
              </w:rPr>
              <w:t>
12) үш сериялы белсенді заттың сапасын растайтын құжат (өндірушіден субстанцияны талдау сертификаты, талдау хаттамасы, талдамалық паспорт);</w:t>
            </w:r>
          </w:p>
          <w:p>
            <w:pPr>
              <w:spacing w:after="20"/>
              <w:ind w:left="20"/>
              <w:jc w:val="both"/>
            </w:pPr>
            <w:r>
              <w:rPr>
                <w:rFonts w:ascii="Times New Roman"/>
                <w:b w:val="false"/>
                <w:i w:val="false"/>
                <w:color w:val="000000"/>
                <w:sz w:val="20"/>
              </w:rPr>
              <w:t>
13) өзіндік ерекшеліктің негіздемесі;</w:t>
            </w:r>
          </w:p>
          <w:p>
            <w:pPr>
              <w:spacing w:after="20"/>
              <w:ind w:left="20"/>
              <w:jc w:val="both"/>
            </w:pPr>
            <w:r>
              <w:rPr>
                <w:rFonts w:ascii="Times New Roman"/>
                <w:b w:val="false"/>
                <w:i w:val="false"/>
                <w:color w:val="000000"/>
                <w:sz w:val="20"/>
              </w:rPr>
              <w:t>
14) стандартты үлгілер немесе заттар;</w:t>
            </w:r>
          </w:p>
          <w:p>
            <w:pPr>
              <w:spacing w:after="20"/>
              <w:ind w:left="20"/>
              <w:jc w:val="both"/>
            </w:pPr>
            <w:r>
              <w:rPr>
                <w:rFonts w:ascii="Times New Roman"/>
                <w:b w:val="false"/>
                <w:i w:val="false"/>
                <w:color w:val="000000"/>
                <w:sz w:val="20"/>
              </w:rPr>
              <w:t>
15) қаптау (тығындау) жүйесі;</w:t>
            </w:r>
          </w:p>
          <w:p>
            <w:pPr>
              <w:spacing w:after="20"/>
              <w:ind w:left="20"/>
              <w:jc w:val="both"/>
            </w:pPr>
            <w:r>
              <w:rPr>
                <w:rFonts w:ascii="Times New Roman"/>
                <w:b w:val="false"/>
                <w:i w:val="false"/>
                <w:color w:val="000000"/>
                <w:sz w:val="20"/>
              </w:rPr>
              <w:t>
16) тұрақтылыққа қатысты түйіндеме және тұжырымдар;</w:t>
            </w:r>
          </w:p>
          <w:p>
            <w:pPr>
              <w:spacing w:after="20"/>
              <w:ind w:left="20"/>
              <w:jc w:val="both"/>
            </w:pPr>
            <w:r>
              <w:rPr>
                <w:rFonts w:ascii="Times New Roman"/>
                <w:b w:val="false"/>
                <w:i w:val="false"/>
                <w:color w:val="000000"/>
                <w:sz w:val="20"/>
              </w:rPr>
              <w:t>
17) тұрақтылықты тіркеуден кейінгі зерделеу хаттамасы және тұрақтылыққа қатысты міндеттемелер;</w:t>
            </w:r>
          </w:p>
          <w:p>
            <w:pPr>
              <w:spacing w:after="20"/>
              <w:ind w:left="20"/>
              <w:jc w:val="both"/>
            </w:pPr>
            <w:r>
              <w:rPr>
                <w:rFonts w:ascii="Times New Roman"/>
                <w:b w:val="false"/>
                <w:i w:val="false"/>
                <w:color w:val="000000"/>
                <w:sz w:val="20"/>
              </w:rPr>
              <w:t>
18) тұрақтылық туралы деректер;</w:t>
            </w:r>
          </w:p>
          <w:p>
            <w:pPr>
              <w:spacing w:after="20"/>
              <w:ind w:left="20"/>
              <w:jc w:val="both"/>
            </w:pPr>
            <w:r>
              <w:rPr>
                <w:rFonts w:ascii="Times New Roman"/>
                <w:b w:val="false"/>
                <w:i w:val="false"/>
                <w:color w:val="000000"/>
                <w:sz w:val="20"/>
              </w:rPr>
              <w:t>
дайын препарат бойынша:</w:t>
            </w:r>
          </w:p>
          <w:p>
            <w:pPr>
              <w:spacing w:after="20"/>
              <w:ind w:left="20"/>
              <w:jc w:val="both"/>
            </w:pPr>
            <w:r>
              <w:rPr>
                <w:rFonts w:ascii="Times New Roman"/>
                <w:b w:val="false"/>
                <w:i w:val="false"/>
                <w:color w:val="000000"/>
                <w:sz w:val="20"/>
              </w:rPr>
              <w:t>
1) бір сериясы тіркеуге берілген дәрілік зат үлгісінің сериясымен сәйкес келетін үш сериялы дайын өнімнің сапасын растайтын құжат (талдау сертификаты, талдау хаттамасы);</w:t>
            </w:r>
          </w:p>
          <w:p>
            <w:pPr>
              <w:spacing w:after="20"/>
              <w:ind w:left="20"/>
              <w:jc w:val="both"/>
            </w:pPr>
            <w:r>
              <w:rPr>
                <w:rFonts w:ascii="Times New Roman"/>
                <w:b w:val="false"/>
                <w:i w:val="false"/>
                <w:color w:val="000000"/>
                <w:sz w:val="20"/>
              </w:rPr>
              <w:t>
2) өндірушіден (өнім берушіден) жануарлардан алынатын заттарға приондық қауіпсіздік туралы құжат;</w:t>
            </w:r>
          </w:p>
          <w:p>
            <w:pPr>
              <w:spacing w:after="20"/>
              <w:ind w:left="20"/>
              <w:jc w:val="both"/>
            </w:pPr>
            <w:r>
              <w:rPr>
                <w:rFonts w:ascii="Times New Roman"/>
                <w:b w:val="false"/>
                <w:i w:val="false"/>
                <w:color w:val="000000"/>
                <w:sz w:val="20"/>
              </w:rPr>
              <w:t>
3) дәрілік препараттың сапалық және сандық құрамы (белсенді, қосымша заттар);</w:t>
            </w:r>
          </w:p>
          <w:p>
            <w:pPr>
              <w:spacing w:after="20"/>
              <w:ind w:left="20"/>
              <w:jc w:val="both"/>
            </w:pPr>
            <w:r>
              <w:rPr>
                <w:rFonts w:ascii="Times New Roman"/>
                <w:b w:val="false"/>
                <w:i w:val="false"/>
                <w:color w:val="000000"/>
                <w:sz w:val="20"/>
              </w:rPr>
              <w:t>
4) дайын өнімді қаптау және тығындау материалдарының сапасын растайтын құжат;</w:t>
            </w:r>
          </w:p>
          <w:p>
            <w:pPr>
              <w:spacing w:after="20"/>
              <w:ind w:left="20"/>
              <w:jc w:val="both"/>
            </w:pPr>
            <w:r>
              <w:rPr>
                <w:rFonts w:ascii="Times New Roman"/>
                <w:b w:val="false"/>
                <w:i w:val="false"/>
                <w:color w:val="000000"/>
                <w:sz w:val="20"/>
              </w:rPr>
              <w:t>
5) фармацевтикалық әзірлеме (БФС, қосымша заттардың сипаттамасы, дәрілік препараттың әзірлемесі, өндірістік процестің әзірлемесі, компоненттердің үйлесімділігі, артығы, тұрақтылығы, микробиологиялық тазалығы);</w:t>
            </w:r>
          </w:p>
          <w:p>
            <w:pPr>
              <w:spacing w:after="20"/>
              <w:ind w:left="20"/>
              <w:jc w:val="both"/>
            </w:pPr>
            <w:r>
              <w:rPr>
                <w:rFonts w:ascii="Times New Roman"/>
                <w:b w:val="false"/>
                <w:i w:val="false"/>
                <w:color w:val="000000"/>
                <w:sz w:val="20"/>
              </w:rPr>
              <w:t>
6) өндірістік формула;</w:t>
            </w:r>
          </w:p>
          <w:p>
            <w:pPr>
              <w:spacing w:after="20"/>
              <w:ind w:left="20"/>
              <w:jc w:val="both"/>
            </w:pPr>
            <w:r>
              <w:rPr>
                <w:rFonts w:ascii="Times New Roman"/>
                <w:b w:val="false"/>
                <w:i w:val="false"/>
                <w:color w:val="000000"/>
                <w:sz w:val="20"/>
              </w:rPr>
              <w:t>
7) өндіріс технологиясының сипаттамасы;</w:t>
            </w:r>
          </w:p>
          <w:p>
            <w:pPr>
              <w:spacing w:after="20"/>
              <w:ind w:left="20"/>
              <w:jc w:val="both"/>
            </w:pPr>
            <w:r>
              <w:rPr>
                <w:rFonts w:ascii="Times New Roman"/>
                <w:b w:val="false"/>
                <w:i w:val="false"/>
                <w:color w:val="000000"/>
                <w:sz w:val="20"/>
              </w:rPr>
              <w:t>
8) өндіріс процесіндегі бақылау (операциялық бақылау);</w:t>
            </w:r>
          </w:p>
          <w:p>
            <w:pPr>
              <w:spacing w:after="20"/>
              <w:ind w:left="20"/>
              <w:jc w:val="both"/>
            </w:pPr>
            <w:r>
              <w:rPr>
                <w:rFonts w:ascii="Times New Roman"/>
                <w:b w:val="false"/>
                <w:i w:val="false"/>
                <w:color w:val="000000"/>
                <w:sz w:val="20"/>
              </w:rPr>
              <w:t>
9) бастапқы материалдарды бақылау әдістері;</w:t>
            </w:r>
          </w:p>
          <w:p>
            <w:pPr>
              <w:spacing w:after="20"/>
              <w:ind w:left="20"/>
              <w:jc w:val="both"/>
            </w:pPr>
            <w:r>
              <w:rPr>
                <w:rFonts w:ascii="Times New Roman"/>
                <w:b w:val="false"/>
                <w:i w:val="false"/>
                <w:color w:val="000000"/>
                <w:sz w:val="20"/>
              </w:rPr>
              <w:t>
10) қосымша заттарға арналған сапа сертификаттары;</w:t>
            </w:r>
          </w:p>
          <w:p>
            <w:pPr>
              <w:spacing w:after="20"/>
              <w:ind w:left="20"/>
              <w:jc w:val="both"/>
            </w:pPr>
            <w:r>
              <w:rPr>
                <w:rFonts w:ascii="Times New Roman"/>
                <w:b w:val="false"/>
                <w:i w:val="false"/>
                <w:color w:val="000000"/>
                <w:sz w:val="20"/>
              </w:rPr>
              <w:t>
11) аралық өнімдердің сапасын бақылау әдістері (қажет болған жағдайда);</w:t>
            </w:r>
          </w:p>
          <w:p>
            <w:pPr>
              <w:spacing w:after="20"/>
              <w:ind w:left="20"/>
              <w:jc w:val="both"/>
            </w:pPr>
            <w:r>
              <w:rPr>
                <w:rFonts w:ascii="Times New Roman"/>
                <w:b w:val="false"/>
                <w:i w:val="false"/>
                <w:color w:val="000000"/>
                <w:sz w:val="20"/>
              </w:rPr>
              <w:t>
12) өндірушінің дәрілік заттың сапасы мен қауіпсіздігін нормативтік бақылау жөніндегі электрондық .docx форматы түріндегі құжаты;</w:t>
            </w:r>
          </w:p>
          <w:p>
            <w:pPr>
              <w:spacing w:after="20"/>
              <w:ind w:left="20"/>
              <w:jc w:val="both"/>
            </w:pPr>
            <w:r>
              <w:rPr>
                <w:rFonts w:ascii="Times New Roman"/>
                <w:b w:val="false"/>
                <w:i w:val="false"/>
                <w:color w:val="000000"/>
                <w:sz w:val="20"/>
              </w:rPr>
              <w:t>
13) дәрілік препаратты сынау әдістемелерінің валидациясы;</w:t>
            </w:r>
          </w:p>
          <w:p>
            <w:pPr>
              <w:spacing w:after="20"/>
              <w:ind w:left="20"/>
              <w:jc w:val="both"/>
            </w:pPr>
            <w:r>
              <w:rPr>
                <w:rFonts w:ascii="Times New Roman"/>
                <w:b w:val="false"/>
                <w:i w:val="false"/>
                <w:color w:val="000000"/>
                <w:sz w:val="20"/>
              </w:rPr>
              <w:t>
14) тұрақтылықты зерттеу аяқталғаннан кейін қатарынан 3 (үш) өнеркәсіптік серияда 3 (үш) және 6 (алты) айдан кейін жүргізілген тұрақтылықты зерделеу нәтижелерін ұсыну туралы кепілдік міндеттемемен өнеркәсіптік-тәжірибелік кемінде үш серияда кемінде 1 ай мерзімде тұрақтылықты сынау нәтижелері;</w:t>
            </w:r>
          </w:p>
          <w:p>
            <w:pPr>
              <w:spacing w:after="20"/>
              <w:ind w:left="20"/>
              <w:jc w:val="both"/>
            </w:pPr>
            <w:r>
              <w:rPr>
                <w:rFonts w:ascii="Times New Roman"/>
                <w:b w:val="false"/>
                <w:i w:val="false"/>
                <w:color w:val="000000"/>
                <w:sz w:val="20"/>
              </w:rPr>
              <w:t>
15) сапаны растайтын қосымша ақпарат (қажет болған жағдайда).</w:t>
            </w:r>
          </w:p>
          <w:p>
            <w:pPr>
              <w:spacing w:after="20"/>
              <w:ind w:left="20"/>
              <w:jc w:val="both"/>
            </w:pPr>
            <w:r>
              <w:rPr>
                <w:rFonts w:ascii="Times New Roman"/>
                <w:b w:val="false"/>
                <w:i w:val="false"/>
                <w:color w:val="000000"/>
                <w:sz w:val="20"/>
              </w:rPr>
              <w:t>
4. уақытша тіркеуді алғаннан кейін нұсқалық вакцинаның иммуногенділігіне клиникалық зерттеу жүргізу туралы уақытша Тіркеу куәлігінің ұстаушысының кепілдік хаты (еркін нысанда).</w:t>
            </w:r>
          </w:p>
          <w:p>
            <w:pPr>
              <w:spacing w:after="20"/>
              <w:ind w:left="20"/>
              <w:jc w:val="both"/>
            </w:pPr>
            <w:r>
              <w:rPr>
                <w:rFonts w:ascii="Times New Roman"/>
                <w:b w:val="false"/>
                <w:i w:val="false"/>
                <w:color w:val="000000"/>
                <w:sz w:val="20"/>
              </w:rPr>
              <w:t>
Нұсқалық штамға (штамдарға) қарсы моновалентті және поливалентті нұсқалық вакцинаның иммуногенділігі туралы деректер ұсынылған мыналардың деректері негізінде бағаланады:</w:t>
            </w:r>
          </w:p>
          <w:p>
            <w:pPr>
              <w:spacing w:after="20"/>
              <w:ind w:left="20"/>
              <w:jc w:val="both"/>
            </w:pPr>
            <w:r>
              <w:rPr>
                <w:rFonts w:ascii="Times New Roman"/>
                <w:b w:val="false"/>
                <w:i w:val="false"/>
                <w:color w:val="000000"/>
                <w:sz w:val="20"/>
              </w:rPr>
              <w:t>
нұсқалық вакцинамен алғашқы вакцинациялау кезіндегі иммуногенділікті клиникалық зерттеу (бұрын вакцинацияланбаған және алдыңғы инфекция белгілері жоқ субъектілерге кемінде бір сынақ жүргізу ұсынылады);</w:t>
            </w:r>
          </w:p>
          <w:p>
            <w:pPr>
              <w:spacing w:after="20"/>
              <w:ind w:left="20"/>
              <w:jc w:val="both"/>
            </w:pPr>
            <w:r>
              <w:rPr>
                <w:rFonts w:ascii="Times New Roman"/>
                <w:b w:val="false"/>
                <w:i w:val="false"/>
                <w:color w:val="000000"/>
                <w:sz w:val="20"/>
              </w:rPr>
              <w:t>
бұрын алғашқы (бастапқы) вакцинамен бірінші вакцинациялауды алған субъектілерді нұсқалық вакцинамен вакцинациялау кезіндегі иммуногенділікті клиникалық зерттеу (бір реттік дозалау);</w:t>
            </w:r>
          </w:p>
          <w:p>
            <w:pPr>
              <w:spacing w:after="20"/>
              <w:ind w:left="20"/>
              <w:jc w:val="both"/>
            </w:pPr>
            <w:r>
              <w:rPr>
                <w:rFonts w:ascii="Times New Roman"/>
                <w:b w:val="false"/>
                <w:i w:val="false"/>
                <w:color w:val="000000"/>
                <w:sz w:val="20"/>
              </w:rPr>
              <w:t>
вакцинаның тиісті штамына (штамдарына) қатысты, яғни алғашқы штамға қарсы вакцинаның алғашқы тобында және нұсқалық штамға (штамдарға) қарсы нұсқалық тобында өлшенген бейтараптандырушы антиденелердің титрлері туралы;</w:t>
            </w:r>
          </w:p>
          <w:p>
            <w:pPr>
              <w:spacing w:after="20"/>
              <w:ind w:left="20"/>
              <w:jc w:val="both"/>
            </w:pPr>
            <w:r>
              <w:rPr>
                <w:rFonts w:ascii="Times New Roman"/>
                <w:b w:val="false"/>
                <w:i w:val="false"/>
                <w:color w:val="000000"/>
                <w:sz w:val="20"/>
              </w:rPr>
              <w:t>
алғашқы штаммен салыстырғанда штамдар нұсқалық штамы бар вакцина үшін сероконверсия деңгейлеріндегі айырманың 95 % сенімді аралығының төменгі шекарасы 10 %-дан аспайтыны туралы (сероконверсия вакцинациялауға дейінгі жай-күйден вакцинациялаудан кейінгі жай-күйге титрдің 4 есе ұлғаюы ретінде айқындалады);</w:t>
            </w:r>
          </w:p>
          <w:p>
            <w:pPr>
              <w:spacing w:after="20"/>
              <w:ind w:left="20"/>
              <w:jc w:val="both"/>
            </w:pPr>
            <w:r>
              <w:rPr>
                <w:rFonts w:ascii="Times New Roman"/>
                <w:b w:val="false"/>
                <w:i w:val="false"/>
                <w:color w:val="000000"/>
                <w:sz w:val="20"/>
              </w:rPr>
              <w:t>
түрлендірілген вакцина үшін (белсенділігі жойылған вакциналарда пайдаланылған өзгертілген нұсқа (штам) немесе ақуыздың, мРНҚ немесе өзге суббірліктің өзгертілген нұсқасы) нұсқалық вакциналарды клиникалық тиімділігі көрсетілген түпнұсқа вакциналарды өндіруші дәл сол процесті пайдаланып шығаратынының дәлелдемелері туралы;</w:t>
            </w:r>
          </w:p>
          <w:p>
            <w:pPr>
              <w:spacing w:after="20"/>
              <w:ind w:left="20"/>
              <w:jc w:val="both"/>
            </w:pPr>
            <w:r>
              <w:rPr>
                <w:rFonts w:ascii="Times New Roman"/>
                <w:b w:val="false"/>
                <w:i w:val="false"/>
                <w:color w:val="000000"/>
                <w:sz w:val="20"/>
              </w:rPr>
              <w:t>
бастапқы нұсқадан айырмашылықтарын тіркей отырып (штамдардың немесе суббірліктердің салыстырмалы сипаттамасы) нақты пайдаланылған штамның немесе ақуыздың, мРНҚ-ның немесе өзге суббірліктің егжей-тегжейлі сипаттамасы бойынша;</w:t>
            </w:r>
          </w:p>
          <w:p>
            <w:pPr>
              <w:spacing w:after="20"/>
              <w:ind w:left="20"/>
              <w:jc w:val="both"/>
            </w:pPr>
            <w:r>
              <w:rPr>
                <w:rFonts w:ascii="Times New Roman"/>
                <w:b w:val="false"/>
                <w:i w:val="false"/>
                <w:color w:val="000000"/>
                <w:sz w:val="20"/>
              </w:rPr>
              <w:t>
нұсқалық вакцина иммуногенділігін сынау барысында жинақталған қауіпсіздік туралы.</w:t>
            </w:r>
          </w:p>
          <w:p>
            <w:pPr>
              <w:spacing w:after="20"/>
              <w:ind w:left="20"/>
              <w:jc w:val="both"/>
            </w:pPr>
            <w:r>
              <w:rPr>
                <w:rFonts w:ascii="Times New Roman"/>
                <w:b w:val="false"/>
                <w:i w:val="false"/>
                <w:color w:val="000000"/>
                <w:sz w:val="20"/>
              </w:rPr>
              <w:t>
Құжаттама ДДҰ нұсқаулығы ескеріле отырып ұсынылады.</w:t>
            </w:r>
          </w:p>
        </w:tc>
      </w:tr>
    </w:tbl>
    <w:bookmarkStart w:name="z118" w:id="53"/>
    <w:p>
      <w:pPr>
        <w:spacing w:after="0"/>
        <w:ind w:left="0"/>
        <w:jc w:val="both"/>
      </w:pPr>
      <w:r>
        <w:rPr>
          <w:rFonts w:ascii="Times New Roman"/>
          <w:b w:val="false"/>
          <w:i w:val="false"/>
          <w:color w:val="000000"/>
          <w:sz w:val="28"/>
        </w:rPr>
        <w:t>
      Б.I. б) Белсенді фармацевтикалық субстанциялардың сапасын бақылау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Белсенді фармацевтикалық субстанцияны өндірірісі процесінде пайдаланылатын белсенді фармацевтикалық субстанцияның, реактивтің бастапқы материалының (аралық өнімінің) өзіндік ерекшелігінің және (немесе) жарамдылық өлшемшарттарының параметрлерінің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ресми бақылау органы серияларды шығаруға жататын дәрілік препараттар ерекшелігінің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ерекшелікке жаңа параметрді және оған сәйкес сынау әдісін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ерекшеліктің болиашы параметрін алып тастау (мысалы, ескірген параметрді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субстанцияның және (немесе) дәрілік препараттың жиынтық сапасына айтарлықтай әсер ететін өзіндік ерекшелік параметрін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белсенді фармацевтикалық субстанция өзіндік ерекшеліктерінің қолайлылығы өлшемшарттарының мақұлданған диапазонынан шығатын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белсенді фармацевтикалық субстанцияның және (немесе) дәрілік препараттың жиынтық сапасына айтарлықтай әсер ететін бастапқы материалдарға (аралық өнімдерге) өзіндік ерекшеліктің мақұлданған қолайлылық өлшемшарттарының кеңеюі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қауіпсіздік немесе сапа тұрғысынан өзіндік ерекшеліктің параметрін және оған сәйкес сынау әдісін қосу немесе ауыстыру (биологиялық және иммунологиялық субстанцияны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егер белсенді фармацевтикалық субстанцияға Қазақстан Республикасы Мемлекеттік фармакопеясының бабы болмаса, бейресми фармакопеяның немесе үшінші елдің фармакопеясының деректеріне өзіндік ерекшелік деректерінің өзгертуі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өзіндік ерекшеліктің жарамдылық өлшемшарттарын қайта қарау мақсатында (мысалы, дәрілік препаратты тіркеу немесе II үлгідегі өзгерістер енгізу барысында) бұрын жүргізілген сараптамалардың нәтижелері бойынша қабылданған кез келген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емес, мысалы, жаңа білікті емес қоспалар, қоспалар мөлшері шегінің өзгеруі.</w:t>
            </w:r>
          </w:p>
          <w:p>
            <w:pPr>
              <w:spacing w:after="20"/>
              <w:ind w:left="20"/>
              <w:jc w:val="both"/>
            </w:pPr>
            <w:r>
              <w:rPr>
                <w:rFonts w:ascii="Times New Roman"/>
                <w:b w:val="false"/>
                <w:i w:val="false"/>
                <w:color w:val="000000"/>
                <w:sz w:val="20"/>
              </w:rPr>
              <w:t>
3. Кез келген өзгеріс қолданыстағы қабылданған өлшемшарттар ауқымына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Бірде-бір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 (иммунологиялық) (иммундық-химиялық)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Кез-келген материалдың өзгеруі генотоксикалық қоспаға әсер етпейді. Егер Қазақстан Республикасы Мемлекеттік фармакопеясының тиісті бабының шегіне сәйкес келетін қалдық еріткіштерді қоспағанда, белсенді фармацевтикалық субстанция тартылса, кез келген жаңа қоспаны бақылау Қазақстан Республикасының Мемлекеттік Фармакопеясына сәйкес келеді.</w:t>
            </w:r>
          </w:p>
          <w:p>
            <w:pPr>
              <w:spacing w:after="20"/>
              <w:ind w:left="20"/>
              <w:jc w:val="both"/>
            </w:pPr>
            <w:r>
              <w:rPr>
                <w:rFonts w:ascii="Times New Roman"/>
                <w:b w:val="false"/>
                <w:i w:val="false"/>
                <w:color w:val="000000"/>
                <w:sz w:val="20"/>
              </w:rPr>
              <w:t>
8. Өзіндік ерекшелік параметрі сыни параметрді қозғамайды, мысалы, төмендегілердің кез келгені: сандық анықтау, қоспалар (егер белгілі бір еріткіш белсенді фармацевтикалық субстанция өндірісінде бір мәнді пайдаланылмаса), кез келген сыни физикалық сипаттама, мысалы, бөлшектердің мөлшері, тығыздауға дейін және кейін сусымалы тығыздық, түпнұсқалықты сынау, су, сынақты өткізуге кез келген сұрау салу.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бөліміне(деріне) түзету.</w:t>
            </w:r>
          </w:p>
          <w:p>
            <w:pPr>
              <w:spacing w:after="20"/>
              <w:ind w:left="20"/>
              <w:jc w:val="both"/>
            </w:pPr>
            <w:r>
              <w:rPr>
                <w:rFonts w:ascii="Times New Roman"/>
                <w:b w:val="false"/>
                <w:i w:val="false"/>
                <w:color w:val="000000"/>
                <w:sz w:val="20"/>
              </w:rPr>
              <w:t>
2. Ағымдағы және ұсынылған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тиісті белсенді фармацевтикалық субстанцияның екі өнеркәсіптік сериясын (биологиялық белсенді фармацевтикалық субстанциялар үшін кері негіздеме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белсенді фармацевтикалық субстанциясы бар дәрілік препаратты ерітудің салыстырмалы кинетикасы тестінің деректері, ең болмағанда, қолданыстағы және ұсынылатын өзіндік ерекшеліктерге сәйкес келетін тәжірибелік-өнеркәсіптік сериядан.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6. Тіркеу куәлігін ұстаушы немесе ФСМФ ұстаушысы тарапынан өндірісішілік параметр болмашы немесе ескірген болып табылатынын растайтын қауіптерді негіздеу (бағалау).</w:t>
            </w:r>
          </w:p>
          <w:p>
            <w:pPr>
              <w:spacing w:after="20"/>
              <w:ind w:left="20"/>
              <w:jc w:val="both"/>
            </w:pPr>
            <w:r>
              <w:rPr>
                <w:rFonts w:ascii="Times New Roman"/>
                <w:b w:val="false"/>
                <w:i w:val="false"/>
                <w:color w:val="000000"/>
                <w:sz w:val="20"/>
              </w:rPr>
              <w:t xml:space="preserve">
7. Тиісінше тіркеу куәлігін ұстаушы немесе БФСМФ ұстаушысы тарапынан өзіндік ерекшеліктің жаңа параметрлері мен жарамдылық өлшемшарттарына сәйкес негіздеу.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Белсенді фармацевтикалық субстанцияны өндіріс процесінде пайдаланылатын белсенді фармацевтикалық субстанцияның немесе реактивтің бастапқы материалының (аралық өнімнің) талдамалық әдістемесінің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талдау әдістемесінің болмашы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оған баламалы талдамалық әдістеме мақұлданса, белсенді фармацевтикалық субстанцияның немесе реактивтің бастапқы материалының (аралық өнімнің) талдамалық әдістемесін,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белсенді фармацевтикалық субстанцияның жиынтық сапасына айтарлықтай әсер етпейтін реактивтің талдамалық әдістемесінің өзге де өзгеруі (ауыстыруды немесе қосуды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сынаудың биологиялық (иммунологиялық) (иммундық-химиялық) әдісін немесе биологиялық белсенді фармацевтикалық субстанция үшін биологиялық реактив пайдаланылатын әдістің маңызды өзгеруі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субстанцияны немесе бастапқы материалды (аралық өнімді) талдамалық әдістеменің өзге де өзгеруі (қосуды немесе ауыстыруды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Жаңартылған талдамалық әдістеменің кемінде алдыңғыға баламалылығын растайтын қажетті валидация жүргізілді.</w:t>
            </w:r>
          </w:p>
          <w:p>
            <w:pPr>
              <w:spacing w:after="20"/>
              <w:ind w:left="20"/>
              <w:jc w:val="both"/>
            </w:pPr>
            <w:r>
              <w:rPr>
                <w:rFonts w:ascii="Times New Roman"/>
                <w:b w:val="false"/>
                <w:i w:val="false"/>
                <w:color w:val="000000"/>
                <w:sz w:val="20"/>
              </w:rPr>
              <w:t>
2. Қоспалар сомасы құрамының шегі өзгерген жоқ, жіктелмеген жаңа білікті емес қоспалар табылған жоқ.</w:t>
            </w:r>
          </w:p>
          <w:p>
            <w:pPr>
              <w:spacing w:after="20"/>
              <w:ind w:left="20"/>
              <w:jc w:val="both"/>
            </w:pPr>
            <w:r>
              <w:rPr>
                <w:rFonts w:ascii="Times New Roman"/>
                <w:b w:val="false"/>
                <w:i w:val="false"/>
                <w:color w:val="000000"/>
                <w:sz w:val="20"/>
              </w:rPr>
              <w:t>
3. Талдамалық әдістемесі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4. Сынақ әдісі биологиялық белсенді фармацевтикалық субстанцияға арналған биологиялық реактив пайдаланылатын биологиялық (иммунологиялық) (иммунохимиялық) немесе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5. Бірде-бір жаңа сынақ әдісі жаңа стандартты емес әдістерге немесе жаңа қолданылатын стандартты әдістерге негізделмеген.</w:t>
            </w:r>
          </w:p>
          <w:p>
            <w:pPr>
              <w:spacing w:after="20"/>
              <w:ind w:left="20"/>
              <w:jc w:val="both"/>
            </w:pPr>
            <w:r>
              <w:rPr>
                <w:rFonts w:ascii="Times New Roman"/>
                <w:b w:val="false"/>
                <w:i w:val="false"/>
                <w:color w:val="000000"/>
                <w:sz w:val="20"/>
              </w:rPr>
              <w:t>
6. Белсенді фармацевтикалық субстанция биологиялық (иммунологиялық) болып табылмайды.</w:t>
            </w:r>
          </w:p>
          <w:p>
            <w:pPr>
              <w:spacing w:after="20"/>
              <w:ind w:left="20"/>
              <w:jc w:val="both"/>
            </w:pPr>
            <w:r>
              <w:rPr>
                <w:rFonts w:ascii="Times New Roman"/>
                <w:b w:val="false"/>
                <w:i w:val="false"/>
                <w:color w:val="000000"/>
                <w:sz w:val="20"/>
              </w:rPr>
              <w:t>
7. Өзіндік ерекшеліктің параметрі үшін баламалы талдамалық әдістеме мақұлданған, бұл ретте мұндай әдістеме IA-хабарлама арқылы енгізілмеген.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Талдамалық әдіснаманың сипаттамасын, валидация деректерінің түйіндемесін, қоспаларға қайта қаралған өзіндік ерекшеліктерді (егер қолданылса) қоса алғанда, дерекнаманың тиісті бөліміне (деріне)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қазіргі және ұсынылатын сынақтың баламалы екенін растайтын талдаудың салыстырмалы нәтижелері. Егер жаңа талдамалық әдіс қосылса, бұл талап қолданылмайды.</w:t>
            </w:r>
          </w:p>
        </w:tc>
      </w:tr>
    </w:tbl>
    <w:bookmarkStart w:name="z119" w:id="54"/>
    <w:p>
      <w:pPr>
        <w:spacing w:after="0"/>
        <w:ind w:left="0"/>
        <w:jc w:val="both"/>
      </w:pPr>
      <w:r>
        <w:rPr>
          <w:rFonts w:ascii="Times New Roman"/>
          <w:b w:val="false"/>
          <w:i w:val="false"/>
          <w:color w:val="000000"/>
          <w:sz w:val="28"/>
        </w:rPr>
        <w:t>
      Б.I. в) Қаптамалық-тығындаужүйесі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Белсенді фармацевтикалық субстанцияның бастапқы қаптамасының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Сапалық және (немесе) сандық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Стерильді немесе мұздатылмаған биологиялық (иммунологиялық) белсенді фармацевтикалық субстанцияларға арналған сапалық және (немесе) сандық құрам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Сұйық белсенді фармацевтикалық субстанциялар (стерильді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Үсынылаып отырған қаптама материалы, тиісті қасиеттері бойынша кемінде, баламалы мақұлданғанға сәйкес келеді.</w:t>
            </w:r>
          </w:p>
          <w:p>
            <w:pPr>
              <w:spacing w:after="20"/>
              <w:ind w:left="20"/>
              <w:jc w:val="both"/>
            </w:pPr>
            <w:r>
              <w:rPr>
                <w:rFonts w:ascii="Times New Roman"/>
                <w:b w:val="false"/>
                <w:i w:val="false"/>
                <w:color w:val="000000"/>
                <w:sz w:val="20"/>
              </w:rPr>
              <w:t>
2. Белгіленген талаптарға сәйкес тұрақтылықты тиісті зерттеу басталды және өтінім беруші өзгерістер енгізу сәтінде кемінде екі тәжірибелік-өнеркәсіптік немесе өнеркәсіптік сериядағы тұрақтылықтың тиісті параметрлерін талдады, оның иелігінде кемінде 3 айлық тұрақтылықты зерттеудің қанағаттанарлық нәтижелері бар. Алайда, егер ұсынылған қаптама тіркелгенге қарағанда төзімдірек болса, онда тұрақтылық туралы үш айлық деректер талап етілмейді.</w:t>
            </w:r>
          </w:p>
          <w:p>
            <w:pPr>
              <w:spacing w:after="20"/>
              <w:ind w:left="20"/>
              <w:jc w:val="both"/>
            </w:pPr>
            <w:r>
              <w:rPr>
                <w:rFonts w:ascii="Times New Roman"/>
                <w:b w:val="false"/>
                <w:i w:val="false"/>
                <w:color w:val="000000"/>
                <w:sz w:val="20"/>
              </w:rPr>
              <w:t>
Мұндай зерттеулер аяқталғаннан кейін, егер нәтижелер өзіндік ерекшелікке үйлеспесе немесе жарамдылық мерзімінің (кезеңінің) соңындағы өзіндік ерекшелікке ықтимал сәйкес келмесе, оларды ұсынылған іс-қимыл жоспарымен бірге уәкілетті органға дереу ұсыну қажет.</w:t>
            </w:r>
          </w:p>
          <w:p>
            <w:pPr>
              <w:spacing w:after="20"/>
              <w:ind w:left="20"/>
              <w:jc w:val="both"/>
            </w:pPr>
            <w:r>
              <w:rPr>
                <w:rFonts w:ascii="Times New Roman"/>
                <w:b w:val="false"/>
                <w:i w:val="false"/>
                <w:color w:val="000000"/>
                <w:sz w:val="20"/>
              </w:rPr>
              <w:t>
3. Стерильді, сұйық және биологиялық (иммунологиялық) белсенді фармацевтикалық субстанцияларды қоспағанда.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Материалдың Тамақ өнімдерімен жанасатын пластик материалдар мен объектілер туралы тиісті фармакопеялық талаптарға сәйкес келетіндігін растауды қоса алғанда, жаңа қаптама туралы қажетті деректер (мысалы, өткізгіштігі бойынша салыстырмалы деректер, мысалы, О2, СО2 ылғал үшін).</w:t>
            </w:r>
          </w:p>
          <w:p>
            <w:pPr>
              <w:spacing w:after="20"/>
              <w:ind w:left="20"/>
              <w:jc w:val="both"/>
            </w:pPr>
            <w:r>
              <w:rPr>
                <w:rFonts w:ascii="Times New Roman"/>
                <w:b w:val="false"/>
                <w:i w:val="false"/>
                <w:color w:val="000000"/>
                <w:sz w:val="20"/>
              </w:rPr>
              <w:t>
3. Тиісті жағдайларда материалдың пластикалық материалдар мен тамақ өнімдерімен жанасатын объектілер туралы тиісті фармакопеялық талаптарға сәйкес келетінін Растауды қоса алғанда қаптама материалы мен ішіндегі материал арасындағы өзара жанасудын болмайтынын (мысалы, ұсынылатын материал компоненттерінің оның ішіндегісіне ауысуы болмайды, дәрілік препараттың компоненттері қаптамаға ауыспайды) растауды ұсыну қажет.</w:t>
            </w:r>
          </w:p>
          <w:p>
            <w:pPr>
              <w:spacing w:after="20"/>
              <w:ind w:left="20"/>
              <w:jc w:val="both"/>
            </w:pPr>
            <w:r>
              <w:rPr>
                <w:rFonts w:ascii="Times New Roman"/>
                <w:b w:val="false"/>
                <w:i w:val="false"/>
                <w:color w:val="000000"/>
                <w:sz w:val="20"/>
              </w:rPr>
              <w:t>
4. Тіркеу куәлігі ұстаушысының немесе БФСМФ ұстаушысының талап етілетін тұрақтылықты зерттеу белгіленген талаптарға (сериялардың нөмірлерін көрсете отырып) сәйкес басталғаны туралы декларациясы; және (тиісті жағдайларда) өзгерістер енгізу кезінде оның иелігінде тұрақтылық бойынша талап етілетін ең төменгі қанағаттанарлық деректер болғаны; және қолда бар деректер қандай да бір проблема туралы куәландырмағаны туралы декларациясы. Сондай-ақ, зерттеулердің аяқталатынын және егер нәтижелер өзіндік ерекшелікке сәйкес келмесе немесе қайта сынаудың жарамдылық мерзімінің (кезеңінің) соңына өзіндік ерекшелікке ықтимал сәйкес келмесе, олар ұсынылатын іс-қимыл жоспарымен қатар уәкілетті органға дереу ұсынылатынын растау.</w:t>
            </w:r>
          </w:p>
          <w:p>
            <w:pPr>
              <w:spacing w:after="20"/>
              <w:ind w:left="20"/>
              <w:jc w:val="both"/>
            </w:pPr>
            <w:r>
              <w:rPr>
                <w:rFonts w:ascii="Times New Roman"/>
                <w:b w:val="false"/>
                <w:i w:val="false"/>
                <w:color w:val="000000"/>
                <w:sz w:val="20"/>
              </w:rPr>
              <w:t>
5. Белгіленген талаптарға сәйкес, тұрақтылықтың маңызды параметрлері бойынша кемінде үш айды қамтитын кемінде екі тәжірибелік-өнеркәсіптік немесе өнеркәсіптік серияларда жүргізілген тұрақтылықты зерттеу нәтижелері және көрсетілген зерттеулердің аяқталғанын және егер нәтижелер өзіндік ерекшелікке сәйкес келмесе немесе мерзім соңынп өзіндік ерекшелікке ықтимал үйлеспесе, растау қайта сынаудың жарамдылығы (кезеңі) ұсынылған іс-қимыл жоспарымен қатар уәкілетті органға дереу ұсынылады.</w:t>
            </w:r>
          </w:p>
          <w:p>
            <w:pPr>
              <w:spacing w:after="20"/>
              <w:ind w:left="20"/>
              <w:jc w:val="both"/>
            </w:pPr>
            <w:r>
              <w:rPr>
                <w:rFonts w:ascii="Times New Roman"/>
                <w:b w:val="false"/>
                <w:i w:val="false"/>
                <w:color w:val="000000"/>
                <w:sz w:val="20"/>
              </w:rPr>
              <w:t>
6. Бастапқы қаптаманың қолданыстағы және ұсынылатын өзіндік ерекшеліктерін салыстыру (егер қолданылса).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2 Белсенді фармацевтикалық субстанцияның бастапқы қаптамасы өзіндік ерекшеліктерінің және (немесе) өлшемшарттары параметрлерінің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ерекшелікке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жаңа параметрді және оған сәйкес сынақ әдісін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болмашы параметрін алып тастау (мысалы, ескірген параметрді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қауіпсіздік немесе сапа мақсатында өзіндік ерекшелік параметрін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Егер ол бұрын қаралмаса және кейіннен бақылау шарасы ретінде мақұлданса, өзгеріс ерекшеліктің (мысалы, дәрілік препаратты тіркеу немесе II үлгідегі өзгерістер енгізу барысында) қолайлылық өлшемшарттарын талдау мақсатында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қаптама материалының өндірісі барысында немесе белсенді фармацевтикалық субстанцияны сақтау кезінде туындаған күтпеген жағдайлардың салдары болып табылмайды.</w:t>
            </w:r>
          </w:p>
          <w:p>
            <w:pPr>
              <w:spacing w:after="20"/>
              <w:ind w:left="20"/>
              <w:jc w:val="both"/>
            </w:pPr>
            <w:r>
              <w:rPr>
                <w:rFonts w:ascii="Times New Roman"/>
                <w:b w:val="false"/>
                <w:i w:val="false"/>
                <w:color w:val="000000"/>
                <w:sz w:val="20"/>
              </w:rPr>
              <w:t>
3. Кез келген өзгеріс қазіргі мақұлданған қолайлылық қабылданған өлшемшарттарының диапазонына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Бірде-бір жаңа сынау әдісі стандартты емес әдіснамаға немесе жаңа әдіспен қолданылатын стандартты әдіснамаға негізделмеген.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бөліміне(деріне) түзету.</w:t>
            </w:r>
          </w:p>
          <w:p>
            <w:pPr>
              <w:spacing w:after="20"/>
              <w:ind w:left="20"/>
              <w:jc w:val="both"/>
            </w:pPr>
            <w:r>
              <w:rPr>
                <w:rFonts w:ascii="Times New Roman"/>
                <w:b w:val="false"/>
                <w:i w:val="false"/>
                <w:color w:val="000000"/>
                <w:sz w:val="20"/>
              </w:rPr>
              <w:t>
2. Ағымдағы және ұсынылған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ерекшеліктерінің барлық параметрлері бойынша қаптама материалының екі сериясын талдау деректері.</w:t>
            </w:r>
          </w:p>
          <w:p>
            <w:pPr>
              <w:spacing w:after="20"/>
              <w:ind w:left="20"/>
              <w:jc w:val="both"/>
            </w:pPr>
            <w:r>
              <w:rPr>
                <w:rFonts w:ascii="Times New Roman"/>
                <w:b w:val="false"/>
                <w:i w:val="false"/>
                <w:color w:val="000000"/>
                <w:sz w:val="20"/>
              </w:rPr>
              <w:t>
5. Тіркеу куәлігін ұстаушы немесе БФСМФ ұстаушысы тарапынан өндірісішілік параметр болмашы немесе ескірген болып табылатынын растайтын қауіптерді негіздеу (бағалау).</w:t>
            </w:r>
          </w:p>
          <w:p>
            <w:pPr>
              <w:spacing w:after="20"/>
              <w:ind w:left="20"/>
              <w:jc w:val="both"/>
            </w:pPr>
            <w:r>
              <w:rPr>
                <w:rFonts w:ascii="Times New Roman"/>
                <w:b w:val="false"/>
                <w:i w:val="false"/>
                <w:color w:val="000000"/>
                <w:sz w:val="20"/>
              </w:rPr>
              <w:t>
6. Өзіндік ерекшеліктің және қолдану өлшемшарттарының жаңа параметрлеріне сәйкес параметрлері мен қабылдау өлшемдеріне сәйкес ТК ұстаушысы немесе ФСМФ ұстаушысы тарапынан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3 Белсенді фармацевтикалық субстанцияның бастапқы қаптамасын сынаудың талдамалық әдістемесін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 талдау әдістемесінің болмашы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талдау әдістемесінің өзге де өзгеріс (қосуды немесе ауыстыруды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оған балама әдістеме бекітілген болса, талдамалық әдістемені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Қазақстан Республикасының тиісті құжаттарына сәйкес жаңартылған талдамалық әдістеменің кемінде алдыңғыға баламалы екендігін растайтын қажетті валидация жүргізілді.</w:t>
            </w:r>
          </w:p>
          <w:p>
            <w:pPr>
              <w:spacing w:after="20"/>
              <w:ind w:left="20"/>
              <w:jc w:val="both"/>
            </w:pPr>
            <w:r>
              <w:rPr>
                <w:rFonts w:ascii="Times New Roman"/>
                <w:b w:val="false"/>
                <w:i w:val="false"/>
                <w:color w:val="000000"/>
                <w:sz w:val="20"/>
              </w:rPr>
              <w:t>
2. Талдау әдістемесі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3. Бірде-бір жаңа сынау әдісі жаңа стандартты емес әдістерге немесе жаңа тәсілдермен қолданылатын стандартты әдістерге негізделмеген.</w:t>
            </w:r>
          </w:p>
          <w:p>
            <w:pPr>
              <w:spacing w:after="20"/>
              <w:ind w:left="20"/>
              <w:jc w:val="both"/>
            </w:pPr>
            <w:r>
              <w:rPr>
                <w:rFonts w:ascii="Times New Roman"/>
                <w:b w:val="false"/>
                <w:i w:val="false"/>
                <w:color w:val="000000"/>
                <w:sz w:val="20"/>
              </w:rPr>
              <w:t>
4. Белсенді фармацевтикалық субстанция (дәрілік препарат) биологиялық (иммунологиялық) болып табылмайды.</w:t>
            </w:r>
          </w:p>
          <w:p>
            <w:pPr>
              <w:spacing w:after="20"/>
              <w:ind w:left="20"/>
              <w:jc w:val="both"/>
            </w:pPr>
            <w:r>
              <w:rPr>
                <w:rFonts w:ascii="Times New Roman"/>
                <w:b w:val="false"/>
                <w:i w:val="false"/>
                <w:color w:val="000000"/>
                <w:sz w:val="20"/>
              </w:rPr>
              <w:t>
5. Өзіндік ерекшеліктің параметріне қатысты талдамалық әдістеме сақталады, бұл ретте мұндай әдістеме IA (хабарлама) арқылы қосылмаған.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Талдамалық әдіснаманың сипаттамасын, валидация деректерінің түйіндемесін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қазіргі және ұсынылып отырған сынаудың баламалы екенін растайтын талдаудың салыстырмалы нәтижелері. Егер жаңа талдамалық әдіс қосылса, бұл талап қолданылмайды.</w:t>
            </w:r>
          </w:p>
        </w:tc>
      </w:tr>
    </w:tbl>
    <w:bookmarkStart w:name="z120" w:id="55"/>
    <w:p>
      <w:pPr>
        <w:spacing w:after="0"/>
        <w:ind w:left="0"/>
        <w:jc w:val="both"/>
      </w:pPr>
      <w:r>
        <w:rPr>
          <w:rFonts w:ascii="Times New Roman"/>
          <w:b w:val="false"/>
          <w:i w:val="false"/>
          <w:color w:val="000000"/>
          <w:sz w:val="28"/>
        </w:rPr>
        <w:t>
      Б.I. г) тұрақтылық</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1 Егер тіркеу дерекнамасында қайта сынау кезеңін қамтитын Еуропалық Фармакопеяның сәйкестік сертификаты болмаса, белсенді фармацевтикалық субстанцияны қайта сынау кезеңінің (сақтау кезеңінің) немесе сақтау 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қайта сынау кезеңі (сақтау кезеңі) 1.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құжаттарына сәйкес келмейтін тұрақтылық жөніндегі деректерді экстраполяциялау арқылы қайта сынау кезеңін ұлғайюы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Тұрақтылықты зерттеудің мақұлданған бағдарламасына сәйкес келмейтін биологиялық (иммунологиялық) белсенді фармацевтикалық субстанцияларды сақтау кезеңінің ұлғайюы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Табиғи сақтау деректерімен расталған қайта сынау кезеңін (сақтау кезеңін) ұлғайту немесе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Сақтау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фармацевтикалық субстанцияларды сақтау шарттарын неғұрлым қатаңға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тұрақтылықты зерттеу ағымдағы бекітілген тұрақтылық хаттамасына сәйкес жүргізілмесе, биологиялық (иммунологиялық) белсенді фармацевтикалық субстанцияларды сақтау 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фармацевтикалық субстанцияны сақтау 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Бекітілген тұрақтылықты зерделеу бағдарламасын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p>
            <w:pPr>
              <w:spacing w:after="20"/>
              <w:ind w:left="20"/>
              <w:jc w:val="both"/>
            </w:pPr>
            <w:r>
              <w:rPr>
                <w:rFonts w:ascii="Times New Roman"/>
                <w:b w:val="false"/>
                <w:i w:val="false"/>
                <w:color w:val="000000"/>
                <w:sz w:val="20"/>
              </w:rPr>
              <w:t>
1. Өзгеріс өндіріс барысында туындаған күтпеген жағдайлардың немесе тұрақтылықтың өзгеруінің салдары болып табылмайды.</w:t>
            </w:r>
          </w:p>
          <w:p>
            <w:pPr>
              <w:spacing w:after="20"/>
              <w:ind w:left="20"/>
              <w:jc w:val="both"/>
            </w:pPr>
            <w:r>
              <w:rPr>
                <w:rFonts w:ascii="Times New Roman"/>
                <w:b w:val="false"/>
                <w:i w:val="false"/>
                <w:color w:val="000000"/>
                <w:sz w:val="20"/>
              </w:rPr>
              <w:t>
2. Өзгерістер сыналатын параметрлердің қолайлылығы өлшемшарттарының кеңеюіне, тұрақтылық параметрін алып тастауға немесе сынақтар жиілігінің төмендеуіне әкелмейді.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 Тіркелген қаптама материалының көмегімен буып-түйілген және қайта сынаудың бүкіл ұсынылатын кезеңін немесе сақтаудың ұсынылатын шарттарын қамтитын белсенді фармацевтикалық субстанцияның кемінде екі (биологиялық дәрілік препараттар үшін-үш) тәжірибелік-өнеркәсіптік немесе өнеркәсіптік серияларына тұрақтылық жөніндегі тиісті нұсқаулықтарға сәйкес жүргізілген нақты уақыттағы тұрақтылықты тиісті зерттеу нәтижелерін ұсыну қажет.</w:t>
            </w:r>
          </w:p>
          <w:p>
            <w:pPr>
              <w:spacing w:after="20"/>
              <w:ind w:left="20"/>
              <w:jc w:val="both"/>
            </w:pPr>
            <w:r>
              <w:rPr>
                <w:rFonts w:ascii="Times New Roman"/>
                <w:b w:val="false"/>
                <w:i w:val="false"/>
                <w:color w:val="000000"/>
                <w:sz w:val="20"/>
              </w:rPr>
              <w:t>
2. Тұрақтылықты зерттеу ағымдағы мақұлданған бағдарламаға сәйкес жүргізілгендігін растау. Зерттеу нәтижелері тиісті мақұлданған өзіндік ерекшеліктердің сақталуын жалғастыратыны расталады.</w:t>
            </w:r>
          </w:p>
          <w:p>
            <w:pPr>
              <w:spacing w:after="20"/>
              <w:ind w:left="20"/>
              <w:jc w:val="both"/>
            </w:pPr>
            <w:r>
              <w:rPr>
                <w:rFonts w:ascii="Times New Roman"/>
                <w:b w:val="false"/>
                <w:i w:val="false"/>
                <w:color w:val="000000"/>
                <w:sz w:val="20"/>
              </w:rPr>
              <w:t>
3. Белсенді фармацевтикалық субстанцияға бекітілген өзіндік ерекшеліктердің көшірмелері.</w:t>
            </w:r>
          </w:p>
          <w:p>
            <w:pPr>
              <w:spacing w:after="20"/>
              <w:ind w:left="20"/>
              <w:jc w:val="both"/>
            </w:pPr>
            <w:r>
              <w:rPr>
                <w:rFonts w:ascii="Times New Roman"/>
                <w:b w:val="false"/>
                <w:i w:val="false"/>
                <w:color w:val="000000"/>
                <w:sz w:val="20"/>
              </w:rPr>
              <w:t>
4. Ұсынылған өзгерістердің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сынау кезеңі биологиялық (иммунологиялық) белсенді фармацевтикалық субстанцияларға қолданылмайды</w:t>
            </w:r>
          </w:p>
        </w:tc>
      </w:tr>
    </w:tbl>
    <w:bookmarkStart w:name="z121" w:id="56"/>
    <w:p>
      <w:pPr>
        <w:spacing w:after="0"/>
        <w:ind w:left="0"/>
        <w:jc w:val="both"/>
      </w:pPr>
      <w:r>
        <w:rPr>
          <w:rFonts w:ascii="Times New Roman"/>
          <w:b w:val="false"/>
          <w:i w:val="false"/>
          <w:color w:val="000000"/>
          <w:sz w:val="28"/>
        </w:rPr>
        <w:t>
      Б.I. д) Жобалық алаң және тіркеуден кейінгі өзгерістер хаттамасы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Жаңа жобалық алаңды енгізу немесе белсенді фармацевтикалық субстанцияның мақұлданған жобалық алаңын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тиісті өндірісішілік бақылауды және (немесе) талдамалық әдістемелерді қоса алғанда, белсенді фармацевтикалық субстанция өндірісі процесінің бір операциялық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материалдардың (аралық өнімдердің) және (немесе) белсенді фармацевтикалық субстанцияның талдамалық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Жобалық алаң тиісті белгіленген талаптар мен Халықаралық ғылыми Нұсқаулар негізінде әзірленді. Өнімді, процесті және талдамалық әдіснаманы әзірлеу зерттеулерінің нәтижелері (мысалы, қауіптерді бағалауды және тиісінше көп өлшемді зерттеулерді қоса алғанда, зерделеуге жататын жобалық өрісті қалыптастыратын әртүрлі параметрлердің өзара іс-қимылы) тиісті жағдайларда белсенді фармацевтикалық субстанция сапасының сыни көрсеткіштеріне материалдар сапасының көрсеткіштері мен процесс параметрлерін тұтас механикалық түсінуге қол жеткізілгенін растайтын тиісті жағдайларда.</w:t>
            </w:r>
          </w:p>
          <w:p>
            <w:pPr>
              <w:spacing w:after="20"/>
              <w:ind w:left="20"/>
              <w:jc w:val="both"/>
            </w:pPr>
            <w:r>
              <w:rPr>
                <w:rFonts w:ascii="Times New Roman"/>
                <w:b w:val="false"/>
                <w:i w:val="false"/>
                <w:color w:val="000000"/>
                <w:sz w:val="20"/>
              </w:rPr>
              <w:t>
2. Жобалық өрісті кесте түрінде сипаттау, оның ішінде айнымалылар (материалдардың қасиеттері және өндіріс процесінің параметрлері) және олардың ұсынылған диапазоны.</w:t>
            </w:r>
          </w:p>
          <w:p>
            <w:pPr>
              <w:spacing w:after="20"/>
              <w:ind w:left="20"/>
              <w:jc w:val="both"/>
            </w:pPr>
            <w:r>
              <w:rPr>
                <w:rFonts w:ascii="Times New Roman"/>
                <w:b w:val="false"/>
                <w:i w:val="false"/>
                <w:color w:val="000000"/>
                <w:sz w:val="20"/>
              </w:rPr>
              <w:t>
3. Дерекнаманың тиісті бөліміне (деріне)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Белсенді фармацевтикалық субстанцияны қозғайтын өзгерістерді басқарудың тіркеуден кейінгі хаттамасын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Ұсынылған өзгерістің толық сипаттамасы.</w:t>
            </w:r>
          </w:p>
          <w:p>
            <w:pPr>
              <w:spacing w:after="20"/>
              <w:ind w:left="20"/>
              <w:jc w:val="both"/>
            </w:pPr>
            <w:r>
              <w:rPr>
                <w:rFonts w:ascii="Times New Roman"/>
                <w:b w:val="false"/>
                <w:i w:val="false"/>
                <w:color w:val="000000"/>
                <w:sz w:val="20"/>
              </w:rPr>
              <w:t>
2. Белсенді фармацевтикалық субстанцияны қозғайтын өзгерістерді басқару хаттамасы.</w:t>
            </w:r>
          </w:p>
          <w:p>
            <w:pPr>
              <w:spacing w:after="20"/>
              <w:ind w:left="20"/>
              <w:jc w:val="both"/>
            </w:pPr>
            <w:r>
              <w:rPr>
                <w:rFonts w:ascii="Times New Roman"/>
                <w:b w:val="false"/>
                <w:i w:val="false"/>
                <w:color w:val="000000"/>
                <w:sz w:val="20"/>
              </w:rPr>
              <w:t>
3.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3 Белсенді фармацевтикалық субстанцияны қозғайтын өзгерістерді басқарудың тіркеуден кейінгі хаттамасын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Белсенді фармацевтикалық субстанцияны қозғайтын өзгерістерді басқарудың тіркеуден кейінгі хаттамасын алып тастау күтпеген жағдайлардың немесе хаттамада сипатталған өзгерістерді енгізу барысындағы өзіндік ерекшелікке сәйкес келмеудің салдары болып табылмайды және тіркеу дерекнамасына енгізілген бекітілген мәліметтерге ешқандай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Ұсынылған өзіндік ерекшеліктің негіздемесі.</w:t>
            </w:r>
          </w:p>
          <w:p>
            <w:pPr>
              <w:spacing w:after="20"/>
              <w:ind w:left="20"/>
              <w:jc w:val="both"/>
            </w:pPr>
            <w:r>
              <w:rPr>
                <w:rFonts w:ascii="Times New Roman"/>
                <w:b w:val="false"/>
                <w:i w:val="false"/>
                <w:color w:val="000000"/>
                <w:sz w:val="20"/>
              </w:rPr>
              <w:t xml:space="preserve">
2. Дерекнаманың тиісті бөліміне (бөлімдеріне) түзету.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4 Өзгерістерді басқарудың бекітілген хаттамасын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басқару хаттамасындағы маңызды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хаттамада сипатталған стратегияны өзгертпейтін өзгерістерді басқару хаттамасындағы болмашы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Кез келген өзгеріс қолданыстағы бекітілген қабылдау өлшемдерінің диапазонына сәйкес келетіндігі туралы декларация. Бұдан басқа, биологиялық (иммунологиялық) дәрілік препараттарға қатысты салыстырмалылықты бағалау талап етілмейтіндігі туралы декларация.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5 Өзгерістерді басқарудың бекітілген хаттамасында көзделген өзгерістерді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іске асыру қосымша қосымша деректерді талап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өзгерістерді іске асыру қосымша қосалқы деректерді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дәрілік препараттың өзгеруін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Ұсынылған өзгеріс өзгерістерді басқарудың бекітілген хаттамасына толық сәйкес жүзеге асырылды.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Өзгерістерді басқарудың бекітілген хаттамасына сілтеме.</w:t>
            </w:r>
          </w:p>
          <w:p>
            <w:pPr>
              <w:spacing w:after="20"/>
              <w:ind w:left="20"/>
              <w:jc w:val="both"/>
            </w:pPr>
            <w:r>
              <w:rPr>
                <w:rFonts w:ascii="Times New Roman"/>
                <w:b w:val="false"/>
                <w:i w:val="false"/>
                <w:color w:val="000000"/>
                <w:sz w:val="20"/>
              </w:rPr>
              <w:t>
2. Өзгеріс өзгерістерді басқарудың бекітілген хаттамасына сәйкес келетіндігі және зерттеу нәтижелері хаттамада айтылған жарамдылық өлшемшарттарын қанағаттандыратындығы туралы декларация.</w:t>
            </w:r>
          </w:p>
          <w:p>
            <w:pPr>
              <w:spacing w:after="20"/>
              <w:ind w:left="20"/>
              <w:jc w:val="both"/>
            </w:pPr>
            <w:r>
              <w:rPr>
                <w:rFonts w:ascii="Times New Roman"/>
                <w:b w:val="false"/>
                <w:i w:val="false"/>
                <w:color w:val="000000"/>
                <w:sz w:val="20"/>
              </w:rPr>
              <w:t>
Бұдан басқа, биологиялық (иммунологиялық) дәрілік препараттарға қатысты салыстырмалылықты бағалау талап етілмейтіндігі туралы декларация.</w:t>
            </w:r>
          </w:p>
          <w:p>
            <w:pPr>
              <w:spacing w:after="20"/>
              <w:ind w:left="20"/>
              <w:jc w:val="both"/>
            </w:pPr>
            <w:r>
              <w:rPr>
                <w:rFonts w:ascii="Times New Roman"/>
                <w:b w:val="false"/>
                <w:i w:val="false"/>
                <w:color w:val="000000"/>
                <w:sz w:val="20"/>
              </w:rPr>
              <w:t>
3. Өзгерістерді басқарудың бекітілген хаттамасына сәйкес жүргізілген зерттеулердің нәтижелері.</w:t>
            </w:r>
          </w:p>
          <w:p>
            <w:pPr>
              <w:spacing w:after="20"/>
              <w:ind w:left="20"/>
              <w:jc w:val="both"/>
            </w:pPr>
            <w:r>
              <w:rPr>
                <w:rFonts w:ascii="Times New Roman"/>
                <w:b w:val="false"/>
                <w:i w:val="false"/>
                <w:color w:val="000000"/>
                <w:sz w:val="20"/>
              </w:rPr>
              <w:t>
4. Дерекнаманың тиісті (сәйкес) бөліміне (бөлімдеріне) дерекнаманы түзету.</w:t>
            </w:r>
          </w:p>
          <w:p>
            <w:pPr>
              <w:spacing w:after="20"/>
              <w:ind w:left="20"/>
              <w:jc w:val="both"/>
            </w:pPr>
            <w:r>
              <w:rPr>
                <w:rFonts w:ascii="Times New Roman"/>
                <w:b w:val="false"/>
                <w:i w:val="false"/>
                <w:color w:val="000000"/>
                <w:sz w:val="20"/>
              </w:rPr>
              <w:t>
5. Белсенді фармацевтикалық субстанцияға бекітілген өзіндік ерекшеліктердің көшірмесі.</w:t>
            </w:r>
          </w:p>
        </w:tc>
      </w:tr>
    </w:tbl>
    <w:bookmarkStart w:name="z122" w:id="57"/>
    <w:p>
      <w:pPr>
        <w:spacing w:after="0"/>
        <w:ind w:left="0"/>
        <w:jc w:val="both"/>
      </w:pPr>
      <w:r>
        <w:rPr>
          <w:rFonts w:ascii="Times New Roman"/>
          <w:b w:val="false"/>
          <w:i w:val="false"/>
          <w:color w:val="000000"/>
          <w:sz w:val="28"/>
        </w:rPr>
        <w:t>
      Б.II Дәрілік препарат</w:t>
      </w:r>
    </w:p>
    <w:bookmarkEnd w:id="57"/>
    <w:bookmarkStart w:name="z123" w:id="58"/>
    <w:p>
      <w:pPr>
        <w:spacing w:after="0"/>
        <w:ind w:left="0"/>
        <w:jc w:val="both"/>
      </w:pPr>
      <w:r>
        <w:rPr>
          <w:rFonts w:ascii="Times New Roman"/>
          <w:b w:val="false"/>
          <w:i w:val="false"/>
          <w:color w:val="000000"/>
          <w:sz w:val="28"/>
        </w:rPr>
        <w:t>
      Б.II. а) Сыртқы түрі мен құрамы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1 Сияны ауыстыруды немесе қосуды қоса алғанда, дәрілік препаратты өндірісі кезінде пайдаланылатын бедерлерді, нақыштарды немесе өзге де белгілерді өзгерту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бедерлердің, нақыштардың немесе өзге де белгілердің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тең дозаларға бөлуге арналған сызықтардың (бөлу сызықтарының)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препараттың шығаруға және жарамдылық мерзімінің соңына өзіндік ерекшеліктері (сыртқы түрін қоспағанда) өзгермейді.</w:t>
            </w:r>
          </w:p>
          <w:p>
            <w:pPr>
              <w:spacing w:after="20"/>
              <w:ind w:left="20"/>
              <w:jc w:val="both"/>
            </w:pPr>
            <w:r>
              <w:rPr>
                <w:rFonts w:ascii="Times New Roman"/>
                <w:b w:val="false"/>
                <w:i w:val="false"/>
                <w:color w:val="000000"/>
                <w:sz w:val="20"/>
              </w:rPr>
              <w:t>
2. Барлық сия қолданыстағы фармацевтикалық заңнамаға сәйкес келеді.</w:t>
            </w:r>
          </w:p>
          <w:p>
            <w:pPr>
              <w:spacing w:after="20"/>
              <w:ind w:left="20"/>
              <w:jc w:val="both"/>
            </w:pPr>
            <w:r>
              <w:rPr>
                <w:rFonts w:ascii="Times New Roman"/>
                <w:b w:val="false"/>
                <w:i w:val="false"/>
                <w:color w:val="000000"/>
                <w:sz w:val="20"/>
              </w:rPr>
              <w:t>
3. Тәуекелдер (сындыру сызықтары) тең дозаларға бөлуге арналмаған.</w:t>
            </w:r>
          </w:p>
          <w:p>
            <w:pPr>
              <w:spacing w:after="20"/>
              <w:ind w:left="20"/>
              <w:jc w:val="both"/>
            </w:pPr>
            <w:r>
              <w:rPr>
                <w:rFonts w:ascii="Times New Roman"/>
                <w:b w:val="false"/>
                <w:i w:val="false"/>
                <w:color w:val="000000"/>
                <w:sz w:val="20"/>
              </w:rPr>
              <w:t>
4. Дозаларды ажырату үшін пайдаланылатын дәрілік препараттың белгілері толық жойылған жоқ.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Қазіргі және жаңа сыртқы түрдің егжей-тегжейлі графикалық немесе баяндау сипаттамасын, сондай-ақ дәрілік препарат туралы ақпаратты тиісінше қайта қарауды қоса алғанда, дерекнаманың тиісті бөліміне (деріне) дерекнаманы түзету.</w:t>
            </w:r>
          </w:p>
          <w:p>
            <w:pPr>
              <w:spacing w:after="20"/>
              <w:ind w:left="20"/>
              <w:jc w:val="both"/>
            </w:pPr>
            <w:r>
              <w:rPr>
                <w:rFonts w:ascii="Times New Roman"/>
                <w:b w:val="false"/>
                <w:i w:val="false"/>
                <w:color w:val="000000"/>
                <w:sz w:val="20"/>
              </w:rPr>
              <w:t>
2. Тиісті жағдайларда дәрілік препараттың үлгілері.</w:t>
            </w:r>
          </w:p>
          <w:p>
            <w:pPr>
              <w:spacing w:after="20"/>
              <w:ind w:left="20"/>
              <w:jc w:val="both"/>
            </w:pPr>
            <w:r>
              <w:rPr>
                <w:rFonts w:ascii="Times New Roman"/>
                <w:b w:val="false"/>
                <w:i w:val="false"/>
                <w:color w:val="000000"/>
                <w:sz w:val="20"/>
              </w:rPr>
              <w:t>
3. Қасиеттердің баламалығын (дозалау дұрыстығын) растайтын Қазақстан Республикасының Мемлекеттік фармакопеясы бойынша тиісті сынақтардың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2 Дәрілік нысанның немесе мөлшерінің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тез босап таблеткалар, капсулалар, суппозиторийлер және пессарийлер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кейінге қалдырылған, модификацияланған немесе босап шығуы ұзартылған дәрілік түрлер және тең дозаларға бөлуге арналған сызықшалары бар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толтырудың басқа көлемі бар радиофармацевтикалық дәрілік препаратқа арналған жаңа жиынтықты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Өзгертілген дәрілік препараттың еру бейінін, егер қолданылатын болса, ескісімен салыстыруға болады. Еріту сынағын жүргізу мүмкін болмаған кезде өзгермегендермен салыстырғанда жаңа дәрілік препараттың ыдырау уақыты.</w:t>
            </w:r>
          </w:p>
          <w:p>
            <w:pPr>
              <w:spacing w:after="20"/>
              <w:ind w:left="20"/>
              <w:jc w:val="both"/>
            </w:pPr>
            <w:r>
              <w:rPr>
                <w:rFonts w:ascii="Times New Roman"/>
                <w:b w:val="false"/>
                <w:i w:val="false"/>
                <w:color w:val="000000"/>
                <w:sz w:val="20"/>
              </w:rPr>
              <w:t>
2. Дәрілік препаратты шығаруға және жарамдылық мерзімінің аяқталуына өзіндік ерекшеліктері өзгерген жоқ (дәрілік түрдің мөлшерін қоспағанда).</w:t>
            </w:r>
          </w:p>
          <w:p>
            <w:pPr>
              <w:spacing w:after="20"/>
              <w:ind w:left="20"/>
              <w:jc w:val="both"/>
            </w:pPr>
            <w:r>
              <w:rPr>
                <w:rFonts w:ascii="Times New Roman"/>
                <w:b w:val="false"/>
                <w:i w:val="false"/>
                <w:color w:val="000000"/>
                <w:sz w:val="20"/>
              </w:rPr>
              <w:t>
3. Сапалық және сандық құрамы мен орташа массасы өзгерген жоқ.</w:t>
            </w:r>
          </w:p>
          <w:p>
            <w:pPr>
              <w:spacing w:after="20"/>
              <w:ind w:left="20"/>
              <w:jc w:val="both"/>
            </w:pPr>
            <w:r>
              <w:rPr>
                <w:rFonts w:ascii="Times New Roman"/>
                <w:b w:val="false"/>
                <w:i w:val="false"/>
                <w:color w:val="000000"/>
                <w:sz w:val="20"/>
              </w:rPr>
              <w:t>
4. Өзгеріс дәрілік түрді тең дозаларға бөлуге арналған қаупі бар таблеткаларға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Қазіргі және ұсынылатын ережені егжей-тегжейлі графикалық бейнелеуді, сондай-ақ дәрілік препарат туралы ақпаратты тиісінше қайта қарауды қоса алғанда, дерекнаманың тиісті бөліміне (деріне) түзету.</w:t>
            </w:r>
          </w:p>
          <w:p>
            <w:pPr>
              <w:spacing w:after="20"/>
              <w:ind w:left="20"/>
              <w:jc w:val="both"/>
            </w:pPr>
            <w:r>
              <w:rPr>
                <w:rFonts w:ascii="Times New Roman"/>
                <w:b w:val="false"/>
                <w:i w:val="false"/>
                <w:color w:val="000000"/>
                <w:sz w:val="20"/>
              </w:rPr>
              <w:t>
2. Кемінде бір тәжірибелік-өнеркәсіптік серияның ағымдағы және ұсынылған өлшемдермен еруінің салыстырмалы деректері (салыстырмалық тұрғысынан елеулі айырмашылықтардың болмауы – дәрілік препараттардың биобаламалығына зерттеулер жүргізу қағидаларын (бұдан әрі – биобаламалыққа зерттеулер жүргізу қағидаларын) қараңыз. Дәрілік өсімдік препараттарына қатысты салыстырмалы ыдырау деректері қолайлы.</w:t>
            </w:r>
          </w:p>
          <w:p>
            <w:pPr>
              <w:spacing w:after="20"/>
              <w:ind w:left="20"/>
              <w:jc w:val="both"/>
            </w:pPr>
            <w:r>
              <w:rPr>
                <w:rFonts w:ascii="Times New Roman"/>
                <w:b w:val="false"/>
                <w:i w:val="false"/>
                <w:color w:val="000000"/>
                <w:sz w:val="20"/>
              </w:rPr>
              <w:t>
3. Биобаламалылық зерттеулер жүргізу қағидаларына сәйкес жаңа биобаламалық зерттеулер нәтижелерін ұсынбау негіздемелері.</w:t>
            </w:r>
          </w:p>
          <w:p>
            <w:pPr>
              <w:spacing w:after="20"/>
              <w:ind w:left="20"/>
              <w:jc w:val="both"/>
            </w:pPr>
            <w:r>
              <w:rPr>
                <w:rFonts w:ascii="Times New Roman"/>
                <w:b w:val="false"/>
                <w:i w:val="false"/>
                <w:color w:val="000000"/>
                <w:sz w:val="20"/>
              </w:rPr>
              <w:t>
4. Тиісті жағдайларда дәрілік препараттың үлгілері.</w:t>
            </w:r>
          </w:p>
          <w:p>
            <w:pPr>
              <w:spacing w:after="20"/>
              <w:ind w:left="20"/>
              <w:jc w:val="both"/>
            </w:pPr>
            <w:r>
              <w:rPr>
                <w:rFonts w:ascii="Times New Roman"/>
                <w:b w:val="false"/>
                <w:i w:val="false"/>
                <w:color w:val="000000"/>
                <w:sz w:val="20"/>
              </w:rPr>
              <w:t>
5. Қасиеттердің баламалылығын (мөлшерлеудің дұрыстығын) растайтын Қазақстан Республикасының Мемлекеттік фармакопеясы бойынша тиісті сынақтардың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а. 2.в) үшін.дәрілік препараттың "дозасын" кез келген өзгерту тіркеуді кеңейту туралы өтініш беруді талап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3 Дәрілік препарат құрамының (қосымша заттардың)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Дәмдеуіш қоспаларының (хош иістендіргіштердің) немесе бояғыштардың құрамын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Қосу, алып тастау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Құрамын ұлғайту немесе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Басқа қосалқы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қосалқы заттарының сандық құрамын кез келген болмашы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препараттың сапасына, қауіпсіздігіне немесе тиімділігіне айтарлықтай әсер ететін бір немесе бірнеше қосымша заттардың сапалық немесе сандық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Биологиялық (иммунологиялық) препаратқа әсер ететін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Вирустық қауіпсіздіктің және (немесе) ТГЭ қаупінің деректерін бағалауды талап ететін адам немесе жануар тектес материалдарды пайдалануды болжайтын кез келген жаңа қосадқы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Биобаламалылықты зерттеу нәтижелеріне негізделген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 қосалқы затты ұқсас мөлшердегі функционалдық сипаттамалары бірдей ұқсас қосалқы затпен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нысанның функционалдық сипаттамаларының, мысалы, ыдырау уақытының, еру бейінінің өзгерістері жоқ.</w:t>
            </w:r>
          </w:p>
          <w:p>
            <w:pPr>
              <w:spacing w:after="20"/>
              <w:ind w:left="20"/>
              <w:jc w:val="both"/>
            </w:pPr>
            <w:r>
              <w:rPr>
                <w:rFonts w:ascii="Times New Roman"/>
                <w:b w:val="false"/>
                <w:i w:val="false"/>
                <w:color w:val="000000"/>
                <w:sz w:val="20"/>
              </w:rPr>
              <w:t>
2. Жалпы массаны ұстап тұру үшін құрамды кез келген болмашы түзетуді қазіргі уақытта дәрілік препараттың негізгі бөлігін құрайтын қосалқы затпен жүзеге асыру қажет.</w:t>
            </w:r>
          </w:p>
          <w:p>
            <w:pPr>
              <w:spacing w:after="20"/>
              <w:ind w:left="20"/>
              <w:jc w:val="both"/>
            </w:pPr>
            <w:r>
              <w:rPr>
                <w:rFonts w:ascii="Times New Roman"/>
                <w:b w:val="false"/>
                <w:i w:val="false"/>
                <w:color w:val="000000"/>
                <w:sz w:val="20"/>
              </w:rPr>
              <w:t>
3. Дәрілік препараттың өзіндік ерекшелігі сыртқы түрі/иісі/дәмі бөлігінде жаңартылды және қажет болған кезде түпнұсқалығын сынау алып тасталды.</w:t>
            </w:r>
          </w:p>
          <w:p>
            <w:pPr>
              <w:spacing w:after="20"/>
              <w:ind w:left="20"/>
              <w:jc w:val="both"/>
            </w:pPr>
            <w:r>
              <w:rPr>
                <w:rFonts w:ascii="Times New Roman"/>
                <w:b w:val="false"/>
                <w:i w:val="false"/>
                <w:color w:val="000000"/>
                <w:sz w:val="20"/>
              </w:rPr>
              <w:t>
4. Белгіленген талаптарға сәйкес тұрақтылықты тиісті зерттеу басталды (серия нөмірлері көрсетілген); кемінде екі тәжірибелік-өнеркәсіптік немесе өнеркәсіптік серияларда тұрақтылықтың тиісті параметрлеріне талдау жүргізілді; өтініш берушінің иелігінде кемінде үш айлық тұрақтылықты зерттеудің қанағаттанарлық нәтижелері бар (IA типті өзгерістер мен IB типті өзгерістер туралы хабарлама енгізу сәтінде); тұрақтылық бейіні қазіргі уақытта бекітілген бейінмен ұқсас. Зерттеулердің аяқталғанын және егер жарамдылық мерзімінің соңына нәтижелер өзіндік ерекшелікпен үйлеспесе немесе өзіндік ерекшелікпен ықтимал үйлеспесе, оларды ұсынылған іс-қимыл жоспарымен бірге уәкілетті органға дереу береді. Бұдан басқа тиісті жағдайларда фототұрақтылыққа сынау жүргізу қажет.</w:t>
            </w:r>
          </w:p>
          <w:p>
            <w:pPr>
              <w:spacing w:after="20"/>
              <w:ind w:left="20"/>
              <w:jc w:val="both"/>
            </w:pPr>
            <w:r>
              <w:rPr>
                <w:rFonts w:ascii="Times New Roman"/>
                <w:b w:val="false"/>
                <w:i w:val="false"/>
                <w:color w:val="000000"/>
                <w:sz w:val="20"/>
              </w:rPr>
              <w:t>
5. Барлық жаңа компоненттер тамақ өнеркәсібінде пайдаланылатын бояғыштарға және дәмдеуіш қоспаларына қатысты Қазақстан Республикасының тиісті құжаттарының талаптарын қанағаттандыруы тиіс.</w:t>
            </w:r>
          </w:p>
          <w:p>
            <w:pPr>
              <w:spacing w:after="20"/>
              <w:ind w:left="20"/>
              <w:jc w:val="both"/>
            </w:pPr>
            <w:r>
              <w:rPr>
                <w:rFonts w:ascii="Times New Roman"/>
                <w:b w:val="false"/>
                <w:i w:val="false"/>
                <w:color w:val="000000"/>
                <w:sz w:val="20"/>
              </w:rPr>
              <w:t>
6. Бірде-бір жаңа компонент вирустық қауіпсіздік деректерін бағалауды талап ететін адам немесе жануардан алынатын материалдарды немесе медициналық және ветеринариялық қолдануға арналған дәрілік препараттар арқылы жануарлардың кеуекті энцефалопатиясы агенттерінің берілу қаупін азайту бойынша Қазақстан Республикасының Мемлекеттік фармакопеясының қолданыстағы талаптарына сәйкестігін пайдалануды болжамайды.</w:t>
            </w:r>
          </w:p>
          <w:p>
            <w:pPr>
              <w:spacing w:after="20"/>
              <w:ind w:left="20"/>
              <w:jc w:val="both"/>
            </w:pPr>
            <w:r>
              <w:rPr>
                <w:rFonts w:ascii="Times New Roman"/>
                <w:b w:val="false"/>
                <w:i w:val="false"/>
                <w:color w:val="000000"/>
                <w:sz w:val="20"/>
              </w:rPr>
              <w:t>
7. Тиісті жағдайларда өзгерістер дозалар арасындағы айырмашылықтарға әсер етпейді және балаларға арналған дәрілік препараттар дәмінің қасиеттеріне теріс әсер етпейді.</w:t>
            </w:r>
          </w:p>
          <w:p>
            <w:pPr>
              <w:spacing w:after="20"/>
              <w:ind w:left="20"/>
              <w:jc w:val="both"/>
            </w:pPr>
            <w:r>
              <w:rPr>
                <w:rFonts w:ascii="Times New Roman"/>
                <w:b w:val="false"/>
                <w:i w:val="false"/>
                <w:color w:val="000000"/>
                <w:sz w:val="20"/>
              </w:rPr>
              <w:t>
8. Жаңа дәрілік препараттың кемінде екі тәжірибелік-өнеркәсіптік серияларының еріту бейінін өзгертілмегендермен салыстыруға болады (салыстырмалылық тұрғысынан елеулі айырмашылықтардың болмауы - Биобаламалылық зерттеулерді жүргізу қағидаларын қараңыз). Дәрілік өсімдік тектес препараттарымен еріту сынауын жүргізу мүмкін болмаған кезде жаңа дәрілік препараттың ыдырау уақытын өзгертілмегендермен салыстыруға болады.</w:t>
            </w:r>
          </w:p>
          <w:p>
            <w:pPr>
              <w:spacing w:after="20"/>
              <w:ind w:left="20"/>
              <w:jc w:val="both"/>
            </w:pPr>
            <w:r>
              <w:rPr>
                <w:rFonts w:ascii="Times New Roman"/>
                <w:b w:val="false"/>
                <w:i w:val="false"/>
                <w:color w:val="000000"/>
                <w:sz w:val="20"/>
              </w:rPr>
              <w:t>
9. Өзгеріс тұрақсыздық салдары болып табылмайды және (немесе) қауіпсіздікке, яғни дозалар арасындағы айырмашылықтарға әсер етпеуі тиіс.</w:t>
            </w:r>
          </w:p>
          <w:p>
            <w:pPr>
              <w:spacing w:after="20"/>
              <w:ind w:left="20"/>
              <w:jc w:val="both"/>
            </w:pPr>
            <w:r>
              <w:rPr>
                <w:rFonts w:ascii="Times New Roman"/>
                <w:b w:val="false"/>
                <w:i w:val="false"/>
                <w:color w:val="000000"/>
                <w:sz w:val="20"/>
              </w:rPr>
              <w:t>
10. Қаралып отырған дәрілік препарат биологиялық/иммунологиялық дәрілік препарат болып табылмайды.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Барлық жаңа бояғыштардың (егер қолданылатын болса) түпнұсқалылығын сынау әдістерін қоса алғанда, құжаттардың тиісті бөлімін (дерін) түзету, сондай-ақ тиісінше дәрілік препарат туралы ақпаратты қайта қарау.</w:t>
            </w:r>
          </w:p>
          <w:p>
            <w:pPr>
              <w:spacing w:after="20"/>
              <w:ind w:left="20"/>
              <w:jc w:val="both"/>
            </w:pPr>
            <w:r>
              <w:rPr>
                <w:rFonts w:ascii="Times New Roman"/>
                <w:b w:val="false"/>
                <w:i w:val="false"/>
                <w:color w:val="000000"/>
                <w:sz w:val="20"/>
              </w:rPr>
              <w:t>
2. Белгіленген талаптарға сәйкес талап етілетін тұрақтылық зерттеулерінің басталғаны туралы (серия нөмірлерін көрсете отырып); және (тиісті жағдайларда) өзгерістер енгізу кезінде оның иелігінде тұрақтылық бойынша талап етілетін ең төменгі қанағаттанарлық деректер болғаны; және қолда бар деректердің қандай да бір проблемасы туралы куәландырылмағаны жөніндегі декларация. Сондай-ақ зерттеулердің аяқталғанын және егер нәтижелер өзіндік ерекшелікке үйлеспейтін немесе жарамдылық мерзімінің соңына өзіндік ерекшелік үйлеспейтін, олар ұсынылған іс-қимыл жоспарымен бірге олар уәкілетті органға дереу берілетінін растауды ұсыну қажет.</w:t>
            </w:r>
          </w:p>
          <w:p>
            <w:pPr>
              <w:spacing w:after="20"/>
              <w:ind w:left="20"/>
              <w:jc w:val="both"/>
            </w:pPr>
            <w:r>
              <w:rPr>
                <w:rFonts w:ascii="Times New Roman"/>
                <w:b w:val="false"/>
                <w:i w:val="false"/>
                <w:color w:val="000000"/>
                <w:sz w:val="20"/>
              </w:rPr>
              <w:t>
3. Белгіленген талаптарға сәйкес, кемінде екі тәжірибелік-өнеркәсіптік немесе кемінде үш айды қамтитын өнеркәсіптік сериялардағы маңызды параметрлері бойынша тұрақтылықты зерттеу нәтижелері және көрсетілген зерттеулер аяқталатыны, егер нәтижелері өзіндік ерекшелікке үйлеспейтін немесе жарамдылық мерзімі соңына өзіндік ерекшелік ықтимал үйлеспесе оларды ұсынылып отырған іс-қимыл жоспарымен бірге дереу уәкілетті органға беруді растау.</w:t>
            </w:r>
          </w:p>
          <w:p>
            <w:pPr>
              <w:spacing w:after="20"/>
              <w:ind w:left="20"/>
              <w:jc w:val="both"/>
            </w:pPr>
            <w:r>
              <w:rPr>
                <w:rFonts w:ascii="Times New Roman"/>
                <w:b w:val="false"/>
                <w:i w:val="false"/>
                <w:color w:val="000000"/>
                <w:sz w:val="20"/>
              </w:rPr>
              <w:t>
4. Тиісті жағдайларда жаңа дәрілік препараттың үлгілері.</w:t>
            </w:r>
          </w:p>
          <w:p>
            <w:pPr>
              <w:spacing w:after="20"/>
              <w:ind w:left="20"/>
              <w:jc w:val="both"/>
            </w:pPr>
            <w:r>
              <w:rPr>
                <w:rFonts w:ascii="Times New Roman"/>
                <w:b w:val="false"/>
                <w:i w:val="false"/>
                <w:color w:val="000000"/>
                <w:sz w:val="20"/>
              </w:rPr>
              <w:t>
5. Не кез келген жаңа материал көзіне ТГЭ бойынша Еуропалық фармакопеяның сәйкестік сертификаты не (егер қолданылса) ТГЭ қаупіне ұшыраған материал көзінің бұрын уәкілетті органның тексергенін құжаттамалық растау; және оның медициналық және ветеринариялық қолдануға арналған дәрілік препараттар арқылы жануарлардың кеуекті энцефалопатиясы агенттерінің берілу қаупін азайту бойынша Қазақстан Республикасы Мемлекеттік фармакопеясының қолданыстағы бабына сәйкестігі расталды. Әрбір осы тектес материал үшін мынадай мәліметтерді ұсыну қажет: өндірушінің атауы; материал алынған жануарлар мен тіндердің түрі; жануарлардың шыққан елі және оның пайдаланылуы.</w:t>
            </w:r>
          </w:p>
          <w:p>
            <w:pPr>
              <w:spacing w:after="20"/>
              <w:ind w:left="20"/>
              <w:jc w:val="both"/>
            </w:pPr>
            <w:r>
              <w:rPr>
                <w:rFonts w:ascii="Times New Roman"/>
                <w:b w:val="false"/>
                <w:i w:val="false"/>
                <w:color w:val="000000"/>
                <w:sz w:val="20"/>
              </w:rPr>
              <w:t>
6. Тиісті жағдайларда жаңа қосалқы заттың дәрілік препараттың өзіндік ерекшелігінің талдамалық әдістемелерімен өзара әрекеттеспейтінін растайтын деректер.</w:t>
            </w:r>
          </w:p>
          <w:p>
            <w:pPr>
              <w:spacing w:after="20"/>
              <w:ind w:left="20"/>
              <w:jc w:val="both"/>
            </w:pPr>
            <w:r>
              <w:rPr>
                <w:rFonts w:ascii="Times New Roman"/>
                <w:b w:val="false"/>
                <w:i w:val="false"/>
                <w:color w:val="000000"/>
                <w:sz w:val="20"/>
              </w:rPr>
              <w:t>
7. Тиісті фармацевтикалық әзірлеме арқылы (егер қолданылатын болса, тұрақтылық және микробқа қарсы консервілеу мәселелерін қоса алғанда) қосалқы заттарды ауыстыру/таңдау негіздемесін және т. б. ұсыну қажет.</w:t>
            </w:r>
          </w:p>
          <w:p>
            <w:pPr>
              <w:spacing w:after="20"/>
              <w:ind w:left="20"/>
              <w:jc w:val="both"/>
            </w:pPr>
            <w:r>
              <w:rPr>
                <w:rFonts w:ascii="Times New Roman"/>
                <w:b w:val="false"/>
                <w:i w:val="false"/>
                <w:color w:val="000000"/>
                <w:sz w:val="20"/>
              </w:rPr>
              <w:t>
8. Жаңа және ескі құрамдағы дәрілік препараттың кемінде екі тәжірибелік-өнеркәсіптік сериясында қатты дәрілік нысандарды еріту бейінінің салыстырмалы деректері. Дәрілік өсімдік тектес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9. Биобаламалылық зерттеулер жүргізу қағидаларына сәйкес жаңа биобаламалылық зерттеулер нәтижелерін ұсынбау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 Ішке қабылдауға арналған дәрілік нысандар қабығы массасының өзгеруі немесе капсула қабығы массасының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ішке қабылдауға арналған қатты дәрілік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қабығы босатудың негізгі факторы болып табылатын, босап шығуы кейінге қалдырылған, модификацияланған немесе ұзартылған дәрілік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Жаңа дәрілік препараттың кемінде екі тәжірибелік-өнеркәсіптік сериясының еріту бейінін ескісімен салыстыруға болады. Дәрілік өсімдік тектес препараттарымен еріту сынағын жүргізу мүмкін болмаған жағдайда, ескіге қарағанда жаңа дәрілік препараттың ыдырау уақыты.</w:t>
            </w:r>
          </w:p>
          <w:p>
            <w:pPr>
              <w:spacing w:after="20"/>
              <w:ind w:left="20"/>
              <w:jc w:val="both"/>
            </w:pPr>
            <w:r>
              <w:rPr>
                <w:rFonts w:ascii="Times New Roman"/>
                <w:b w:val="false"/>
                <w:i w:val="false"/>
                <w:color w:val="000000"/>
                <w:sz w:val="20"/>
              </w:rPr>
              <w:t>
2. Қабық босату механизмінің негізгі факторы емес.</w:t>
            </w:r>
          </w:p>
          <w:p>
            <w:pPr>
              <w:spacing w:after="20"/>
              <w:ind w:left="20"/>
              <w:jc w:val="both"/>
            </w:pPr>
            <w:r>
              <w:rPr>
                <w:rFonts w:ascii="Times New Roman"/>
                <w:b w:val="false"/>
                <w:i w:val="false"/>
                <w:color w:val="000000"/>
                <w:sz w:val="20"/>
              </w:rPr>
              <w:t>
3. Дәрілік препараттың өзіндік ерекшелігі салмағы мен мөлшері бөлігінде ғана жаңартылған (егер қолданылатын болса).</w:t>
            </w:r>
          </w:p>
          <w:p>
            <w:pPr>
              <w:spacing w:after="20"/>
              <w:ind w:left="20"/>
              <w:jc w:val="both"/>
            </w:pPr>
            <w:r>
              <w:rPr>
                <w:rFonts w:ascii="Times New Roman"/>
                <w:b w:val="false"/>
                <w:i w:val="false"/>
                <w:color w:val="000000"/>
                <w:sz w:val="20"/>
              </w:rPr>
              <w:t>
4. Белгіленген талаптарға сәйкес кемінде екі тәжірибелік-өнеркәсіптік немесе өнеркәсіптік серияларда тұрақтылықты тиісті зерттеу басталды; өтініш берушінің иелігінде кемінде тұрақтылықты зерттеудің үш айлық қанағаттанарлық нәтижелері бар.</w:t>
            </w:r>
          </w:p>
          <w:p>
            <w:pPr>
              <w:spacing w:after="20"/>
              <w:ind w:left="20"/>
              <w:jc w:val="both"/>
            </w:pPr>
            <w:r>
              <w:rPr>
                <w:rFonts w:ascii="Times New Roman"/>
                <w:b w:val="false"/>
                <w:i w:val="false"/>
                <w:color w:val="000000"/>
                <w:sz w:val="20"/>
              </w:rPr>
              <w:t>
Егер нәтижелер өзіндік ерекшелікке үйлеспесе немесе жарамдылық мерзімінің соңына өзіндік ерекшелік ықтимал үйлеспесе, оларды ұсынылып отырған іс-қимыл жоспарымен бірге уәкілетті органға дереу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бөліміне(деріне) түзету.</w:t>
            </w:r>
          </w:p>
          <w:p>
            <w:pPr>
              <w:spacing w:after="20"/>
              <w:ind w:left="20"/>
              <w:jc w:val="both"/>
            </w:pPr>
            <w:r>
              <w:rPr>
                <w:rFonts w:ascii="Times New Roman"/>
                <w:b w:val="false"/>
                <w:i w:val="false"/>
                <w:color w:val="000000"/>
                <w:sz w:val="20"/>
              </w:rPr>
              <w:t>
2. Белгіленген талаптарға сәйкес талап етілетін тұрақтылық зерттеулерінің басталғаны туралы (серия нөмірлерін көрсете отырып); және (тиісті жағдайларда) өзгерістер енгізу кезінде оның иелігінде тұрақтылық бойынша талап етілетін ең төменгі қанағаттанарлық деректер болғаны; және қолда бар деректердің қандай да бір проблемасы туралы куәландырылмағаны жөніндегі декларация. Сондай-ақ зерттеулердің аяқталғанын және егер нәтижелер өзіндік ерекшелікке үйлеспесе немесе жарамдылық мерзімінің соңына өзіндік ерекшелік үйлеспесе, оларды ұсынылған іс-қимыл жоспарымен бірге уәкілетті органға дереу береді. Бұдан басқа тиісті жағдайларда фототұрақтылық сынауын жүргізу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Б.II.а.5 Доза бірлігіне белсенді фармацевтикалық субстанция құрамы өзгермеген кезде бір дозалы, толық енгізілетін парентеральді дәрілік препарат концентрациясының (яғни дозалануы)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Б.II.а.6 Қаптамадан еріткіші/араластырғышы бар контейнерді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препаратты қауіпсіз және тиімді қолдану мақсатында еріткіші/араластырғышы бар контейнерді алып тастаудың балама тәсілдерін көрсетуді қоса алғанда, алып тастау негіздемесі.</w:t>
            </w:r>
          </w:p>
          <w:p>
            <w:pPr>
              <w:spacing w:after="20"/>
              <w:ind w:left="20"/>
              <w:jc w:val="both"/>
            </w:pPr>
            <w:r>
              <w:rPr>
                <w:rFonts w:ascii="Times New Roman"/>
                <w:b w:val="false"/>
                <w:i w:val="false"/>
                <w:color w:val="000000"/>
                <w:sz w:val="20"/>
              </w:rPr>
              <w:t>
2. Дәрілік препарат туралы қайта қаралған ақпарат.Жүктеу</w:t>
            </w:r>
          </w:p>
        </w:tc>
      </w:tr>
    </w:tbl>
    <w:bookmarkStart w:name="z124" w:id="59"/>
    <w:p>
      <w:pPr>
        <w:spacing w:after="0"/>
        <w:ind w:left="0"/>
        <w:jc w:val="both"/>
      </w:pPr>
      <w:r>
        <w:rPr>
          <w:rFonts w:ascii="Times New Roman"/>
          <w:b w:val="false"/>
          <w:i w:val="false"/>
          <w:color w:val="000000"/>
          <w:sz w:val="28"/>
        </w:rPr>
        <w:t>
      Б.ІІ.б) Өндіріс</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 Дәрілік препарат өндірісі процестерінің бір бөлігі немесе бәрі үшін өндірістік алаңды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қайталама қаптау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қаптау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серияларды шығаруды, сериялардың және қайталама қаптаманың сапасын бақылауды қоспағанда, күрделі өндірістік процестердің көмегімен өндірілген биологиялық, иммунологиялық дәрілік препараттар немесе дәрілік нысандар үшін өндірістік операциялар жүзеге асырылатын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бастапқы инспекция жүргізуді талап ететін алаң немесе арнайы инспекция өнімі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серияларды шығаруды, серияларды, бастапқы және қайталама қаптамаларды бақылауды қоспағанда, стерильді емес дәрілік препараттар үшін кез келген өндірістік операциялар жүзеге асырылатын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серияларды шығаруды, сериялардың және қайталама қаптаманың сапасын бақылауды қоспағанда, асептикалық әдістерді (биологиялық, иммунологиялық дәрілік препараттарды қоспағанда) пайдалана отырып өндірілетін стерильді дәрілік препараттармен кез келген өндірістік операциялар жүзеге асырылатын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Беруші және қабылдаушы тараптардың өндірістік алаңының тиісті өндірістік практика (GMP) сертификатының болуы.</w:t>
            </w:r>
          </w:p>
          <w:p>
            <w:pPr>
              <w:spacing w:after="20"/>
              <w:ind w:left="20"/>
              <w:jc w:val="both"/>
            </w:pPr>
            <w:r>
              <w:rPr>
                <w:rFonts w:ascii="Times New Roman"/>
                <w:b w:val="false"/>
                <w:i w:val="false"/>
                <w:color w:val="000000"/>
                <w:sz w:val="20"/>
              </w:rPr>
              <w:t>
2. Алаң белгіленген тәртіппен лицензияланған (қарастырылып отырған дәрілік нысанды немесе дәрілік препаратты өндіру үшін).</w:t>
            </w:r>
          </w:p>
          <w:p>
            <w:pPr>
              <w:spacing w:after="20"/>
              <w:ind w:left="20"/>
              <w:jc w:val="both"/>
            </w:pPr>
            <w:r>
              <w:rPr>
                <w:rFonts w:ascii="Times New Roman"/>
                <w:b w:val="false"/>
                <w:i w:val="false"/>
                <w:color w:val="000000"/>
                <w:sz w:val="20"/>
              </w:rPr>
              <w:t>
3. Қарастырылып отырған препарат стерильді емес.</w:t>
            </w:r>
          </w:p>
          <w:p>
            <w:pPr>
              <w:spacing w:after="20"/>
              <w:ind w:left="20"/>
              <w:jc w:val="both"/>
            </w:pPr>
            <w:r>
              <w:rPr>
                <w:rFonts w:ascii="Times New Roman"/>
                <w:b w:val="false"/>
                <w:i w:val="false"/>
                <w:color w:val="000000"/>
                <w:sz w:val="20"/>
              </w:rPr>
              <w:t>
4. Тиісті жағдайларда, мысалы, суспензияларға немесе эмульсияларға қатысты валидация схемасы бар немесе ағымдағы хаттамаға сәйкес кемінде үш өнеркәсіптік сериясы бар жаңа алаңның валидациясы сәтті жүргізілді.</w:t>
            </w:r>
          </w:p>
          <w:p>
            <w:pPr>
              <w:spacing w:after="20"/>
              <w:ind w:left="20"/>
              <w:jc w:val="both"/>
            </w:pPr>
            <w:r>
              <w:rPr>
                <w:rFonts w:ascii="Times New Roman"/>
                <w:b w:val="false"/>
                <w:i w:val="false"/>
                <w:color w:val="000000"/>
                <w:sz w:val="20"/>
              </w:rPr>
              <w:t>
5. Қарастырылып отырған препарат биологиялық/ иммунологиялық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Беруші және қабылдаушы тараптардың өндірістік алаңының тиісті өндірістік практика (GMP) сертификаты.</w:t>
            </w:r>
          </w:p>
          <w:p>
            <w:pPr>
              <w:spacing w:after="20"/>
              <w:ind w:left="20"/>
              <w:jc w:val="both"/>
            </w:pPr>
            <w:r>
              <w:rPr>
                <w:rFonts w:ascii="Times New Roman"/>
                <w:b w:val="false"/>
                <w:i w:val="false"/>
                <w:color w:val="000000"/>
                <w:sz w:val="20"/>
              </w:rPr>
              <w:t>
2. Тиісті жағдайларда сериялардың нөмірлері, серияның тиісті мөлшері және валидациялық зерттеуде пайдаланылған сериялардың (3) өндіріс күні көрсетіледі және валидация деректері немесе беруге жататын валидация хаттамасы (схемасы) ұсынылады.</w:t>
            </w:r>
          </w:p>
          <w:p>
            <w:pPr>
              <w:spacing w:after="20"/>
              <w:ind w:left="20"/>
              <w:jc w:val="both"/>
            </w:pPr>
            <w:r>
              <w:rPr>
                <w:rFonts w:ascii="Times New Roman"/>
                <w:b w:val="false"/>
                <w:i w:val="false"/>
                <w:color w:val="000000"/>
                <w:sz w:val="20"/>
              </w:rPr>
              <w:t>
3. Өзгерістер енгізу туралы өтініш нысанында дәрілік препараттың "қазіргі" және "ұсынылатын" өндірушілері дәл көрсетіледі (өтініш нысанының 2.5-бөліміне сәйкес).</w:t>
            </w:r>
          </w:p>
          <w:p>
            <w:pPr>
              <w:spacing w:after="20"/>
              <w:ind w:left="20"/>
              <w:jc w:val="both"/>
            </w:pPr>
            <w:r>
              <w:rPr>
                <w:rFonts w:ascii="Times New Roman"/>
                <w:b w:val="false"/>
                <w:i w:val="false"/>
                <w:color w:val="000000"/>
                <w:sz w:val="20"/>
              </w:rPr>
              <w:t>
4. Шығаруға және жарамдылық мерзімінің соңына бекітілген өзіндік ерекшеліктердің көшірмелері (егер қолданылса).</w:t>
            </w:r>
          </w:p>
          <w:p>
            <w:pPr>
              <w:spacing w:after="20"/>
              <w:ind w:left="20"/>
              <w:jc w:val="both"/>
            </w:pPr>
            <w:r>
              <w:rPr>
                <w:rFonts w:ascii="Times New Roman"/>
                <w:b w:val="false"/>
                <w:i w:val="false"/>
                <w:color w:val="000000"/>
                <w:sz w:val="20"/>
              </w:rPr>
              <w:t>
5. Өндіріс процесін имитациялайтын бір өнеркәсіптік серияны және екі тәжірибелік-өнеркәсіптік серияны (немесе екі өнеркәсіптік серияны) талдау деректері және алдыңғы өндірістік алаңда өндірілген үш сериямен салыстырып тексеру деректері.</w:t>
            </w:r>
          </w:p>
          <w:p>
            <w:pPr>
              <w:spacing w:after="20"/>
              <w:ind w:left="20"/>
              <w:jc w:val="both"/>
            </w:pPr>
            <w:r>
              <w:rPr>
                <w:rFonts w:ascii="Times New Roman"/>
                <w:b w:val="false"/>
                <w:i w:val="false"/>
                <w:color w:val="000000"/>
                <w:sz w:val="20"/>
              </w:rPr>
              <w:t>
Сұрату бойынша келесі толық екі өнеркәсіптік серия бойынша деректер ұсынылады; егер талдау нәтижелері өзіндік ерекшелікке үйлеспесе, хабарланады және іс-қимыл жоспары ұсынылады.</w:t>
            </w:r>
          </w:p>
          <w:p>
            <w:pPr>
              <w:spacing w:after="20"/>
              <w:ind w:left="20"/>
              <w:jc w:val="both"/>
            </w:pPr>
            <w:r>
              <w:rPr>
                <w:rFonts w:ascii="Times New Roman"/>
                <w:b w:val="false"/>
                <w:i w:val="false"/>
                <w:color w:val="000000"/>
                <w:sz w:val="20"/>
              </w:rPr>
              <w:t>
6. Фармацевтикалық субстанция ерімеген күйде болатын жұмсақ және сұйық дәрілік нысандар бөлшектерінің мөлшерлері және олардың морфологиясы бойынша бөліну микроскопиясының нәтижелерін қоса алғанда, валидацияның тиісті деректері.</w:t>
            </w:r>
          </w:p>
          <w:p>
            <w:pPr>
              <w:spacing w:after="20"/>
              <w:ind w:left="20"/>
              <w:jc w:val="both"/>
            </w:pPr>
            <w:r>
              <w:rPr>
                <w:rFonts w:ascii="Times New Roman"/>
                <w:b w:val="false"/>
                <w:i w:val="false"/>
                <w:color w:val="000000"/>
                <w:sz w:val="20"/>
              </w:rPr>
              <w:t>
7. Егер жаңа өндірістік алаңда бастапқы материал ретінде белсенді фармацевтикалық субстанция пайдаланылса – алаңның серияларды шығаруға жауапты уәкілетті тұлғасының бастапқы материалдар үшін белсенді фармацевтикалық субстанция Қазақстан Республикасының тиісті өндірістік практикасы қағидаларына сәйкес жүргізілгені жөніндегі декларациясы.</w:t>
            </w:r>
          </w:p>
          <w:p>
            <w:pPr>
              <w:spacing w:after="20"/>
              <w:ind w:left="20"/>
              <w:jc w:val="both"/>
            </w:pPr>
            <w:r>
              <w:rPr>
                <w:rFonts w:ascii="Times New Roman"/>
                <w:b w:val="false"/>
                <w:i w:val="false"/>
                <w:color w:val="000000"/>
                <w:sz w:val="20"/>
              </w:rPr>
              <w:t>
8. Дерекнаманың тиісті бөліміне (бөлімдеріне) түзету.</w:t>
            </w:r>
          </w:p>
          <w:p>
            <w:pPr>
              <w:spacing w:after="20"/>
              <w:ind w:left="20"/>
              <w:jc w:val="both"/>
            </w:pPr>
            <w:r>
              <w:rPr>
                <w:rFonts w:ascii="Times New Roman"/>
                <w:b w:val="false"/>
                <w:i w:val="false"/>
                <w:color w:val="000000"/>
                <w:sz w:val="20"/>
              </w:rPr>
              <w:t>
9. Егер өндірістік алаң және бастапқы қаптау жүзеге асырылатын алаң әртүрлі болса, өлшеп-оралмаған препаратты (bulk) тасымалдау мен сақтау шарттары сипатталады және валидацияланады.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және Қазақстан Республикасынан тыс жерде GMP өзара тану туралы келісім жасалмаған өндірістік алаң өзгерген кезде тіркеу куәлігін ұстаушыларға хабарлама берілгенге дейін уәкілетті органмен консультация жүргізу және инспекциялау күндерін, инспекцияланатын өнімдердің санаттарын, қадағалау ведомствосын және өзге де мәліметтерді қоса алғанда, соңғы 2-3 жылдағы барлық алдыңғы инспекциялар және (немесе) барлық жоспарланған инспекциялар туралы мәліметтерді беру ұсынылады. Уәкілетті тұлғаның белсенді фармацевтикалық субстанцияны қозғайтын декларациялары. Өндіріске лицензия ұстаушылар бастапқы материалдар ретінде GMP-ге сәйкес өндірілген белсенді фармацевтикалық субстанцияларды ғана пайдаланады, сондықтан өндіріске лицензияны әрбір ұстаушы бастапқы материал ретінде GMP-ге сәйкес өндірілген белсенді фармацевтикалық субстанцияны пайдаланатынын мәлімдейді. Бұдан басқа, серияны сертификаттауға жауапты уәкілетті тұлға әрбір серия үшін жауап беретіндіктен, егер серияны шығаратын алаң жоғарыда көрсетілгеннен өзгеше болса, серияны сертификаттауға жауапты уәкілетті тұлға қосымша декларация ұсынады. Өндіріске лицензияны ұстаушы біреу болған жағдайда бір декларация ғана беріледі. Егер өндіріске бірнеше лицензия ұстаушы тартылса, бірнеше декларация берудің орнына бір уәкілетті тұлға қол қойған бір декларация беріледі, бұл ретте декларацияда тартылған уәкілетті тұлғалардың бәрінің атынан қол қойылғаны анық көрсетілуі шарт.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Импортердің дәрілік препараттың сапасын бақылау жөніндегі сериялар шығару мен сынақтар туралы келісімді өзгертуі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сапаны бақылау/серияларды сынау жүзеге асырылатын алаңды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биологиялық/ иммунологиялық дәрілік препараттың серияларын шығаруға жауапты өндірушіні және биологиялық/ иммунологиялық әдіс болып табылатын алаңда жүзеге асырылатын сынаулардың кез келген әдістерін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серияларды шығаруға жауапты өндірушіні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Сапаны бақылауды/серияларды сынауды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Сапаны бақылауды/серияларды сынауды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Биологиялық/иммунологиялық дәрілік препараттың сапасын бақылауды/сынауды қоса алғанда және алаңда жүзеге асырылатын сынақ әдістерінің бірі биологиялық/иммунологиялық/ иммунохимиялық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Алаң белгіленген тәртіппен лицензияланған.</w:t>
            </w:r>
          </w:p>
          <w:p>
            <w:pPr>
              <w:spacing w:after="20"/>
              <w:ind w:left="20"/>
              <w:jc w:val="both"/>
            </w:pPr>
            <w:r>
              <w:rPr>
                <w:rFonts w:ascii="Times New Roman"/>
                <w:b w:val="false"/>
                <w:i w:val="false"/>
                <w:color w:val="000000"/>
                <w:sz w:val="20"/>
              </w:rPr>
              <w:t>
2. Дәрілік препарат биологиялық/иммунологиялық дәрілік препарат болып табылмайды.</w:t>
            </w:r>
          </w:p>
          <w:p>
            <w:pPr>
              <w:spacing w:after="20"/>
              <w:ind w:left="20"/>
              <w:jc w:val="both"/>
            </w:pPr>
            <w:r>
              <w:rPr>
                <w:rFonts w:ascii="Times New Roman"/>
                <w:b w:val="false"/>
                <w:i w:val="false"/>
                <w:color w:val="000000"/>
                <w:sz w:val="20"/>
              </w:rPr>
              <w:t>
3. Технологтарды ескіден жаңа алаңға немесе жаңа сынақ зертханасына ауыстыру сәтті жүргізілді.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Өндіруге немесе олар болмаған кезде лицензиялардың көшірмесі – соңғы үш жыл ішінде тиісті уәкілетті орган берген GMP сертификаты.</w:t>
            </w:r>
          </w:p>
          <w:p>
            <w:pPr>
              <w:spacing w:after="20"/>
              <w:ind w:left="20"/>
              <w:jc w:val="both"/>
            </w:pPr>
            <w:r>
              <w:rPr>
                <w:rFonts w:ascii="Times New Roman"/>
                <w:b w:val="false"/>
                <w:i w:val="false"/>
                <w:color w:val="000000"/>
                <w:sz w:val="20"/>
              </w:rPr>
              <w:t>
2. Өзгерістер енгізу туралы өтініш нысанында дәрілік препараттың "қазіргі" және "ұсынылатын" өндірушілерін көрсету қажет (өтініш нысанының 2.5-бөліміне сәйкес).</w:t>
            </w:r>
          </w:p>
          <w:p>
            <w:pPr>
              <w:spacing w:after="20"/>
              <w:ind w:left="20"/>
              <w:jc w:val="both"/>
            </w:pPr>
            <w:r>
              <w:rPr>
                <w:rFonts w:ascii="Times New Roman"/>
                <w:b w:val="false"/>
                <w:i w:val="false"/>
                <w:color w:val="000000"/>
                <w:sz w:val="20"/>
              </w:rPr>
              <w:t>
3. Тіркеу дерекнамасында көрсетілген белсенді фармацевтикалық субстанцияны өндіруші(лер) бастапқы материалдарға арналған Қазақстан Республикасының тиісті өндірістік практика қағидаларына сәйкес жұмыс істейтіні көрсетілген серияны сертификаттауға жауапты уәкілетті тұлғаның декларациясы. Белгілі бір жағдайларда бір декларация ұсынуға рұқсат етіледі (Б. II.б.1).</w:t>
            </w:r>
          </w:p>
          <w:p>
            <w:pPr>
              <w:spacing w:after="20"/>
              <w:ind w:left="20"/>
              <w:jc w:val="both"/>
            </w:pPr>
            <w:r>
              <w:rPr>
                <w:rFonts w:ascii="Times New Roman"/>
                <w:b w:val="false"/>
                <w:i w:val="false"/>
                <w:color w:val="000000"/>
                <w:sz w:val="20"/>
              </w:rPr>
              <w:t>
4. Дәрілік препарат туралы ақпаратты қоса алғанда, дерекнаманың тиісті бөліміне (деріне) түзету.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Дәрілік препарат өндірісінде пайдаланылатын аралық өнімді қоса алғанда, дәрілік препараттың өндірісі процесінің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өндіріс процесіндегі болмашы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сапасына, қауіпсіздігіне және тиімділігіне айтарлықтай әсер ететін өндіріс процесінің маңызды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дәрілік препарат биологиялық/иммунологиялық болып табылады және өзгеріс салыстыруды бағалауды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стерильдеудің стандартты емес терминалдық әдісін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субстанцияға қатысты пайдаланылатын артығын енгізу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ішке қабылдауға арналған су суспензиясы өндірісі процесінің шамалы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Қоспалардың сапалық немесе сандық бейінінде немесе физика-химиялық қасиеттерінде өзгерістер жоқ.</w:t>
            </w:r>
          </w:p>
          <w:p>
            <w:pPr>
              <w:spacing w:after="20"/>
              <w:ind w:left="20"/>
              <w:jc w:val="both"/>
            </w:pPr>
            <w:r>
              <w:rPr>
                <w:rFonts w:ascii="Times New Roman"/>
                <w:b w:val="false"/>
                <w:i w:val="false"/>
                <w:color w:val="000000"/>
                <w:sz w:val="20"/>
              </w:rPr>
              <w:t>
2. Өзгеріс тез босайтын ішке қабылдауға арналған қатты дәрілік нысанға (ішке қабылдауға арналған ерітіндіге) қатысты және қаралып отырған дәрілік препарат биологиялық/иммунологиялық немесе өсімдік тектес емес.</w:t>
            </w:r>
          </w:p>
          <w:p>
            <w:pPr>
              <w:spacing w:after="20"/>
              <w:ind w:left="20"/>
              <w:jc w:val="both"/>
            </w:pPr>
            <w:r>
              <w:rPr>
                <w:rFonts w:ascii="Times New Roman"/>
                <w:b w:val="false"/>
                <w:i w:val="false"/>
                <w:color w:val="000000"/>
                <w:sz w:val="20"/>
              </w:rPr>
              <w:t>
3. Өндіріс қағидаты, оның жеке кезеңдерін қоса алғанда, өзгермейді, мысалы, аралық өнімдерді өңдеу, өндіріс процесінде қолданылатын еріткіштерде өзгерістер болмайды.</w:t>
            </w:r>
          </w:p>
          <w:p>
            <w:pPr>
              <w:spacing w:after="20"/>
              <w:ind w:left="20"/>
              <w:jc w:val="both"/>
            </w:pPr>
            <w:r>
              <w:rPr>
                <w:rFonts w:ascii="Times New Roman"/>
                <w:b w:val="false"/>
                <w:i w:val="false"/>
                <w:color w:val="000000"/>
                <w:sz w:val="20"/>
              </w:rPr>
              <w:t>
4. Қазіргі уақытта тіркелген өндіріс процесі ішкі өндірістік бақылаулармен бақыланады және мұндай бақылаулардың өзгеруі (қолайлылық өлшемшарттарын кеңейту немесе алып тастау) талап етілмейді.</w:t>
            </w:r>
          </w:p>
          <w:p>
            <w:pPr>
              <w:spacing w:after="20"/>
              <w:ind w:left="20"/>
              <w:jc w:val="both"/>
            </w:pPr>
            <w:r>
              <w:rPr>
                <w:rFonts w:ascii="Times New Roman"/>
                <w:b w:val="false"/>
                <w:i w:val="false"/>
                <w:color w:val="000000"/>
                <w:sz w:val="20"/>
              </w:rPr>
              <w:t>
5. Дәрілік препараттың немесе аралық өнімдердің өзіндік ерекшеліктері өзгермейді.</w:t>
            </w:r>
          </w:p>
          <w:p>
            <w:pPr>
              <w:spacing w:after="20"/>
              <w:ind w:left="20"/>
              <w:jc w:val="both"/>
            </w:pPr>
            <w:r>
              <w:rPr>
                <w:rFonts w:ascii="Times New Roman"/>
                <w:b w:val="false"/>
                <w:i w:val="false"/>
                <w:color w:val="000000"/>
                <w:sz w:val="20"/>
              </w:rPr>
              <w:t>
6. Жаңа процестің нәтижелері бойынша дәрілік препарат сапасының, қауіпсіздігі мен тиімділігінің барлық аспектілері тұрғысынан бірдей болуы тиіс.</w:t>
            </w:r>
          </w:p>
          <w:p>
            <w:pPr>
              <w:spacing w:after="20"/>
              <w:ind w:left="20"/>
              <w:jc w:val="both"/>
            </w:pPr>
            <w:r>
              <w:rPr>
                <w:rFonts w:ascii="Times New Roman"/>
                <w:b w:val="false"/>
                <w:i w:val="false"/>
                <w:color w:val="000000"/>
                <w:sz w:val="20"/>
              </w:rPr>
              <w:t>
7. Тиісті Қазақстан Республикасының құжаттарына сәйкес кемінде бір тәжірибелік немесе өнеркәсіптік серияда тұрақтылықты тиісті зерттеу басталды; өтініш берушінің иелігінде тұрақтылықты зерттеудің кемінде үш айлық қанағаттанарлық нәтижелері бар.</w:t>
            </w:r>
          </w:p>
          <w:p>
            <w:pPr>
              <w:spacing w:after="20"/>
              <w:ind w:left="20"/>
              <w:jc w:val="both"/>
            </w:pPr>
            <w:r>
              <w:rPr>
                <w:rFonts w:ascii="Times New Roman"/>
                <w:b w:val="false"/>
                <w:i w:val="false"/>
                <w:color w:val="000000"/>
                <w:sz w:val="20"/>
              </w:rPr>
              <w:t>
Зерттеулердің аяқталатынын және егер нәтижелер өзіндік ерекшелікпен үйлеспесе немесе жарамдылық мерзімінің соңына өзіндік ерекшелікпен ықтимал үйлеспесе, оларды ұсынылып отырған іс-қимыл жоспарымен бірге уәкілетті органға дереу береді.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Белсенді фармацевтикалық субстанция ерімейтін күйде болатын жұмсақ және сұйық дәрілік нысандарға қатысты: морфологияның көрінетін өзгерістерін тексеру мақсатында бөлшектердің микроскопиясын қоса алғанда, өзгерістердің тиісті валидациясы; тиісті тәсілмен алынған бөлшектердің мөлшері (дисперсиялылығы) бойынша бөлу туралы салыстырмалы деректер.</w:t>
            </w:r>
          </w:p>
          <w:p>
            <w:pPr>
              <w:spacing w:after="20"/>
              <w:ind w:left="20"/>
              <w:jc w:val="both"/>
            </w:pPr>
            <w:r>
              <w:rPr>
                <w:rFonts w:ascii="Times New Roman"/>
                <w:b w:val="false"/>
                <w:i w:val="false"/>
                <w:color w:val="000000"/>
                <w:sz w:val="20"/>
              </w:rPr>
              <w:t>
3. Қатты дәрілік нысандарға қатысты: бір репрезентативті өнеркәсіптік серияның еріту бейінінің деректері және алдыңғы процестің көмегімен өндірілген соңғы үш серияның салыстырмалы деректері. Сұрау салу бойынша мынадай екі толық өндірістік серия бойынша деректерді ұсыну немесе егер нәтижелер өзіндік ерекшелікпен үйлеспесе хабардар ету және іс-қимыл жоспарын ұсыну қажет. Дәрілік өсімдік тектес препараттарға қатысты салыстырмалы ыдырау деректері жеткілікті.</w:t>
            </w:r>
          </w:p>
          <w:p>
            <w:pPr>
              <w:spacing w:after="20"/>
              <w:ind w:left="20"/>
              <w:jc w:val="both"/>
            </w:pPr>
            <w:r>
              <w:rPr>
                <w:rFonts w:ascii="Times New Roman"/>
                <w:b w:val="false"/>
                <w:i w:val="false"/>
                <w:color w:val="000000"/>
                <w:sz w:val="20"/>
              </w:rPr>
              <w:t>
4. Биобаламалылық зерттеулер жүргізу қағидаларына сәйкес жаңа биобаламалылық зерттеулерінің нәтижелерін ұсынбау негіздемесі.</w:t>
            </w:r>
          </w:p>
          <w:p>
            <w:pPr>
              <w:spacing w:after="20"/>
              <w:ind w:left="20"/>
              <w:jc w:val="both"/>
            </w:pPr>
            <w:r>
              <w:rPr>
                <w:rFonts w:ascii="Times New Roman"/>
                <w:b w:val="false"/>
                <w:i w:val="false"/>
                <w:color w:val="000000"/>
                <w:sz w:val="20"/>
              </w:rPr>
              <w:t>
5. Дәрілік препараттың сапасына әсер етпейтін процестің параметрлері(лері) өзгерген кезде бұрын жүргізілген мақұлданған қауіптерді бағалау барысында қол жеткізілгені туралы декларация.</w:t>
            </w:r>
          </w:p>
          <w:p>
            <w:pPr>
              <w:spacing w:after="20"/>
              <w:ind w:left="20"/>
              <w:jc w:val="both"/>
            </w:pPr>
            <w:r>
              <w:rPr>
                <w:rFonts w:ascii="Times New Roman"/>
                <w:b w:val="false"/>
                <w:i w:val="false"/>
                <w:color w:val="000000"/>
                <w:sz w:val="20"/>
              </w:rPr>
              <w:t>
6. Шығаруға және жарамдылық мерзімінің аяқталуына өзіндік ерекшелік көшірмелері.</w:t>
            </w:r>
          </w:p>
          <w:p>
            <w:pPr>
              <w:spacing w:after="20"/>
              <w:ind w:left="20"/>
              <w:jc w:val="both"/>
            </w:pPr>
            <w:r>
              <w:rPr>
                <w:rFonts w:ascii="Times New Roman"/>
                <w:b w:val="false"/>
                <w:i w:val="false"/>
                <w:color w:val="000000"/>
                <w:sz w:val="20"/>
              </w:rPr>
              <w:t>
7. Мақұлданған және ұсынылатын процестің көмегімен өндірілген кемінде бір серия бойынша серияларды талдау деректері (салыстырмалы кесте форматында). Сұрау салу бойынша мынадай екі толық өндірістік серия бойынша деректерді ұсыну немесе егер нәтижелер өзіндік ерекшелікпен үйлеспесе, хабардар ету және іс-қимыл жоспарын ұсыну қажет.</w:t>
            </w:r>
          </w:p>
          <w:p>
            <w:pPr>
              <w:spacing w:after="20"/>
              <w:ind w:left="20"/>
              <w:jc w:val="both"/>
            </w:pPr>
            <w:r>
              <w:rPr>
                <w:rFonts w:ascii="Times New Roman"/>
                <w:b w:val="false"/>
                <w:i w:val="false"/>
                <w:color w:val="000000"/>
                <w:sz w:val="20"/>
              </w:rPr>
              <w:t>
8. Қазақстан Республикасының тиісті құжаттарына сәйкес кемінде бір тәжірибелік немесе өнеркәсіптік серияда тұрақтылықты тиісті зерттеу басталғаны (серияларының нөмірлері көрсетілген) және кемінде бір тәжірбиелік-өнеркәсіптік немесе өнеркәсіптік серияда тұрақтылықтың қажетті параметрлерінің зерделенгені және хабардар ету кезінде өтініш берушінің иелігінде тұрақтылықты зерделеу бойынша кемінде үш айлық қанағаттанарлық нәтижелерінің болғаны жөніндегі декларация.</w:t>
            </w:r>
          </w:p>
          <w:p>
            <w:pPr>
              <w:spacing w:after="20"/>
              <w:ind w:left="20"/>
              <w:jc w:val="both"/>
            </w:pPr>
            <w:r>
              <w:rPr>
                <w:rFonts w:ascii="Times New Roman"/>
                <w:b w:val="false"/>
                <w:i w:val="false"/>
                <w:color w:val="000000"/>
                <w:sz w:val="20"/>
              </w:rPr>
              <w:t>
Зерттеулердің аяқталатынын және егер нәтижелер өзіндік ерекшелікпен үйлеспесе немесе жарамдылық мерзімінің соңына өзіндік ерекшелікпен ықтимал үйлеспесе, оларды ұсынылып отырған іс-қимыл жоспарымен бірге уәкілетті органға дереу беретіні туралы растау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Дәрілік препарат сериясы (серия мөлшерінің диапазондарын қоса алғанда) мөлшерінің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мақұлданғанмен салыстырғанда 10 есеге дейін ірілендіру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 есеге дейін шағындау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өзгеріс биологиялық (иммунологиялық) дәрілік препараттың салыстырмалығын талдауды талап етеді немесе серия мөлшерінің өзгеруі биобаламалылығын жаңадан зерттеуді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өзгеріс кешенді өндірістік процестердің көмегімен өндірілген барлық қалған дәрілік нысандарға әсер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тез босап шығатын дәрілік нысан сериясының мақұлданған мөлшермен салыстырғанда 10 еседен аса ірілендіру (ішке қабылдауға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биологиялық (иммунологиялық) дәрілік препараттың өндіріс масштабы өндірістік процесті өзгертпей ұлғайды/азайды (мысалы, желінінің қайталануы)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дәрілік препаратты шығару және (немесе) сапа тұрақтылығына әсер етпейді.</w:t>
            </w:r>
          </w:p>
          <w:p>
            <w:pPr>
              <w:spacing w:after="20"/>
              <w:ind w:left="20"/>
              <w:jc w:val="both"/>
            </w:pPr>
            <w:r>
              <w:rPr>
                <w:rFonts w:ascii="Times New Roman"/>
                <w:b w:val="false"/>
                <w:i w:val="false"/>
                <w:color w:val="000000"/>
                <w:sz w:val="20"/>
              </w:rPr>
              <w:t>
2. Өзгеріс тез босап шығатын ішке қабылдауға арналған стандартты дәрілік нысанға немесе стерильді емес сұйық дәрілік нысанға әсер етеді.</w:t>
            </w:r>
          </w:p>
          <w:p>
            <w:pPr>
              <w:spacing w:after="20"/>
              <w:ind w:left="20"/>
              <w:jc w:val="both"/>
            </w:pPr>
            <w:r>
              <w:rPr>
                <w:rFonts w:ascii="Times New Roman"/>
                <w:b w:val="false"/>
                <w:i w:val="false"/>
                <w:color w:val="000000"/>
                <w:sz w:val="20"/>
              </w:rPr>
              <w:t>
3. Өндіріс әдістерінің және (немесе) өндірісішілік бақылаулардың кез келген өзгерістері серия мөлшерін өзгерту үшін ғана қажет, мысалы, басқа мөлшердегі жабдықты пайдалану.</w:t>
            </w:r>
          </w:p>
          <w:p>
            <w:pPr>
              <w:spacing w:after="20"/>
              <w:ind w:left="20"/>
              <w:jc w:val="both"/>
            </w:pPr>
            <w:r>
              <w:rPr>
                <w:rFonts w:ascii="Times New Roman"/>
                <w:b w:val="false"/>
                <w:i w:val="false"/>
                <w:color w:val="000000"/>
                <w:sz w:val="20"/>
              </w:rPr>
              <w:t>
4. Валидация схемасы бар немесе қазіргі хаттамаға сәйкес қолданылатын талаптарға сәйкес жаңа мөлшерімен кемінде үш өнеркәсіптік серияларда өндірістің валидациясы сәтті жүргізілді.</w:t>
            </w:r>
          </w:p>
          <w:p>
            <w:pPr>
              <w:spacing w:after="20"/>
              <w:ind w:left="20"/>
              <w:jc w:val="both"/>
            </w:pPr>
            <w:r>
              <w:rPr>
                <w:rFonts w:ascii="Times New Roman"/>
                <w:b w:val="false"/>
                <w:i w:val="false"/>
                <w:color w:val="000000"/>
                <w:sz w:val="20"/>
              </w:rPr>
              <w:t>
5. Қарастырылып отырған дәрілік препарат биологиялық (иммунологиялық) емес.</w:t>
            </w:r>
          </w:p>
          <w:p>
            <w:pPr>
              <w:spacing w:after="20"/>
              <w:ind w:left="20"/>
              <w:jc w:val="both"/>
            </w:pPr>
            <w:r>
              <w:rPr>
                <w:rFonts w:ascii="Times New Roman"/>
                <w:b w:val="false"/>
                <w:i w:val="false"/>
                <w:color w:val="000000"/>
                <w:sz w:val="20"/>
              </w:rPr>
              <w:t>
6. Өзгеріс өндіріс барысында туындаған күтпеген жағдайлар немесе тұрақтылықты өзгерту салдарлары болмауы тиіс.</w:t>
            </w:r>
          </w:p>
          <w:p>
            <w:pPr>
              <w:spacing w:after="20"/>
              <w:ind w:left="20"/>
              <w:jc w:val="both"/>
            </w:pPr>
            <w:r>
              <w:rPr>
                <w:rFonts w:ascii="Times New Roman"/>
                <w:b w:val="false"/>
                <w:i w:val="false"/>
                <w:color w:val="000000"/>
                <w:sz w:val="20"/>
              </w:rPr>
              <w:t>
7. Серия мөлшері тіркеу кезінде көзделген немесе ІА типті өзгеріс болып табылмайтын кейінгі өзгерістен кейін 10 еселік диапазонмен үйлеседі.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Тіркелген және ұсынылатын мөлшерде өндірілген үш өнеркәсіптік серияны талдау деректері (салыстырмалы кесте форматында) ТКҰ, егер талдау нәтижелері өзіндік ерекшелікпен үйлеспесе, хабардар етуге міндетті және іс-қимыл жоспарын ұсынуға міндетті.</w:t>
            </w:r>
          </w:p>
          <w:p>
            <w:pPr>
              <w:spacing w:after="20"/>
              <w:ind w:left="20"/>
              <w:jc w:val="both"/>
            </w:pPr>
            <w:r>
              <w:rPr>
                <w:rFonts w:ascii="Times New Roman"/>
                <w:b w:val="false"/>
                <w:i w:val="false"/>
                <w:color w:val="000000"/>
                <w:sz w:val="20"/>
              </w:rPr>
              <w:t>
3. Шығаруға және жарамдылық мерзімінің соңына мақұлданған өзіндік ерекшелік көшірмелері.</w:t>
            </w:r>
          </w:p>
          <w:p>
            <w:pPr>
              <w:spacing w:after="20"/>
              <w:ind w:left="20"/>
              <w:jc w:val="both"/>
            </w:pPr>
            <w:r>
              <w:rPr>
                <w:rFonts w:ascii="Times New Roman"/>
                <w:b w:val="false"/>
                <w:i w:val="false"/>
                <w:color w:val="000000"/>
                <w:sz w:val="20"/>
              </w:rPr>
              <w:t>
4. Тиісті жағдайларда валидациялық зерттеуде пайдаланылған сериялардың мөлшеріне және олардың өндірісі күніне (3) сәйкес келетін сериялар нөмірін көрсету қажет немесе мәлімделген серия мөлшеріне өндірістік процесті валидациялау есебін (нәтижесін) ұсыну қажет.</w:t>
            </w:r>
          </w:p>
          <w:p>
            <w:pPr>
              <w:spacing w:after="20"/>
              <w:ind w:left="20"/>
              <w:jc w:val="both"/>
            </w:pPr>
            <w:r>
              <w:rPr>
                <w:rFonts w:ascii="Times New Roman"/>
                <w:b w:val="false"/>
                <w:i w:val="false"/>
                <w:color w:val="000000"/>
                <w:sz w:val="20"/>
              </w:rPr>
              <w:t>
5. Валидация нәтижелерін ұсыну қажет.</w:t>
            </w:r>
          </w:p>
          <w:p>
            <w:pPr>
              <w:spacing w:after="20"/>
              <w:ind w:left="20"/>
              <w:jc w:val="both"/>
            </w:pPr>
            <w:r>
              <w:rPr>
                <w:rFonts w:ascii="Times New Roman"/>
                <w:b w:val="false"/>
                <w:i w:val="false"/>
                <w:color w:val="000000"/>
                <w:sz w:val="20"/>
              </w:rPr>
              <w:t>
6. ҚР құжаттарына сәйкес тұрақтылықтың маңызды параметрлері бойынша, кемінде үш айды қамтитын үш тәжірибелік немесе өнеркәсіптік серияларда сынаудың жеделдетілген және ұзақ мерзімді жағдайы кезінде жүргізілген тұрақтылық зерттеу нәтижелері;</w:t>
            </w:r>
          </w:p>
          <w:p>
            <w:pPr>
              <w:spacing w:after="20"/>
              <w:ind w:left="20"/>
              <w:jc w:val="both"/>
            </w:pPr>
            <w:r>
              <w:rPr>
                <w:rFonts w:ascii="Times New Roman"/>
                <w:b w:val="false"/>
                <w:i w:val="false"/>
                <w:color w:val="000000"/>
                <w:sz w:val="20"/>
              </w:rPr>
              <w:t>
Зерттеулердің аяқталатынын және егер нәтижелер өзіндік ерекшелікпен үйлеспесе немесе жарамдылық мерзімінің соңына өзіндік ерекшелікпен ықтимал үйлеспесе, оларды ұсынылып отырған іс-қимыл жоспарымен бірге уәкілетті органға дереу беретіні жөніндегі растау.</w:t>
            </w:r>
          </w:p>
          <w:p>
            <w:pPr>
              <w:spacing w:after="20"/>
              <w:ind w:left="20"/>
              <w:jc w:val="both"/>
            </w:pPr>
            <w:r>
              <w:rPr>
                <w:rFonts w:ascii="Times New Roman"/>
                <w:b w:val="false"/>
                <w:i w:val="false"/>
                <w:color w:val="000000"/>
                <w:sz w:val="20"/>
              </w:rPr>
              <w:t>
Биологиялық-иммунологиялық заттарға қатысты: салыстырмалылығын бағалау декларациясы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 Дәрілік препаратты өндіру кезінде пайдаланылатын өндірісішілік сынақтар немесе жарамдылық өлшемшарттарының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жарамдылықтың өндірісішілк өлшемшарттарын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жаңа сынақтарды немесе жарамдылық өлшемшарттарын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болмашы өндірісішілік сынақтарды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дәрілік препараттың жиынтық сапасына айтарлықтай әсер ететін өндірісішілік сынақтарды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дәрілік препараттың жиынтық сапасына айтарлықтай әсер ететін мақұлданған ішкі өндірістік жарамдылық өлшемшарттарын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қауіпсіздік немесе сапа мәнінен өндірісішілік сынақтарды қосу немесе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өзіндік ерекшеліктің (мысалы, тіркеу немесе ІІ типті өзгерістерді енгізу барысында) қолданысының өлшемшарттарын талдау мақсатында бұрын жүргізілген сараптама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туындаған күтпеген жағдай салдары болып табылмайды, мысалы, жіктелмеген жаңа қоспалар, қоспалар жиынының болу шегінің өзгеруі.</w:t>
            </w:r>
          </w:p>
          <w:p>
            <w:pPr>
              <w:spacing w:after="20"/>
              <w:ind w:left="20"/>
              <w:jc w:val="both"/>
            </w:pPr>
            <w:r>
              <w:rPr>
                <w:rFonts w:ascii="Times New Roman"/>
                <w:b w:val="false"/>
                <w:i w:val="false"/>
                <w:color w:val="000000"/>
                <w:sz w:val="20"/>
              </w:rPr>
              <w:t>
3. Кез келген өзгеріс жарамдылықтың қазіргі мақұлданған өлшемшарттарының диапазонына сәйкес келуі тиіс.</w:t>
            </w:r>
          </w:p>
          <w:p>
            <w:pPr>
              <w:spacing w:after="20"/>
              <w:ind w:left="20"/>
              <w:jc w:val="both"/>
            </w:pPr>
            <w:r>
              <w:rPr>
                <w:rFonts w:ascii="Times New Roman"/>
                <w:b w:val="false"/>
                <w:i w:val="false"/>
                <w:color w:val="000000"/>
                <w:sz w:val="20"/>
              </w:rPr>
              <w:t>
4. Талдамалық әдістеме өзгермейді немесе болмашы өзгереді.</w:t>
            </w:r>
          </w:p>
          <w:p>
            <w:pPr>
              <w:spacing w:after="20"/>
              <w:ind w:left="20"/>
              <w:jc w:val="both"/>
            </w:pPr>
            <w:r>
              <w:rPr>
                <w:rFonts w:ascii="Times New Roman"/>
                <w:b w:val="false"/>
                <w:i w:val="false"/>
                <w:color w:val="000000"/>
                <w:sz w:val="20"/>
              </w:rPr>
              <w:t>
5. Бірде-бір жаңа сынақ әдісі жаңа стандартты емес әдіске немесе жаңадан пайдаланылатын стандартты әдістемеге негізделмеген.</w:t>
            </w:r>
          </w:p>
          <w:p>
            <w:pPr>
              <w:spacing w:after="20"/>
              <w:ind w:left="20"/>
              <w:jc w:val="both"/>
            </w:pPr>
            <w:r>
              <w:rPr>
                <w:rFonts w:ascii="Times New Roman"/>
                <w:b w:val="false"/>
                <w:i w:val="false"/>
                <w:color w:val="000000"/>
                <w:sz w:val="20"/>
              </w:rPr>
              <w:t>
6. Сынақтың жаңа әдісі биологиялық/ иммунологиялық/ 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әдістерді қоспағанда).</w:t>
            </w:r>
          </w:p>
          <w:p>
            <w:pPr>
              <w:spacing w:after="20"/>
              <w:ind w:left="20"/>
              <w:jc w:val="both"/>
            </w:pPr>
            <w:r>
              <w:rPr>
                <w:rFonts w:ascii="Times New Roman"/>
                <w:b w:val="false"/>
                <w:i w:val="false"/>
                <w:color w:val="000000"/>
                <w:sz w:val="20"/>
              </w:rPr>
              <w:t>
7. Өндірісішілік сынақ маңызды параметрлерді бақылауға әсер етпейді, мысалы:</w:t>
            </w:r>
          </w:p>
          <w:p>
            <w:pPr>
              <w:spacing w:after="20"/>
              <w:ind w:left="20"/>
              <w:jc w:val="both"/>
            </w:pPr>
            <w:r>
              <w:rPr>
                <w:rFonts w:ascii="Times New Roman"/>
                <w:b w:val="false"/>
                <w:i w:val="false"/>
                <w:color w:val="000000"/>
                <w:sz w:val="20"/>
              </w:rPr>
              <w:t>
қоспаларды сандық (егер тек қана белгілі бір ерітінді өндірісте пайдаланылмаса) кез келген маңызды физикалық сипаттаманы (жиілік мөлшері, тығыздауға дейінгі және кейінгі сусымалы тығыздығы және т.б.) түпнұсқалығына сынау (қолайлы баламалы бақылау жоқ болса) микробиологиялық бақылауды айқындау (егер тек қана ол белгілі бір дәрілік нысанға қатысты талап етілмесе)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Қазіргі және ұсынылатын өндірісішілік сынақтар мен қолайлылық өлшемшарттарының салыстырмалы кестесі.</w:t>
            </w:r>
          </w:p>
          <w:p>
            <w:pPr>
              <w:spacing w:after="20"/>
              <w:ind w:left="20"/>
              <w:jc w:val="both"/>
            </w:pPr>
            <w:r>
              <w:rPr>
                <w:rFonts w:ascii="Times New Roman"/>
                <w:b w:val="false"/>
                <w:i w:val="false"/>
                <w:color w:val="000000"/>
                <w:sz w:val="20"/>
              </w:rPr>
              <w:t>
3. Жаңа талдамалық әдістеменің егжей-тегжейлі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дәрілік препараттың екі өнеркәсіптік сериясын (биологиялық белсенді фармацевтикалық субстанциялар үшін тиісті негіздемелер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қазіргі және жаңа өндірісішілік сынақтарды пайдалана отырып, кемінде бір тәжірибелік-өнеркәсіптік сериядағы шығарылған дәрілік препаратты еріту бейінінің салыстырмалы деректері.</w:t>
            </w:r>
          </w:p>
          <w:p>
            <w:pPr>
              <w:spacing w:after="20"/>
              <w:ind w:left="20"/>
              <w:jc w:val="both"/>
            </w:pPr>
            <w:r>
              <w:rPr>
                <w:rFonts w:ascii="Times New Roman"/>
                <w:b w:val="false"/>
                <w:i w:val="false"/>
                <w:color w:val="000000"/>
                <w:sz w:val="20"/>
              </w:rPr>
              <w:t>
Дәрілік өсімдік тектес препараттарға қатысты салыстырмалы ыдырау деректері қалдық болуы мүмкін.</w:t>
            </w:r>
          </w:p>
          <w:p>
            <w:pPr>
              <w:spacing w:after="20"/>
              <w:ind w:left="20"/>
              <w:jc w:val="both"/>
            </w:pPr>
            <w:r>
              <w:rPr>
                <w:rFonts w:ascii="Times New Roman"/>
                <w:b w:val="false"/>
                <w:i w:val="false"/>
                <w:color w:val="000000"/>
                <w:sz w:val="20"/>
              </w:rPr>
              <w:t>
6. Өндірісішілік сынақ болмашы немесе ескірген болып табылатынын растайтын қауіптерді негіздеу / бағалау.</w:t>
            </w:r>
          </w:p>
          <w:p>
            <w:pPr>
              <w:spacing w:after="20"/>
              <w:ind w:left="20"/>
              <w:jc w:val="both"/>
            </w:pPr>
            <w:r>
              <w:rPr>
                <w:rFonts w:ascii="Times New Roman"/>
                <w:b w:val="false"/>
                <w:i w:val="false"/>
                <w:color w:val="000000"/>
                <w:sz w:val="20"/>
              </w:rPr>
              <w:t>
7. Жаңа өндірісішілік сынақ және қолайлылық өлшемашарттарын негіздеу.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в) қосалқы заттардың сапасын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Қосалқы заттың өзіндік ерекшелігінің параметрлерін және (немесе) қолайлылық өлшемшарттарының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өзіндік ерекшеліктің қолайлылық өшемшарттарын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жаңа өзіндік ерекшелік параметрін және оған сәйкес сынақ әдісін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болмашы параметрін алып тастау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 қолайлылығының мақұлданған өлшемшарттарынан туындайтын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дәрілік препараттың жиынтық сапасына айтарлықтай әсер етуі мүмкін өзіндік ерекшелік параметрін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қауіпсіздік немесе сапа тұрғысынан өзіндік ерекшелік параметрін және оған сәйкес келетін сынақ әдісін қосу немесе ауыстыру (биологиялық және иммунологиялық препаратты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егер қосалқы затқа ҚР Мемлекеттік фармакопеясының бабы болмаса, бейресми фармакопеяға немесе үшінші елдің фармакопеясына өзіндік ерекшелік деректеріндегі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өзіндік ерекшеліктің қолайлылық өлшемшарттарын талдау мақсатында (мысалы, дәрілік препаратты тіркеу немесе II типті өзгерістер енгізу барысында)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болып табылмайды, мысалы жіктелмеген жаңа қоспалар, қоспалар жиынының болу шегінің өзгеруі.</w:t>
            </w:r>
          </w:p>
          <w:p>
            <w:pPr>
              <w:spacing w:after="20"/>
              <w:ind w:left="20"/>
              <w:jc w:val="both"/>
            </w:pPr>
            <w:r>
              <w:rPr>
                <w:rFonts w:ascii="Times New Roman"/>
                <w:b w:val="false"/>
                <w:i w:val="false"/>
                <w:color w:val="000000"/>
                <w:sz w:val="20"/>
              </w:rPr>
              <w:t>
3. Кез келген өзгеріс қазіргі мақұлданған қолайлылық өлшемшарттарының диапазонына сәйкес келуі тиіс.</w:t>
            </w:r>
          </w:p>
          <w:p>
            <w:pPr>
              <w:spacing w:after="20"/>
              <w:ind w:left="20"/>
              <w:jc w:val="both"/>
            </w:pPr>
            <w:r>
              <w:rPr>
                <w:rFonts w:ascii="Times New Roman"/>
                <w:b w:val="false"/>
                <w:i w:val="false"/>
                <w:color w:val="000000"/>
                <w:sz w:val="20"/>
              </w:rPr>
              <w:t>
4. Талдамалық әдістеме өзгермейді немесе шамалы өзгереді.</w:t>
            </w:r>
          </w:p>
          <w:p>
            <w:pPr>
              <w:spacing w:after="20"/>
              <w:ind w:left="20"/>
              <w:jc w:val="both"/>
            </w:pPr>
            <w:r>
              <w:rPr>
                <w:rFonts w:ascii="Times New Roman"/>
                <w:b w:val="false"/>
                <w:i w:val="false"/>
                <w:color w:val="000000"/>
                <w:sz w:val="20"/>
              </w:rPr>
              <w:t>
5. Ешбір жаңа сынақ әдісі стандартты емес жаңа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биологиялық/иммунологиялық/иммунохимиялық емес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Өзгеріс геноуытты қоспаға қатысты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Қазіргі және ұсынылып отырған өзіндік ерекшеліктің салыстырмалы кестесі.</w:t>
            </w:r>
          </w:p>
          <w:p>
            <w:pPr>
              <w:spacing w:after="20"/>
              <w:ind w:left="20"/>
              <w:jc w:val="both"/>
            </w:pPr>
            <w:r>
              <w:rPr>
                <w:rFonts w:ascii="Times New Roman"/>
                <w:b w:val="false"/>
                <w:i w:val="false"/>
                <w:color w:val="000000"/>
                <w:sz w:val="20"/>
              </w:rPr>
              <w:t>
3. Кез келген жаңа талдамалық әдістемесінің егжей-тегжейлі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қосалқы заттың екі өнеркәсіптік сериясын (биологиялық белсенді фармацевтикалық субстанциялар үшін тиісті негіздемелер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қазіргі және ұсынылып отырған өзіндік ерекшеліктерге үйлесімде қосалқы заттан тұратын кемінде бір тәжірибелік-өнеркәсіптік сериясы бойынша дәрілік препаратты ерітудің салыстырмалы кинетикасы тестінің деректері.</w:t>
            </w:r>
          </w:p>
          <w:p>
            <w:pPr>
              <w:spacing w:after="20"/>
              <w:ind w:left="20"/>
              <w:jc w:val="both"/>
            </w:pPr>
            <w:r>
              <w:rPr>
                <w:rFonts w:ascii="Times New Roman"/>
                <w:b w:val="false"/>
                <w:i w:val="false"/>
                <w:color w:val="000000"/>
                <w:sz w:val="20"/>
              </w:rPr>
              <w:t>
Дәрілік өсімдік тектес препараттарға қатысты салыстырмалы ыдырау деректері жеткілікті.</w:t>
            </w:r>
          </w:p>
          <w:p>
            <w:pPr>
              <w:spacing w:after="20"/>
              <w:ind w:left="20"/>
              <w:jc w:val="both"/>
            </w:pPr>
            <w:r>
              <w:rPr>
                <w:rFonts w:ascii="Times New Roman"/>
                <w:b w:val="false"/>
                <w:i w:val="false"/>
                <w:color w:val="000000"/>
                <w:sz w:val="20"/>
              </w:rPr>
              <w:t>
6. Биобаламалылық зерттеу жүргізу қағидаларына сәйкес биобаламалылық зерттеу нәтижелерін ұсынбау негіздемелері.</w:t>
            </w:r>
          </w:p>
          <w:p>
            <w:pPr>
              <w:spacing w:after="20"/>
              <w:ind w:left="20"/>
              <w:jc w:val="both"/>
            </w:pPr>
            <w:r>
              <w:rPr>
                <w:rFonts w:ascii="Times New Roman"/>
                <w:b w:val="false"/>
                <w:i w:val="false"/>
                <w:color w:val="000000"/>
                <w:sz w:val="20"/>
              </w:rPr>
              <w:t>
7. Параметрдің болмашы немесе ескіргенін растайтын қауіптерді негіздеу/бағалау.</w:t>
            </w:r>
          </w:p>
          <w:p>
            <w:pPr>
              <w:spacing w:after="20"/>
              <w:ind w:left="20"/>
              <w:jc w:val="both"/>
            </w:pPr>
            <w:r>
              <w:rPr>
                <w:rFonts w:ascii="Times New Roman"/>
                <w:b w:val="false"/>
                <w:i w:val="false"/>
                <w:color w:val="000000"/>
                <w:sz w:val="20"/>
              </w:rPr>
              <w:t>
8. Өзіндік ерекшеліктің жаңа параметрін және қолайлылық өлшемшарттарын негіздеу.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2 Қосалқы затқа арналған талдамалық әдістеменің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талдамалық әдістеменің болмашы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оған балама әдістеме мақұлданған болса, талдамалық әдістемені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биологиялық/иммунологиялық/ иммунохимиялық сынақ әдісін немесе биологиялық реактив пайдаланылатын әдісті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талдамалық әдістеменің өзге де өзгеруі (қосуды немесе ауыстыруды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Тиісті құжаттарға сәйкес жаңартылған талдамалық әдістеменің кемінде алдыңғыға баламалы екенін растайтын қажетті валидациялық зерттеулер жүргізілді.</w:t>
            </w:r>
          </w:p>
          <w:p>
            <w:pPr>
              <w:spacing w:after="20"/>
              <w:ind w:left="20"/>
              <w:jc w:val="both"/>
            </w:pPr>
            <w:r>
              <w:rPr>
                <w:rFonts w:ascii="Times New Roman"/>
                <w:b w:val="false"/>
                <w:i w:val="false"/>
                <w:color w:val="000000"/>
                <w:sz w:val="20"/>
              </w:rPr>
              <w:t>
2. Қоспалар жиынының болу шегі өзгерген жоқ, жіктелмеген жаңа қоспалар анықталған жоқ.</w:t>
            </w:r>
          </w:p>
          <w:p>
            <w:pPr>
              <w:spacing w:after="20"/>
              <w:ind w:left="20"/>
              <w:jc w:val="both"/>
            </w:pPr>
            <w:r>
              <w:rPr>
                <w:rFonts w:ascii="Times New Roman"/>
                <w:b w:val="false"/>
                <w:i w:val="false"/>
                <w:color w:val="000000"/>
                <w:sz w:val="20"/>
              </w:rPr>
              <w:t>
3. Талдамалық әдістеме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4. Жаңа сынақ әдісі биологиялық/иммунологиялық/иммунохимиялық емес немесе биологиялық реактивті (стандартты фармакопеялық микробиологиялық әдістерді қоспағанда) қолданатын әдіс емес.</w:t>
            </w:r>
          </w:p>
          <w:p>
            <w:pPr>
              <w:spacing w:after="20"/>
              <w:ind w:left="20"/>
              <w:jc w:val="both"/>
            </w:pPr>
            <w:r>
              <w:rPr>
                <w:rFonts w:ascii="Times New Roman"/>
                <w:b w:val="false"/>
                <w:i w:val="false"/>
                <w:color w:val="000000"/>
                <w:sz w:val="20"/>
              </w:rPr>
              <w:t>
5. Өзіндік ерекшелік параметрі үшін баламалы талдамалық әдістеме мақұлданған, бұл ретте мұндай әдістеме IA/-хабарлама арқылы қосылған болатын.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Талдамалық әдістеме сипаттамасын, валидация деректерінің түйіндемесін, қоспаларға қайта қаралған өзіндік ерекшеліктерді (егер қолданылса) қоса алғанда, дерекнаманың тиісті бөліміне (деріне)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қазіргі және ұсынылып отырған сынақтың баламалы екенін растайтын талдаудың салыстырмалы нәтижелері. Егер жаңа талдамалық әдістеме қосылса, бұл талап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 ТГЭ қаупі бар қосалқы зат немесе реактив алу көзінің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өсімдік тектес немесе синтетикалық материалға ТГЭ қаупі бар материалдан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Биологиялық/иммунологиялық белсенді фармацевтикалық субстанция немесе биологиялық/иммунологиялық дәрілік препарат өндірісінде пайдаланылмайтын қосалқы заттар немесе реактивтер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Биологиялық/иммунологиялық белсенді фармацевтикалық субстанция немесе биологиялық/иммунологиялық дәрілік препарат өндірісінде пайдаланылатын қосалқы заттар немесе реактивтер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ТГЭ қаупі бар материалды өзгерту немесе енгізу немесе ТГЭ қаупі бар материалды ТГЭ бойынша сәйкестік сертификаты жоқ ТГЭ қаупі бар басқа материалға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Қосалқы зат пен дәрілік препараттың шығарылуына және жарамдылық мерзімінің аяқталуына арналған өзіндік ерекшеліктер өзгермейді.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Материалды өндірушінің немесе ТКҰ олардың толығымен өсімдік тектес немесе синтетика екені туралы декларациясы.</w:t>
            </w:r>
          </w:p>
          <w:p>
            <w:pPr>
              <w:spacing w:after="20"/>
              <w:ind w:left="20"/>
              <w:jc w:val="both"/>
            </w:pPr>
            <w:r>
              <w:rPr>
                <w:rFonts w:ascii="Times New Roman"/>
                <w:b w:val="false"/>
                <w:i w:val="false"/>
                <w:color w:val="000000"/>
                <w:sz w:val="20"/>
              </w:rPr>
              <w:t>
2. Материалдардың баламалылығын зерттеу және дайын материал өндірісіне әсер етуі және дәрілік препараттың сипаттамаларына (мысалы, еріту сипаттамаларына) әсер етуі.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Б.II.в.Фармакопеялық емес қосалқы зат (егер тіркеу дерекнамасында сипатталса) немесе жаңа қосалқы зат синтезінің өзгеруі немесе алынуы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фармакопеялық емес қосалқы зат немесе жаңа қосалқы зат синтезінің немесе алынуының елеусіз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сапасына әсер ететін қосалқы заттың физика-химиялық қасиеттерінің өзгеруі немесе өзіндік ерекшелігінің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қосалқы зат-биологиялық/иммунологиялық зат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Синтез тәсілі мен өзіндік ерекшелігі бірдей және қоспалар бейінінің (қалдық ерітінділерді қоспағанда, оларды бақылау ҚР құжаттарында көрсетілген шекті мазмұнға сәйкес жүзеге асырылатын жағдайда) немесе физика-химиялық қасиеттерінің сапалық және сандық өзгерістері жоқ.</w:t>
            </w:r>
          </w:p>
          <w:p>
            <w:pPr>
              <w:spacing w:after="20"/>
              <w:ind w:left="20"/>
              <w:jc w:val="both"/>
            </w:pPr>
            <w:r>
              <w:rPr>
                <w:rFonts w:ascii="Times New Roman"/>
                <w:b w:val="false"/>
                <w:i w:val="false"/>
                <w:color w:val="000000"/>
                <w:sz w:val="20"/>
              </w:rPr>
              <w:t>
2. Адъюванттар алып тасталды.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Ескі және жаңа процестердің көмегімен шығарылған қосалқы заттың кемінде екі сериясын (кемінде тәжірибелік-өнеркәсіптік бойынша) талдау деректері (салыстырмалы кесте форматында).</w:t>
            </w:r>
          </w:p>
          <w:p>
            <w:pPr>
              <w:spacing w:after="20"/>
              <w:ind w:left="20"/>
              <w:jc w:val="both"/>
            </w:pPr>
            <w:r>
              <w:rPr>
                <w:rFonts w:ascii="Times New Roman"/>
                <w:b w:val="false"/>
                <w:i w:val="false"/>
                <w:color w:val="000000"/>
                <w:sz w:val="20"/>
              </w:rPr>
              <w:t>
3. Кемінде екі серия бойынша (кемінде тәжірибелік-өнеркәсіптік бойынша) дәрілік препараттың ерітудің салыстырмалы кинетикасы тестінің деректері. Дәрілік өсімдік тектес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4. Мақұлданған және жаңа (егер қолданылса) қосалқы заттың өзіндік ерекшеліктерінің көшірмесі.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г) дәрілік препараттың сапасын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 дәрілік препараттың өзіндік ерекшелігінің және (немесе) қолайлылық өлшемшарттарының параметрлерінің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ерекшелігінің қолайлылық өлшемшарттарын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ресми бақылау органы серияларды шығаруға жататын дәрілік препараттардың өзіндік ерекшелігінің қолайлылық өлшемшарттарын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ерекшелікке жаңа параметрді және оған сәйкес келетін сынау әдісін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ерекшеліктің болмашы параметрін алып тастау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өзіндік ерекшелік қолайлылығының мақұлданған өлшемшарттарынан туындайтын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дәрілік препараттың жиынтық сапасына айтарлықтай әсер етуі мүмкін өзіндік ерекшелік параметрін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қауіпсіздік немесе сапа тұрғысынан өзіндік ерекшелік параметрін және оған сәйкес келетін сынақ әдісін қосу немесе ауыстыру (биологиялық және иммунологиялық препаратты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дәрілік препаратқа Қазақстан Республикасы Мемлекеттік фармакопеясының жаңартылған жалпы бабының ережелеріне сәйкес келтіру мақсатында дерекнаманы жаңарту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қазіргі тіркелген әдісті ауыстыру мақсатында Қазақстан Республикасы Мемлекеттік фармакопеясының "Біртекті масса" бабы не Қазақстан Республикасы Мемлекеттік фармакопеясының "Біртекті массасы" не "Біртекті құрамы" бабы енгізіледі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егер тек қана негіздейтін құжаттама бұрын тексерілмеген және басқа рәсім шеңберінде бекітілмеген болса, өзіндік ерекшеліктің (мысалы, дәрілік препаратты тіркеу немесе II типті өзгерістер енгізу барысында) қолайлылық өлшемшарттарын қайта қарау мақсатында бұрын жүргізілген сараптамалардың нәтижелері бойынша қабылданған қандай да бір міндеттемелердің салдары болып табылмайды.</w:t>
            </w:r>
          </w:p>
          <w:p>
            <w:pPr>
              <w:spacing w:after="20"/>
              <w:ind w:left="20"/>
              <w:jc w:val="both"/>
            </w:pPr>
            <w:r>
              <w:rPr>
                <w:rFonts w:ascii="Times New Roman"/>
                <w:b w:val="false"/>
                <w:i w:val="false"/>
                <w:color w:val="000000"/>
                <w:sz w:val="20"/>
              </w:rPr>
              <w:t>
2. Өзгеріс өндіріс барысында туындаған күтпеген жағдайлардың салдары болып табылмайды, мысалы, жіктелмеген жаңа қоспалар, қоспалар жиынының болу шегінің өзгеруі.</w:t>
            </w:r>
          </w:p>
          <w:p>
            <w:pPr>
              <w:spacing w:after="20"/>
              <w:ind w:left="20"/>
              <w:jc w:val="both"/>
            </w:pPr>
            <w:r>
              <w:rPr>
                <w:rFonts w:ascii="Times New Roman"/>
                <w:b w:val="false"/>
                <w:i w:val="false"/>
                <w:color w:val="000000"/>
                <w:sz w:val="20"/>
              </w:rPr>
              <w:t>
3. Кез келген өзгеріс қазіргі мақұлданған қолайлылық өлшемшарттары диапазонына сәйкес келуі тиіс.</w:t>
            </w:r>
          </w:p>
          <w:p>
            <w:pPr>
              <w:spacing w:after="20"/>
              <w:ind w:left="20"/>
              <w:jc w:val="both"/>
            </w:pPr>
            <w:r>
              <w:rPr>
                <w:rFonts w:ascii="Times New Roman"/>
                <w:b w:val="false"/>
                <w:i w:val="false"/>
                <w:color w:val="000000"/>
                <w:sz w:val="20"/>
              </w:rPr>
              <w:t>
4. Талдамалық әдістеме өзгермейді немесе аздап өзгереді.</w:t>
            </w:r>
          </w:p>
          <w:p>
            <w:pPr>
              <w:spacing w:after="20"/>
              <w:ind w:left="20"/>
              <w:jc w:val="both"/>
            </w:pPr>
            <w:r>
              <w:rPr>
                <w:rFonts w:ascii="Times New Roman"/>
                <w:b w:val="false"/>
                <w:i w:val="false"/>
                <w:color w:val="000000"/>
                <w:sz w:val="20"/>
              </w:rPr>
              <w:t>
5. Ешқандай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биологиялық/иммунологиялық/иммунохимиялық емес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Өзгеріс қандай да бір қоспаларға (геноуыттылықты қоса) немесе ерітуге әсер етпейді.</w:t>
            </w:r>
          </w:p>
          <w:p>
            <w:pPr>
              <w:spacing w:after="20"/>
              <w:ind w:left="20"/>
              <w:jc w:val="both"/>
            </w:pPr>
            <w:r>
              <w:rPr>
                <w:rFonts w:ascii="Times New Roman"/>
                <w:b w:val="false"/>
                <w:i w:val="false"/>
                <w:color w:val="000000"/>
                <w:sz w:val="20"/>
              </w:rPr>
              <w:t>
8. Өзгеріс қолданыстағы Фармакопеяға сәйкес келтіру мақсатында микробиологиялық бақылаудың қолайлылық өлшемшарттарын жаңартуды қозғайды, қазір тіркелген микробиологиялық бақылаулардың қолайлылық өлшемшарттары белгілі бір дәрілік нысанға қатысты фармакопеялық талаптардан басқа өзіндік ерекшелікке енгізілген қандай да бір қосымша бақылауларды қамтымайды</w:t>
            </w:r>
          </w:p>
          <w:p>
            <w:pPr>
              <w:spacing w:after="20"/>
              <w:ind w:left="20"/>
              <w:jc w:val="both"/>
            </w:pPr>
            <w:r>
              <w:rPr>
                <w:rFonts w:ascii="Times New Roman"/>
                <w:b w:val="false"/>
                <w:i w:val="false"/>
                <w:color w:val="000000"/>
                <w:sz w:val="20"/>
              </w:rPr>
              <w:t>
9. Өзіндік ерекшелік параметрі маңызды параметрді қозғамайды, мысалы: қоспаларды сандық айқындау (егер белгілі бір ерітінді дәрілік препаратты шығаруда біржақты пайдаланылмаса) кез келген маңызды физикалық сипаттама (қабықпен қапталмаған таблеткалардың беріктігі немесе сынғыштығы, мөлшері) сынауды өткізуге кез келген сұрау салу.</w:t>
            </w:r>
          </w:p>
          <w:p>
            <w:pPr>
              <w:spacing w:after="20"/>
              <w:ind w:left="20"/>
              <w:jc w:val="both"/>
            </w:pPr>
            <w:r>
              <w:rPr>
                <w:rFonts w:ascii="Times New Roman"/>
                <w:b w:val="false"/>
                <w:i w:val="false"/>
                <w:color w:val="000000"/>
                <w:sz w:val="20"/>
              </w:rPr>
              <w:t>
10. Ұсынылатын бақылау Қазақстан Республикасының Мемлекеттік фармакопеясы бабының кестесіне толық сәйкес келеді және егер соңғылары бапта көрсетілген болса, массаның вариациясы немесе біртекті құрамының көмегімен дозалануының біртектілігін сынаудың баламалы ұсыныстарын қамтымайды.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Қазіргі және ұсынылатын өзіндік ерекшеліктің салыстырмалы кестесі.</w:t>
            </w:r>
          </w:p>
          <w:p>
            <w:pPr>
              <w:spacing w:after="20"/>
              <w:ind w:left="20"/>
              <w:jc w:val="both"/>
            </w:pPr>
            <w:r>
              <w:rPr>
                <w:rFonts w:ascii="Times New Roman"/>
                <w:b w:val="false"/>
                <w:i w:val="false"/>
                <w:color w:val="000000"/>
                <w:sz w:val="20"/>
              </w:rPr>
              <w:t>
3. Кез келген жаңа талдамалық әдістемесінің егжей-тегжейлі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дәрілік препараттың екі өнеркәсіптік сериясын (биологиялық белсенді фармацевтикалық субстанциялар үшін тиісті негіздемелер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қазіргі және ұсынылатын өзіндік ерекшелікпен үйлесімді кемінде бір тәжірибелік-өнеркәсіптік сериясы бойынша дәрілік препаратты ерітудің салыстырмалы кинетикасы тестінің деректері. Дәрілік өсімдік тектес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6. Параметр болмашы болып табылатынын растайтын тәуекелдерді негіздеу/бағалау.</w:t>
            </w:r>
          </w:p>
          <w:p>
            <w:pPr>
              <w:spacing w:after="20"/>
              <w:ind w:left="20"/>
              <w:jc w:val="both"/>
            </w:pPr>
            <w:r>
              <w:rPr>
                <w:rFonts w:ascii="Times New Roman"/>
                <w:b w:val="false"/>
                <w:i w:val="false"/>
                <w:color w:val="000000"/>
                <w:sz w:val="20"/>
              </w:rPr>
              <w:t>
7. Өзіндік ерекшеліктің және қолайлылық өлшемшарттарын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дерекнамасында "қазіргі басылым" ҚР Мемлекеттік фармакопеясының жаңартылған бабы туралы уәкілетті органдарды хабардар ету қажеттігі айтылса. Осыған байланысты мұндай өзгеріс техникалық құжаттамада жаңартылған фармакопеялық мақала аталмаған кезде қолданылады, ал өзгеріс жаңартылған нұсқаны атап өтуді қосу мақсатында жүзеге асырылады.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2 Дәрілік препараттың талдамалық әдістемесінің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 талдамалық әдістеменің болмашы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оған балама әдістеме мақұлданған болса, талдамалық әдістемені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иммунохимиялық сынақтың немесе биологиялық реактив пайдаланылатын әдістің өзгеруі (алмастырылуы) немесе бекітілген хаттамада қамтылмаған биологиялық салыстыру препаратын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талдамалық әдістемесінің өзге де өзгерістері (қосуды немесе ауыстыруды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Қазақстан Республикасы Мемлекеттік фармакопеясының жаңартылған жалпы бабына сәйкес келтіру мақсатында талдамалық әдістемені жаңарту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Қазақстан Республикасының Мемлекеттік фармакопеясына сәйкестігін көрсету және ескірген өзіндік талдамалық әдістемені және оның нөмірі көрсетпей алып тастау мақсатында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Тиісті құжаттарға сәйкес жаңартылған талдамалық әдістеменің кемінде алдыңғыға баламалы екенін растайтын қажетті валидациялық зерттеулер жүргізілді.</w:t>
            </w:r>
          </w:p>
          <w:p>
            <w:pPr>
              <w:spacing w:after="20"/>
              <w:ind w:left="20"/>
              <w:jc w:val="both"/>
            </w:pPr>
            <w:r>
              <w:rPr>
                <w:rFonts w:ascii="Times New Roman"/>
                <w:b w:val="false"/>
                <w:i w:val="false"/>
                <w:color w:val="000000"/>
                <w:sz w:val="20"/>
              </w:rPr>
              <w:t>
2. Қоспалар мөлшерінің шегі өзгерген жоқ, жіктелмеген жаңа қоспалар анықталған жоқ.</w:t>
            </w:r>
          </w:p>
          <w:p>
            <w:pPr>
              <w:spacing w:after="20"/>
              <w:ind w:left="20"/>
              <w:jc w:val="both"/>
            </w:pPr>
            <w:r>
              <w:rPr>
                <w:rFonts w:ascii="Times New Roman"/>
                <w:b w:val="false"/>
                <w:i w:val="false"/>
                <w:color w:val="000000"/>
                <w:sz w:val="20"/>
              </w:rPr>
              <w:t>
3. Талдамалық әдістеме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4. Жаңа сынақ әдісі биологиялық/иммунологиялық/иммунохимиялық емес немесе биологиялық реактивті (стандартты фармакопеялық микробиологиялық әдістерді қоспағанда) қолданатын әдіс болып табылмайды.</w:t>
            </w:r>
          </w:p>
          <w:p>
            <w:pPr>
              <w:spacing w:after="20"/>
              <w:ind w:left="20"/>
              <w:jc w:val="both"/>
            </w:pPr>
            <w:r>
              <w:rPr>
                <w:rFonts w:ascii="Times New Roman"/>
                <w:b w:val="false"/>
                <w:i w:val="false"/>
                <w:color w:val="000000"/>
                <w:sz w:val="20"/>
              </w:rPr>
              <w:t>
5. Тіркелген талдамалық әдістеме ҚР Мемлекеттік Фармакопеясының жалпы бабына сілтеме жасайды, ал кез келген өзгерістер болмашы болып табылады және техникалық дерекнаманы жаңартуды талап етеді.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 әдіснаманың сипаттамасын, валидация деректерінің түйіндемесін, қоспаларға қайта қаралған өзіндік ерекшеліктерді (егер қолданылса) қоса алғанда, дерекнаманың тиісті бөліміне (деріне)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қазіргі және ұсынылып отырған сынақтың баламалы екенін растайтын талдаудың салыстырмалы нәтижелері. Егер жаңа талдамалық әдістеме қосылса, бұл талап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дерекнамасында "қазіргі басылым" айтылса, ҚР Мемлекеттік фармакопеясының жаңартылған бабы туралы уәкілетті органдарды хабардар ету қажеттігі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3 Нақты уақытта шығарылымды енгізуді немесе дәрілік препаратты өндіру кезіндегі параметрлер бойынша шығарылымды қозғайтын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д) қаптау-тығындау жүйесі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1 Дәрілік препараттың бастапқы қаптамасының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сапалық және сандық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дәрілік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Жұмсақ және стерильденбеген сұйық дәрілік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Стерильді дәрілік препараттар және биологиялық/иммунологиялық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Өзгеріс сақтау шарттарының бір мезгілде өзгеруі және (немесе) жарамдылық мерзімінің қысқаруы кезінде қорғаныш қасиеттері аз қаптамаға қатысты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контейнер түрін өзгерту немесе жаңа контейнер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жұмсақ және стерильденбеген сұйық дәрілік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Стерильді дәрілік препараттар және биологиялық/иммунологиялық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Дозалауды немесе дәрілік түрді толық алып тастауға әкеп соқпайтын бастапқы қаптамадағы контейнерді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тек қана қаптаманың/контейнердің нақ сол түріне әсер етеді (мысалы, блистерді блистерге).</w:t>
            </w:r>
          </w:p>
          <w:p>
            <w:pPr>
              <w:spacing w:after="20"/>
              <w:ind w:left="20"/>
              <w:jc w:val="both"/>
            </w:pPr>
            <w:r>
              <w:rPr>
                <w:rFonts w:ascii="Times New Roman"/>
                <w:b w:val="false"/>
                <w:i w:val="false"/>
                <w:color w:val="000000"/>
                <w:sz w:val="20"/>
              </w:rPr>
              <w:t>
2. Маңызды қасиеттері бойынша ұсынылған қаптама материалы кем дегенде мақұлданғанға тең.</w:t>
            </w:r>
          </w:p>
          <w:p>
            <w:pPr>
              <w:spacing w:after="20"/>
              <w:ind w:left="20"/>
              <w:jc w:val="both"/>
            </w:pPr>
            <w:r>
              <w:rPr>
                <w:rFonts w:ascii="Times New Roman"/>
                <w:b w:val="false"/>
                <w:i w:val="false"/>
                <w:color w:val="000000"/>
                <w:sz w:val="20"/>
              </w:rPr>
              <w:t>
3. Белгіленген талаптарға сәйкес тұрақтылықты тиісті зерттеу басталды өтініш беруші кемінде екі тәжірибелік-өнеркәсіптік немесе өнеркәсіптік серияларда тұрақтылықтың тиісті параметрлеріне талдау жүргізді; өтініш берушінің иелігінде тұрақтылықты зерттеудің кемінде үш айлық қанағаттанарлық нәтижелері бар Алайда, егер ұсынылып отырған қаптама тіркелгенге қарағанда төзімдірек болса, онда тұрақтылық туралы үш айлық деректер талап етілмейді. Егер жарамдылық мерзімінің соңына нәтижелер өзіндік ерекшелікпен үйлеспесе немесе өзіндік ерекшелікпен ықтимал үйлеспесе, оларды ұсынылған іс-қимыл жоспарымен бірге уәкілетті органға дереу береді.</w:t>
            </w:r>
          </w:p>
          <w:p>
            <w:pPr>
              <w:spacing w:after="20"/>
              <w:ind w:left="20"/>
              <w:jc w:val="both"/>
            </w:pPr>
            <w:r>
              <w:rPr>
                <w:rFonts w:ascii="Times New Roman"/>
                <w:b w:val="false"/>
                <w:i w:val="false"/>
                <w:color w:val="000000"/>
                <w:sz w:val="20"/>
              </w:rPr>
              <w:t>
4. Дәрілік препаратты шығарудың қалған түр(лер)і дәрілік препараттың жалпы сипаттамасында көрсетілген дозалануы және емдеу ұзақтығы жөніндегі ұсынымдарды орындау үшін жеткілікті болуы тиіс.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бөлім(дер)іне түзету.</w:t>
            </w:r>
          </w:p>
          <w:p>
            <w:pPr>
              <w:spacing w:after="20"/>
              <w:ind w:left="20"/>
              <w:jc w:val="both"/>
            </w:pPr>
            <w:r>
              <w:rPr>
                <w:rFonts w:ascii="Times New Roman"/>
                <w:b w:val="false"/>
                <w:i w:val="false"/>
                <w:color w:val="000000"/>
                <w:sz w:val="20"/>
              </w:rPr>
              <w:t>
2. Жаңа қаптаманың қажетті деректері (мысалы, O2, CO2, ылғалдылығы және т.б. үшін салыстырмалы өткізгіштік деректері).</w:t>
            </w:r>
          </w:p>
          <w:p>
            <w:pPr>
              <w:spacing w:after="20"/>
              <w:ind w:left="20"/>
              <w:jc w:val="both"/>
            </w:pPr>
            <w:r>
              <w:rPr>
                <w:rFonts w:ascii="Times New Roman"/>
                <w:b w:val="false"/>
                <w:i w:val="false"/>
                <w:color w:val="000000"/>
                <w:sz w:val="20"/>
              </w:rPr>
              <w:t>
3. Тиісті жағдайларда материалдың тиісті фармакопеялық талаптарға немесе Қазақстан Республикасының тамақ өнімдерімен жанасатын пластикалық материалдар мен объектілер туралы заңнамасына сәйкес келетінін растауды қоса алғанда, құрамында және өлшеп-орау материалы арасындағы өзара іс-қимылдың болмайтынын (мысалы, ұсынылатын материал компоненттерінің ішіндегі араласпайды, дәрілік препараттың компоненттері қаптамаға ауыспайды) растауды ұсыну қажет.</w:t>
            </w:r>
          </w:p>
          <w:p>
            <w:pPr>
              <w:spacing w:after="20"/>
              <w:ind w:left="20"/>
              <w:jc w:val="both"/>
            </w:pPr>
            <w:r>
              <w:rPr>
                <w:rFonts w:ascii="Times New Roman"/>
                <w:b w:val="false"/>
                <w:i w:val="false"/>
                <w:color w:val="000000"/>
                <w:sz w:val="20"/>
              </w:rPr>
              <w:t>
4. Белгіленген талаптарға сәйкес талап етілетін тұрақтылықты зерттеу басталғаны (серия нөмірлерін көрсете отырып); және (тиісті жағдайларда) өзгерістер енгізу кезінде оның иелігінде тұрақтылық бойынша талап етілетін ең төменгі қанағаттанарлық деректер болуы; және қолда бар деректер қандай да бір проблемасы туралы куәландырмағаны жөніндегі декларация. Егер жарамдылық мерзімінің соңына нәтижелер өзіндік ерекшелікпен үйлеспесе немесе өзіндік ерекшелікпен ықтимал үйлеспесе оларды ұсынылған іс-қимыл жоспарымен бірге уәкілетті органға дереу береді.</w:t>
            </w:r>
          </w:p>
          <w:p>
            <w:pPr>
              <w:spacing w:after="20"/>
              <w:ind w:left="20"/>
              <w:jc w:val="both"/>
            </w:pPr>
            <w:r>
              <w:rPr>
                <w:rFonts w:ascii="Times New Roman"/>
                <w:b w:val="false"/>
                <w:i w:val="false"/>
                <w:color w:val="000000"/>
                <w:sz w:val="20"/>
              </w:rPr>
              <w:t>
5.. Белгіленген талаптарға сәйкес кемінде екі тәжірибелік-өнеркәсіптік немесе кемінде 3 айды қамтитын өнеркәсіптік сериялардағы маңызды параметрлері бойынша тұрақтылықты зерттеу нәтижелері және көрсетілген зерттеулер аяқталатыны, егер нәтижелері өзіндік ерекшелікпен үйлеспесе немесе жарамдылық мерзімі соңына өзіндік ерекшелікпен ықтимал үйлеспесе, оларды ұсынылып отырған іс-қимыл жоспарымен бірге дереу уәкілетті органға беруді растау.</w:t>
            </w:r>
          </w:p>
          <w:p>
            <w:pPr>
              <w:spacing w:after="20"/>
              <w:ind w:left="20"/>
              <w:jc w:val="both"/>
            </w:pPr>
            <w:r>
              <w:rPr>
                <w:rFonts w:ascii="Times New Roman"/>
                <w:b w:val="false"/>
                <w:i w:val="false"/>
                <w:color w:val="000000"/>
                <w:sz w:val="20"/>
              </w:rPr>
              <w:t>
6. Бастапқы қаптаманың қазіргі және ұсынылатын өзіндік ерекшеліктерін салыстыру (егер қолданылса).</w:t>
            </w:r>
          </w:p>
          <w:p>
            <w:pPr>
              <w:spacing w:after="20"/>
              <w:ind w:left="20"/>
              <w:jc w:val="both"/>
            </w:pPr>
            <w:r>
              <w:rPr>
                <w:rFonts w:ascii="Times New Roman"/>
                <w:b w:val="false"/>
                <w:i w:val="false"/>
                <w:color w:val="000000"/>
                <w:sz w:val="20"/>
              </w:rPr>
              <w:t>
7. Тиісті жағдайларда жаңа контейнер/тығынның үлгілері.</w:t>
            </w:r>
          </w:p>
          <w:p>
            <w:pPr>
              <w:spacing w:after="20"/>
              <w:ind w:left="20"/>
              <w:jc w:val="both"/>
            </w:pPr>
            <w:r>
              <w:rPr>
                <w:rFonts w:ascii="Times New Roman"/>
                <w:b w:val="false"/>
                <w:i w:val="false"/>
                <w:color w:val="000000"/>
                <w:sz w:val="20"/>
              </w:rPr>
              <w:t>
8. Қаптаманың қалған мөлшері (лері) дозалану режиміне және емдеу ұзақтығына үйлесімділігі және дәрілік препараттың жалпы сипаттамасында келтірілген дозалану жөніндегі нұсқауларды орындау үшін жеткілікті екендігі туралы декларация.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Б.II.Д.1.б) үшін - егер өзгеріс "жаңа дәрілік нысанды шығаруға" әкелсе, онда мұндай өзгеріс тіркеуді кеңейту туралы өтініш беруді талап етеді.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Дәрілік препараттың бастапқы қаптамасының өзіндік ерекшелік параметрлерінің және (немесе) қолайлылық өлшемшарттарының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ерекшеліктің қолайлылығының өлшемшарттарын қатаңдату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жаңа параметрді және оған үйлесімді талдамалық әдістемені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болмашы параметрін алып тастау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қауіпсіздігі немесе сапасы тұрғысынан өзіндік ерекшелік параметрін қосу немесе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өзіндік ерекшеліктің (мысалы, тіркеу немесе ІІ типті өзгерістерді енгізу барысында) қолайлылығының өлшемшарттарын талдау мақсатында бұрын жүргізілген сараптама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туындаған күтпеген жағдайлардың салдары болып табылмайды.</w:t>
            </w:r>
          </w:p>
          <w:p>
            <w:pPr>
              <w:spacing w:after="20"/>
              <w:ind w:left="20"/>
              <w:jc w:val="both"/>
            </w:pPr>
            <w:r>
              <w:rPr>
                <w:rFonts w:ascii="Times New Roman"/>
                <w:b w:val="false"/>
                <w:i w:val="false"/>
                <w:color w:val="000000"/>
                <w:sz w:val="20"/>
              </w:rPr>
              <w:t>
3. Кез-келген өзгеріс қазіргі мақұлданған қолайлылық өлшемшарттарының диапазонына сәйкес келуі тиіс.</w:t>
            </w:r>
          </w:p>
          <w:p>
            <w:pPr>
              <w:spacing w:after="20"/>
              <w:ind w:left="20"/>
              <w:jc w:val="both"/>
            </w:pPr>
            <w:r>
              <w:rPr>
                <w:rFonts w:ascii="Times New Roman"/>
                <w:b w:val="false"/>
                <w:i w:val="false"/>
                <w:color w:val="000000"/>
                <w:sz w:val="20"/>
              </w:rPr>
              <w:t>
4. Талдамалық әдістеме өзгермейді немесе шамалы өзгереді. 5. Бірде-бір жаңа сынақ әдісі жаңа стандартты емес әдіске немесе жаңадан пайдаланылатын стандартты әдістемеге негізделмеген.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бөліміне(деріне) түзету.</w:t>
            </w:r>
          </w:p>
          <w:p>
            <w:pPr>
              <w:spacing w:after="20"/>
              <w:ind w:left="20"/>
              <w:jc w:val="both"/>
            </w:pPr>
            <w:r>
              <w:rPr>
                <w:rFonts w:ascii="Times New Roman"/>
                <w:b w:val="false"/>
                <w:i w:val="false"/>
                <w:color w:val="000000"/>
                <w:sz w:val="20"/>
              </w:rPr>
              <w:t>
2. Қазіргі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Жаңа талдамалық әдістемесінің егжей-тегжейлі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(көрсеткіштері) бойынша өлшеп орау материалының екі сериясының талдау деректері.</w:t>
            </w:r>
          </w:p>
          <w:p>
            <w:pPr>
              <w:spacing w:after="20"/>
              <w:ind w:left="20"/>
              <w:jc w:val="both"/>
            </w:pPr>
            <w:r>
              <w:rPr>
                <w:rFonts w:ascii="Times New Roman"/>
                <w:b w:val="false"/>
                <w:i w:val="false"/>
                <w:color w:val="000000"/>
                <w:sz w:val="20"/>
              </w:rPr>
              <w:t>
5. Параметр болмашы болып табылатынын растайтын тәуекелдерді негіздеу/бағалау.</w:t>
            </w:r>
          </w:p>
          <w:p>
            <w:pPr>
              <w:spacing w:after="20"/>
              <w:ind w:left="20"/>
              <w:jc w:val="both"/>
            </w:pPr>
            <w:r>
              <w:rPr>
                <w:rFonts w:ascii="Times New Roman"/>
                <w:b w:val="false"/>
                <w:i w:val="false"/>
                <w:color w:val="000000"/>
                <w:sz w:val="20"/>
              </w:rPr>
              <w:t>
6. Өзіндік ерекшеліктің жаңа параметрін және қолайлылық өлшемшарттарын негіздеу.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Дәрілік препараттың бастапқы қаптамасы үшін талдамалық әдістеменің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талдамалық әдістеменің болмашы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талдамалық әдістеменің басқа да өзгерістері (ауыстыру немесе қосуды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оған баламалы әдістеме бұрын мақұлданған болса, талдамалық әдістемені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1.Тиісті құжаттарға сәйкес жүргізілген қажетті валидация, жаңартылған талдамалық әдістеменің кемінде алдыңғыға баламалы екенін растайтын қажетті тексеру жүргізілді.</w:t>
            </w:r>
          </w:p>
          <w:p>
            <w:pPr>
              <w:spacing w:after="20"/>
              <w:ind w:left="20"/>
              <w:jc w:val="both"/>
            </w:pPr>
            <w:r>
              <w:rPr>
                <w:rFonts w:ascii="Times New Roman"/>
                <w:b w:val="false"/>
                <w:i w:val="false"/>
                <w:color w:val="000000"/>
                <w:sz w:val="20"/>
              </w:rPr>
              <w:t>
2. Талдамалық әдістеме өзгерген жоқ (мысалы, бағана ұзындығының немесе температураның өзгеруі, бірақ бағананың немесе әдістің басқа түрі емес).</w:t>
            </w:r>
          </w:p>
          <w:p>
            <w:pPr>
              <w:spacing w:after="20"/>
              <w:ind w:left="20"/>
              <w:jc w:val="both"/>
            </w:pPr>
            <w:r>
              <w:rPr>
                <w:rFonts w:ascii="Times New Roman"/>
                <w:b w:val="false"/>
                <w:i w:val="false"/>
                <w:color w:val="000000"/>
                <w:sz w:val="20"/>
              </w:rPr>
              <w:t>
3. Бірде бір жаңа сынақ әдісі жаңа стандартты емес әдістемеге немесе жаңадан пайдаланылатын стандартты әдістемеге негізделмеген.</w:t>
            </w:r>
          </w:p>
          <w:p>
            <w:pPr>
              <w:spacing w:after="20"/>
              <w:ind w:left="20"/>
              <w:jc w:val="both"/>
            </w:pPr>
            <w:r>
              <w:rPr>
                <w:rFonts w:ascii="Times New Roman"/>
                <w:b w:val="false"/>
                <w:i w:val="false"/>
                <w:color w:val="000000"/>
                <w:sz w:val="20"/>
              </w:rPr>
              <w:t>
4. Белсенді фармацевтикалық субстанция (дәрілік препарат) биологиялық (иммунологиялық) болып табылмайды.</w:t>
            </w:r>
          </w:p>
          <w:p>
            <w:pPr>
              <w:spacing w:after="20"/>
              <w:ind w:left="20"/>
              <w:jc w:val="both"/>
            </w:pPr>
            <w:r>
              <w:rPr>
                <w:rFonts w:ascii="Times New Roman"/>
                <w:b w:val="false"/>
                <w:i w:val="false"/>
                <w:color w:val="000000"/>
                <w:sz w:val="20"/>
              </w:rPr>
              <w:t>
5. Өзіндік ерекшелік параметрі үшін баламалы талдамалық әдістеме мақұлданды, бұл ретте мұндай әдістеме IA-хабарлама көмегінсіз қосылған.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жағдайда қазіргі және ұсынылатын сынау баламалы екенін растайтын талдаудың салыстырмалы нәтижелері. Егер жаңа талдамалық әдістеме қосылатын болса, бұл талап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 Бастапқы қаптама немесе тығындау (бастапқы қаптаманың) нысанының немесе мөлшерінің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стерильді емес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нысанының немесе мөлшерінің өзгеруі жеткізуге, қолдануға, қауіпсіздікке немесе дәрілік препараттың тұрақтылығына айтарлықтай әсер ететін қаптама материалдарының негізгі көрсеткіштерін қозғайды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стерильді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Бастапқы қаптаманың сандық және сапалық құрамы өзгерген жоқ.</w:t>
            </w:r>
          </w:p>
          <w:p>
            <w:pPr>
              <w:spacing w:after="20"/>
              <w:ind w:left="20"/>
              <w:jc w:val="both"/>
            </w:pPr>
            <w:r>
              <w:rPr>
                <w:rFonts w:ascii="Times New Roman"/>
                <w:b w:val="false"/>
                <w:i w:val="false"/>
                <w:color w:val="000000"/>
                <w:sz w:val="20"/>
              </w:rPr>
              <w:t>
2. Өзгеріс жеткізуге, қолдануға, қауіпсіздікке немесе дәрілік препараттың тұрақтылығына айтарлықтай әсер ететін қаптама материалдарының негізгі көрсеткіштерін қозғамайды.</w:t>
            </w:r>
          </w:p>
          <w:p>
            <w:pPr>
              <w:spacing w:after="20"/>
              <w:ind w:left="20"/>
              <w:jc w:val="both"/>
            </w:pPr>
            <w:r>
              <w:rPr>
                <w:rFonts w:ascii="Times New Roman"/>
                <w:b w:val="false"/>
                <w:i w:val="false"/>
                <w:color w:val="000000"/>
                <w:sz w:val="20"/>
              </w:rPr>
              <w:t>
3. Бос кеңістікті немесе ҚР құжаттарына сәйкес тұрақтылығы бойынша басқы беті/көлемі өзгерген кезде тұрақтылықтың тиісті зерттеулері басталды; және кемінде екі тәжірибелік-өнеркәсіптік (биологиялық (иммунологиялық) дәрілік препараттар үшін - үш серияда) немесе өнеркәсіптік серияларда тиісті тұрақтылық параметрлеріне талдау жүргізілді; өтініш берушінің иелігіндегі кемінде үш ай тұрақтылықты (биологиялық (иммунологиялық) дәрілік препараттар үшін - алты ай) зерделеудің қанағаттанарлық нәтижелері бар.</w:t>
            </w:r>
          </w:p>
          <w:p>
            <w:pPr>
              <w:spacing w:after="20"/>
              <w:ind w:left="20"/>
              <w:jc w:val="both"/>
            </w:pPr>
            <w:r>
              <w:rPr>
                <w:rFonts w:ascii="Times New Roman"/>
                <w:b w:val="false"/>
                <w:i w:val="false"/>
                <w:color w:val="000000"/>
                <w:sz w:val="20"/>
              </w:rPr>
              <w:t>
Сондай-ақ зерттеудің аяқталатынын растау және егер нәтижелер өзіндік ерекшелікпен үйлеспесе немесе жарамдылық мерзімінің соңына өзіндік ерекшелікпен ықтимал үйлеспесе, оларды ұсынылатын іс-қимылдар жоспарымен бірге уәкілетті органға дереу береді.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Контейнер немесе тығындау материалының сипаттамасын, егжей-тегжейлі сызбасын және құрамын қоса алғанда, дерекнаманың тиісті бөлімін түзету, сондай-ақ дәрілік препарат туралы ақпаратты қайта қарау.</w:t>
            </w:r>
          </w:p>
          <w:p>
            <w:pPr>
              <w:spacing w:after="20"/>
              <w:ind w:left="20"/>
              <w:jc w:val="both"/>
            </w:pPr>
            <w:r>
              <w:rPr>
                <w:rFonts w:ascii="Times New Roman"/>
                <w:b w:val="false"/>
                <w:i w:val="false"/>
                <w:color w:val="000000"/>
                <w:sz w:val="20"/>
              </w:rPr>
              <w:t>
2. Тиісті жағдайларда жаңа контейнер (тығындау) үлгілері.</w:t>
            </w:r>
          </w:p>
          <w:p>
            <w:pPr>
              <w:spacing w:after="20"/>
              <w:ind w:left="20"/>
              <w:jc w:val="both"/>
            </w:pPr>
            <w:r>
              <w:rPr>
                <w:rFonts w:ascii="Times New Roman"/>
                <w:b w:val="false"/>
                <w:i w:val="false"/>
                <w:color w:val="000000"/>
                <w:sz w:val="20"/>
              </w:rPr>
              <w:t>
3. Терминальді стерильдеуге ұшыраған стерильді препараттарға қайта бастапқы сараптама зерттеулер жүргізілді. Тиісті жағдайларда бастапқы сараптама зерттеулерде пайдаланылған сериялар нөмірін көрсету қажет.</w:t>
            </w:r>
          </w:p>
          <w:p>
            <w:pPr>
              <w:spacing w:after="20"/>
              <w:ind w:left="20"/>
              <w:jc w:val="both"/>
            </w:pPr>
            <w:r>
              <w:rPr>
                <w:rFonts w:ascii="Times New Roman"/>
                <w:b w:val="false"/>
                <w:i w:val="false"/>
                <w:color w:val="000000"/>
                <w:sz w:val="20"/>
              </w:rPr>
              <w:t>
4. Бос кеңістік немесе мөлшеріне қатысты өзгеріс кезінде белгіленген талаптарға сәйкес тұрақтылықтың талап етілетін зерттеулері басталғаны (сериялардың нөмірлері көрсетілген) және (тиісті жағдайларда) іске асыру сәтінде ІА типті өзгеріс туралы хабарлама және ІВ типті өзгеріс туралы хабарлама беру, оның қарауында тұрақтылықты зерттеудің қанағаттанарлық нәтижелерінің болуы; қолда бар деректердің қандай да бір проблемасы көрсетілмегені жөніндегі декларация.</w:t>
            </w:r>
          </w:p>
          <w:p>
            <w:pPr>
              <w:spacing w:after="20"/>
              <w:ind w:left="20"/>
              <w:jc w:val="both"/>
            </w:pPr>
            <w:r>
              <w:rPr>
                <w:rFonts w:ascii="Times New Roman"/>
                <w:b w:val="false"/>
                <w:i w:val="false"/>
                <w:color w:val="000000"/>
                <w:sz w:val="20"/>
              </w:rPr>
              <w:t>
Сондай-ақ зерттеудің аяқталатынын, егер нәтижелер өзіндік ерекшелікпен үйлеспесе немесе жарамдылық мерзімінің соңына өзіндік ерекшелікпен ықтимал үйлеспесе, оларды ұсынылатын іс-қимылдар жоспарымен бірге уәкілетті органға береді.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Дәрілік препарат қаптамасының мөлшерінің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қаптамадағы дәрілік нысан бірлігі санының өзгеруі (мысалы, таблеткалар, ампулалар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Өзгеріс қаптама мөлшерінің мақұлданған диапазонына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Өзгеріс қаптама мөлшерінің мақұлданған диапазонына сәйкес келмейді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қаптама өлшемінің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стерильді көп дозалы (немесе ішінара шығарумен бір дозалы) парентеральді дәрілік препараттардың және биологиялық (иммунологиялық) көп дозалы парентеральді дәрілік препараттардың номиналдық массасының (номиналдық мөлшерінің)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паренетальді емес көп дозалы (немесе ішінара шығарумен бір дозалы) дәрілік препараттардың номиналдық массасының (номиналдық мөлшерінің)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Қаптаманың жаңа мөлшері дәрілік препараттың жалпы сипаттамасында көрсетілген дозалану режиміне және емдеу ұзақтығына сәйкес болуы тиіс.</w:t>
            </w:r>
          </w:p>
          <w:p>
            <w:pPr>
              <w:spacing w:after="20"/>
              <w:ind w:left="20"/>
              <w:jc w:val="both"/>
            </w:pPr>
            <w:r>
              <w:rPr>
                <w:rFonts w:ascii="Times New Roman"/>
                <w:b w:val="false"/>
                <w:i w:val="false"/>
                <w:color w:val="000000"/>
                <w:sz w:val="20"/>
              </w:rPr>
              <w:t>
2. Бастапқы қаптама материалы өзгерген жоқ.</w:t>
            </w:r>
          </w:p>
          <w:p>
            <w:pPr>
              <w:spacing w:after="20"/>
              <w:ind w:left="20"/>
              <w:jc w:val="both"/>
            </w:pPr>
            <w:r>
              <w:rPr>
                <w:rFonts w:ascii="Times New Roman"/>
                <w:b w:val="false"/>
                <w:i w:val="false"/>
                <w:color w:val="000000"/>
                <w:sz w:val="20"/>
              </w:rPr>
              <w:t>
3. Қалған шығару нысандары дәрілік препараттың жалпы сипаттамасында көрсетілген дозалану режиміне және емдеу ұзақтығы бойынша ұсынымдарды орындауға мүмкіндік береді.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 туралы ақпаратты қайта қарауды қоса алғанда, дерекнаманың тиісті бөлімін (дерін) түзету.</w:t>
            </w:r>
          </w:p>
          <w:p>
            <w:pPr>
              <w:spacing w:after="20"/>
              <w:ind w:left="20"/>
              <w:jc w:val="both"/>
            </w:pPr>
            <w:r>
              <w:rPr>
                <w:rFonts w:ascii="Times New Roman"/>
                <w:b w:val="false"/>
                <w:i w:val="false"/>
                <w:color w:val="000000"/>
                <w:sz w:val="20"/>
              </w:rPr>
              <w:t>
2. Қаптаманың жаңа (қалған) мөлшері дәрілік препараттың жалпы сипаттамасында көрсетілген дозалану режиміне және емдеу ұзақтығына сәйкес келетіні негіздемесі.</w:t>
            </w:r>
          </w:p>
          <w:p>
            <w:pPr>
              <w:spacing w:after="20"/>
              <w:ind w:left="20"/>
              <w:jc w:val="both"/>
            </w:pPr>
            <w:r>
              <w:rPr>
                <w:rFonts w:ascii="Times New Roman"/>
                <w:b w:val="false"/>
                <w:i w:val="false"/>
                <w:color w:val="000000"/>
                <w:sz w:val="20"/>
              </w:rPr>
              <w:t>
3. Егер тиісті белгіленген талаптарға сәйкес тұрақтылық зерттеуді бастаудың күтілуі туралы декларация. Деректерді (ұсынылған іс-қимылдар жоспарымен), тек олар өзіндік ерекшелікпен үйлеспесе ұсыну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Б.II.д.5.в) және г) үшін - егер өзгеріс дәрілік препараттың "дозалануының" өзгеруіне әкелсе, онда мұндай өзгеріс кеңейту туралы өтініш беруді талап етеді.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 Дәрілік препаратпен тікелей жанаспайтын (мысалы, алмалы-салмалы қалпақшалар түсі, ампуладағы түсті кодтық сақиналар, инені қорғайтын қақпақшаны өзгерту (басқа пластикті пайдалану) қаптаманың қандай да бір бөлшегінің (бастапқы)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 туралы ақпаратқа қатысты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 туралы ақпаратқа қатысты емес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Өзгеріс жеткізуге, қолдануға, қауіпсіздікке немесе дәрілік препараттың тұрақтылығына әсер ететін қаптама материалдарының бір бөлігіне әсер етпейді.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1. Дәрілік препарат туралы ақпаратты қайта қарауды қоса алғанда, дерекнаманың тиісті бөлімін (дерін) түзету.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Қаптама немесе құрылғы компоненттерінің өнім берушісінің өзгеруі (егер дерекнамада көрсетілсе)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өнім берушіні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өнім берушіні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дозаланған ингаляторлар спейсерлерінің өнім берушілерінің кез келген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Қаптама компонентін немесе бұйым алып тасталмайды.</w:t>
            </w:r>
          </w:p>
          <w:p>
            <w:pPr>
              <w:spacing w:after="20"/>
              <w:ind w:left="20"/>
              <w:jc w:val="both"/>
            </w:pPr>
            <w:r>
              <w:rPr>
                <w:rFonts w:ascii="Times New Roman"/>
                <w:b w:val="false"/>
                <w:i w:val="false"/>
                <w:color w:val="000000"/>
                <w:sz w:val="20"/>
              </w:rPr>
              <w:t>
2. Қаптама компоненттерінің сапалық және сандық құрамы (эскиздің бұйымдары мен өзіндік ерекшеліктері) өзгермейді.</w:t>
            </w:r>
          </w:p>
          <w:p>
            <w:pPr>
              <w:spacing w:after="20"/>
              <w:ind w:left="20"/>
              <w:jc w:val="both"/>
            </w:pPr>
            <w:r>
              <w:rPr>
                <w:rFonts w:ascii="Times New Roman"/>
                <w:b w:val="false"/>
                <w:i w:val="false"/>
                <w:color w:val="000000"/>
                <w:sz w:val="20"/>
              </w:rPr>
              <w:t>
3. Өзіндік ерекшеліктері мен сапаны бақылау әдістері, кемінде баламалы.</w:t>
            </w:r>
          </w:p>
          <w:p>
            <w:pPr>
              <w:spacing w:after="20"/>
              <w:ind w:left="20"/>
              <w:jc w:val="both"/>
            </w:pPr>
            <w:r>
              <w:rPr>
                <w:rFonts w:ascii="Times New Roman"/>
                <w:b w:val="false"/>
                <w:i w:val="false"/>
                <w:color w:val="000000"/>
                <w:sz w:val="20"/>
              </w:rPr>
              <w:t>
4. Стерильдеу әдісі және оның шарттары өзгермейді (егер қолданылса).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 (дерін) түзету.</w:t>
            </w:r>
          </w:p>
          <w:p>
            <w:pPr>
              <w:spacing w:after="20"/>
              <w:ind w:left="20"/>
              <w:jc w:val="both"/>
            </w:pPr>
            <w:r>
              <w:rPr>
                <w:rFonts w:ascii="Times New Roman"/>
                <w:b w:val="false"/>
                <w:i w:val="false"/>
                <w:color w:val="000000"/>
                <w:sz w:val="20"/>
              </w:rPr>
              <w:t>
2. Дәрілік препаратқа қоса берілетін медициналық бұйымдарға қатысты Қазақстан Республикасында медициналық бұйымдардың тіркелуінің растауы</w:t>
            </w:r>
          </w:p>
          <w:p>
            <w:pPr>
              <w:spacing w:after="20"/>
              <w:ind w:left="20"/>
              <w:jc w:val="both"/>
            </w:pPr>
            <w:r>
              <w:rPr>
                <w:rFonts w:ascii="Times New Roman"/>
                <w:b w:val="false"/>
                <w:i w:val="false"/>
                <w:color w:val="000000"/>
                <w:sz w:val="20"/>
              </w:rPr>
              <w:t>
3. Қазіргі және ұсынылатын өзіндік ерекшеліктердің салыстырмалы кестесі (егер қолданылса).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Б.II.д.8 Бастапқы және қайталама қаптаманың таңбалану дизайнының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Қаптама компоненттерінің сапалық және сандық құрамы (эскиздің бұйымдары мен өзіндік ерекшелігі) өзгермейді.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 (дерін) түзету.</w:t>
            </w:r>
          </w:p>
          <w:p>
            <w:pPr>
              <w:spacing w:after="20"/>
              <w:ind w:left="20"/>
              <w:jc w:val="both"/>
            </w:pPr>
            <w:r>
              <w:rPr>
                <w:rFonts w:ascii="Times New Roman"/>
                <w:b w:val="false"/>
                <w:i w:val="false"/>
                <w:color w:val="000000"/>
                <w:sz w:val="20"/>
              </w:rPr>
              <w:t>
2. Қаптама макеттері ескі дизайнда.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 тұрақтылық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 Дәрілік препараттың жарамдылық мерзімінің немесе сақтау шарттарының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препараттың жарамдылық мерзімінің қысқаруы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қаптау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 ашқаннан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3.Араластырылғаннан немесе қалпына келтіргеннен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жарамдылық мерзімінің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қаптау (сол бір уақытта расталған деректермен)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 ашқаннан кейін (сол бір уақытта расталған деректермен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Араластырылғаннан немесе қалпына келтіргеннен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Республикасының құжаттарына сәйкес келмейтін тұрақтылық бойынша деректер экстраполяциясы жолымен жарамдылық мерзімінің ұлғаюы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Тұрақтылықты зерттеудің мақұлданған бағдарламасына сәйкес биологиялық (иммунологиялық) дәрілік препаратты сақтау кезеңінің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тұрақтылықты зерттеу тұрақтылықты зерттеудің қазіргі мақұлданған бағдарламасына сәйкес жүргізілмесе, биологиялық (иммунологиялық) дәрілік препаратты сақтау кезеңінің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дәрілік препаратты сақтау шарттарының немесе дәрілік препаратты араластырылған кейінгі (қалпына келтіргеннен кейінгі)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тұрақтылықтың мақұлданған хаттамасының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өндіріс барысында туындаған күтпеген жағдайлар немесе тұрақтылығын өзгертудің салдары болмауы тиіс.</w:t>
            </w:r>
          </w:p>
          <w:p>
            <w:pPr>
              <w:spacing w:after="20"/>
              <w:ind w:left="20"/>
              <w:jc w:val="both"/>
            </w:pPr>
            <w:r>
              <w:rPr>
                <w:rFonts w:ascii="Times New Roman"/>
                <w:b w:val="false"/>
                <w:i w:val="false"/>
                <w:color w:val="000000"/>
                <w:sz w:val="20"/>
              </w:rPr>
              <w:t>
2. Өзгеріс сыналатын параметрлердің қолайлылығы өлшемшарттарының кеңеюіне, тұрақтылық параметрін алып тастауға немесе сынақтар жиілігінің төмендеуіне әкелмейді.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Онда ҚР тиісті құжаттарына сәйкес кемінде тіркелген қаптау материалының көмегімен қапталған және (немесе) тиісінше бірінші рет ашқаннан немесе араластырылғаннан кейін үш тәжірибелік-өнеркәсіптік серияда (1) жүргізілген сол бір уақытта (мәлімделген сақтау мерзімін қамтитын) тұрақтылықты тиісті зерттеу нәтижелері болуы тиіс; тиісті жағдайларда микробиологиялық сынақтардың нәтижелерін ұсыну қажет.</w:t>
            </w:r>
          </w:p>
          <w:p>
            <w:pPr>
              <w:spacing w:after="20"/>
              <w:ind w:left="20"/>
              <w:jc w:val="both"/>
            </w:pPr>
            <w:r>
              <w:rPr>
                <w:rFonts w:ascii="Times New Roman"/>
                <w:b w:val="false"/>
                <w:i w:val="false"/>
                <w:color w:val="000000"/>
                <w:sz w:val="20"/>
              </w:rPr>
              <w:t>
2. Дәрілік препарат туралы қайта қаралған ақпарат.</w:t>
            </w:r>
          </w:p>
          <w:p>
            <w:pPr>
              <w:spacing w:after="20"/>
              <w:ind w:left="20"/>
              <w:jc w:val="both"/>
            </w:pPr>
            <w:r>
              <w:rPr>
                <w:rFonts w:ascii="Times New Roman"/>
                <w:b w:val="false"/>
                <w:i w:val="false"/>
                <w:color w:val="000000"/>
                <w:sz w:val="20"/>
              </w:rPr>
              <w:t>
3. Жарамдылық мерзімінің соңына бекітілген өзіндік ерекшеліктердің және егер қолдануға болатын болса, араластырылғаннан/қалпына келтіргеннен немесе алғаш ашқаннан кейінгі өзіндік ерекшеліктердің көшірмелері.</w:t>
            </w:r>
          </w:p>
          <w:p>
            <w:pPr>
              <w:spacing w:after="20"/>
              <w:ind w:left="20"/>
              <w:jc w:val="both"/>
            </w:pPr>
            <w:r>
              <w:rPr>
                <w:rFonts w:ascii="Times New Roman"/>
                <w:b w:val="false"/>
                <w:i w:val="false"/>
                <w:color w:val="000000"/>
                <w:sz w:val="20"/>
              </w:rPr>
              <w:t>
4. Ұсынылатын өзгерістердің негіздемесі.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дәрілік препаратқа қатысты экстраполяция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болса өнеркәсіптік серияларға жарамдылық мерзімін, тәжірибелік-өнеркәсіптік серияларда қолжетімділігін тексеру.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ж) жобалық алаң және тіркеуден кейінгі өзгерістер хаттамасы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Б.II.ж.1 мыналарға: дәрілік препараттың жаңа жобалық алаңының енгізілуіне немесе мақұлданған жобалық алаңының кеңеюіне әсер ететін (биологиялық өрісті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тиісті өндірісішілік бақылауды және (немесе) талдамалық әдістемелерді қоса алғанда, дәрілік препаратты шығару процесінің бір немесе одан да көп жекелеген операциялары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қосалқы заттарға/аралық өнімдерге және (немесе) дәрілік препаратқа арналған талдамалық әдістеме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 сапасының маңызды параметрлеріне материалдар сапасының көрсеткіштері мен процесс параметрлерін тұтас механикалық түсінуге қол жеткізілгенін растайтын препарат пен процесті әзірлеу зерттеулерінің нәтижелері (қауіптерді бағалауды және тиісінше көп өлшемді зерттеулерді қоса алғанда).</w:t>
            </w:r>
          </w:p>
          <w:p>
            <w:pPr>
              <w:spacing w:after="20"/>
              <w:ind w:left="20"/>
              <w:jc w:val="both"/>
            </w:pPr>
            <w:r>
              <w:rPr>
                <w:rFonts w:ascii="Times New Roman"/>
                <w:b w:val="false"/>
                <w:i w:val="false"/>
                <w:color w:val="000000"/>
                <w:sz w:val="20"/>
              </w:rPr>
              <w:t>
2. Жобалық өрістің кесте түрінде сипаттамасы, оның ішінде ауыспалылар (материалдардың қасиеттері және шығару процесінің параметрлері) және олардың ұсынылған диапазоны.</w:t>
            </w:r>
          </w:p>
          <w:p>
            <w:pPr>
              <w:spacing w:after="20"/>
              <w:ind w:left="20"/>
              <w:jc w:val="both"/>
            </w:pPr>
            <w:r>
              <w:rPr>
                <w:rFonts w:ascii="Times New Roman"/>
                <w:b w:val="false"/>
                <w:i w:val="false"/>
                <w:color w:val="000000"/>
                <w:sz w:val="20"/>
              </w:rPr>
              <w:t>
3. Дерекнаманың тиісті бөліміне (деріне) түзету.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2 Дәрілік препаратқа әсер ететін өзгерістерді басқарудың тіркеуден кейінгі хаттамасын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Ұсынылған өзгерістің егжей-тегжейлі сипаттамасы.</w:t>
            </w:r>
          </w:p>
          <w:p>
            <w:pPr>
              <w:spacing w:after="20"/>
              <w:ind w:left="20"/>
              <w:jc w:val="both"/>
            </w:pPr>
            <w:r>
              <w:rPr>
                <w:rFonts w:ascii="Times New Roman"/>
                <w:b w:val="false"/>
                <w:i w:val="false"/>
                <w:color w:val="000000"/>
                <w:sz w:val="20"/>
              </w:rPr>
              <w:t>
2. Дәрілік препаратқа әсер ететін өзгерістерді басқару хаттамасы.</w:t>
            </w:r>
          </w:p>
          <w:p>
            <w:pPr>
              <w:spacing w:after="20"/>
              <w:ind w:left="20"/>
              <w:jc w:val="both"/>
            </w:pPr>
            <w:r>
              <w:rPr>
                <w:rFonts w:ascii="Times New Roman"/>
                <w:b w:val="false"/>
                <w:i w:val="false"/>
                <w:color w:val="000000"/>
                <w:sz w:val="20"/>
              </w:rPr>
              <w:t>
3. Дерекнаманың тиісті бөліміне (деріне) түзету.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Б.II.ж.3 Дәрілік препаратқа әсер ететін өзгерістерді басқарудың бекітілген хаттамасын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препаратқа әсер ететін өзгерістерді басқарудың тіркеуден кейінгі хаттамасын алып тастау күтпеген жағдайлардың немесе хаттамада сипатталған өзгерістерді енгізу барысындағы өзіндік ерекшелікпен үйлеспеу салдары болып табылмайды және дерекнамаға енгізілген бекітілген мәліметтерге ешқандай әсер етпейді.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Ұсынылып отырған өзіндік ерекшеліктің негіздемесі.</w:t>
            </w:r>
          </w:p>
          <w:p>
            <w:pPr>
              <w:spacing w:after="20"/>
              <w:ind w:left="20"/>
              <w:jc w:val="both"/>
            </w:pPr>
            <w:r>
              <w:rPr>
                <w:rFonts w:ascii="Times New Roman"/>
                <w:b w:val="false"/>
                <w:i w:val="false"/>
                <w:color w:val="000000"/>
                <w:sz w:val="20"/>
              </w:rPr>
              <w:t>
2. Дерекнаманың тиісті бөліміне (деріне) түзету.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 Бекітілген өзгерістерді басқару хаттамасының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басқару хаттамасындағы маңызды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хаттамада сипатталған стратегияны өзгертпейтін өзгерістерді басқару хаттамасындағы болмашы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Кез келген өзгеріс қолданыстағы бекітілген қолайлылық өлшемдерінің диапазонына сәйкес келуі тиіс екені туралы декларация. Бұдан басқа, биологиялық/иммунологиялық дәрілік препараттарға қатысты салыстырмалы бағалау талап етілмейтіні туралы декларация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 Бекітілген өзгерістерді басқару хаттамасында көзделген өзгерістерді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өзгерісті іске асыру қосымша қосалқы деректерді талап етпейді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өзгерісті іске асыру қосымша қосалқы деректерді талап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дәрілік препараттың өзгеруін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Ұсынылып отырған өзгеріс ол іске асырғаннан кейін дереу хабарлауды талап ететін бекітілген өзгерістерді басқарудың хаттамасына толық сәйкестікте жүзеге асырылды.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Бекітілген өзгерістерді басқару хаттамасына сілтеме.</w:t>
            </w:r>
          </w:p>
          <w:p>
            <w:pPr>
              <w:spacing w:after="20"/>
              <w:ind w:left="20"/>
              <w:jc w:val="both"/>
            </w:pPr>
            <w:r>
              <w:rPr>
                <w:rFonts w:ascii="Times New Roman"/>
                <w:b w:val="false"/>
                <w:i w:val="false"/>
                <w:color w:val="000000"/>
                <w:sz w:val="20"/>
              </w:rPr>
              <w:t>
2. Өзгеріс бекітілген өзгерістерді басқару хаттамасына сәйкес келетіндігі және зерттеу нәтижелері хаттамада айтылған қолайлылық өлшемшарттарын қанағаттандыратыны туралы декларация. Бұдан басқа, биологиялық/иммунологиялық дәрілік препараттарға қатысты салыстырмалы бағалау талап етілмейтіні туралы декларация</w:t>
            </w:r>
          </w:p>
          <w:p>
            <w:pPr>
              <w:spacing w:after="20"/>
              <w:ind w:left="20"/>
              <w:jc w:val="both"/>
            </w:pPr>
            <w:r>
              <w:rPr>
                <w:rFonts w:ascii="Times New Roman"/>
                <w:b w:val="false"/>
                <w:i w:val="false"/>
                <w:color w:val="000000"/>
                <w:sz w:val="20"/>
              </w:rPr>
              <w:t>
3. Бекітілген өзгерістерді басқару хаттамасына сәйкес жүргізілген зерттеулер нәтижелері.</w:t>
            </w:r>
          </w:p>
          <w:p>
            <w:pPr>
              <w:spacing w:after="20"/>
              <w:ind w:left="20"/>
              <w:jc w:val="both"/>
            </w:pPr>
            <w:r>
              <w:rPr>
                <w:rFonts w:ascii="Times New Roman"/>
                <w:b w:val="false"/>
                <w:i w:val="false"/>
                <w:color w:val="000000"/>
                <w:sz w:val="20"/>
              </w:rPr>
              <w:t>
4. Дерекнаманың тиісті бөліміне (деріне) түзету. 5. Дәрілік препаратқа бекітілген өзіндік ерекшеліктердің көшірмесі.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з) Бөгде агенттерге қатысты қауіпсіздік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"Бөгде агенттерге қатысты қауіпсіздікті бағалау" ақпаратын жаңарту (тіркеу дерекнамасының 3.2.А.2-бөлімі)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бір немесе одан да көп бөгде агенттерге алғаш зерттелген өндірістік кезеңдерге әсер ететін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бұрын дерекнамаға қосылған өндірістік кезеңдерге және бөгде агенттер әсер ететін ескірген зерттеулерді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Қауіптерді бағалауды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Қауіптерді бағалауды өзгертпеу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Бөгде агенттердің белсенділігін жою (элиминациялау) өндірістік кезеңдерінің қабілетін зерттеуге бағытталған жаңа зерттеулерді енгізуді қоса алғанда, дерекнаманың тиісті бөлігін түзету.</w:t>
            </w:r>
          </w:p>
          <w:p>
            <w:pPr>
              <w:spacing w:after="20"/>
              <w:ind w:left="20"/>
              <w:jc w:val="both"/>
            </w:pPr>
            <w:r>
              <w:rPr>
                <w:rFonts w:ascii="Times New Roman"/>
                <w:b w:val="false"/>
                <w:i w:val="false"/>
                <w:color w:val="000000"/>
                <w:sz w:val="20"/>
              </w:rPr>
              <w:t>
2. Зерттеулердің қауіптерді бағалауды өзгертпеу негіздемесі.</w:t>
            </w:r>
          </w:p>
          <w:p>
            <w:pPr>
              <w:spacing w:after="20"/>
              <w:ind w:left="20"/>
              <w:jc w:val="both"/>
            </w:pPr>
            <w:r>
              <w:rPr>
                <w:rFonts w:ascii="Times New Roman"/>
                <w:b w:val="false"/>
                <w:i w:val="false"/>
                <w:color w:val="000000"/>
                <w:sz w:val="20"/>
              </w:rPr>
              <w:t>
3. Дәрілік препарат туралы ақпаратқа түзету (егер қолданылса).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III Еуропалық Фармакопеяға (CEP) сәйкестік сертификаты (бар болса)/ТГЭ/баптар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Еуропалық Фармакопеяға жаңа немесе жаңартылған сәйкестік сертификатын беру немесе Еуропалық Фармакопеяның сәйкестік сертификатын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субстанцияға/ фармацевтикалық субстанциялардың өндірісі процесінде пайдаланылатын бастапқы материалға / реактивке / аралық өнімге қосалқы затқа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Еуропалық Фармакопеяның тиісті бабына Еуропалық Фармакопеяға сәйкестік сертификаты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немесе бұрын мақұлданған өндірушіден белсенді фармацевтикалық субстанцияға жаңа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мақұлданған өндірушіден жаңартылған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Жаңа өндірушіден жаңа сертификат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Сертификаттарды алып тастау (егер материалға бірнеше сертификат қоса берілсе)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Синтездің соңғы кезеңінде суды пайдалану кезінде стерильді дәрілік препаратта пайдалануға жататын, ал материалға қатысты онда эндоуыттардың болмағаны мәлімделмеген стерильді емес белсенді фармацевтикалық субстанцияларға жаңа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белсенді фармацевтикалық субстанцияға/бастапқы материалға/реактивті/аралық өнімге/ қосалқы затқа арналған ТГЭ бойынша Еуропалық Фармакопеяның сәйкестік сертификаты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немесе бұрын мақұлданған өндірушіден белсенді фармацевтикалық субстанцияға жаңа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 немесе бұрын мақұлданған өндірушіден фармацевтикалық субстанцияға/бастапқы материалға/реактив/ аралық өнімге/қосымша затқа арналған жаңа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Бұрын мақұлданған өндірушінің жаңартылған сертификаты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Сертификаттарды алып тастау (егер материалға бірнеше сертификат қоса берілсе)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Бөгде агенттердің ықтимал контаминация қаупі мәніне оларға қатысты бағалау талап етілетін, адам немесе жануардан алынатын материалдарды пайдаланатын, бұрын мақұлданған/жаңа өндірушінің жаңа/ жаңартылған сертификаты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препараттың шығарылуы және жарамдылық мерзімінің соңына өзіндік ерекшеліктер өзгермейді.</w:t>
            </w:r>
          </w:p>
          <w:p>
            <w:pPr>
              <w:spacing w:after="20"/>
              <w:ind w:left="20"/>
              <w:jc w:val="both"/>
            </w:pPr>
            <w:r>
              <w:rPr>
                <w:rFonts w:ascii="Times New Roman"/>
                <w:b w:val="false"/>
                <w:i w:val="false"/>
                <w:color w:val="000000"/>
                <w:sz w:val="20"/>
              </w:rPr>
              <w:t>
2. Қоспаларға өзгермеген (қатаңдатуды қоспағанда) қосымша (Қазақстан Республикасының Мемлекеттік фармакопеясына) өзіндік ерекшеліктер (қалдық еріткіштерді қоспағанда, олар Қазақстан Республикасының талаптарына сәйкес келген жағдайда) өнім – егер қолдануға болатын болса, ерекше талаптар (мысалы, бөлшектер өлшемдерінің бейіндері, полиморфозолық нысандар).</w:t>
            </w:r>
          </w:p>
          <w:p>
            <w:pPr>
              <w:spacing w:after="20"/>
              <w:ind w:left="20"/>
              <w:jc w:val="both"/>
            </w:pPr>
            <w:r>
              <w:rPr>
                <w:rFonts w:ascii="Times New Roman"/>
                <w:b w:val="false"/>
                <w:i w:val="false"/>
                <w:color w:val="000000"/>
                <w:sz w:val="20"/>
              </w:rPr>
              <w:t>
3. Белсенді фармацевтикалық субстанцияны, бастапқы материалды/ реактивті/аралық өнім өндірісінің процесі вирустық қауіпсіздік туралы деректерді талдауды талап ететін адам немесе жануардан алынатын материалдарды пайдалануды қамтымайды.</w:t>
            </w:r>
          </w:p>
          <w:p>
            <w:pPr>
              <w:spacing w:after="20"/>
              <w:ind w:left="20"/>
              <w:jc w:val="both"/>
            </w:pPr>
            <w:r>
              <w:rPr>
                <w:rFonts w:ascii="Times New Roman"/>
                <w:b w:val="false"/>
                <w:i w:val="false"/>
                <w:color w:val="000000"/>
                <w:sz w:val="20"/>
              </w:rPr>
              <w:t>
4. Тек қана белсенді фармацевтикалық субстанция үшін: егер қайта сынау кезеңі Еуропалық Фармакопеяға сәйкестік сертификатына енгізілмесе немесе қайта сынау кезеңін негіздейтін деректер дерекнамаға енгізілмесе, ол тікелей пайдалану алдында сыналатын болады.</w:t>
            </w:r>
          </w:p>
          <w:p>
            <w:pPr>
              <w:spacing w:after="20"/>
              <w:ind w:left="20"/>
              <w:jc w:val="both"/>
            </w:pPr>
            <w:r>
              <w:rPr>
                <w:rFonts w:ascii="Times New Roman"/>
                <w:b w:val="false"/>
                <w:i w:val="false"/>
                <w:color w:val="000000"/>
                <w:sz w:val="20"/>
              </w:rPr>
              <w:t>
5. Белсенді фармацевтикалық субстанция/бастапқы материал/реактив/аралық өнім/қосалқы зат стерильді емес.</w:t>
            </w:r>
          </w:p>
          <w:p>
            <w:pPr>
              <w:spacing w:after="20"/>
              <w:ind w:left="20"/>
              <w:jc w:val="both"/>
            </w:pPr>
            <w:r>
              <w:rPr>
                <w:rFonts w:ascii="Times New Roman"/>
                <w:b w:val="false"/>
                <w:i w:val="false"/>
                <w:color w:val="000000"/>
                <w:sz w:val="20"/>
              </w:rPr>
              <w:t>
6. Өсімдік тектес фармацевтикалық субстанциялар: өндіріс тәсілі, физикалық жай-күйі, экстрагирленетін еріткіш және дәрілік заттың экстракция коэффициенті өзгермейді.</w:t>
            </w:r>
          </w:p>
          <w:p>
            <w:pPr>
              <w:spacing w:after="20"/>
              <w:ind w:left="20"/>
              <w:jc w:val="both"/>
            </w:pPr>
            <w:r>
              <w:rPr>
                <w:rFonts w:ascii="Times New Roman"/>
                <w:b w:val="false"/>
                <w:i w:val="false"/>
                <w:color w:val="000000"/>
                <w:sz w:val="20"/>
              </w:rPr>
              <w:t>
7. Егер дәрілік препараттың құрамында парентеральді енгізу үшін сүйектен өндірілген пайдаланылса, оның өндірісі тек тиісті елдің талаптарына сәйкес жүзеге асырылуы тиіс.</w:t>
            </w:r>
          </w:p>
          <w:p>
            <w:pPr>
              <w:spacing w:after="20"/>
              <w:ind w:left="20"/>
              <w:jc w:val="both"/>
            </w:pPr>
            <w:r>
              <w:rPr>
                <w:rFonts w:ascii="Times New Roman"/>
                <w:b w:val="false"/>
                <w:i w:val="false"/>
                <w:color w:val="000000"/>
                <w:sz w:val="20"/>
              </w:rPr>
              <w:t>
8. Дерекнамада осы субстанцияның кемінде бір өндірушісі қалады.</w:t>
            </w:r>
          </w:p>
          <w:p>
            <w:pPr>
              <w:spacing w:after="20"/>
              <w:ind w:left="20"/>
              <w:jc w:val="both"/>
            </w:pPr>
            <w:r>
              <w:rPr>
                <w:rFonts w:ascii="Times New Roman"/>
                <w:b w:val="false"/>
                <w:i w:val="false"/>
                <w:color w:val="000000"/>
                <w:sz w:val="20"/>
              </w:rPr>
              <w:t>
9. Егер белсенді фармацевтикалық субстанция стерильді емес болса, бірақ стерильді дәрілік препараттың құрамында пайдаланылатын болса, онда CEP-ке сәйкес синтездің соңғы кезеңінде суды пайдалануға болмайды немесе егер мұндай жағдай орын алса, белсенді фармацевтикалық субстанцияда бактериялық эндотоксиндердің болмауын қамтамасыз ету қажет.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Қолданыстағы (жаңартылған) Еуропалық Фармакопеяға сәйкестік сертификатының көшірмесі.</w:t>
            </w:r>
          </w:p>
          <w:p>
            <w:pPr>
              <w:spacing w:after="20"/>
              <w:ind w:left="20"/>
              <w:jc w:val="both"/>
            </w:pPr>
            <w:r>
              <w:rPr>
                <w:rFonts w:ascii="Times New Roman"/>
                <w:b w:val="false"/>
                <w:i w:val="false"/>
                <w:color w:val="000000"/>
                <w:sz w:val="20"/>
              </w:rPr>
              <w:t>
2. Өндірістік алаңды қосу кезінде - өзгерістер енгізу туралы өтініш нысанында өтініш нысанының 2.5-бөлімінде көрсетілгендей, "тіркелген" және "ұсынылып отырған" өндірушілерді дәл белгілеу қажет.</w:t>
            </w:r>
          </w:p>
          <w:p>
            <w:pPr>
              <w:spacing w:after="20"/>
              <w:ind w:left="20"/>
              <w:jc w:val="both"/>
            </w:pPr>
            <w:r>
              <w:rPr>
                <w:rFonts w:ascii="Times New Roman"/>
                <w:b w:val="false"/>
                <w:i w:val="false"/>
                <w:color w:val="000000"/>
                <w:sz w:val="20"/>
              </w:rPr>
              <w:t>
3. Дерекнаманың тиісті бөліміне (деріне) түзету.</w:t>
            </w:r>
          </w:p>
          <w:p>
            <w:pPr>
              <w:spacing w:after="20"/>
              <w:ind w:left="20"/>
              <w:jc w:val="both"/>
            </w:pPr>
            <w:r>
              <w:rPr>
                <w:rFonts w:ascii="Times New Roman"/>
                <w:b w:val="false"/>
                <w:i w:val="false"/>
                <w:color w:val="000000"/>
                <w:sz w:val="20"/>
              </w:rPr>
              <w:t>
4. Егер қолданылатын болса, өндірісте пайдаланылатын белсенді фармацевтикалық субстанцияларды/қосалқы заттар қосылса, медициналық және ветеринариялық қолдануға арналған дәрілік препараттар арқылы жануарлардың кеуекті энцефалопатиясы агенттерінің берілу қаупін азайту жөніндегі Қазақстан Республикасының Мемлекеттік фармакопеясының бабының қолданылу саласына кіретін барлық материалдар туралы мәліметтерді қамтитын құжат. Мұндай материалдың әрқайсысы үшін мынадай ақпаратты ұсыну қажет: өндірушінің атауы; материал алынған жануарлар мен тіндердің түрі; жануарлардың шыққан елі және оның пайдаланылуы.</w:t>
            </w:r>
          </w:p>
          <w:p>
            <w:pPr>
              <w:spacing w:after="20"/>
              <w:ind w:left="20"/>
              <w:jc w:val="both"/>
            </w:pPr>
            <w:r>
              <w:rPr>
                <w:rFonts w:ascii="Times New Roman"/>
                <w:b w:val="false"/>
                <w:i w:val="false"/>
                <w:color w:val="000000"/>
                <w:sz w:val="20"/>
              </w:rPr>
              <w:t>
5. Белсенді фармацевтикалық субстанцияға қатысты: өтініште көрсетілген, белсенді фармацевтикалық субстанцияны бастапқы материал ретінде пайдаланатын әрбір лицензияланған өндірушінің уәкілетті тұлғасының және өтініште серияларды шығаруға жауапты ретінде көрсетілген әрбір лицензияланған өндірушінің уәкілетті тұлғасының декларациясы.</w:t>
            </w:r>
          </w:p>
          <w:p>
            <w:pPr>
              <w:spacing w:after="20"/>
              <w:ind w:left="20"/>
              <w:jc w:val="both"/>
            </w:pPr>
            <w:r>
              <w:rPr>
                <w:rFonts w:ascii="Times New Roman"/>
                <w:b w:val="false"/>
                <w:i w:val="false"/>
                <w:color w:val="000000"/>
                <w:sz w:val="20"/>
              </w:rPr>
              <w:t>
Декларацияларда өтініште көрсетілген белсенді фармацевтикалық субстанцияны өндіруші (лер) өз қызметін бастапқы материалдарға қатысты Қазақстан Республикасының тиісті өндірістік практикасының қағидаларына сәйкес жүзеге асыратынын көрсету қажет. Белгілі бір мән-жайларда бір декларация ұсынуға рұқсат етіледі (Б.II.б.1 өзгеруіне ескертпені қараңыз).</w:t>
            </w:r>
          </w:p>
          <w:p>
            <w:pPr>
              <w:spacing w:after="20"/>
              <w:ind w:left="20"/>
              <w:jc w:val="both"/>
            </w:pPr>
            <w:r>
              <w:rPr>
                <w:rFonts w:ascii="Times New Roman"/>
                <w:b w:val="false"/>
                <w:i w:val="false"/>
                <w:color w:val="000000"/>
                <w:sz w:val="20"/>
              </w:rPr>
              <w:t>
Егер белсенді фармацевтикалық субстанцияларға және аралық өнімдерге сертификаттардың қандай да бір жаңартулары әсер ететін болса, аралық өнімдерді өндірушілерден де уәкілетті тұлғаның декларациясы талап етіледі; уәкілетті тұлғаның декларациясы, егер сертификаттың бұрын тіркелген нұсқасымен салыстырғанда, өндірістік алаңдар тізбесіне енгізілген қолданыстағы өзгерістер болса ғана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Қазақстан Республикасының Мемлекеттік фармакопеясына сәйкес келтіру мақсатындағы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Қазақстан Республикасының Мемлекеттік фармакопеясына сәйкес келтіру мақсатында бұрын фармакопеялық емес субстанцияның өзіндік ерекшелігінің (терін)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фармацевтикалық субстанция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Қосалқы зат/белсенді фармацевтикалық субстанцияның бастапқы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Қазақстан Республикасы Мемлекеттік фармакопеясының жаңартылған тиісті бабына сәйкес келтіру мақсатындағы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Қазақстан Республикасының Мемлекеттік Фармакопеясымен өзіндік ерекшеліктердің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тек фармакопеяға толық сәйкес келу мақсатында жүзеге асырылады. Өзіндік ерекшеліктегі барлық сынақтар, кез келген қосымша қосалқы сынақтардан басқа, өзгергеннен кейін фармакопеялық стандартқа сәйкес келуі тиіс.</w:t>
            </w:r>
          </w:p>
          <w:p>
            <w:pPr>
              <w:spacing w:after="20"/>
              <w:ind w:left="20"/>
              <w:jc w:val="both"/>
            </w:pPr>
            <w:r>
              <w:rPr>
                <w:rFonts w:ascii="Times New Roman"/>
                <w:b w:val="false"/>
                <w:i w:val="false"/>
                <w:color w:val="000000"/>
                <w:sz w:val="20"/>
              </w:rPr>
              <w:t>
2. Өнімге фармакопеяға қосымша өзіндік ерекшеліктер – ерекше қасиеттер өзгермейді (мысалы, бөлшектер өлшемдерінің профильдері, полиморфозды пішін немесе мысалы, биологиялық әдістер, агрегаттар).</w:t>
            </w:r>
          </w:p>
          <w:p>
            <w:pPr>
              <w:spacing w:after="20"/>
              <w:ind w:left="20"/>
              <w:jc w:val="both"/>
            </w:pPr>
            <w:r>
              <w:rPr>
                <w:rFonts w:ascii="Times New Roman"/>
                <w:b w:val="false"/>
                <w:i w:val="false"/>
                <w:color w:val="000000"/>
                <w:sz w:val="20"/>
              </w:rPr>
              <w:t>
3. Қоспалардың сапалық және сандық бейінінде маңызды өзгерістер жоқ (өзіндік ерекшеліктерді қатаңдатуды қоспағанда).</w:t>
            </w:r>
          </w:p>
          <w:p>
            <w:pPr>
              <w:spacing w:after="20"/>
              <w:ind w:left="20"/>
              <w:jc w:val="both"/>
            </w:pPr>
            <w:r>
              <w:rPr>
                <w:rFonts w:ascii="Times New Roman"/>
                <w:b w:val="false"/>
                <w:i w:val="false"/>
                <w:color w:val="000000"/>
                <w:sz w:val="20"/>
              </w:rPr>
              <w:t>
4. Жаңа немесе өзгертілген фармакопеялық әдістемеге қосымша бастапқы сараптама талап етілмейді.</w:t>
            </w:r>
          </w:p>
          <w:p>
            <w:pPr>
              <w:spacing w:after="20"/>
              <w:ind w:left="20"/>
              <w:jc w:val="both"/>
            </w:pPr>
            <w:r>
              <w:rPr>
                <w:rFonts w:ascii="Times New Roman"/>
                <w:b w:val="false"/>
                <w:i w:val="false"/>
                <w:color w:val="000000"/>
                <w:sz w:val="20"/>
              </w:rPr>
              <w:t>
5. Өсімдік тектес фармацевтикалық субстанциялар: дәрілік затты шығару тәсілі, физикалық жай-күйі, экстрагенті және экстракция коэффициенті өзгермейді.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(деріне) түзету.</w:t>
            </w:r>
          </w:p>
          <w:p>
            <w:pPr>
              <w:spacing w:after="20"/>
              <w:ind w:left="20"/>
              <w:jc w:val="both"/>
            </w:pPr>
            <w:r>
              <w:rPr>
                <w:rFonts w:ascii="Times New Roman"/>
                <w:b w:val="false"/>
                <w:i w:val="false"/>
                <w:color w:val="000000"/>
                <w:sz w:val="20"/>
              </w:rPr>
              <w:t>
2. Қазіргі және ұсынылатын өзіндік ерекшеліктердің салыстырмалы кестесі.</w:t>
            </w:r>
          </w:p>
          <w:p>
            <w:pPr>
              <w:spacing w:after="20"/>
              <w:ind w:left="20"/>
              <w:jc w:val="both"/>
            </w:pPr>
            <w:r>
              <w:rPr>
                <w:rFonts w:ascii="Times New Roman"/>
                <w:b w:val="false"/>
                <w:i w:val="false"/>
                <w:color w:val="000000"/>
                <w:sz w:val="20"/>
              </w:rPr>
              <w:t>
3. Жаңа өзіндік ерекшеліктің барлық сынақтары бойынша тиісті субстанцияның (заттың) кемінде екі өнеркәсіптік сериясын талдау деректері және қосымша, егер қолданылатын болса, дәрілік препараттың кемінде бір тәжірибелік-өнеркәсіптік сериясының салыстырмалы ерітінді кинетикасы тестінің нәтижелері.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4. Заттың сапасын бақылау үшін баптың жарамдылығын растайтын деректер, мысалы, ықтимал қоспаларды баптың ашықтығын ескертпемен салыстыру (transparencynoteofthemonograph).</w:t>
            </w:r>
          </w:p>
        </w:tc>
      </w:tr>
    </w:tbl>
    <w:bookmarkStart w:name="z125" w:id="60"/>
    <w:p>
      <w:pPr>
        <w:spacing w:after="0"/>
        <w:ind w:left="0"/>
        <w:jc w:val="both"/>
      </w:pPr>
      <w:r>
        <w:rPr>
          <w:rFonts w:ascii="Times New Roman"/>
          <w:b w:val="false"/>
          <w:i w:val="false"/>
          <w:color w:val="000000"/>
          <w:sz w:val="28"/>
        </w:rPr>
        <w:t>
      Б. IV Медициналық бұйымдар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Өлшеу бұйымын немесе енгізу үшін бұйымды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Бастапқы қаптаманың бөлігі болып табылмайтын бұйымды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тіркелген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Дозалау ингаляторларының немесе препараттың фармацевтикалық субстанциясының жеткізілуіне елеулі әсер ететін басқа құрылғының спейсерлері (мысалы, небулайзер)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Өнімді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Бастапқы қаптаманың бөлігі болып табылатын бұйымды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Ұсынылып отырған өлшеуші бұйым қарастырылып отырған дәрілік препараттың қажетті дозасын қолданудың мақұлданған тәсіліне сәйкес дәл өлшейді, осындай зерттеулердің нәтижелерін ұсынады.</w:t>
            </w:r>
          </w:p>
          <w:p>
            <w:pPr>
              <w:spacing w:after="20"/>
              <w:ind w:left="20"/>
              <w:jc w:val="both"/>
            </w:pPr>
            <w:r>
              <w:rPr>
                <w:rFonts w:ascii="Times New Roman"/>
                <w:b w:val="false"/>
                <w:i w:val="false"/>
                <w:color w:val="000000"/>
                <w:sz w:val="20"/>
              </w:rPr>
              <w:t>
2. Жаңа өнім препаратпен үйлесімді.</w:t>
            </w:r>
          </w:p>
          <w:p>
            <w:pPr>
              <w:spacing w:after="20"/>
              <w:ind w:left="20"/>
              <w:jc w:val="both"/>
            </w:pPr>
            <w:r>
              <w:rPr>
                <w:rFonts w:ascii="Times New Roman"/>
                <w:b w:val="false"/>
                <w:i w:val="false"/>
                <w:color w:val="000000"/>
                <w:sz w:val="20"/>
              </w:rPr>
              <w:t>
3. Өзгеріс дәрілік препарат туралы ақпараттың елеулі өзгеруіне әкелмейді.</w:t>
            </w:r>
          </w:p>
          <w:p>
            <w:pPr>
              <w:spacing w:after="20"/>
              <w:ind w:left="20"/>
              <w:jc w:val="both"/>
            </w:pPr>
            <w:r>
              <w:rPr>
                <w:rFonts w:ascii="Times New Roman"/>
                <w:b w:val="false"/>
                <w:i w:val="false"/>
                <w:color w:val="000000"/>
                <w:sz w:val="20"/>
              </w:rPr>
              <w:t>
4. Дәрілік препаратты дәл дозалауды жалғастыруға болады.</w:t>
            </w:r>
          </w:p>
          <w:p>
            <w:pPr>
              <w:spacing w:after="20"/>
              <w:ind w:left="20"/>
              <w:jc w:val="both"/>
            </w:pPr>
            <w:r>
              <w:rPr>
                <w:rFonts w:ascii="Times New Roman"/>
                <w:b w:val="false"/>
                <w:i w:val="false"/>
                <w:color w:val="000000"/>
                <w:sz w:val="20"/>
              </w:rPr>
              <w:t>
5. Медициналық бұйым дәрілік препараттың еріткіші ретінде пайдаланылмайды.</w:t>
            </w:r>
          </w:p>
          <w:p>
            <w:pPr>
              <w:spacing w:after="20"/>
              <w:ind w:left="20"/>
              <w:jc w:val="both"/>
            </w:pPr>
            <w:r>
              <w:rPr>
                <w:rFonts w:ascii="Times New Roman"/>
                <w:b w:val="false"/>
                <w:i w:val="false"/>
                <w:color w:val="000000"/>
                <w:sz w:val="20"/>
              </w:rPr>
              <w:t>
6. Егер өлшеу функциясы берілсе, ол осындай өнімнің дерекнамасына қосылады.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Егер қолданылатын болса, өнім беруші мен бұйым материалының егжей-тегжейлі нобайын және құрамын қоса алғанда, дерекнаманың тиісті бөліміне (бөлімдеріне) түзету, сондай-ақ дәрілік препарат туралы ақпаратты тиісінше қайта қарау.</w:t>
            </w:r>
          </w:p>
          <w:p>
            <w:pPr>
              <w:spacing w:after="20"/>
              <w:ind w:left="20"/>
              <w:jc w:val="both"/>
            </w:pPr>
            <w:r>
              <w:rPr>
                <w:rFonts w:ascii="Times New Roman"/>
                <w:b w:val="false"/>
                <w:i w:val="false"/>
                <w:color w:val="000000"/>
                <w:sz w:val="20"/>
              </w:rPr>
              <w:t>
2. Қазақстан Республикасында медициналық бұйымның тіркелгенін растау.</w:t>
            </w:r>
          </w:p>
          <w:p>
            <w:pPr>
              <w:spacing w:after="20"/>
              <w:ind w:left="20"/>
              <w:jc w:val="both"/>
            </w:pPr>
            <w:r>
              <w:rPr>
                <w:rFonts w:ascii="Times New Roman"/>
                <w:b w:val="false"/>
                <w:i w:val="false"/>
                <w:color w:val="000000"/>
                <w:sz w:val="20"/>
              </w:rPr>
              <w:t>
3. Жаңа өнімнің үлгілері, егер қолданылса.</w:t>
            </w:r>
          </w:p>
          <w:p>
            <w:pPr>
              <w:spacing w:after="20"/>
              <w:ind w:left="20"/>
              <w:jc w:val="both"/>
            </w:pPr>
            <w:r>
              <w:rPr>
                <w:rFonts w:ascii="Times New Roman"/>
                <w:b w:val="false"/>
                <w:i w:val="false"/>
                <w:color w:val="000000"/>
                <w:sz w:val="20"/>
              </w:rPr>
              <w:t>
4. Өнімді алып тастау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Б.IV.1.в) үшін - егер өзгеріс "жаңа дәрілік түрдің пайда болуына" әкеп соқтырса, онда мұндай өзгеріс тіркеуді кеңейту туралы өтініш беруді талап етеді.</w:t>
            </w:r>
          </w:p>
        </w:tc>
      </w:tr>
    </w:tbl>
    <w:bookmarkStart w:name="z126" w:id="61"/>
    <w:p>
      <w:pPr>
        <w:spacing w:after="0"/>
        <w:ind w:left="0"/>
        <w:jc w:val="both"/>
      </w:pPr>
      <w:r>
        <w:rPr>
          <w:rFonts w:ascii="Times New Roman"/>
          <w:b w:val="false"/>
          <w:i w:val="false"/>
          <w:color w:val="000000"/>
          <w:sz w:val="28"/>
        </w:rPr>
        <w:t>
      Б. V Тіркеу дерекнамасына өзге реттеушілік рәсімдермен негізделген өзгерістер енгізу</w:t>
      </w:r>
    </w:p>
    <w:bookmarkEnd w:id="61"/>
    <w:bookmarkStart w:name="z127" w:id="62"/>
    <w:p>
      <w:pPr>
        <w:spacing w:after="0"/>
        <w:ind w:left="0"/>
        <w:jc w:val="both"/>
      </w:pPr>
      <w:r>
        <w:rPr>
          <w:rFonts w:ascii="Times New Roman"/>
          <w:b w:val="false"/>
          <w:i w:val="false"/>
          <w:color w:val="000000"/>
          <w:sz w:val="28"/>
        </w:rPr>
        <w:t>
      Б.V. a) МФП (ВАМФ)</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Вакциналық антигеннің жаңа, жаңартылған немесе түзетілген мастер - файлын (бұдан әрі - ТМФ) дәрілік препараттың тіркеу дерекнамасына енгізу (2-кезеңнің ТМФ рәсімі)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препараттың қасиеттеріне әсер ететін плазманың жаңа мастер-файлын бірінші рет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қасиеттеріне әсер етпейтін плазманың жаңа мастер-файлын бірінші рет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Жаңартылған (түзетілген) плазма мастер-файлын қосу: өзгерістер дәрілік препараттың қасиеттеріне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Плазманың жаңартылған (түзетілген) мастер-файлын қосу: өзгерістер дәрілік препараттың қасиеттеріне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Жаңартылған немесе өзгертілген ТМФ-ға Қазақстан Республикасының заңнамасына сәйкестік сертификаты берілді.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ТМФ сертификаты мен сараптамалық есеп тіркелген дәрілік препаратқа толық қолданылатыны жөніндегі декларация, ТКҰ ұстаушысы ТМФ-ға (егер ТКҰ және ТМФ ұстаушысы бір тұлға болып табылмаса) ТМФ сертификатын, ТМФ -ға арналған сараптамалық есепті және дерекнаманы, ТМФ сертификатын және сараптамалық есепті осы дәрілік препарат үшін алдыңғы құжаттаманы ТМФ-ға ауыстырады.</w:t>
            </w:r>
          </w:p>
          <w:p>
            <w:pPr>
              <w:spacing w:after="20"/>
              <w:ind w:left="20"/>
              <w:jc w:val="both"/>
            </w:pPr>
            <w:r>
              <w:rPr>
                <w:rFonts w:ascii="Times New Roman"/>
                <w:b w:val="false"/>
                <w:i w:val="false"/>
                <w:color w:val="000000"/>
                <w:sz w:val="20"/>
              </w:rPr>
              <w:t>
2. ТМФ сертификаты және сараптамалық есеп.</w:t>
            </w:r>
          </w:p>
          <w:p>
            <w:pPr>
              <w:spacing w:after="20"/>
              <w:ind w:left="20"/>
              <w:jc w:val="both"/>
            </w:pPr>
            <w:r>
              <w:rPr>
                <w:rFonts w:ascii="Times New Roman"/>
                <w:b w:val="false"/>
                <w:i w:val="false"/>
                <w:color w:val="000000"/>
                <w:sz w:val="20"/>
              </w:rPr>
              <w:t>
3. Сертификатталған ТМФ көмегімен енгізілетін барлық өзгерістерді сипаттайтын және дәрілік препаратқа олардың ықтимал әсер етуін бағалайтын, өнімдердің ерекше қауіптерін бағалауды қоса алғанда сарапшының декларациясы.</w:t>
            </w:r>
          </w:p>
          <w:p>
            <w:pPr>
              <w:spacing w:after="20"/>
              <w:ind w:left="20"/>
              <w:jc w:val="both"/>
            </w:pPr>
            <w:r>
              <w:rPr>
                <w:rFonts w:ascii="Times New Roman"/>
                <w:b w:val="false"/>
                <w:i w:val="false"/>
                <w:color w:val="000000"/>
                <w:sz w:val="20"/>
              </w:rPr>
              <w:t>
4. Өзгерістер енгізу туралы өтініш нысанында тіркеу дерекнамасында "қазіргі" және "ұсынылатын" ТМФ сертификатын (код нөмірін) дәл көрсету қажет. Егер қолданылатын болса, өзгерістер енгізу туралы өтініш нысанында, олар өтініштің мәні болып табылмаса да, дәрілік препарат сілтеме жасайтын барлық өзге де ТМФ-ды дәл атап өткен жөн.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 2 Дәрілік препараттың тіркеу дерекнамасына жаңа, жаңартылған немесе түзетілген вакциналық антигеннің мастер - файлын (бұдан әрі – ВАМФ) енгізу (2-кезеңнің ВАМФ рәсімі)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Вакциналық антигеннің жаңа мастер-файлын алғашқы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Вакциналық антигеннің жаңартылған (түзетілген) мастер-файлын қосу: өзгерістер дәрілік препараттың қасиеттеріне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Вакциналық антигеннің жаңартылған (түзетілген) мастер-файлын қосу: өзгерістер дәрілік препараттың қасиеттеріне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ВАМФ сертификаты мен сараптамалық есеп тіркелген дәрілік препаратқа толық қолданылады деген Декларация ВАМФ ұстаушы тіркеу куәлігін ұстаушыға (егер тіркеу куәлігін ұстаушы және ВАМФ ұстаушы бір тұлға болып табылмаса) ВАМФ сертификатын, ВАМФ-ға арналған сараптамалық есепті және дерекнаманы ұсынады, ВАМФ сертификатын және сараптамалық есепті осы дәрілік препаратқа арналған ВАМФ-ға алдыңғы құжатқа ауыстырады.</w:t>
            </w:r>
          </w:p>
          <w:p>
            <w:pPr>
              <w:spacing w:after="20"/>
              <w:ind w:left="20"/>
              <w:jc w:val="both"/>
            </w:pPr>
            <w:r>
              <w:rPr>
                <w:rFonts w:ascii="Times New Roman"/>
                <w:b w:val="false"/>
                <w:i w:val="false"/>
                <w:color w:val="000000"/>
                <w:sz w:val="20"/>
              </w:rPr>
              <w:t>
2. ВАМФ сертификаты және сараптамалық есеп.</w:t>
            </w:r>
          </w:p>
          <w:p>
            <w:pPr>
              <w:spacing w:after="20"/>
              <w:ind w:left="20"/>
              <w:jc w:val="both"/>
            </w:pPr>
            <w:r>
              <w:rPr>
                <w:rFonts w:ascii="Times New Roman"/>
                <w:b w:val="false"/>
                <w:i w:val="false"/>
                <w:color w:val="000000"/>
                <w:sz w:val="20"/>
              </w:rPr>
              <w:t>
3. Сертификатталған ВАМФ көмегімен енгізілетін барлық өзгерістерді сипаттайтын және өнімнің өзіндік қауіп-қатерлерін бағалауды қоса алғанда, олардың дәрілік препараттарға әлеуетті әсерін бағалайтын сарапшының декларациясы.</w:t>
            </w:r>
          </w:p>
          <w:p>
            <w:pPr>
              <w:spacing w:after="20"/>
              <w:ind w:left="20"/>
              <w:jc w:val="both"/>
            </w:pPr>
            <w:r>
              <w:rPr>
                <w:rFonts w:ascii="Times New Roman"/>
                <w:b w:val="false"/>
                <w:i w:val="false"/>
                <w:color w:val="000000"/>
                <w:sz w:val="20"/>
              </w:rPr>
              <w:t>
4. Өзгерістер енгізу туралы өтініш нысанында тіркеу дерекнамасында "қолданыстағы" және "ұсынылатын" ВАМФ сертификатын (код нөмірін) нақты көрсету қажет. Егер қолданылатын болса, өзгерістер енгізу туралы өтініш нысанында, тіпті егер олар өтініштің мәні болып табылмаса да, дәрілік препарат сілтеме жасайтын барлық өзге де ВАМФ-ны нақты атап көрсету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V.1 ОТП-ның ОТД форматына өтуіне байланысты тіркеу деректеріне өзгерістер енгізу (1-3 толық модуль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 БЖТ форматына көшуіне байланысты тіркеу деректеріне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Процедураның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w:t>
            </w:r>
          </w:p>
        </w:tc>
      </w:tr>
    </w:tbl>
    <w:bookmarkStart w:name="z128" w:id="63"/>
    <w:p>
      <w:pPr>
        <w:spacing w:after="0"/>
        <w:ind w:left="0"/>
        <w:jc w:val="both"/>
      </w:pPr>
      <w:r>
        <w:rPr>
          <w:rFonts w:ascii="Times New Roman"/>
          <w:b w:val="false"/>
          <w:i w:val="false"/>
          <w:color w:val="000000"/>
          <w:sz w:val="28"/>
        </w:rPr>
        <w:t>
      В. Қауіпсіздікті, тиімділікті және фармакологиялық қадағалауды өзгерту</w:t>
      </w:r>
    </w:p>
    <w:bookmarkEnd w:id="63"/>
    <w:bookmarkStart w:name="z129" w:id="64"/>
    <w:p>
      <w:pPr>
        <w:spacing w:after="0"/>
        <w:ind w:left="0"/>
        <w:jc w:val="both"/>
      </w:pPr>
      <w:r>
        <w:rPr>
          <w:rFonts w:ascii="Times New Roman"/>
          <w:b w:val="false"/>
          <w:i w:val="false"/>
          <w:color w:val="000000"/>
          <w:sz w:val="28"/>
        </w:rPr>
        <w:t>
      В.I Медициналық қолдануға арналған дәрілік препараттар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Референттік дәрілік препараттың дәл сол бір өзгеруі бағаланғаннан кейін дәрілік препараттың жалпы сипаттамасының, қайта өндірілген/ гибридті/биоаналогтық дәрілік препаратты таңбалаудың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ТКҰ жаңа қосымша деректер беру талап етілмейтін өзгерісті (терді) іске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ТКҰ осындай өзгерістерді негіздейтін жаңа қосымша деректерді ұсынуын талап ететін өзгерістерді іске асыруы (мысалы, салыстырмалы)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Ілеспе хатқа қоса беріліп отырған өзгерістер енгізу туралы өтініш: ұлттық уәкілетті органның сұрау салуы (егер қолданылса).</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 медициналық қолдану жөніндегі нұсқаулық (қосымша парақ).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ВАМФ немесе қауіпсіздікті тіркеуден кейінгі зерттеуді қозғайтын рәсімнің нәтижесін іске асыруға бағытталған дәрілік препараттың жалпы сипаттамасының, медициналық қолдануға арналған дәрілік препараттың таңбалануының өзгеруі (тері)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уәкілетті органмен келісілген тұжырымды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ТКҰ осындай өзгерістерді негіздейтін жаңа қосымша деректер беруін талап ететін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уәкілетті орган талап еткен тұжырымды іске асырады және қосымша мәліметтер беруді және (немесе) одан әрі сараптаманы талап етпейді.</w:t>
                  </w:r>
                </w:p>
                <w:p>
                  <w:pPr>
                    <w:spacing w:after="20"/>
                    <w:ind w:left="20"/>
                    <w:jc w:val="both"/>
                  </w:pPr>
                  <w:r>
                    <w:rPr>
                      <w:rFonts w:ascii="Times New Roman"/>
                      <w:b w:val="false"/>
                      <w:i w:val="false"/>
                      <w:color w:val="000000"/>
                      <w:sz w:val="20"/>
                    </w:rPr>
                    <w:t>
2. Препаратты қолдану қауіпсіздігінің сақталуы және клиникалық зерттеулердің, клиникалық қауіпсіздіктің деректерімен расталуы тиіс. Оларды растауды ұсынуы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Ілеспе хатқа қоса беріліп отырған өзгерістер енгізу туралы өтініш: уәкілетті органның мақұлдауына/бағалауына сілтеме.</w:t>
                  </w:r>
                </w:p>
                <w:p>
                  <w:pPr>
                    <w:spacing w:after="20"/>
                    <w:ind w:left="20"/>
                    <w:jc w:val="both"/>
                  </w:pPr>
                  <w:r>
                    <w:rPr>
                      <w:rFonts w:ascii="Times New Roman"/>
                      <w:b w:val="false"/>
                      <w:i w:val="false"/>
                      <w:color w:val="000000"/>
                      <w:sz w:val="20"/>
                    </w:rPr>
                    <w:t>
2. Жанама әсерлердің жаңа/жаңа сақтандыруын (ларын) қосу себебін түсіндіру және препаратты қолдану қауіпсіздігі сақталатынын мәлімдеу.</w:t>
                  </w:r>
                </w:p>
                <w:p>
                  <w:pPr>
                    <w:spacing w:after="20"/>
                    <w:ind w:left="20"/>
                    <w:jc w:val="both"/>
                  </w:pPr>
                  <w:r>
                    <w:rPr>
                      <w:rFonts w:ascii="Times New Roman"/>
                      <w:b w:val="false"/>
                      <w:i w:val="false"/>
                      <w:color w:val="000000"/>
                      <w:sz w:val="20"/>
                    </w:rPr>
                    <w:t>
3. Дәрілік препарат туралы қайта қаралған ақпарат (дәрілік препараттың жаңартылған қысқаша сипаттамасы, медициналық қолдану жөніндегі нұсқаулық (қосымша парақ).</w:t>
                  </w:r>
                </w:p>
                <w:p>
                  <w:pPr>
                    <w:spacing w:after="20"/>
                    <w:ind w:left="20"/>
                    <w:jc w:val="both"/>
                  </w:pPr>
                  <w:r>
                    <w:rPr>
                      <w:rFonts w:ascii="Times New Roman"/>
                      <w:b w:val="false"/>
                      <w:i w:val="false"/>
                      <w:color w:val="000000"/>
                      <w:sz w:val="20"/>
                    </w:rPr>
                    <w:t>
4. Енгізілетін өзгерістерді көрсететін қауіпсіздік бойынша мерзімді жаңартылатын қауіпсіздік есебі (МЖҚЕ) немесе тіркеуден кейінгі қауіпсіздікті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Сапа, клиникаға дейінгі, клиникалық деректер немесе фармакологиялық қадағалау деректері бойынша жаңа деректер салдарынан дәрілік препараттың жалпы сипаттамасының маңызды өзгеріспен қорытындыланатын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жаңа деректер В.I.13 өзгеруіне сәйкес берілсе, бұл өзгеріс қолданылмайды. Мұндай жағдайларда дәрілік препараттың жалпы сипаттамасының, таңбалануының өзгеруі және В.I.13 өзгертуді қолдану саласына кіреді.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Дәрілік препаратты босату жағдайларының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референттік дәрілік препаратты босату шарттары өзгергеннен кейін қайта өндірілген/гибридтік/биоаналогтық дәрілік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босату шарттарының өзгеруінің өзге де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Препаратты қолдану қауіпсіздігі сақталуы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 енгізу туралы өтініштің ілеспе хатына қоса беріліп отырған референтті дәрілік препараттың босатылу шарттарының өзгеруін растау.</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 медициналық қолдану жөніндегі нұсқаулық (қосымша парақ), таңбалануы.</w:t>
                  </w:r>
                </w:p>
                <w:p>
                  <w:pPr>
                    <w:spacing w:after="20"/>
                    <w:ind w:left="20"/>
                    <w:jc w:val="both"/>
                  </w:pPr>
                  <w:r>
                    <w:rPr>
                      <w:rFonts w:ascii="Times New Roman"/>
                      <w:b w:val="false"/>
                      <w:i w:val="false"/>
                      <w:color w:val="000000"/>
                      <w:sz w:val="20"/>
                    </w:rPr>
                    <w:t>
3. Босату жағдайларының өзгеру себептерін түсіндіру және препаратты қолдану қауіпсіздігі сақталатынын мәлімдеу.</w:t>
                  </w:r>
                </w:p>
                <w:p>
                  <w:pPr>
                    <w:spacing w:after="20"/>
                    <w:ind w:left="20"/>
                    <w:jc w:val="both"/>
                  </w:pPr>
                  <w:r>
                    <w:rPr>
                      <w:rFonts w:ascii="Times New Roman"/>
                      <w:b w:val="false"/>
                      <w:i w:val="false"/>
                      <w:color w:val="000000"/>
                      <w:sz w:val="20"/>
                    </w:rPr>
                    <w:t>
4. Клиникалық зерттеулер, тіркеуден кейінгі зерттеулер деректері; фармакологиялық қадағалау деректері.</w:t>
                  </w:r>
                </w:p>
                <w:p>
                  <w:pPr>
                    <w:spacing w:after="20"/>
                    <w:ind w:left="20"/>
                    <w:jc w:val="both"/>
                  </w:pPr>
                  <w:r>
                    <w:rPr>
                      <w:rFonts w:ascii="Times New Roman"/>
                      <w:b w:val="false"/>
                      <w:i w:val="false"/>
                      <w:color w:val="000000"/>
                      <w:sz w:val="20"/>
                    </w:rPr>
                    <w:t>
5. Өндіруші елдегі босату шарттарының өзгергенін растайтын құжат (реттеуші органнан).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Қолдану көрсетілімінің (дерінің)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қолдануға жаңа көрсетілімді енгізу немесе бұрын мақұлданған нұсқаны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қолдануға көрсетілімді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Препаратты қолдану қауіпсіздігі сақтау және ретроспективтік зерттеулер, клиникалық қауіпсіздік және сапа деректерімен расталуы тиіс.</w:t>
                  </w:r>
                </w:p>
                <w:p>
                  <w:pPr>
                    <w:spacing w:after="20"/>
                    <w:ind w:left="20"/>
                    <w:jc w:val="both"/>
                  </w:pPr>
                  <w:r>
                    <w:rPr>
                      <w:rFonts w:ascii="Times New Roman"/>
                      <w:b w:val="false"/>
                      <w:i w:val="false"/>
                      <w:color w:val="000000"/>
                      <w:sz w:val="20"/>
                    </w:rPr>
                    <w:t>
2. Препаратты қолдану қауіпсіздігі сақтау және клиникалық зерттеулер, клиникалық қауіпсіздік деректерімен расталуы тиіс.</w:t>
                  </w:r>
                </w:p>
                <w:p>
                  <w:pPr>
                    <w:spacing w:after="20"/>
                    <w:ind w:left="20"/>
                    <w:jc w:val="both"/>
                  </w:pPr>
                  <w:r>
                    <w:rPr>
                      <w:rFonts w:ascii="Times New Roman"/>
                      <w:b w:val="false"/>
                      <w:i w:val="false"/>
                      <w:color w:val="000000"/>
                      <w:sz w:val="20"/>
                    </w:rPr>
                    <w:t>
Олардың расталуы ұсынылуы керек.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Көрсетілімді алып тастау немесе қосу себебін түсіндіру және өнімді қолдану қауіпсіздігі сақталатыны туралы мәлімдеу.</w:t>
                  </w:r>
                </w:p>
                <w:p>
                  <w:pPr>
                    <w:spacing w:after="20"/>
                    <w:ind w:left="20"/>
                    <w:jc w:val="both"/>
                  </w:pPr>
                  <w:r>
                    <w:rPr>
                      <w:rFonts w:ascii="Times New Roman"/>
                      <w:b w:val="false"/>
                      <w:i w:val="false"/>
                      <w:color w:val="000000"/>
                      <w:sz w:val="20"/>
                    </w:rPr>
                    <w:t>
2. Дәрілік препараттың жаңартылған жалпы сипаттамасы, медициналық қолдану жөніндегі нұсқаулық (қосымша парақ).</w:t>
                  </w:r>
                </w:p>
                <w:p>
                  <w:pPr>
                    <w:spacing w:after="20"/>
                    <w:ind w:left="20"/>
                    <w:jc w:val="both"/>
                  </w:pPr>
                  <w:r>
                    <w:rPr>
                      <w:rFonts w:ascii="Times New Roman"/>
                      <w:b w:val="false"/>
                      <w:i w:val="false"/>
                      <w:color w:val="000000"/>
                      <w:sz w:val="20"/>
                    </w:rPr>
                    <w:t>
3. Клиникалық зерттеулердің, тіркеуден кейінгі зерттеулердің деректері; фармакологиялық қадағалау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қолдануға көрсетілімді қосу немесе өзгерту сараптама комитетінің қорытындысын іске асыру немесе референттік дәрілік препараттың сол өзгеруін сараптаудан кейін қайта өндірілген/гибридтік/ биоаналогиялық дәрілік препараттың дәрілік препарат туралы ақпараттың дәл сол бір өзгерісінің салдарынан болса, тиісінше В.I. 1 және В. I. 2 өзгерістері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I. 6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Шығарудың қалған түрі дәрілік препараттың жалпы сипаттамасында сипатталған дозалануы және емдеу ұзақтығы бойынша ұсынымдарды орындауға арналған декларация.</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қаралатын дәрілік түрі немесе дозалануы жекелеген дәрілік препарат түрінде тіркелген болса, онда осындай дәрілік нысанды немесе дозаны алып тастау өзгеріс енгізу болы табылмайды, өтініштен алып тастау болып есептеледі.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 Медициналық қолдануға арналған дәрілік препараттың фармакологиялық қадағалау жүйесінің түйіндемесін енгізу немесе өзгерту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фармакологиялық қадағалау жүйесіне түйіндеме енгізу, фармакологиялық қадағалау жөніндегі білікті маманның өзгеруі (байланыс ақпараттарын қосқанда) және (немесе) фармакологиялық қадағалау жүйесі мастер-файлының (ФҚМФ) орналасуының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Фармакологиялық қадағалау жүйесінің түйіндемесі немесе маңызды элементтерді жаңарту (сәйкесінше): өтініш берушінің иелігіндегі фармакологиялық қадағалауға жауапты білікті тұлға бар екенін растау және өтініш берушінің дәрілік заттар айналысы саласындағы қолданыстағы заңнаманың белгіленген талаптарына сәйкес тапсырмалар мен міндеттерді орындаудың қажетті тәсілдеріне ие екендігі туралы өтініш берушінің қол қойып растауы. ҚР фармакологиялық қадағалау жөніндегі білікті тұлғамен қатынас жасайтын ақпарат, онда фармакологиялық қадағалау жөніндегі білікті тұлға орналастырылады және өзінің міндеттерін орындайды. ФҚМФ орналасқан жері.</w:t>
                  </w:r>
                </w:p>
                <w:p>
                  <w:pPr>
                    <w:spacing w:after="20"/>
                    <w:ind w:left="20"/>
                    <w:jc w:val="both"/>
                  </w:pPr>
                  <w:r>
                    <w:rPr>
                      <w:rFonts w:ascii="Times New Roman"/>
                      <w:b w:val="false"/>
                      <w:i w:val="false"/>
                      <w:color w:val="000000"/>
                      <w:sz w:val="20"/>
                    </w:rPr>
                    <w:t>
2. ФҚМФ нөмірі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өзгеріс Фармакологиялық қадағалау жүйесін егжей-тегжейлі сипаттайтын тіркеу дерекнамасының техникалық бөлігінде болуына қарамастан, ФҚМФ-ны енгізуді қамтиды. Байланыс ақпаратын (телефон және факс нөмірлері, пошта және электрондық пошта мекенжайы) және ФҚМФ-ның орналасқан орнын (көше, қала, индекс, ел) қосқанда фармакологиялық қадағалау жөніндегі қатынас жасайтын тұлғаны өзгерту тек Қазақстан Республикасының тізілімі (бұдан әрі – ҚР тізілімі) арқылы жаңартуға жол беріледі (өзгерістерді енгізу қажеттілігінсіз). Егер ТКҰ жоғарыда аталған ақпаратты ҚР тізілімі арқылы жаңарту мүмкіндігіне жүгінсе, тіркеу дерекнамасында бұл деректердің жаңартылған ақпараты ҚР тізіліміне енгізілгенін көрсетуі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В.I.8 Фармакологиялық қадағалау жүйесін егжей-тегжейлі сипаттамасына (бұдан әрі – ФҚЕС) сәйкес фармакологиялық қадағалаудың тиісті жүйесінің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фармакологиялық қадағалау жөніндегі білікті тұлғаны және (немесе) қатынас жасайтын ақпаратының және (немесе) резервтеу шарасының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фармакологиялық қадағалауды орындау мақсатында қауіпсіздік дерекқоры мен (немесе) негізгі келісімшарттың өзгеруі және (немесе) фармакологиялық қадағалауды өткізу орнының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фармакологиялық қадағалау жүйесінің қызметіне әсер етпейтін ФҚЕС-нің басқа да өзгерістері (мысалы, негізгі сақтау орны/архивтің орналасу орнының өзгеруі, әкімшілік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 бір ТКҰ басқа дәрілік препаратының ФҚЕС сараптама нәтижелері бойынша ФҚЕС-ға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Фармакологиялық қадағалау жүйесінің өзі өзгермейді.</w:t>
                  </w:r>
                </w:p>
                <w:p>
                  <w:pPr>
                    <w:spacing w:after="20"/>
                    <w:ind w:left="20"/>
                    <w:jc w:val="both"/>
                  </w:pPr>
                  <w:r>
                    <w:rPr>
                      <w:rFonts w:ascii="Times New Roman"/>
                      <w:b w:val="false"/>
                      <w:i w:val="false"/>
                      <w:color w:val="000000"/>
                      <w:sz w:val="20"/>
                    </w:rPr>
                    <w:t>
2. Дерекқор жүйесі валидациядан өтті (егер қолданылса).</w:t>
                  </w:r>
                </w:p>
                <w:p>
                  <w:pPr>
                    <w:spacing w:after="20"/>
                    <w:ind w:left="20"/>
                    <w:jc w:val="both"/>
                  </w:pPr>
                  <w:r>
                    <w:rPr>
                      <w:rFonts w:ascii="Times New Roman"/>
                      <w:b w:val="false"/>
                      <w:i w:val="false"/>
                      <w:color w:val="000000"/>
                      <w:sz w:val="20"/>
                    </w:rPr>
                    <w:t>
3. Деректерді басқа бір дерекқор жүйесінен ауыстыру валидацияланды (егер қолданылса).</w:t>
                  </w:r>
                </w:p>
                <w:p>
                  <w:pPr>
                    <w:spacing w:after="20"/>
                    <w:ind w:left="20"/>
                    <w:jc w:val="both"/>
                  </w:pPr>
                  <w:r>
                    <w:rPr>
                      <w:rFonts w:ascii="Times New Roman"/>
                      <w:b w:val="false"/>
                      <w:i w:val="false"/>
                      <w:color w:val="000000"/>
                      <w:sz w:val="20"/>
                    </w:rPr>
                    <w:t>
4. ФҚЕС өзгерістері, сол бір ТКҰ барлық дәрілік препараттары үшін енгізілген (ФҚЕС бірдей соңғы нұсқасы).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ФҚЕС соңғы нұсқасы және егер, қолданылса, препарат – арнайы толықтырудың соңғы нұсқасы.</w:t>
                  </w:r>
                </w:p>
                <w:p>
                  <w:pPr>
                    <w:spacing w:after="20"/>
                    <w:ind w:left="20"/>
                    <w:jc w:val="both"/>
                  </w:pPr>
                  <w:r>
                    <w:rPr>
                      <w:rFonts w:ascii="Times New Roman"/>
                      <w:b w:val="false"/>
                      <w:i w:val="false"/>
                      <w:color w:val="000000"/>
                      <w:sz w:val="20"/>
                    </w:rPr>
                    <w:t>
Фармакологиялық қадағалау жөніндегі білікті тұлғаның өзгеруіне қатысты оларға мыналар кіруі тиіс:</w:t>
                  </w:r>
                </w:p>
                <w:p>
                  <w:pPr>
                    <w:spacing w:after="20"/>
                    <w:ind w:left="20"/>
                    <w:jc w:val="both"/>
                  </w:pPr>
                  <w:r>
                    <w:rPr>
                      <w:rFonts w:ascii="Times New Roman"/>
                      <w:b w:val="false"/>
                      <w:i w:val="false"/>
                      <w:color w:val="000000"/>
                      <w:sz w:val="20"/>
                    </w:rPr>
                    <w:t>
а) фармакологиялық қадағалау жөніндегі жаңа білікті маманның қысқаша өмірбаяны;</w:t>
                  </w:r>
                </w:p>
                <w:p>
                  <w:pPr>
                    <w:spacing w:after="20"/>
                    <w:ind w:left="20"/>
                    <w:jc w:val="both"/>
                  </w:pPr>
                  <w:r>
                    <w:rPr>
                      <w:rFonts w:ascii="Times New Roman"/>
                      <w:b w:val="false"/>
                      <w:i w:val="false"/>
                      <w:color w:val="000000"/>
                      <w:sz w:val="20"/>
                    </w:rPr>
                    <w:t>
б) фармакологиялық қадағалау жөніндегі жаңа білікті маман және ұстаушы қол қойған олардың қабілеті және жағымсыз реакциялар туралы хабарлау жолдары туралы және осыдан шығатын қалған өзгерістерді сипаттайтын, мысалы, ұйымдастырушылық схемадағы фармакологиялық қадағалау жөніндегі жаңа білікті маман мен ұстаушы туралы ереже.</w:t>
                  </w:r>
                </w:p>
                <w:p>
                  <w:pPr>
                    <w:spacing w:after="20"/>
                    <w:ind w:left="20"/>
                    <w:jc w:val="both"/>
                  </w:pPr>
                  <w:r>
                    <w:rPr>
                      <w:rFonts w:ascii="Times New Roman"/>
                      <w:b w:val="false"/>
                      <w:i w:val="false"/>
                      <w:color w:val="000000"/>
                      <w:sz w:val="20"/>
                    </w:rPr>
                    <w:t>
Егер фармакологиялық қадағалау жөніндегі білікті маман және (немесе) фармакологиялық қадағалау жөніндегі қатынас жасайтын ақпараты ФҚЕС енгізілмесе немесе ФҚЕС болмаса, қайта қаралған ФҚЕС беру талап етілмейді, тек өтініш нысанын ұсыну қажет.</w:t>
                  </w:r>
                </w:p>
                <w:p>
                  <w:pPr>
                    <w:spacing w:after="20"/>
                    <w:ind w:left="20"/>
                    <w:jc w:val="both"/>
                  </w:pPr>
                  <w:r>
                    <w:rPr>
                      <w:rFonts w:ascii="Times New Roman"/>
                      <w:b w:val="false"/>
                      <w:i w:val="false"/>
                      <w:color w:val="000000"/>
                      <w:sz w:val="20"/>
                    </w:rPr>
                    <w:t>
2. Өзгерістер мақұлданған өтініш/рәсімге және дәрілік препаратқа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 Медициналық қолдануға арналған дәрілік препараттардың қауіпсіздігі жөніндегі мерзімді есепті (ҚМЕ) тапсыру жиілігін және (немесе) күнін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Ұлттық уәкілетті органмен келісілген ҚМЕ-ні тапсыру жиілігін және (немесе) күнін өзгерту.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Ілеспе хатқа өзгерістер енгізу туралы өтінішке қосымша: уәкілетті органның келісіміне сілтеме.</w:t>
                  </w:r>
                </w:p>
                <w:p>
                  <w:pPr>
                    <w:spacing w:after="20"/>
                    <w:ind w:left="20"/>
                    <w:jc w:val="both"/>
                  </w:pPr>
                  <w:r>
                    <w:rPr>
                      <w:rFonts w:ascii="Times New Roman"/>
                      <w:b w:val="false"/>
                      <w:i w:val="false"/>
                      <w:color w:val="000000"/>
                      <w:sz w:val="20"/>
                    </w:rPr>
                    <w:t>
2. ҚМЕ-ні берудің қайта қаралған жиілігі және (немесе)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ҚМЕ циклі есепті күндер тізбесіне көрсетілген сілтемені үздік көрсету арқылы және ҚМЕ-ні тапсыру қажеттілігі кезінде тіркеу дерекнамасында көрсетілген болса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Қауіптерді басқару жоспарын қоса алғанда тіркеу міндеттемелері мен шарттарын енгізу немесе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уәкілетті органмен келісілген тұжырымды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уәкілетті органның сараптамасын қажет ететін ТКҰ жаңа қосымша деректер ұсынуды талап ететін өзгерістерді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Өзгеріс уәкілетті орган талап еткен әрекетті жүзеге асырады және қосымша мәліметтер беруді және (немесе) одан арғы сараптама жасауды талап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Ілеспе хатқа өзгерістер енгізу туралы өтінішке қосымша:</w:t>
                  </w:r>
                </w:p>
                <w:p>
                  <w:pPr>
                    <w:spacing w:after="20"/>
                    <w:ind w:left="20"/>
                    <w:jc w:val="both"/>
                  </w:pPr>
                  <w:r>
                    <w:rPr>
                      <w:rFonts w:ascii="Times New Roman"/>
                      <w:b w:val="false"/>
                      <w:i w:val="false"/>
                      <w:color w:val="000000"/>
                      <w:sz w:val="20"/>
                    </w:rPr>
                    <w:t>
уәкілетті органның келісіміне сілтеме.</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енгізілетін қауіптерді басқару жоспарын қосқанда, өзгеріс тек шарттар және (немесе) тіркеу міндеттемелерін және ерекше жағдайлар мен шартты тіркеу кезіндегі шарттар мен (немесе) тіркеу міндеттемелеріне әсер еткен жағдайды ғана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талап еткен қауіптерді басқару жоспарын енгізу тұрақты маңызды сараптаманы талап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11 Қосымша мониторинг жүргізуге жататын дәрілік препараттар тізбесіне кіретін дәрілік препараттарға қатысты қара белгіні немесе түсіндірме нұсқауларды қосу немесе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 Дәрілік препарат қосымша мониторингке жататын дәрілік препараттар тізбесіне енгізілген немесе шығарылған (сәйкесінше).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Ілеспе хатқа өзгерістер енгізу туралы өтінішке қосымша:</w:t>
                  </w:r>
                </w:p>
                <w:p>
                  <w:pPr>
                    <w:spacing w:after="20"/>
                    <w:ind w:left="20"/>
                    <w:jc w:val="both"/>
                  </w:pPr>
                  <w:r>
                    <w:rPr>
                      <w:rFonts w:ascii="Times New Roman"/>
                      <w:b w:val="false"/>
                      <w:i w:val="false"/>
                      <w:color w:val="000000"/>
                      <w:sz w:val="20"/>
                    </w:rPr>
                    <w:t>
қосымша мониторингке жататын дәрілік препараттар тізбесіне сілтеме.</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жалпы сипаттамасы, медициналық қолдану жөніндегі нұсқаулық (қосымша парақ).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қара белгіні немесе түсіндірме нұсқауларды қосу немесе алып тастау басқа реттеушілік рәсім (мысалы, дәрілік препарат туралы ақпаратты қозғайтын ұзарту немесе өзгерту рәсімі) шеңберінде жүргізілмейтін жағдайды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 Қосымша мониторинг жүргізуге жататын дәрілік препараттар тізбесіне кіретін дәрілік препараттарға қатысты қара белгіні немесе түсіндірме нұсқауларды қосу немесе алып тастау.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bl>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берілген деректерді уәкілетті органның сараптамасы дәрілік препараттың жалпы сипаттамасының, таңбалануының өзгеруіне әкелсе, осы өзгеріспен дәрілік препараттың жалпы сипаттамасына, таңбалануға тиісті түзетулер қамтылады.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өзгеріс осы Толықтырудың кез келген басқа бөліміне сәйкес әдепкі бойынша IB үлгідегі өзгерістер ретінде қабылданған өзгерістерге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жаңа тіркеуді талап ететін өзгеріс;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1)жаңа дозалауды (белсенділікті) өзгерту немесе қосу;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2)жаңа дәрілік түрді өзгерту немесе қосу.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bl>
    <w:bookmarkStart w:name="z132" w:id="65"/>
    <w:p>
      <w:pPr>
        <w:spacing w:after="0"/>
        <w:ind w:left="0"/>
        <w:jc w:val="left"/>
      </w:pPr>
      <w:r>
        <w:rPr>
          <w:rFonts w:ascii="Times New Roman"/>
          <w:b/>
          <w:i w:val="false"/>
          <w:color w:val="000000"/>
        </w:rPr>
        <w:t xml:space="preserve"> Медициналық бұйымдарға сараптама үшін тіркеу дерекнамасы құжаттарының тізбесі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диагностикасына арналған медициналық бұйым (IVD) (қолданудың әлеуетті тәуекелі класына байланысты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немесе өндірістік алаңда тіркелгенін куәландыратын құжат (тіркеу куәлігі немесе Еркін сату сертификаты (FreeSale) немесе қазақ және орыс тілдеріндегі тең түпнұсқалы аудармасымен, (Қазақстан Республикасында алғаш өндірілген медициналық бұйымдарды қоспағанда) экспортқа арналған сертификат)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және Қазақстан Республикасында белгіленген куәландыру нормаларына сәйкес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және ТМД елдерінің өндірушілері үшін, басқа елдер үшін қазақ және орыс тілдеріндегі тең түпнұсқалы аудармасы бар болған жағдайда, қосымшасы бар, өндіруші елде өндіру құқығына рұқсат беру құжатының көшірмесі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және Қазақстан Республикасында белгіленген куәландыру нормаларына сәйкес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тілдеріндегі тең түпнұсқалы аудармасы бар нөмірі мен берілген күні (бар болған жағдайда) көрсетілген басқа елдерде тіркелгенін куәландыратын құжаттардың тізбесі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өндірушісінің сапа менеджменті жүйесіне ISO 13485, GMP сертификаттарының көшірмелері немесе қазақ және орыс тілдеріндегі тең түпнұсқалы аудармасы бар тиісті өңірлік немесе ұлттық стандарт (медициналық бұйымдар өндірушісіне және оның өндірістік алаңына ұсынылады)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(берілген елде куәландырылады) және Қазақстан Республикасында белгіленген куәландыру нормаларына сәйкес</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қауіпсіздігі мен тиімділігі талаптарына сәйкестігі туралы декларация немесе қазақ және орыс тілдеріндегі тең түпнұсқалы аудармасы бар балама құжат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және Қазақстан Республикасында белгіленген куәландыру нормаларына сәйкес</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ықтимал қаупінің дәрежесіне байланысты класын растайтын құжат (Сәйкестік декларациясы; өндіруші берген негіздеме хат) қазақ және орыс тілдеріндегі тең түпнұсқалы аудармасы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құрамындағы дәрілік заттар туралы деректер (дәрілік заттың құрамы,саны, дәрілік заттың медициналық бұйыммен үйлесімділігі туралы деректер, дәрілік заттың сапасын растайтын құжат) қазақ және орыс тілдеріндегі тең түпнұсқалы аудармасы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талдау, сондай-ақ көздерді (донорларды) іріктеу, материалды іріктеу, процессинг, сақтау, тестілеу, тестілеу рәсімдерінің бастапқы сараптамасы, сондай-ақ жануарлардан немесе адамнан алынған тіндерді, жасушаларды, субстанцияларды, микроорганизмдердің өсірінділері мен вирустарды өңдеу туралы ақпарат негізінде, қазақ және орыс тілдеріндегі тең түпнұсқа аудармасы бар жануарлардан немесе адамнан алынған материалдарды қамтитын медициналық бұйымның биологиялық қауіпсіздігі туралы деректер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денесінің беткейімен, шырышты қабаттарымен, организмнің ішкі орталарымен жанасатын медициналық бұйымдардың және (немесе) медициналық бұйымдарға керек-жарақтардың, жиынтықтаушылардың және шығыс материалдарының ИСО 10993-ке сәйкес сынақтардың нәтижелері мен тұжырымдарын қазақ және орыс тілдеріндегі тең түпнұсқалы аудармасы бар токсикологиялық сынақтар туралы есеп (хаттама);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Сынақтардың нәтижелері мен қорытындыларының қазақ және орыс тілдеріндегі тең түпнұсқалы аудармасы бар техникалық сынақтар туралы есеп (хаттама);</w:t>
            </w:r>
          </w:p>
          <w:p>
            <w:pPr>
              <w:spacing w:after="20"/>
              <w:ind w:left="20"/>
              <w:jc w:val="both"/>
            </w:pPr>
            <w:r>
              <w:rPr>
                <w:rFonts w:ascii="Times New Roman"/>
                <w:b w:val="false"/>
                <w:i w:val="false"/>
                <w:color w:val="000000"/>
                <w:sz w:val="20"/>
              </w:rPr>
              <w:t xml:space="preserve">
Медициналық бұйымдар (электрлік) үшін: электр қауіпсіздігі, электромагниттік үйлесімділік бойынша сынақтар. Иондаушы сәулелену болған кезде радиациялық қауіпсіздік жөніндегі есептер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бұйымдардың, сондай-ақ медициналық техниканың жиынтықталуына кіретін стерильді керек-жарақтар мен шығыс материалдарының сақталу мерзімін негіздейтін, сынақ нәтижелері мен қорытындыларының қазақ және орыс тілдеріндегі тең түпнұсқалы аудармасы бар тұрақтылықты зерттеу туралы есеп. </w:t>
            </w:r>
          </w:p>
          <w:p>
            <w:pPr>
              <w:spacing w:after="20"/>
              <w:ind w:left="20"/>
              <w:jc w:val="both"/>
            </w:pPr>
            <w:r>
              <w:rPr>
                <w:rFonts w:ascii="Times New Roman"/>
                <w:b w:val="false"/>
                <w:i w:val="false"/>
                <w:color w:val="000000"/>
                <w:sz w:val="20"/>
              </w:rPr>
              <w:t xml:space="preserve">
Қаптаманы ашқаннан кейінгі жарамдылық мерзімі. </w:t>
            </w:r>
          </w:p>
          <w:p>
            <w:pPr>
              <w:spacing w:after="20"/>
              <w:ind w:left="20"/>
              <w:jc w:val="both"/>
            </w:pPr>
            <w:r>
              <w:rPr>
                <w:rFonts w:ascii="Times New Roman"/>
                <w:b w:val="false"/>
                <w:i w:val="false"/>
                <w:color w:val="000000"/>
                <w:sz w:val="20"/>
              </w:rPr>
              <w:t>
Зерттеу ашық құтыдағы тұрақтылықты және (немесе) автоматтандырылған құралдар үшін, жұмыс жағдайындағы тұрақтылықты қамтиды.</w:t>
            </w:r>
          </w:p>
          <w:p>
            <w:pPr>
              <w:spacing w:after="20"/>
              <w:ind w:left="20"/>
              <w:jc w:val="both"/>
            </w:pPr>
            <w:r>
              <w:rPr>
                <w:rFonts w:ascii="Times New Roman"/>
                <w:b w:val="false"/>
                <w:i w:val="false"/>
                <w:color w:val="000000"/>
                <w:sz w:val="20"/>
              </w:rPr>
              <w:t>
Тасымалдау кезіндегі тұрақтылық</w:t>
            </w:r>
          </w:p>
          <w:p>
            <w:pPr>
              <w:spacing w:after="20"/>
              <w:ind w:left="20"/>
              <w:jc w:val="both"/>
            </w:pPr>
            <w:r>
              <w:rPr>
                <w:rFonts w:ascii="Times New Roman"/>
                <w:b w:val="false"/>
                <w:i w:val="false"/>
                <w:color w:val="000000"/>
                <w:sz w:val="20"/>
              </w:rPr>
              <w:t>
Мұндай ақпарат былай сипатталады:</w:t>
            </w:r>
          </w:p>
          <w:p>
            <w:pPr>
              <w:spacing w:after="20"/>
              <w:ind w:left="20"/>
              <w:jc w:val="both"/>
            </w:pPr>
            <w:r>
              <w:rPr>
                <w:rFonts w:ascii="Times New Roman"/>
                <w:b w:val="false"/>
                <w:i w:val="false"/>
                <w:color w:val="000000"/>
                <w:sz w:val="20"/>
              </w:rPr>
              <w:t>
а)зерттеу туралы есеп (хаттаманы, қабылдау критерийлерін қоса алғанда);</w:t>
            </w:r>
          </w:p>
          <w:p>
            <w:pPr>
              <w:spacing w:after="20"/>
              <w:ind w:left="20"/>
              <w:jc w:val="both"/>
            </w:pPr>
            <w:r>
              <w:rPr>
                <w:rFonts w:ascii="Times New Roman"/>
                <w:b w:val="false"/>
                <w:i w:val="false"/>
                <w:color w:val="000000"/>
                <w:sz w:val="20"/>
              </w:rPr>
              <w:t>
б) модельденген шарттарда зерттеу әдісі;</w:t>
            </w:r>
          </w:p>
          <w:p>
            <w:pPr>
              <w:spacing w:after="20"/>
              <w:ind w:left="20"/>
              <w:jc w:val="both"/>
            </w:pPr>
            <w:r>
              <w:rPr>
                <w:rFonts w:ascii="Times New Roman"/>
                <w:b w:val="false"/>
                <w:i w:val="false"/>
                <w:color w:val="000000"/>
                <w:sz w:val="20"/>
              </w:rPr>
              <w:t>
в) тасымалдаудың қорытындылары мен ұсынылған шарттары.</w:t>
            </w:r>
          </w:p>
          <w:p>
            <w:pPr>
              <w:spacing w:after="20"/>
              <w:ind w:left="20"/>
              <w:jc w:val="both"/>
            </w:pPr>
            <w:r>
              <w:rPr>
                <w:rFonts w:ascii="Times New Roman"/>
                <w:b w:val="false"/>
                <w:i w:val="false"/>
                <w:color w:val="000000"/>
                <w:sz w:val="20"/>
              </w:rPr>
              <w:t xml:space="preserve">
Жабық үлгідегі in vitro (IVD) диагностикасына арналған медициналық бұйымның жиынтықталуына кіретін реагенттер мен шығыс материалына тұрақтылықты зерттеу туралы есеп.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(IVD) диагностикасына арналған медициналық бұйымның (МБ) ерекшелігі мен талдамалық сезімталдығына арналған сынақ есебі немесе деректері, оның ішінде жабық үлгідегі in vitro (IVD) диагностикасына арналған медициналық бұйымның жиынтықталуына кіретін (егер мәлімделген МБ түріне қолданылатын болса), егер қолданылатын болса, қателіктердің (Ақаудың) болмауын, детекция және сандық айқындау шектерін, өлшеу диапазонын, сызықтығын, шекті мәнін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нәтижелері мен қорытындыларының қазақ және орыс тілдеріндегі тең түпнұсқалы аудармасымен клиникалық (клиникалық-зертханалық) сынақтар (зерттеулер) туралы деректер немесе қолда бар клиникалық деректер (ғылыми жарияланымдар)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(дәрлік заттар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түпнұсқалы тілдеріндегі тең аудармасы бар қолайсыз және жағымсыз оқиғалардың мониторингі туралы ақпарат (жаңадан әзірленген және жобаланған медициналық бұйымдар үшін ақпарат ұсынылмайды):</w:t>
            </w:r>
          </w:p>
          <w:p>
            <w:pPr>
              <w:spacing w:after="20"/>
              <w:ind w:left="20"/>
              <w:jc w:val="both"/>
            </w:pPr>
            <w:r>
              <w:rPr>
                <w:rFonts w:ascii="Times New Roman"/>
                <w:b w:val="false"/>
                <w:i w:val="false"/>
                <w:color w:val="000000"/>
                <w:sz w:val="20"/>
              </w:rPr>
              <w:t>
1) бұйымды пайдаланумен байланысты жағымсыз оқиғалардың (жазатайым оқиғалардың) тізімі және оқиғалар кезеңін көрсету;</w:t>
            </w:r>
          </w:p>
          <w:p>
            <w:pPr>
              <w:spacing w:after="20"/>
              <w:ind w:left="20"/>
              <w:jc w:val="both"/>
            </w:pPr>
            <w:r>
              <w:rPr>
                <w:rFonts w:ascii="Times New Roman"/>
                <w:b w:val="false"/>
                <w:i w:val="false"/>
                <w:color w:val="000000"/>
                <w:sz w:val="20"/>
              </w:rPr>
              <w:t>
2) оқиғалар туралы есептер келіп түскен оқиғалардың әрбір түрі бойынша қысқаша шолу және (оқиғалардың саны көп болған кезде) оқиғалардың жалпы санын көрсету керек;</w:t>
            </w:r>
          </w:p>
          <w:p>
            <w:pPr>
              <w:spacing w:after="20"/>
              <w:ind w:left="20"/>
              <w:jc w:val="both"/>
            </w:pPr>
            <w:r>
              <w:rPr>
                <w:rFonts w:ascii="Times New Roman"/>
                <w:b w:val="false"/>
                <w:i w:val="false"/>
                <w:color w:val="000000"/>
                <w:sz w:val="20"/>
              </w:rPr>
              <w:t>
3)түзету әрекетін және қабылданған шараларды талдауды ұсынумен қайтарып алынған медициналық бұйымдардың тізімі және (немесе) түсіндірме хабарламалар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ерекшелігінің және әдістемесінің қазақ және орыс тілдеріндегі тең түпнұсқалы аудармасымен сапа жөніндегі құжат: халықаралық, ұлттық стандарт немесе ұйымның стандарты (техникалық талаптар, дайын өнімді бақылау әдістерінің ерекшелігі).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арналған бағдарламалық қамтамасыз ету туралы ақпарат (бар болған жағдайда):</w:t>
            </w:r>
          </w:p>
          <w:p>
            <w:pPr>
              <w:spacing w:after="20"/>
              <w:ind w:left="20"/>
              <w:jc w:val="both"/>
            </w:pPr>
            <w:r>
              <w:rPr>
                <w:rFonts w:ascii="Times New Roman"/>
                <w:b w:val="false"/>
                <w:i w:val="false"/>
                <w:color w:val="000000"/>
                <w:sz w:val="20"/>
              </w:rPr>
              <w:t xml:space="preserve">
бағдарламалық қамтамасыз етуді валидациялау нәтижелері, оны верификациялау және бастапқы сараптау туралы деректер, оның ішінде кәсіпорында және көп орталықты зерттеулер кезінде оны әзірлеу және тестілеу туралы ақпарат, операциялық жүйені сәйкестендіру және таңбалау туралы деректер: </w:t>
            </w:r>
          </w:p>
          <w:p>
            <w:pPr>
              <w:spacing w:after="20"/>
              <w:ind w:left="20"/>
              <w:jc w:val="both"/>
            </w:pPr>
            <w:r>
              <w:rPr>
                <w:rFonts w:ascii="Times New Roman"/>
                <w:b w:val="false"/>
                <w:i w:val="false"/>
                <w:color w:val="000000"/>
                <w:sz w:val="20"/>
              </w:rPr>
              <w:t>
1) бағдарламалық қамтамасыз етудің атауын көрсету.</w:t>
            </w:r>
          </w:p>
          <w:p>
            <w:pPr>
              <w:spacing w:after="20"/>
              <w:ind w:left="20"/>
              <w:jc w:val="both"/>
            </w:pPr>
            <w:r>
              <w:rPr>
                <w:rFonts w:ascii="Times New Roman"/>
                <w:b w:val="false"/>
                <w:i w:val="false"/>
                <w:color w:val="000000"/>
                <w:sz w:val="20"/>
              </w:rPr>
              <w:t>
2) бағдарламалық қамтамасыз етудің нұсқасын көрсету. Тестіленген нұсқаны дәл анықтау керек және бұл нұсқа бағдарламалық қамтамасыз етудің жеткізілген соңғы нұсқасына сәйкес келеді.</w:t>
            </w:r>
          </w:p>
          <w:p>
            <w:pPr>
              <w:spacing w:after="20"/>
              <w:ind w:left="20"/>
              <w:jc w:val="both"/>
            </w:pPr>
            <w:r>
              <w:rPr>
                <w:rFonts w:ascii="Times New Roman"/>
                <w:b w:val="false"/>
                <w:i w:val="false"/>
                <w:color w:val="000000"/>
                <w:sz w:val="20"/>
              </w:rPr>
              <w:t>
Осы бағдарламалық қамтамасыз етудің көмегімен бақыланатын бұйымның функционалдық сипаттамаларын анықтауды қоса алғанда, бағдарламалық қамтамасыз етудің сипаттамасын, аппараттық платформаны, операциялық жүйені (егер қолданылса) бағдарламалық қамтамасыз ету сипаттамасын ұсыну, қазақ және орыс тілдеріндегі тең түпнұсқалы аудармасымен дайын стандартты бағдарламалық қамтамасыз етуді (егер қолданылса)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тағайындалу аясын сипаттаумен, медициналық бұйымның қысқаша сипаттамасымен анықтама, орындау және жиынтықтаушылар нұсқаларымен кесте (нысан бойынша)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форматы: PDF (дерекнама құрамында), Excel бөлек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медициналық техниканың пайдалану құжаты (түпнұсқа нұсқасы), қазақ және орыс тілдеріндегі теңтүпнұсқалы аудармасы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құжатты өндіруші куәландырады.</w:t>
            </w:r>
          </w:p>
          <w:p>
            <w:pPr>
              <w:spacing w:after="20"/>
              <w:ind w:left="20"/>
              <w:jc w:val="both"/>
            </w:pPr>
            <w:r>
              <w:rPr>
                <w:rFonts w:ascii="Times New Roman"/>
                <w:b w:val="false"/>
                <w:i w:val="false"/>
                <w:color w:val="000000"/>
                <w:sz w:val="20"/>
              </w:rPr>
              <w:t>
Қазақ және орыс тілдеріндегі теңтүпнұсқалы аударманы уәкілетті өкіл куәландырады. Қазақ және орыс тілдеріндегі теңтүпнұсқалы аудармасы уәкілетті өкіл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тілдеріндегі тең түпнұсқалы аудармасымен өндіруші елде бекітілген медициналық мақсаттағы бұйымның қолданылуы жөніндегі нұсқаулық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тілдеріндегі медициналық мақсаттағы бұйымды медицинада қолдану жөніндегі нұсқаулықтың жобасы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берушімен куәландырылады, форматы: PDF, DOC</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үлгілері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сараптама жүргізу қағидаларына 3-қосымшаға сәйкес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стандартты үлгілері (сапа жөніндегі құжатта олардың қолданылғаны туралы көрсетілсе)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затбелгінің графикалық бейнесі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 қаптамасының сипаттамасы (бастапқы, қайталама, топтық, көліктік, аралық қаптаманы қоса алғанда қаптама туралы ақпарат); </w:t>
            </w:r>
          </w:p>
          <w:p>
            <w:pPr>
              <w:spacing w:after="20"/>
              <w:ind w:left="20"/>
              <w:jc w:val="both"/>
            </w:pPr>
            <w:r>
              <w:rPr>
                <w:rFonts w:ascii="Times New Roman"/>
                <w:b w:val="false"/>
                <w:i w:val="false"/>
                <w:color w:val="000000"/>
                <w:sz w:val="20"/>
              </w:rPr>
              <w:t>
ақпарат ұсыну керек (мысалы, материал, құрам, өлшем).</w:t>
            </w:r>
          </w:p>
          <w:p>
            <w:pPr>
              <w:spacing w:after="20"/>
              <w:ind w:left="20"/>
              <w:jc w:val="both"/>
            </w:pPr>
            <w:r>
              <w:rPr>
                <w:rFonts w:ascii="Times New Roman"/>
                <w:b w:val="false"/>
                <w:i w:val="false"/>
                <w:color w:val="000000"/>
                <w:sz w:val="20"/>
              </w:rPr>
              <w:t>
Қазақ және орыс тілдеріндегі тең түпнұсқалы аудармасы бар медициналық бұйымдардың қаптама материалдарының сапасын регламенттейтін құжаттар (сапа ерекшелігі, бастапқы қаптамаға талдау сертификаты)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(бұйымның, жиынтықтаушылардың, шығын материалдарының сыртқы түрін көрсетеді)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JPEG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бұйымдарға өндірушіден қаптамалар мен заттаңбалардың түрлі түсті макеттері (бастапқы, қайталама және (немесе) топтық қаптамаға) (жайылған түрде ұсынылады). </w:t>
            </w:r>
          </w:p>
          <w:p>
            <w:pPr>
              <w:spacing w:after="20"/>
              <w:ind w:left="20"/>
              <w:jc w:val="both"/>
            </w:pPr>
            <w:r>
              <w:rPr>
                <w:rFonts w:ascii="Times New Roman"/>
                <w:b w:val="false"/>
                <w:i w:val="false"/>
                <w:color w:val="000000"/>
                <w:sz w:val="20"/>
              </w:rPr>
              <w:t>
Түс гаммаларының үлгідегі өлшемдерінің саны анағұрлым көп болған кезде өлшемдері, түстерінің біріне үлгідегі макеттің біреуін ұсынуға жол беріледі (егер макеттер бірдей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 JPEG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қаптамасы, затбелгісі, стикер макетінің мәтінінің қазақ және орыс тілдеріндегі жобасы (түс гаммасының үлгідегі өлшемдерінің саны анағұрлым көп болған кезде аббревиатураны пайдалана отырып макеттің біреуін бекітуге жол беріледі)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форматы: PDF, DOC, JPEG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бұйымның түрі туралы негіздеме – хат (ашық немесе жабық жүйе) қазақ және орыс тілдеріндегі тең түпнұсқалы аудармасы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бұйымды стерилизациялау рәсімі туралы деректер, процестің бастапқы сараптамасы туралы ақпаратты, микроорганизмдердің құрамына (биологиялық жүктеме дәрежесі), пирогенділікке, стерильділікке (қажет болған жағдайда) тестілеу әдістерін көрсете отырып, тестілеу нәтижелері және қазақ және орыс тілдеріндегі тең түпнұсқалы аудармасы бар қаптаманың бастапқы сараптамасы туралы деректерді қоса алғанда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кластан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туралы мәліметтер: тіркеуге өтінім берілген медициналық бұйымды өндіруге қатысатын бөлімшелер мен еншілес компаниялардың атауы, қызмет түрі, заңды мекенжайы, меншік нысаны, олардың мәртебесі мен өкілеттіктерін көрсете отырып, қазақ және орыс тілдеріндегі тең түпнұсқалы аудармасы бар тізбесі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және өндіру туралы ақпарат: өндіріс процестерінің сызбалары, өндірістің негізгі кезеңдері, буып-түю, сынау және түпкілікті өнімді шығару рәсімдері қазақ және орыс тілдеріндегі тең түпнұсқалы аудармасы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сәйкес келетін стандарттардың тізбесі (олар туралы мәліметтерді көрсете отырып) қазақ және орыс тілдеріндегі тең түпнұсқалы аудармасы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кезеңде медициналық бұйымның қауіпсіздігі мен тиімділігі жөніндегі деректерді жинау және талдау жоспары, қазақ және орыс тілдеріндегі тең түпнұсқалы аудармасы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және орыс тілдеріндегі тең түпнұсқалы аудармасы бар қауіптерді талдау және оларды басқару туралы есеп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кластан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туралы ақпарат (медициналық бұйымның нарықта 2 жылдан астам жұмыс істеген кездегі тарихы)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және 2в кластарынан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p>
            <w:pPr>
              <w:spacing w:after="20"/>
              <w:ind w:left="20"/>
              <w:jc w:val="both"/>
            </w:pPr>
            <w:r>
              <w:rPr>
                <w:rFonts w:ascii="Times New Roman"/>
                <w:b w:val="false"/>
                <w:i w:val="false"/>
                <w:color w:val="000000"/>
                <w:sz w:val="20"/>
              </w:rPr>
              <w:t>
форматы: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өкілдің атына оның өкілеттігін растау мақсатында өндірушінің сенімхаты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белгіленген халықаралық куәландыру нормаларына немесе куәландыру нормаларына сәйкес,</w:t>
            </w:r>
          </w:p>
          <w:p>
            <w:pPr>
              <w:spacing w:after="20"/>
              <w:ind w:left="20"/>
              <w:jc w:val="both"/>
            </w:pPr>
            <w:r>
              <w:rPr>
                <w:rFonts w:ascii="Times New Roman"/>
                <w:b w:val="false"/>
                <w:i w:val="false"/>
                <w:color w:val="000000"/>
                <w:sz w:val="20"/>
              </w:rPr>
              <w:t>
форматы: PDF</w:t>
            </w:r>
          </w:p>
        </w:tc>
      </w:tr>
    </w:tbl>
    <w:p>
      <w:pPr>
        <w:spacing w:after="0"/>
        <w:ind w:left="0"/>
        <w:jc w:val="both"/>
      </w:pPr>
      <w:r>
        <w:rPr>
          <w:rFonts w:ascii="Times New Roman"/>
          <w:b w:val="false"/>
          <w:i w:val="false"/>
          <w:color w:val="000000"/>
          <w:sz w:val="28"/>
        </w:rPr>
        <w:t>
      12-тармаққа сәйкес әрбір модельге жиынтық бөлінісінде медициналық бұйымға анықтама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орыс тіліндегі модельдің (модификацияның)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моделінің атауы (модификациясы) қазақ тілінде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түрі орыс тілінде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түрі қазақ тілінде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бөліктердің атауы орыс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бөліктердің атауы қазақ тілінде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бөліктердің атауы орыс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бөліктердің атауы қазақ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орыс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қазақ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орыс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қазақ тілінде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МТ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програмное обеспечение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расходный 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типоразмерного ряда (с указанием диапазона размеров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үлгідегі мөлшерлі қатар бұйымы (өлшем ауқымын көрсете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66"/>
    <w:p>
      <w:pPr>
        <w:spacing w:after="0"/>
        <w:ind w:left="0"/>
        <w:jc w:val="both"/>
      </w:pPr>
      <w:r>
        <w:rPr>
          <w:rFonts w:ascii="Times New Roman"/>
          <w:b w:val="false"/>
          <w:i w:val="false"/>
          <w:color w:val="000000"/>
          <w:sz w:val="28"/>
        </w:rPr>
        <w:t>
      Ескертпе:</w:t>
      </w:r>
    </w:p>
    <w:bookmarkEnd w:id="66"/>
    <w:p>
      <w:pPr>
        <w:spacing w:after="0"/>
        <w:ind w:left="0"/>
        <w:jc w:val="both"/>
      </w:pPr>
      <w:r>
        <w:rPr>
          <w:rFonts w:ascii="Times New Roman"/>
          <w:b w:val="false"/>
          <w:i w:val="false"/>
          <w:color w:val="000000"/>
          <w:sz w:val="28"/>
        </w:rPr>
        <w:t>
      *Медициналық бұйымдарды жедел сараптау қайта тіркеу кезінде тізбенің 4 және 14-тармақтарында көзделген құжаттар ұсынылады.</w:t>
      </w:r>
    </w:p>
    <w:p>
      <w:pPr>
        <w:spacing w:after="0"/>
        <w:ind w:left="0"/>
        <w:jc w:val="both"/>
      </w:pPr>
      <w:r>
        <w:rPr>
          <w:rFonts w:ascii="Times New Roman"/>
          <w:b w:val="false"/>
          <w:i w:val="false"/>
          <w:color w:val="000000"/>
          <w:sz w:val="28"/>
        </w:rPr>
        <w:t>
      ** бірнеше үлгілер (модификациялар) болған жағдайда деректер әрбір модельге (модификацияға) жеке жолмен толтырылады)</w:t>
      </w:r>
    </w:p>
    <w:p>
      <w:pPr>
        <w:spacing w:after="0"/>
        <w:ind w:left="0"/>
        <w:jc w:val="both"/>
      </w:pPr>
      <w:r>
        <w:rPr>
          <w:rFonts w:ascii="Times New Roman"/>
          <w:b w:val="false"/>
          <w:i w:val="false"/>
          <w:color w:val="000000"/>
          <w:sz w:val="28"/>
        </w:rPr>
        <w:t>
      *** бар болған жағдайда толтырылады</w:t>
      </w:r>
    </w:p>
    <w:p>
      <w:pPr>
        <w:spacing w:after="0"/>
        <w:ind w:left="0"/>
        <w:jc w:val="both"/>
      </w:pPr>
      <w:r>
        <w:rPr>
          <w:rFonts w:ascii="Times New Roman"/>
          <w:b w:val="false"/>
          <w:i w:val="false"/>
          <w:color w:val="000000"/>
          <w:sz w:val="28"/>
        </w:rPr>
        <w:t>
      **** медициналық техникаға жиынтықтауыштар қатарында бірнеше өндірушілер көрсетілген жағдайда, негізгі өндірушінің осы жабдықты пайдалану кезінде функционалдық үйлесімділік, тиімділік және қауіпсіздік бөлігінде жиынтықтауыштарға рұқсат беру туралы хаты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bl>
    <w:bookmarkStart w:name="z136" w:id="67"/>
    <w:p>
      <w:pPr>
        <w:spacing w:after="0"/>
        <w:ind w:left="0"/>
        <w:jc w:val="left"/>
      </w:pPr>
      <w:r>
        <w:rPr>
          <w:rFonts w:ascii="Times New Roman"/>
          <w:b/>
          <w:i w:val="false"/>
          <w:color w:val="000000"/>
        </w:rPr>
        <w:t xml:space="preserve"> "Дәрілік заттар мен медициналық бұйымдардың қауіпсіздігі, сапасы мен тиімділігі туралы қорытынды беру" мемлекеттік қызмет көрсетуге қойылатын негізгі талаптардың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xml:space="preserve">
2) "электрондық үкіметтің" веб-порталы www.gov.kz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 (бұдан әрі – көрсетілетін қызметті алушы)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мемлекеттік тіркеу кезінде – 210 (екі жүз он) күнтізбелік күннен аспайды;</w:t>
            </w:r>
          </w:p>
          <w:p>
            <w:pPr>
              <w:spacing w:after="20"/>
              <w:ind w:left="20"/>
              <w:jc w:val="both"/>
            </w:pPr>
            <w:r>
              <w:rPr>
                <w:rFonts w:ascii="Times New Roman"/>
                <w:b w:val="false"/>
                <w:i w:val="false"/>
                <w:color w:val="000000"/>
                <w:sz w:val="20"/>
              </w:rPr>
              <w:t>
мемлекеттік қайта тіркеу кезінде – күнтізбелік 120 (жүз жиырма) күннен аспайды;</w:t>
            </w:r>
          </w:p>
          <w:p>
            <w:pPr>
              <w:spacing w:after="20"/>
              <w:ind w:left="20"/>
              <w:jc w:val="both"/>
            </w:pPr>
            <w:r>
              <w:rPr>
                <w:rFonts w:ascii="Times New Roman"/>
                <w:b w:val="false"/>
                <w:i w:val="false"/>
                <w:color w:val="000000"/>
                <w:sz w:val="20"/>
              </w:rPr>
              <w:t>
тіркеу дерекнамасына І А үлгідегі өзгерістер енгізу кезінде – 30 (отыз) күнтізбелік күннен аспайды;</w:t>
            </w:r>
          </w:p>
          <w:p>
            <w:pPr>
              <w:spacing w:after="20"/>
              <w:ind w:left="20"/>
              <w:jc w:val="both"/>
            </w:pPr>
            <w:r>
              <w:rPr>
                <w:rFonts w:ascii="Times New Roman"/>
                <w:b w:val="false"/>
                <w:i w:val="false"/>
                <w:color w:val="000000"/>
                <w:sz w:val="20"/>
              </w:rPr>
              <w:t>
зертханалық сынақтарды жүргізе отырып ІА үлгідегі, ІБ үлгідегі және II үлгідегі тіркеу дерекнамасына өзгерістер енгізу кезінде – күнтізбелік 90 (тоқсан) күннен аспайды;</w:t>
            </w:r>
          </w:p>
          <w:p>
            <w:pPr>
              <w:spacing w:after="20"/>
              <w:ind w:left="20"/>
              <w:jc w:val="both"/>
            </w:pPr>
            <w:r>
              <w:rPr>
                <w:rFonts w:ascii="Times New Roman"/>
                <w:b w:val="false"/>
                <w:i w:val="false"/>
                <w:color w:val="000000"/>
                <w:sz w:val="20"/>
              </w:rPr>
              <w:t>
зертханалық сынақтар өткізбей тіркеу дерекнамасына ІА үлгідегі, ІБ үлгідегі және II үлгідегі өзгерістер енгізу кезінде – күнтізбелік 60 (алпыс) күннен аспайды;</w:t>
            </w:r>
          </w:p>
          <w:p>
            <w:pPr>
              <w:spacing w:after="20"/>
              <w:ind w:left="20"/>
              <w:jc w:val="both"/>
            </w:pPr>
            <w:r>
              <w:rPr>
                <w:rFonts w:ascii="Times New Roman"/>
                <w:b w:val="false"/>
                <w:i w:val="false"/>
                <w:color w:val="000000"/>
                <w:sz w:val="20"/>
              </w:rPr>
              <w:t>
дәрілік заттың жеделдетілген сараптамасын жүргізуге – күнтізбелік 70 (жетпіс) күннен аспайды. ДДҰ-ның бірлескен біліктілігін арттыру рәсіміне қатысатын дәрілік заттардың сараптамасы-күнтізбелік 90 (тоқсан) күннен аспайды;</w:t>
            </w:r>
          </w:p>
          <w:p>
            <w:pPr>
              <w:spacing w:after="20"/>
              <w:ind w:left="20"/>
              <w:jc w:val="both"/>
            </w:pPr>
            <w:r>
              <w:rPr>
                <w:rFonts w:ascii="Times New Roman"/>
                <w:b w:val="false"/>
                <w:i w:val="false"/>
                <w:color w:val="000000"/>
                <w:sz w:val="20"/>
              </w:rPr>
              <w:t>
медициналық бұйымдар үшін:</w:t>
            </w:r>
          </w:p>
          <w:p>
            <w:pPr>
              <w:spacing w:after="20"/>
              <w:ind w:left="20"/>
              <w:jc w:val="both"/>
            </w:pPr>
            <w:r>
              <w:rPr>
                <w:rFonts w:ascii="Times New Roman"/>
                <w:b w:val="false"/>
                <w:i w:val="false"/>
                <w:color w:val="000000"/>
                <w:sz w:val="20"/>
              </w:rPr>
              <w:t>
зертханалық сынақтар жүргізуді талап ететін 1-сыныпты және 2а-класты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зертханалық сынақтар жүргізуді талап ететін 2б сыныбын (тәуекел дәрежесі жоғары) және 3-сыныпты (тәуекел дәрежесі жоғары) мемлекеттік тіркеу, қайта тіркеу кезінде- 100 (жүз) жұмыс күннен аспайды;</w:t>
            </w:r>
          </w:p>
          <w:p>
            <w:pPr>
              <w:spacing w:after="20"/>
              <w:ind w:left="20"/>
              <w:jc w:val="both"/>
            </w:pPr>
            <w:r>
              <w:rPr>
                <w:rFonts w:ascii="Times New Roman"/>
                <w:b w:val="false"/>
                <w:i w:val="false"/>
                <w:color w:val="000000"/>
                <w:sz w:val="20"/>
              </w:rPr>
              <w:t>
класына қарамастан зертханалық сынақтар жүргізуді талап етпейтін медициналық бұйымды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тіркеу дерекнамасына өзгерістер енгізу кезінде (зертханалық сынақтар өткізбей) – күнтізбелік 60 (алпыс) күннен аспайды; тіркеу дерекнамасына өзгерістер енгізу кезінде (зертханалық сынақтар жүргізумен) – күнтізбелік 80 (сексен) күннен аспайды;</w:t>
            </w:r>
          </w:p>
          <w:p>
            <w:pPr>
              <w:spacing w:after="20"/>
              <w:ind w:left="20"/>
              <w:jc w:val="both"/>
            </w:pPr>
            <w:r>
              <w:rPr>
                <w:rFonts w:ascii="Times New Roman"/>
                <w:b w:val="false"/>
                <w:i w:val="false"/>
                <w:color w:val="000000"/>
                <w:sz w:val="20"/>
              </w:rPr>
              <w:t>
жеделдетілген сараптама кезінде-шетелдік өндірушілер үшін 30 (отыз) жұмыс күнінен аспайды және отандық өндірушілер үшін 5 (бес) жұмыс күнінен аспайды;</w:t>
            </w:r>
          </w:p>
          <w:p>
            <w:pPr>
              <w:spacing w:after="20"/>
              <w:ind w:left="20"/>
              <w:jc w:val="both"/>
            </w:pPr>
            <w:r>
              <w:rPr>
                <w:rFonts w:ascii="Times New Roman"/>
                <w:b w:val="false"/>
                <w:i w:val="false"/>
                <w:color w:val="000000"/>
                <w:sz w:val="20"/>
              </w:rPr>
              <w:t>
Құжаттар пакетін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 Қызмет көрсетуді тоқтата тұру шарттары:</w:t>
            </w:r>
          </w:p>
          <w:p>
            <w:pPr>
              <w:spacing w:after="20"/>
              <w:ind w:left="20"/>
              <w:jc w:val="both"/>
            </w:pPr>
            <w:r>
              <w:rPr>
                <w:rFonts w:ascii="Times New Roman"/>
                <w:b w:val="false"/>
                <w:i w:val="false"/>
                <w:color w:val="000000"/>
                <w:sz w:val="20"/>
              </w:rPr>
              <w:t>
Дәрілік затқа, медициналық бұйымға сараптама жүргізу мерзіміне:</w:t>
            </w:r>
          </w:p>
          <w:p>
            <w:pPr>
              <w:spacing w:after="20"/>
              <w:ind w:left="20"/>
              <w:jc w:val="both"/>
            </w:pPr>
            <w:r>
              <w:rPr>
                <w:rFonts w:ascii="Times New Roman"/>
                <w:b w:val="false"/>
                <w:i w:val="false"/>
                <w:color w:val="000000"/>
                <w:sz w:val="20"/>
              </w:rPr>
              <w:t>
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p>
          <w:p>
            <w:pPr>
              <w:spacing w:after="20"/>
              <w:ind w:left="20"/>
              <w:jc w:val="both"/>
            </w:pPr>
            <w:r>
              <w:rPr>
                <w:rFonts w:ascii="Times New Roman"/>
                <w:b w:val="false"/>
                <w:i w:val="false"/>
                <w:color w:val="000000"/>
                <w:sz w:val="20"/>
              </w:rPr>
              <w:t>
2) медициналық бұйым инспекциясын, фармацевтикалық инспекцияны ұйымдастыру және жүргізу;</w:t>
            </w:r>
          </w:p>
          <w:p>
            <w:pPr>
              <w:spacing w:after="20"/>
              <w:ind w:left="20"/>
              <w:jc w:val="both"/>
            </w:pPr>
            <w:r>
              <w:rPr>
                <w:rFonts w:ascii="Times New Roman"/>
                <w:b w:val="false"/>
                <w:i w:val="false"/>
                <w:color w:val="000000"/>
                <w:sz w:val="20"/>
              </w:rPr>
              <w:t>
3) Сараптамалық кеңесті ұйымдастыру және өткізу;</w:t>
            </w:r>
          </w:p>
          <w:p>
            <w:pPr>
              <w:spacing w:after="20"/>
              <w:ind w:left="20"/>
              <w:jc w:val="both"/>
            </w:pPr>
            <w:r>
              <w:rPr>
                <w:rFonts w:ascii="Times New Roman"/>
                <w:b w:val="false"/>
                <w:i w:val="false"/>
                <w:color w:val="000000"/>
                <w:sz w:val="20"/>
              </w:rPr>
              <w:t xml:space="preserve">
4) көрсетілетін қызметті алушының қорытынды құжаттарын келісу кіреді.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Дәрілік заттарға сараптама жүргізу қағидаларына 14, 15-қосымшаларға сәйкес нысандар бойынша дәрілік заттардың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Мемлекеттік қызмет көрсету нәтижесін беру нысаны: мемлекеттік қызмет көрсету нәтижесін берудің электрондық шарты:</w:t>
            </w:r>
          </w:p>
          <w:p>
            <w:pPr>
              <w:spacing w:after="20"/>
              <w:ind w:left="20"/>
              <w:jc w:val="both"/>
            </w:pPr>
            <w:r>
              <w:rPr>
                <w:rFonts w:ascii="Times New Roman"/>
                <w:b w:val="false"/>
                <w:i w:val="false"/>
                <w:color w:val="000000"/>
                <w:sz w:val="20"/>
              </w:rPr>
              <w:t>
Көрсетілетін қызметті беруші арқылы</w:t>
            </w:r>
          </w:p>
          <w:p>
            <w:pPr>
              <w:spacing w:after="20"/>
              <w:ind w:left="20"/>
              <w:jc w:val="both"/>
            </w:pPr>
            <w:r>
              <w:rPr>
                <w:rFonts w:ascii="Times New Roman"/>
                <w:b w:val="false"/>
                <w:i w:val="false"/>
                <w:color w:val="000000"/>
                <w:sz w:val="20"/>
              </w:rPr>
              <w:t>
Медициналық бұйымдар үшін:</w:t>
            </w:r>
          </w:p>
          <w:p>
            <w:pPr>
              <w:spacing w:after="20"/>
              <w:ind w:left="20"/>
              <w:jc w:val="both"/>
            </w:pPr>
            <w:r>
              <w:rPr>
                <w:rFonts w:ascii="Times New Roman"/>
                <w:b w:val="false"/>
                <w:i w:val="false"/>
                <w:color w:val="000000"/>
                <w:sz w:val="20"/>
              </w:rPr>
              <w:t>
Медициналық бұйымдарға сараптама жүргізу қағидаларына 12, 13-қосымшаларға сәйкес нысандар бойынша Медициналық бұйымдардың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Мемлекеттік қызмет көрсету нәтижесін беру нысаны: қағаз түрінде. Мемлекеттік қызмет көрсету нәтижесін беру шарты:</w:t>
            </w:r>
          </w:p>
          <w:p>
            <w:pPr>
              <w:spacing w:after="20"/>
              <w:ind w:left="20"/>
              <w:jc w:val="both"/>
            </w:pPr>
            <w:r>
              <w:rPr>
                <w:rFonts w:ascii="Times New Roman"/>
                <w:b w:val="false"/>
                <w:i w:val="false"/>
                <w:color w:val="000000"/>
                <w:sz w:val="20"/>
              </w:rPr>
              <w:t>
Көрсетілетін қызметті беруші арқылы</w:t>
            </w:r>
          </w:p>
          <w:p>
            <w:pPr>
              <w:spacing w:after="20"/>
              <w:ind w:left="20"/>
              <w:jc w:val="both"/>
            </w:pPr>
            <w:r>
              <w:rPr>
                <w:rFonts w:ascii="Times New Roman"/>
                <w:b w:val="false"/>
                <w:i w:val="false"/>
                <w:color w:val="000000"/>
                <w:sz w:val="20"/>
              </w:rPr>
              <w:t>
Көрсетілетін қызметті берушінің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 нәтижесіне жүгінбеген кезде көрсетілетін қызметті беруші дәрілік заттар мен медициналық бұйымдардың қауіпсіздігі, сапасы мен тиімділігі туралы қорытындыны күнтізбелік 180 (бір жүз сексен) күн ішінде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"Халық денсаулығы және денсаулық сақтау жүйесі туралы" Қазақстан Республикасының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белгіленеді және қолма-қол емес нысанда көрсетілетін қызметті берушінің есеп шотына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 Еңбек кодексі)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 берген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3) Көрсетілетін қызметті берушінің қызмет көрсету шарты:</w:t>
            </w:r>
          </w:p>
          <w:p>
            <w:pPr>
              <w:spacing w:after="20"/>
              <w:ind w:left="20"/>
              <w:jc w:val="both"/>
            </w:pPr>
            <w:r>
              <w:rPr>
                <w:rFonts w:ascii="Times New Roman"/>
                <w:b w:val="false"/>
                <w:i w:val="false"/>
                <w:color w:val="000000"/>
                <w:sz w:val="20"/>
              </w:rPr>
              <w:t>
Мемлекеттік көрсетілетін қызмет алдын ала жазылусыз, жеделдетіп қызмет көрсетусіз кезек күту тәртібімен көрсетіледі.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 www.ndda.kz;</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дәрілік заттарға сараптама жүргізу қағидаларына 1-қосымшаға сәйкес нысан бойынша дәрілік затқа сараптама жүргізуге өтініш, медициналық бұйымдарға сараптама жүргізу қағидаларына 1-қосымшаға сәйкес нысан бойынша электрондық жеткізгіште медициналық бұйымға сараптама жүргізуге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3-қосымшаға сәйкес нысан бойынша Жалпы техникалық құжат форматында медициналық бұйымның электрондық жеткізгіштегі тіркеу дерекнамасы, ол Медициналық бұйымдарға сараптама жүргізу қағидаларына 2-қосымшаға сәйкес нысан бойынша материалдар мен құжаттарды қамтиды;</w:t>
            </w:r>
          </w:p>
          <w:p>
            <w:pPr>
              <w:spacing w:after="20"/>
              <w:ind w:left="20"/>
              <w:jc w:val="both"/>
            </w:pPr>
            <w:r>
              <w:rPr>
                <w:rFonts w:ascii="Times New Roman"/>
                <w:b w:val="false"/>
                <w:i w:val="false"/>
                <w:color w:val="000000"/>
                <w:sz w:val="20"/>
              </w:rPr>
              <w:t>
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ерекшелік реагенттер, зертханалық сынақтар әдістемелерін кемінде 9 (тоғыз) ай қалдық жарамдылық 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p>
          <w:p>
            <w:pPr>
              <w:spacing w:after="20"/>
              <w:ind w:left="20"/>
              <w:jc w:val="both"/>
            </w:pPr>
            <w:r>
              <w:rPr>
                <w:rFonts w:ascii="Times New Roman"/>
                <w:b w:val="false"/>
                <w:i w:val="false"/>
                <w:color w:val="000000"/>
                <w:sz w:val="20"/>
              </w:rPr>
              <w:t>
4) көрсетілетін қызметті алушының сараптама жүргізу үшін төлем жүргізгенін растайтын құжаттың көшірмесі, порталға:</w:t>
            </w:r>
          </w:p>
          <w:p>
            <w:pPr>
              <w:spacing w:after="20"/>
              <w:ind w:left="20"/>
              <w:jc w:val="both"/>
            </w:pPr>
            <w:r>
              <w:rPr>
                <w:rFonts w:ascii="Times New Roman"/>
                <w:b w:val="false"/>
                <w:i w:val="false"/>
                <w:color w:val="000000"/>
                <w:sz w:val="20"/>
              </w:rPr>
              <w:t>
1) Дәрілік заттарға сараптама жүргізу қағидаларына 1-қосымшаға сәйкес нысан бойынша дәрілік заттарға сараптама жүргізуге, Медициналық бұйымдарға сараптама жүргізу қағидаларына 1-қосымшаға сәйкес нысан бойынша медициналық бұйымдарға сараптама жүргізуге электрондық түрдегі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3-қосымшаға сәйкес нысан бойынша жалпы техникалық құжат форматында, Медициналық бұйымдарға сараптама жүргізу қағидаларына 2-қосымшаға сәйкес медициналық бұйымның тіркеу дерекнамасының электрондық көшірмесі;</w:t>
            </w:r>
          </w:p>
          <w:p>
            <w:pPr>
              <w:spacing w:after="20"/>
              <w:ind w:left="20"/>
              <w:jc w:val="both"/>
            </w:pPr>
            <w:r>
              <w:rPr>
                <w:rFonts w:ascii="Times New Roman"/>
                <w:b w:val="false"/>
                <w:i w:val="false"/>
                <w:color w:val="000000"/>
                <w:sz w:val="20"/>
              </w:rPr>
              <w:t>
3) дәрілік заттардың, медициналық бұйымдардың үлгілерін, стандартты үлгілерді, ерекшелік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9 (тоғыз) ай қалған үш еселенген сынақтар үшін жеткілікті мөлшерде (зертханалық сынақтар жүргізуді талап етпейтін жағдайларды қоспағанда) береді;</w:t>
            </w:r>
          </w:p>
          <w:p>
            <w:pPr>
              <w:spacing w:after="20"/>
              <w:ind w:left="20"/>
              <w:jc w:val="both"/>
            </w:pPr>
            <w:r>
              <w:rPr>
                <w:rFonts w:ascii="Times New Roman"/>
                <w:b w:val="false"/>
                <w:i w:val="false"/>
                <w:color w:val="000000"/>
                <w:sz w:val="20"/>
              </w:rPr>
              <w:t>
 4) көрсетілетін қызметті алушының сараптама жүргізу үшін соманы төлегенін растайтын құжаттың электрондық көшірмесі. Жеке басты куәландыратын құжат туралы мәліметтерді не заңды тұлғаны мемлекеттік тіркеу (қайта тіркеу) туралы цифрлық құжаттар сервисінен (сәйкестендіру үшін) электрондық құжатты, мемлекеттік ақпараттық жүйелерде қамтылған өтініш берушіні дара кәсіпкер ретінде мемлекеттік тіркеу туралы куәлікті мемлекеттік сараптама ұйымы "электрондық үкімет" шлюзі арқылы тиісті мемлекеттік ақпараттық жүйелерден алады.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 Өтініштің қағаз жеткізгіште қабылданғанын растау оның көшірмесінде құжаттар топтамасын қабылдау күні мен уақытын көрсете отырып көрсетілетін қызметті берушінің ӨҚО-да тіркелгені туралы белгі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 </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берушімен сараптама жүргізуге шарт жасасады және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төлем жүргізеді. Көрсетілетін қызметті алушының уәкілінің өкілеттілігі Қазақстан Республикасының азаматтық заңамасына сәйкес ресімделеді. Портал арқылы мемлекеттік көрсетілетін қызметті алу үшін ЭЦҚ болуы қажет. 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алады. </w:t>
            </w:r>
          </w:p>
          <w:p>
            <w:pPr>
              <w:spacing w:after="20"/>
              <w:ind w:left="20"/>
              <w:jc w:val="both"/>
            </w:pPr>
            <w:r>
              <w:rPr>
                <w:rFonts w:ascii="Times New Roman"/>
                <w:b w:val="false"/>
                <w:i w:val="false"/>
                <w:color w:val="000000"/>
                <w:sz w:val="20"/>
              </w:rPr>
              <w:t>
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7-қосымша</w:t>
            </w:r>
          </w:p>
        </w:tc>
      </w:tr>
    </w:tbl>
    <w:bookmarkStart w:name="z139" w:id="68"/>
    <w:p>
      <w:pPr>
        <w:spacing w:after="0"/>
        <w:ind w:left="0"/>
        <w:jc w:val="left"/>
      </w:pPr>
      <w:r>
        <w:rPr>
          <w:rFonts w:ascii="Times New Roman"/>
          <w:b/>
          <w:i w:val="false"/>
          <w:color w:val="000000"/>
        </w:rPr>
        <w:t xml:space="preserve"> Тіркеу куәлігінің қолданылу кезеңінде медициналық бұйымдардың тіркеу дерекнамасына енгізілетін өзгерістердің тізбесі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(ескертулер)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енгізуге қажетті құжаттар мен материалдардың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бұйымның өндірушісі өндірістік алаңы туралы мәліметтің өзгеруі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 - өндіруші (дайындаушы) елдің уәкілетті органы берген өндіріске жаңа лицензия. Өндіріс орны өзгерген жоқ. Сынақ әдістерін қосқанда өндірістік процесте немесе ерекшеліктерде өзгерістер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Енгізілген өзгерістерімен өндіруші елінде медициналық бұйымның тіркелгенін растайтын құжат (тіркеу куәлігі, немесе нотариат растаған, немесе Еркін сауда жасауға берілген сертификат (FreeSale) Экспортқа берілген сертификат) қазақ және орыс тілдеріне дәлме-дәл аудармасы бар.</w:t>
            </w:r>
          </w:p>
          <w:p>
            <w:pPr>
              <w:spacing w:after="20"/>
              <w:ind w:left="20"/>
              <w:jc w:val="both"/>
            </w:pPr>
            <w:r>
              <w:rPr>
                <w:rFonts w:ascii="Times New Roman"/>
                <w:b w:val="false"/>
                <w:i w:val="false"/>
                <w:color w:val="000000"/>
                <w:sz w:val="20"/>
              </w:rPr>
              <w:t>
Халықаралық куәландыру нормаларына және Қазақстан Республикасында белгіленген куәландыру нормаларына сәйкес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Өндіруші елдің уәкілетті органынан өзгерістер (өзгеріс енгізілген күнді көрсете отырып) енгізілгенін растайтын қазақ және орыс тілдеріне дәлме– дәл аудармасы бар құжатты уәкілетті өкіл куәландырады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Медициналық бұйымдарды өндірушінің сапа менеджменті жүйесіне арналған ISO 13485, GMP сертификаттарының көшірмелері не тиісті өңірлік немесе ұлттық стандарт) қазақ және орыс тілдеріне дәлме-дәл аудармасы бар (медициналық бұйымдарды өндірушіге және өндірістік алаңға ұсынылады). Халықаралық куәландыру нормаларына және Қазақстан Республикасында белгіленген куәландыру нормаларына сәйкес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(берілген елде куәландырылады) және Қазақстан Республикасында белгіленген куәландыру нормаларына сәйкес формат: PDF Халықаралық куәландыру нормаларына және Қазақстан Республикасында белгіленген куәландыру нормаларына сәйкес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Өндірушінің өндіріс процесі мен дайын өнімнің сапасы мен қауіпсіздігін бақылау өзгеріссіз қалатынын куәландыратын хаты, өзгерістер енгізілген күнді көрсете отырып, қазақ және орыс тілдеріне дәлме дәл аудармасымен уәкілетті өкіл куәландырады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w:t>
            </w:r>
          </w:p>
          <w:p>
            <w:pPr>
              <w:spacing w:after="20"/>
              <w:ind w:left="20"/>
              <w:jc w:val="both"/>
            </w:pPr>
            <w:r>
              <w:rPr>
                <w:rFonts w:ascii="Times New Roman"/>
                <w:b w:val="false"/>
                <w:i w:val="false"/>
                <w:color w:val="000000"/>
                <w:sz w:val="20"/>
              </w:rPr>
              <w:t>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Бекітілген нысан бойынша жинақтаушы және шығыс материалдарының тізбесі көрсетілген жаңартылған анықтама. Пішін бойынша орындау нұсқалары, формат: Excel,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JPEG форматында өзгертулер енгізілген таңбалау макеті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қайта ұйымдастыру туралы, оның атауының өзгеруі туралы, дара кәсіпкердің Т.А.Ә. (бар болған жағдайда), тұрғылықты мекенжайының өзгеруі туралы мәліметті қоса алғанда уәкілетті өкілі туралы мәліметтің өзгеруі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тиімділігіне және қауіпсіздігіне әсер ететін тіркеу куәлігіне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Өндірушінің уәкілетті өкілінің өкілеттігін растайтын құжаттың көшірмесі (өндірушінің сенімхаты)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Өзгерістерді растайтын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 және орыс тілдерінде енгізілген өзгерістермен медициналық бұйымның қаптамасы, заттаңбасы, стикері мәтінінің жобасы, форматы: PDF, JPEG.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 бұйымдар атауының өзгеруі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функционалдық сипаттамаларына әсер етпейтін медициналық бұйымдар атауын өзгерту қажеттілігінің дәлелденген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Өндіруші елде медициналық техниканың (медициналық бұйымның) тіркелгенін куәландыратын нотариат куәландырған құжат (тіркеу куәлігі немесе Еркін сату сертификаты (FreeSale) немесе Экспортқа сертификат) қазақ және орыс тілдеріне дәлме-дәл аудармасы бар өзгерістер енгізілді.</w:t>
            </w:r>
          </w:p>
          <w:p>
            <w:pPr>
              <w:spacing w:after="20"/>
              <w:ind w:left="20"/>
              <w:jc w:val="both"/>
            </w:pPr>
            <w:r>
              <w:rPr>
                <w:rFonts w:ascii="Times New Roman"/>
                <w:b w:val="false"/>
                <w:i w:val="false"/>
                <w:color w:val="000000"/>
                <w:sz w:val="20"/>
              </w:rPr>
              <w:t>
Халықаралық куәландыру нормаларына және Қазақстан Республикасында белгіленген куәландыру нормаларына сәйкес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бұйымның функционалдық және техникалық сипаттамаларына әсер етпейтін медициналық бұйымның атауын өзгерту қажеттігінің дәлелді негіздемесін қамтитын өндірушінің (дайындаушының) қазақ және орыс тілдеріне дәлме-дәл аудармасы бар хатын уәкілетті өкіл куәландырады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Өндіруші елде бекітілген қазақ және орыс тілдеріне дәлме-дәл аудармасы бар өзгерістер енгізілген медициналық бұйымды қолдану жөніндегі нұсқаулық</w:t>
            </w:r>
          </w:p>
          <w:p>
            <w:pPr>
              <w:spacing w:after="20"/>
              <w:ind w:left="20"/>
              <w:jc w:val="both"/>
            </w:pPr>
            <w:r>
              <w:rPr>
                <w:rFonts w:ascii="Times New Roman"/>
                <w:b w:val="false"/>
                <w:i w:val="false"/>
                <w:color w:val="000000"/>
                <w:sz w:val="20"/>
              </w:rPr>
              <w:t>
Өндіруші куәландырады, форматы: PDF (медициналық мақсаттағы бұйымға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 және орыс тілдерінде енгізілген өзгерістермен медициналық бұйымның қаптамасы, заттаңбасы, стикері мәтінінің жобасы. Өндіруші немесе оның уәкілетті өкілі куәландырады формат: PDF, DOC,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Енгізілген өзгерістермен қаптамалардың, заттаңбалардың, стикерлердің (қажет болған жағдайда) түрлі-түсті макеттері, форматы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 бұйымның жалпы түрінің фотографиялық бейнелері, мақсаты бойынша қолдануға қажетті керек-жарақтармен бірге (өлшемі кемінде 18 x 24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Бекітілген нысан бойынша жинақтаушы және шығыс материалдарының тізбесі көрсетілген жаңартылған анықтама. Пішін бойынша орындау нұсқалары, формат: Excel, PDF.</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Керек-жарақтардың және (немесе) жиынтықтаушылардың құрамы және (немесе) шығыс материалдарының бағдарламалық қамтамасыз етудің жаңару (жаңа нұсқасын орнату) құрамының өзгеруі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қауіпсіздігіне, сапасы мен тиімділігіне, медициналық бұйымның функционалдық сипаттамаларына әсер етпеуі. Медициналық бұйымның негізгі блогын қосу қарастырылмаған.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(дайындаушының) қазақ және орыс тілдеріндегі дәлме-дәл аудармасымен медициналық бұйымның функционалдық сипаттамаларына (in vitro (IVD) диагностика үшін медициналық бұйымның анықталатын талдауларының спектрін кеңейтуді қоса алғанда) әсер етпейтінін растайтын жиынтықтауыштар құрамын өзгерту қажеттігінің дәлелді негіздемесін және жиынтықтауыштардың жаңа тізбесін көрсете отырып, өндірушінің (дайындаушының) хатын уәкілетті өкіл куәландырады,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елде бекітілген қазақ және орыс тілдеріне дәлме-дәл аудармасы бар өзгерістер енгізілген медициналық бұйымды қолдану жөніндегі нұсқаулық</w:t>
            </w:r>
          </w:p>
          <w:p>
            <w:pPr>
              <w:spacing w:after="20"/>
              <w:ind w:left="20"/>
              <w:jc w:val="both"/>
            </w:pPr>
            <w:r>
              <w:rPr>
                <w:rFonts w:ascii="Times New Roman"/>
                <w:b w:val="false"/>
                <w:i w:val="false"/>
                <w:color w:val="000000"/>
                <w:sz w:val="20"/>
              </w:rPr>
              <w:t>
Өндіруші куәландырады, форматы: PDF (медициналық мақсаттағы бұйымға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Бекітілген нысан бойынша жинақтаушы және шығыс материалдарының тізбесі көрсетілген жаңартылған анықтама. Пішін бойынша орындау нұсқалары, формат: Excel,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 болып табылатын жинақтаушы, шығыс материалы қосылған жағдайда – медициналық бұйымның үлгілері (стерильді жағдайда барлық жиынтық ұсынылады) және сапасы бойынша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Бағдарламалық қамтамасыз етуді валидациялау және верификациялау нәтижелері (бағдарламалық қамтамасыз етуді өзгерту кезінде)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Қолдану бойынша көрсеткіштердің өзгеруі; қолдану салалары; қолдануға болмайтын жағдай; жағымсыз әсерлер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қолдану қауіпсіздігі сақталады және қауіпсіздік пен тиімділік жөніндегі клиникалық зерттеулердің деректерімен расталады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(дайындаушының) қазақ және орыс тілдеріне дәлме-дәл аудармасы бар енгізілетін өзгерістер қажеттігінің дәлелді негіздемесін қамтитын хатын уәкілетті өкіл растайды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Өндіруші елде бекітілген қазақ және орыс тілдеріне дәлме-дәл аудармасы бар өзгерістер енгізілген медициналық бұйымды қолдану жөніндегі нұсқаулық</w:t>
            </w:r>
          </w:p>
          <w:p>
            <w:pPr>
              <w:spacing w:after="20"/>
              <w:ind w:left="20"/>
              <w:jc w:val="both"/>
            </w:pPr>
            <w:r>
              <w:rPr>
                <w:rFonts w:ascii="Times New Roman"/>
                <w:b w:val="false"/>
                <w:i w:val="false"/>
                <w:color w:val="000000"/>
                <w:sz w:val="20"/>
              </w:rPr>
              <w:t>
Өндіруші куәландырады, форматы: PDF (медициналық мақсаттағы бұйымға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 бекітілген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JPEG форматындағы қаптамалардың, заттаңбалардың, стикерлердің (қажет болғанда) түрлі-түсті макеттері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Енгізілетін өзгерістерді айқындайтын клиникалық сынақтар нәтижелері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Жинақтаушы, керек-жарақтар, шығыс материалдарын өндірушілерді ауыстыру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және (немесе) шығыс материалдарының техникалық сипаттамасы және сапасын бақылау дайын өнімнің сапасын төмендетпеуге тиіс.</w:t>
            </w:r>
          </w:p>
          <w:p>
            <w:pPr>
              <w:spacing w:after="20"/>
              <w:ind w:left="20"/>
              <w:jc w:val="both"/>
            </w:pPr>
            <w:r>
              <w:rPr>
                <w:rFonts w:ascii="Times New Roman"/>
                <w:b w:val="false"/>
                <w:i w:val="false"/>
                <w:color w:val="000000"/>
                <w:sz w:val="20"/>
              </w:rPr>
              <w:t>
Медициналық бұйымның негізгі блогын өндірушіні ауыстыру қарастырылмаған.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 шарттарының GMP; ISO жиынтықтаушы және (немесе) шығыс материалдарының ұлттық және (немесе) халықаралық стандарттарына қазақ және орыс тілдеріне дәлме-дәл аудармасымен енгізілген өзгерістермен сәйкестігін растайтын нотариат куәландырған құжат,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Өндірушінің өндіріс процесі мен дайын өнімнің сапасы мен қауіпсіздігін бақылау қазақ және орыс тілдеріне теңтүпнұсқалы аудармасымен өзгеріссіз қалатынын куәландыратын хатын уәкілетті өкіл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Өндіруші елде бекітілген қазақ және орыс тілдеріне дәлме-дәл аудармасы бар өзгерістер енгізілген медициналық бұйымды қолдану жөніндегі нұсқаулық</w:t>
            </w:r>
          </w:p>
          <w:p>
            <w:pPr>
              <w:spacing w:after="20"/>
              <w:ind w:left="20"/>
              <w:jc w:val="both"/>
            </w:pPr>
            <w:r>
              <w:rPr>
                <w:rFonts w:ascii="Times New Roman"/>
                <w:b w:val="false"/>
                <w:i w:val="false"/>
                <w:color w:val="000000"/>
                <w:sz w:val="20"/>
              </w:rPr>
              <w:t>
Өндіруші куәландырады, форматы: PDF (медициналық мақсаттағы бұйымға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Бекітілген нысан бойынша жинақтаушы және шығыс материалдарының тізбесі көрсетілген жаңартылған анықтама. Пішін бойынша орындау нұсқалары, формат: Excel, PDF.</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бұйымның сақтау мерзімін ұлғайту (азайту)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өзгеруінің дәлелді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өндіріс процесі мен дайын өнімнің сапасы мен қауіпсіздігін бақылау өзгеріссіз қалатынын куәландыратын хатын өндіруші растайды.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дегенде үш сериядағы тұрақтылық туралы мәліметтер,</w:t>
            </w:r>
          </w:p>
          <w:p>
            <w:pPr>
              <w:spacing w:after="20"/>
              <w:ind w:left="20"/>
              <w:jc w:val="both"/>
            </w:pPr>
            <w:r>
              <w:rPr>
                <w:rFonts w:ascii="Times New Roman"/>
                <w:b w:val="false"/>
                <w:i w:val="false"/>
                <w:color w:val="000000"/>
                <w:sz w:val="20"/>
              </w:rPr>
              <w:t>
(жарамдылық мерзімін негіздейтін есеп) қазақ және орыс тілдеріне түпнұсқалық аудармасымен өндіруші куәландырады,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Өндіруші елде бекітілген қазақ және орыс тілдеріне дәлме-дәл аудармасы бар өзгерістер енгізілген медициналық бұйымды қолдану жөніндегі нұсқаулық</w:t>
            </w:r>
          </w:p>
          <w:p>
            <w:pPr>
              <w:spacing w:after="20"/>
              <w:ind w:left="20"/>
              <w:jc w:val="both"/>
            </w:pPr>
            <w:r>
              <w:rPr>
                <w:rFonts w:ascii="Times New Roman"/>
                <w:b w:val="false"/>
                <w:i w:val="false"/>
                <w:color w:val="000000"/>
                <w:sz w:val="20"/>
              </w:rPr>
              <w:t>
Өндіруші куәландырады, форматы: PDF (медициналық мақсаттағы бұйымға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Түрлі-түсті қаптамалар, заттаңбалар, стикерлер, формат: JPEG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Сақтау шарттарының өзгеруі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өзгеруінің дәлелді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(дайындаушының) белгіленген заңнамаға сәйкес өндірушінің фирмалық бланкісінде сақтау шарттарының өзгеруі туралы қазақ және орыс тілдеріне дәлме-дәл аудармасы бар негіздеме-хатын өндіруші немесе оның уәкілетті өкілі кәуландырады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Тұрақтылық жөніндегі қазақ және орыс тілдеріне дәлме-дәл аудармасы бар деректерді ( медициналық бұйымдарға арналған) кем дегенде үш серияда) өндіруші кәуландырады: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қазақ және орыс тілдеріне дәлме-дәл аудармасымен бекітілген,</w:t>
            </w:r>
          </w:p>
          <w:p>
            <w:pPr>
              <w:spacing w:after="20"/>
              <w:ind w:left="20"/>
              <w:jc w:val="both"/>
            </w:pPr>
            <w:r>
              <w:rPr>
                <w:rFonts w:ascii="Times New Roman"/>
                <w:b w:val="false"/>
                <w:i w:val="false"/>
                <w:color w:val="000000"/>
                <w:sz w:val="20"/>
              </w:rPr>
              <w:t>
енгізілген өзгерістері бар медициналық мақсаттағы бұйымды қолдану жөніндегі нұсқаулық Өндіруші куәландырады,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JPEG форматындағы қаптамалардың, заттаңбалардың, стикерлердің түрлі-түсті макеттері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бұйымның дайын өнімінің сапасын бақылау рәсімдерінің өзгеруі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рәсімдеріне өзгерістердің дәлелді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өндірістік процестің қазақ және орыс тілдеріне дәлме-дәл аудармасымен өзгеріссіз қалатынын куәландыратын хатын уәкілетті өкіл куәландырады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Мәлімделген бақылау рәсімі дайын өнімнің сапасы мен қауіпсіздігін төмендетпейтінін кәландыратын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Түпкілікті өнімнің сапасын реттейтін енгізілген өзгерістермен сапа жөніндегі құжаттама, түпкілікті өнімді талдау және бақылау әдістемесінің нотариатты куәландырылған сертификаты.</w:t>
            </w:r>
          </w:p>
          <w:p>
            <w:pPr>
              <w:spacing w:after="20"/>
              <w:ind w:left="20"/>
              <w:jc w:val="both"/>
            </w:pPr>
            <w:r>
              <w:rPr>
                <w:rFonts w:ascii="Times New Roman"/>
                <w:b w:val="false"/>
                <w:i w:val="false"/>
                <w:color w:val="000000"/>
                <w:sz w:val="20"/>
              </w:rPr>
              <w:t>
Қазақ және орыс тілдеріне түпнұсқалық аударманы өндіруші растайды,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Үлгілер, зертханалық сынақтар жүргізуге арналған стандартты үлгілер (қажет болған жағдайда)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 бұйымның қаптамасын өзгерту: медициналық бұйымның бастапқы қаптамасы; қайталама және (немесе) топтық қаптама, тасымалдық, аралық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өзгеруінің медициналық бұйымның тұрақтылығына, сапасына әсері (әсер етпеуі) туралы дәлелді негіздеме; қаптамалардың - медициналық бұйымның өзара әрекеттесуі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қаптамаға қатысты енгізілетін өзгерістер медициналық бұйымның тұрақтылығына, сапасына әсер ететінін (әсер етпейтінін) куәландыратын өндірушінің хаты Қазақ және орыс тілдеріне дәлме-дәл аударманы уәкілетті өкіл растайды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Түпкілікті өнімнің сапасын реттейтін енгізілген өзгерістермен сапа жөніндегі құжаттама, түпкілікті өнімді талдау және бақылау әдістемесінің нотариатты куәландырылған сертификаты.</w:t>
            </w:r>
          </w:p>
          <w:p>
            <w:pPr>
              <w:spacing w:after="20"/>
              <w:ind w:left="20"/>
              <w:jc w:val="both"/>
            </w:pPr>
            <w:r>
              <w:rPr>
                <w:rFonts w:ascii="Times New Roman"/>
                <w:b w:val="false"/>
                <w:i w:val="false"/>
                <w:color w:val="000000"/>
                <w:sz w:val="20"/>
              </w:rPr>
              <w:t>
Қазақ және орыс тілдеріне түпнұсқалық аударманы өндіруші растайды,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 және ескі үлгідегі қаптама, заттаңба, стикерлердің түрлі-түсті макеттері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бұйымның суреті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Стерильді медициналық бұйымдарға арналған үлгілер, бастапқы қаптамасы өзгерген кезде зертханалық сынақтар жүргізуге арналған стандартты үлгілер (қажет болған жағдайда)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таңбалауға 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өзгерістер енгізудің дәлелді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Word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берілген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енгізілген өзгерістер туралы негіздеме хаты. Қазақ және орыс тілдеріне дәлме-дәл аударманы уәкілетті өкіл растайды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JPEG форматындағы ескі және жаңа үлгідегі қаптамалардың, жапсырмалардың, стикерлердің түрлі-түсті макеттері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бұйымның қазақ және орыс тілдеріндегі қаптама макетінің, затбелгісінің, стикерінің мәтін жобасы, форматы: PDF,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бұйымның суреті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Өндіруші елде бекітілген, енгізілген өзгерістері бар медициналық техниканы пайдалану құжаты (түпнұсқа нұсқасы) қазақ және орыс тілдеріне дәлме-дәл аудармасы бар (өндіруші елде бекітілген құжатты өндіруші куәландырады) Қазақ және орыс тілдеріндегі дәлме-дәл аударманы уәкілетті өкіл куәландырады) формат: PDF немесе қазақ және орыс тілдерінде өзгерістер енгізілген медициналық бұйымды қолдану жөніндегі нұсқаулықтардың жобалары. Өтініш беруші куәландырады, форматы: PDF, DOC.</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