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ea7cb" w14:textId="fcea7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қауіпсіздік органдарының тергеу изоляторларындағы адамдарды күзету мен қадағалауды жүзеге асыру қағидаларын бекіту туралы" Қазақстан Республикасы Ұлттық қауіпсіздік комитеті Төрағасының 2015 жылғы 6 сәуірдегі № 19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қауіпсіздік комитеті Төрағасының 2023 жылғы 19 сәуірдегі № 19/қе бұйрығы. Қазақстан Республикасының Әділет министрлігінде 2023 жылғы 21 сәуірде № 32348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ұлттық қауіпсіздік органдарының тергеу изоляторларындағы адамдарды күзету мен қадағалауды жүзеге асыру қағидаларын бекіту туралы" Қазақстан Республикасы Ұлттық қауіпсіздік комитеті Төрағасының 2015 жылғы 6 сәуірдегі № 19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10988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Президентінің 1996 жылғы 1 сәуірдегі № 2922 Жарлығымен бекітілген Қазақстан Республикасының Ұлттық қауіпсіздік комитеті туралы ереже 15-тармағының </w:t>
      </w:r>
      <w:r>
        <w:rPr>
          <w:rFonts w:ascii="Times New Roman"/>
          <w:b w:val="false"/>
          <w:i w:val="false"/>
          <w:color w:val="000000"/>
          <w:sz w:val="28"/>
        </w:rPr>
        <w:t>45)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бұйрықпен бекітілген Қазақстан Республикасы ұлттық қауіпсіздік органдарының тергеу изоляторларындағы адамдарды күзету мен қадағалауды жүзеге асыру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Қазақстан Республикасы ұлттық қауіпсіздік органдарының тергеу изоляторларындағы адамдарды күзету мен қадағалауды жүзеге асыру қағидалары (бұдан әрі – Қағидалар) Қазақстан Республикасы Президентінің 1996 жылғы 1 сәуірдегі № 2922 Жарлығымен бекітілген Қазақстан Республикасының Ұлттық қауіпсіздік комитеті (бұдан әрі – ҰҚК) туралы ереже 15-тармағының </w:t>
      </w:r>
      <w:r>
        <w:rPr>
          <w:rFonts w:ascii="Times New Roman"/>
          <w:b w:val="false"/>
          <w:i w:val="false"/>
          <w:color w:val="000000"/>
          <w:sz w:val="28"/>
        </w:rPr>
        <w:t>45)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Қазақстан Республикасы ұлттық қауіпсіздік органдарының тергеу изоляторларындағы (бұдан әрі – тергеу изоляторы) күдіктілерді, айыпталушыларды және сотталғандарды (бұдан әрі – күдіктілер мен айыпталушылар) күзету мен қадағалауды жүзеге асыру тәртібін айқындайды.".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7-тараулардың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"1-тарау. Жалпы ережелер";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"2-тарау. Кезекші ауысымдардың қызметті атқаруын ұйымдастыру тәртібі";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"3-тарау. Тергеу изоляторларындағы қауіпсіздік шаралары, дене күшін, арнайы құралдарды, газ және оқ ататын қаруларды қолдануға негіздемелер";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"4-тарау. Күдіктілер мен айыпталушыларды айдауылмен алып жүру тәртібі";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"5-тарау. Шиелініскен күрделі жағдайларда күзету мен қадағалауды қамтамасыз ету тәртібі";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"6-тарау. Жеке құрамды күшейтілген күзетке ауыстыру";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"7-тарау. Күзет пен қадағалау, дабыл және байланыс техникалық құралдарын пайдалану".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қауіпсіздік комитетінің Тергеу изоляторы Қазақстан Республикасының заңнамасында белгіленген тәртіппен: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Ұлттық қауіпсіздік комитетінің интернет-ресурсына орналастыруды;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күні ішінде Қазақстан Республикасы Ұлттық қауіпсіздік комитетінің Заң департаментіне осы тармақтың 1) және 2) тармақшаларында көзделген іс-шаралардың орындалғаны туралы мәліметтерді ұсынуды қамтамасыз етсін.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Ұлттық қауіпсіздік комитеті Төрағасының жетекшілік ететін орынбасарына жүктелсін.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бұйрықпен Қазақстан Республикасы ұлттық қауіпсіздік органдарының қызметкерлері оларға қатысты бөлігінде таныстырылсын.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қауіпсіздік комитетінің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