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3ffc" w14:textId="43c3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бұйрықтарға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2023 жылғы 21 сәуірдегі № 141-НҚ бұйрығы. Қазақстан Республикасының Әділет министрлігінде 2023 жылғы 24 сәуірде № 32357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"Телерадио хабарларын тарату қызметтерін көрсету қағидаларын бекіту туралы" Қазақстан Республикасы Мәдениет және ақпарат министрінің 2012 жылғы 29 маусымдағы № 89/1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7820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Телерадио хабарларын тарату қызметтерін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"Телерадио хабарларын тарату жүйелерінің техникалық пайдалану қағидаларын бекіту туралы" Қазақстан Республикасы Көлік және коммуникация министрінің 2012 жылғы 20 маусымдағы № 352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7805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"Телерадио хабарларын тарату туралы" Қазақстан Республикасы Заңының 7-бабының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Телерадио хабарларын тарату жүйелерінің техникалық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Телерадио хабарларын тарату жүйелерінің техникалық пайдалану қағидалары (бұдан әрі – Қағида) "Телерадио хабарларын тарату туралы" Қазақстан Республикасы Заңының (бұдан әрі – Заң)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телерадио хабарларын тарату жүйелерінің техникалық пайдалану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Телерадио хабарларын тарату жүйелерінің техникалық пайдалану тәртібі";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Ақпарат және қоғамдық даму министрлігінің Ақпарат комитеті Қазақстан Республикасының заңнамасында белгіленген тәртіппен: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Ақпарат және қоғамдық даму министрлігінің интернет-ресурсында орналастыруды;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етсін.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 және қоғамдық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