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e03f" w14:textId="bc0e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"Аяқ киім тауарларын таңбалау мен қадағалау қағидаларын бекіту туралы" Қазақстан Республикасы Индустрия және инфрақұрылымдық даму министрінің 2021 жылғы 30 қыркүйектегі № 518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20 сәуірдегі № 269 бұйрығы. Қазақстан Республикасының Әділет министрлігінде 2023 жылғы 25 сәуірде № 32361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"Аяқ киім тауарларын таңбалау мен қадағалау қағидаларын бекіту туралы" Қазақстан Республикасы Индустрия және инфрақұрылымдық даму министрінің 2021 жылғы 30 қыркүйектегі № 518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24624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Аяқ киім тауарларын таңбалау мен қадағалау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аяқ киім тауарлары айналымына қатысушыға берілген, ТТҚ АЖ-да тіркеу кезінде көрсетілген аяқ киім тауарлары айналамына қатысушының ЖСН-на немесе БСН-на сәйкес келмейтін ЖСН немесе БСН қамтитын ЭЦҚ-ны пайдалану;".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комитеті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