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b08b" w14:textId="782b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"Сақтандыру сыйлықақыларын субсидиялау қағидаларын бекіту туралы" Қазақстан Республикасы Ауыл шаруашылығы министрінің 2020 жылғы 19 мамырдағы № 172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2023 жылғы 20 сәуірдегі № 147 бұйрығы. Қазақстан Республикасының Әділет министрлігінде 2023 жылғы 25 сәуірде № 32365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"Сақтандыру сыйлықақыларын субсидиялау қағидаларын бекіту туралы" Қазақстан Республикасы Ауыл шаруашылығы министрінің 2020 жылдың 19 мамырындағы № 172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20673 болып тіркелген) мынадай өзгерістер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Сақтандыру сыйлықақыларын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сақтандырудың ақпараттық жүйесі мен банктік төлем жүйесінің ақпараттық өзара іс-қимылы нәтижесінде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субсидиялау мөлшеріне сәйкес сақтанушының сақтандыру сыйлықақысының бір бөлігін төлегенін растауы;";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Сақтанушы сақтандырудың ақпараттық жүйесі арқылы таңдап алынған сақтандырушымен сақтандыру шартын жасасады және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субсидиялау мөлшеріне сәйкес сақтандыру сыйлықақысының бір бөлігін төлейді.".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Қаржылық құралдар және микрокредит беру департаменті заңнамада белгіленген тәртіппен: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Бәсекелістікті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және дамыту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нарығын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дамыту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