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e39a" w14:textId="de8e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мемлекеттік кірістер органдарының кодтарын бекіту туралы" Қазақстан Республикасы Қаржы министрінің 2018 жылғы 12 ақпандағы № 159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2023 жылғы 27 сәуірдегі № 429 бұйрығы. Қазақстан Республикасының Әділет министрлігінде 2023 жылғы 28 сәуірде № 32386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мемлекеттік кірістер органдарының кодтарын бекіту туралы" Қазақстан Республикасы Қаржы министрінің 2018 жылғы 12 ақпандағы № 159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16402 болып тіркелген) мынадай толықтыру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мемлекеттік кірістер органдарының </w:t>
      </w:r>
      <w:r>
        <w:rPr>
          <w:rFonts w:ascii="Times New Roman"/>
          <w:b w:val="false"/>
          <w:i w:val="false"/>
          <w:color w:val="000000"/>
          <w:sz w:val="28"/>
        </w:rPr>
        <w:t>кодтары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240-1-жолмен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ҚМ МКК Астана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МКД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МКБ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Премьер-Министрінің орынбасары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