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6d95" w14:textId="74f6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27 сәуірдегі № 426 бұйрығы. Қазақстан Республикасының Әділет министрлігінде 2023 жылғы 28 сәуірде № 32387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16603 болып тіркелді)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Кедендік әкелу баждарын төлеуін кейінге қалдыруды немесе бөліп төлеуді ұсыну үшін негіздемелерін растау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Мемлекеттік көрсетілетін қызметті Қазақстан Республикасы Қаржы министрлігінің Мемлекеттік кірістер комитетінің облыстар, республикалық маңыздылығы бар қалалары мен астана бойынша аумақтық органдары (бұдан әрі – көрсетілетін қызметті беруші) көрсетеді.</w:t>
      </w:r>
    </w:p>
    <w:bookmarkEnd w:id="2"/>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бірінші және екінші бөліктері мынадай редакцияда жазылсын:</w:t>
      </w:r>
    </w:p>
    <w:bookmarkStart w:name="z6" w:id="3"/>
    <w:p>
      <w:pPr>
        <w:spacing w:after="0"/>
        <w:ind w:left="0"/>
        <w:jc w:val="both"/>
      </w:pPr>
      <w:r>
        <w:rPr>
          <w:rFonts w:ascii="Times New Roman"/>
          <w:b w:val="false"/>
          <w:i w:val="false"/>
          <w:color w:val="000000"/>
          <w:sz w:val="28"/>
        </w:rPr>
        <w:t xml:space="preserve">
      "3. Қызмет көрсету процесінің сипаттамаларын, нысанын, мазмұны мен нәтижесін, сондай-ақ мемлекеттік көрсетілетін қызметті ұсыну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әкелу баждарын төлеуін мерзімдерін өзгерту" мемлекеттік қызмет көрсетуге қойылатын негізгі талаптардың тізбесі (бұдан әрі – Тізбе) жазылған.</w:t>
      </w:r>
    </w:p>
    <w:bookmarkEnd w:id="3"/>
    <w:p>
      <w:pPr>
        <w:spacing w:after="0"/>
        <w:ind w:left="0"/>
        <w:jc w:val="both"/>
      </w:pPr>
      <w:r>
        <w:rPr>
          <w:rFonts w:ascii="Times New Roman"/>
          <w:b w:val="false"/>
          <w:i w:val="false"/>
          <w:color w:val="000000"/>
          <w:sz w:val="28"/>
        </w:rPr>
        <w:t xml:space="preserve">
      Жеке және заңды тұлғалар (бұдан әрі – көрсетілетін қызметті алушы) мемлекеттік көрсетілетін қызметті алу үшін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әкелу баждарын төлеуді кейінге қалдыруды немесе бөліп төлеуді ұсыну туралы шешім қабылдау туралы өтінішті (бұдан әрі – өтініш) және Тізбенің 8-тармағында көзделген тізбе бойынша құжаттар топтамасын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екінші бөлігінің 2) тармақшасы мынадай редакцияда жазылсын:</w:t>
      </w:r>
    </w:p>
    <w:bookmarkEnd w:id="4"/>
    <w:bookmarkStart w:name="z9" w:id="5"/>
    <w:p>
      <w:pPr>
        <w:spacing w:after="0"/>
        <w:ind w:left="0"/>
        <w:jc w:val="both"/>
      </w:pPr>
      <w:r>
        <w:rPr>
          <w:rFonts w:ascii="Times New Roman"/>
          <w:b w:val="false"/>
          <w:i w:val="false"/>
          <w:color w:val="000000"/>
          <w:sz w:val="28"/>
        </w:rPr>
        <w:t>
      "2) 1 (бір) жұмыс күні ішінде – курьерлік және (немесе) пошталық байланыс және (немесе) ақпараттық жүйе арқылы көрсетілетін қызметті берушіге жіберіледі;</w:t>
      </w:r>
    </w:p>
    <w:bookmarkEnd w:id="5"/>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Қағиданың </w:t>
      </w:r>
      <w:r>
        <w:rPr>
          <w:rFonts w:ascii="Times New Roman"/>
          <w:b w:val="false"/>
          <w:i w:val="false"/>
          <w:color w:val="000000"/>
          <w:sz w:val="28"/>
        </w:rPr>
        <w:t>1-қосымшасының</w:t>
      </w:r>
      <w:r>
        <w:rPr>
          <w:rFonts w:ascii="Times New Roman"/>
          <w:b w:val="false"/>
          <w:i w:val="false"/>
          <w:color w:val="000000"/>
          <w:sz w:val="28"/>
        </w:rPr>
        <w:t xml:space="preserve">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4-қосымшасына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қағаз жеткізгіште мемлекеттік қызмет көрсету кезінде өтініштер мен құжаттарды қабылдау күні мемлекеттік қызмет көрсету мерзіміне кірмейді.";</w:t>
      </w:r>
    </w:p>
    <w:bookmarkStart w:name="z10" w:id="6"/>
    <w:p>
      <w:pPr>
        <w:spacing w:after="0"/>
        <w:ind w:left="0"/>
        <w:jc w:val="both"/>
      </w:pPr>
      <w:r>
        <w:rPr>
          <w:rFonts w:ascii="Times New Roman"/>
          <w:b w:val="false"/>
          <w:i w:val="false"/>
          <w:color w:val="000000"/>
          <w:sz w:val="28"/>
        </w:rPr>
        <w:t>
      үшінші бөлігі мынадай редакцияда жазылсын:</w:t>
      </w:r>
    </w:p>
    <w:bookmarkEnd w:id="6"/>
    <w:bookmarkStart w:name="z11" w:id="7"/>
    <w:p>
      <w:pPr>
        <w:spacing w:after="0"/>
        <w:ind w:left="0"/>
        <w:jc w:val="both"/>
      </w:pPr>
      <w:r>
        <w:rPr>
          <w:rFonts w:ascii="Times New Roman"/>
          <w:b w:val="false"/>
          <w:i w:val="false"/>
          <w:color w:val="000000"/>
          <w:sz w:val="28"/>
        </w:rPr>
        <w:t>
      "4 (төрт) сағат ішінде – көрсетілетін қызметті берушінің кеңсе қызметкері курьерлік және (немесе) пошталық байланыс, және (немесе) ақпараттық жүйе арқылы ұсынған құжаттарды қабылдайды, ЭҚАБЖ-да тіркейді және құжаттар топтамасын қарау үшін көрсетілетін қызметті берушінің басшысына не оның міндетін атқарушыға береді, ол көрсетілетін қызметті берушінің жауапты орындаушысын айқындайды.";</w:t>
      </w:r>
    </w:p>
    <w:bookmarkEnd w:id="7"/>
    <w:bookmarkStart w:name="z12" w:id="8"/>
    <w:p>
      <w:pPr>
        <w:spacing w:after="0"/>
        <w:ind w:left="0"/>
        <w:jc w:val="both"/>
      </w:pPr>
      <w:r>
        <w:rPr>
          <w:rFonts w:ascii="Times New Roman"/>
          <w:b w:val="false"/>
          <w:i w:val="false"/>
          <w:color w:val="000000"/>
          <w:sz w:val="28"/>
        </w:rPr>
        <w:t>
      он төртінші бөлігі мынадай редакцияда жазылсын:</w:t>
      </w:r>
    </w:p>
    <w:bookmarkEnd w:id="8"/>
    <w:bookmarkStart w:name="z13" w:id="9"/>
    <w:p>
      <w:pPr>
        <w:spacing w:after="0"/>
        <w:ind w:left="0"/>
        <w:jc w:val="both"/>
      </w:pPr>
      <w:r>
        <w:rPr>
          <w:rFonts w:ascii="Times New Roman"/>
          <w:b w:val="false"/>
          <w:i w:val="false"/>
          <w:color w:val="000000"/>
          <w:sz w:val="28"/>
        </w:rPr>
        <w:t>
      "Мемлекеттік қызметті көрсету нәтижесіне көрсетілетін қызметті берушінің басшысы не оның міндетін атқарушы тұлға қол қояды және Мемлекеттік корпорацияға курьерлік және (немесе) пошталық байланыс, және (немесе) ақпараттық жүйе арқылы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"5. Заңның 5-бабы 2-тармағының 11) тармақшасына сәйкес деректерді мемлекеттік қызметтерді көрсету мониторингінің ақпараттық жүйесіне енгізу тәртібі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10"/>
    <w:bookmarkStart w:name="z16" w:id="11"/>
    <w:p>
      <w:pPr>
        <w:spacing w:after="0"/>
        <w:ind w:left="0"/>
        <w:jc w:val="both"/>
      </w:pPr>
      <w:r>
        <w:rPr>
          <w:rFonts w:ascii="Times New Roman"/>
          <w:b w:val="false"/>
          <w:i w:val="false"/>
          <w:color w:val="000000"/>
          <w:sz w:val="28"/>
        </w:rPr>
        <w:t xml:space="preserve">
      Осы Қағидаларға өзгерістер (және) немесе толықтырулар енгізу кезінде көрсетілетін қызметті беруші Қазақстан Республикасының Әділет министрлігінде мемлекеттік тіркелгеннен кейін 3 (үш) жұмыс күні ішінде енгізілген өзгерістер (және) немесе толықтырулар туралы ақпаратты электрондық құжат айналымы жүйесі арқылы Бірыңғай байланыс орталығына және Мемлекеттік корпорацияға жібереді."; </w:t>
      </w:r>
    </w:p>
    <w:bookmarkEnd w:id="11"/>
    <w:bookmarkStart w:name="z17" w:id="12"/>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1-қосымшасы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4-қосымшасымен толықтырылсын.</w:t>
      </w:r>
    </w:p>
    <w:bookmarkEnd w:id="13"/>
    <w:bookmarkStart w:name="z19" w:id="1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4"/>
    <w:bookmarkStart w:name="z20" w:id="1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5"/>
    <w:bookmarkStart w:name="z21" w:id="1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6"/>
    <w:bookmarkStart w:name="z22" w:id="1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23" w:id="18"/>
    <w:p>
      <w:pPr>
        <w:spacing w:after="0"/>
        <w:ind w:left="0"/>
        <w:jc w:val="both"/>
      </w:pPr>
      <w:r>
        <w:rPr>
          <w:rFonts w:ascii="Times New Roman"/>
          <w:b w:val="false"/>
          <w:i w:val="false"/>
          <w:color w:val="000000"/>
          <w:sz w:val="28"/>
        </w:rPr>
        <w:t>
      4) Қазақстан Республикасы Әділет министрлігінде мемлекеттік тіркелгеннен кейін он жұмыс күні ішінде "электрондық үкiметтiң" ақпараттық-коммуникациялық инфрақұрылым операторына, Бірыңғай байланыс орталығына Мемлекеттік көрсетілетін қызмет қағидаларына өзгерістер (және) немесе толықтырулар енгізу туралы ақпаратты жолдасын.</w:t>
      </w:r>
    </w:p>
    <w:bookmarkEnd w:id="18"/>
    <w:bookmarkStart w:name="z24" w:id="19"/>
    <w:p>
      <w:pPr>
        <w:spacing w:after="0"/>
        <w:ind w:left="0"/>
        <w:jc w:val="both"/>
      </w:pPr>
      <w:r>
        <w:rPr>
          <w:rFonts w:ascii="Times New Roman"/>
          <w:b w:val="false"/>
          <w:i w:val="false"/>
          <w:color w:val="000000"/>
          <w:sz w:val="28"/>
        </w:rPr>
        <w:t>
      3. Осы бұйрық алғашқы ресми жарияланғаннан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27 сәуірдегі</w:t>
            </w:r>
            <w:r>
              <w:br/>
            </w:r>
            <w:r>
              <w:rPr>
                <w:rFonts w:ascii="Times New Roman"/>
                <w:b w:val="false"/>
                <w:i w:val="false"/>
                <w:color w:val="000000"/>
                <w:sz w:val="20"/>
              </w:rPr>
              <w:t>№ 426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әкелу баждарын</w:t>
            </w:r>
            <w:r>
              <w:br/>
            </w:r>
            <w:r>
              <w:rPr>
                <w:rFonts w:ascii="Times New Roman"/>
                <w:b w:val="false"/>
                <w:i w:val="false"/>
                <w:color w:val="000000"/>
                <w:sz w:val="20"/>
              </w:rPr>
              <w:t>төлеуді кейінге қалдыруды</w:t>
            </w:r>
            <w:r>
              <w:br/>
            </w:r>
            <w:r>
              <w:rPr>
                <w:rFonts w:ascii="Times New Roman"/>
                <w:b w:val="false"/>
                <w:i w:val="false"/>
                <w:color w:val="000000"/>
                <w:sz w:val="20"/>
              </w:rPr>
              <w:t>немесе бөліп төлеуді ұсыну</w:t>
            </w:r>
            <w:r>
              <w:br/>
            </w:r>
            <w:r>
              <w:rPr>
                <w:rFonts w:ascii="Times New Roman"/>
                <w:b w:val="false"/>
                <w:i w:val="false"/>
                <w:color w:val="000000"/>
                <w:sz w:val="20"/>
              </w:rPr>
              <w:t>үшін негіздемелерін растау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 w:id="20"/>
    <w:p>
      <w:pPr>
        <w:spacing w:after="0"/>
        <w:ind w:left="0"/>
        <w:jc w:val="left"/>
      </w:pPr>
      <w:r>
        <w:rPr>
          <w:rFonts w:ascii="Times New Roman"/>
          <w:b/>
          <w:i w:val="false"/>
          <w:color w:val="000000"/>
        </w:rPr>
        <w:t xml:space="preserve"> "Кедендік баждарды төлеу мерзімін өзгерту" мемлекеттік қызмет көрсетуге қойылатын негізгі талаптардың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 Қаржы министрлігі Мемлекеттік кірістер комитетінің облыстар, республикалық маңыздылығы бар қалалары мен а</w:t>
            </w:r>
            <w:r>
              <w:rPr>
                <w:rFonts w:ascii="Times New Roman"/>
                <w:b/>
                <w:i w:val="false"/>
                <w:color w:val="000000"/>
                <w:sz w:val="20"/>
              </w:rPr>
              <w:t>стана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5 (бес)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төлеуді туралы шешім немесе кедендік әкелу баждарын төлеуді кейінге қалдыру немесе бөліп төлеуге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w:t>
            </w:r>
          </w:p>
          <w:p>
            <w:pPr>
              <w:spacing w:after="20"/>
              <w:ind w:left="20"/>
              <w:jc w:val="both"/>
            </w:pPr>
            <w:r>
              <w:rPr>
                <w:rFonts w:ascii="Times New Roman"/>
                <w:b w:val="false"/>
                <w:i w:val="false"/>
                <w:color w:val="000000"/>
                <w:sz w:val="20"/>
              </w:rPr>
              <w:t>
1) осы Кедендік әкелу баждарын төлеуді кейінге қалдыруды немесе бөліп төлеуді ұсыну үшін негіздемелерін растау қағидаларына 2-қосымшаға сәйкес нысан бойынша өтініш;</w:t>
            </w:r>
          </w:p>
          <w:p>
            <w:pPr>
              <w:spacing w:after="20"/>
              <w:ind w:left="20"/>
              <w:jc w:val="both"/>
            </w:pPr>
            <w:r>
              <w:rPr>
                <w:rFonts w:ascii="Times New Roman"/>
                <w:b w:val="false"/>
                <w:i w:val="false"/>
                <w:color w:val="000000"/>
                <w:sz w:val="20"/>
              </w:rPr>
              <w:t xml:space="preserve">
2) өтінішке кедендік әкелу баждарын төлеуді кейінге қалдыруды немесе бөліп төлеуді ұсыну және "Қазақстан Республикасындағы кедендік реттеу туралы" Қазақстан Республикасы Кодексінің 92-бабы </w:t>
            </w:r>
            <w:r>
              <w:rPr>
                <w:rFonts w:ascii="Times New Roman"/>
                <w:b w:val="false"/>
                <w:i w:val="false"/>
                <w:color w:val="000000"/>
                <w:sz w:val="20"/>
              </w:rPr>
              <w:t>2-тармағында</w:t>
            </w:r>
            <w:r>
              <w:rPr>
                <w:rFonts w:ascii="Times New Roman"/>
                <w:b w:val="false"/>
                <w:i w:val="false"/>
                <w:color w:val="000000"/>
                <w:sz w:val="20"/>
              </w:rPr>
              <w:t xml:space="preserve"> көрсетілген негіздемелерін растау үшін қажетті құжаттардың тізбесі қоса беріледі:</w:t>
            </w:r>
          </w:p>
          <w:p>
            <w:pPr>
              <w:spacing w:after="20"/>
              <w:ind w:left="20"/>
              <w:jc w:val="both"/>
            </w:pPr>
            <w:r>
              <w:rPr>
                <w:rFonts w:ascii="Times New Roman"/>
                <w:b w:val="false"/>
                <w:i w:val="false"/>
                <w:color w:val="000000"/>
                <w:sz w:val="20"/>
              </w:rPr>
              <w:t>
төлеушіге дүлей зілзала, технологиялық апат немесе еңсерілмейтін күштің өзгеде мән-жайлары нәтижесінде залал келтірілген кезде:</w:t>
            </w:r>
          </w:p>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халыққа щұғыл медициналық және психологиялық көмек көрсету, өрт қауіпсіздігін қамтамасыз ету және Қазақстан Республикасының және оның аумақтық бөлімшелерінің және (немесе) индустрия және индустриялық-инновациялық қызмет салаларында өнеркәсіптік қауіпсіздік және оның аумақтық бөлімшілері бөлігіндегі азаматтық қорғау саласындағы мемлекеттік органдардың аумақтық бөлімшелерінің төтенше жағдайлар туралы жазбаша растауы;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кедендік әкелу баждарын төлеушіге мемлекеттік бюджеттен қаржыландыру немесе осы тұлға орындаған мемлекеттік тапсырысқа ақы төлеу кідіртілген кезде:</w:t>
            </w:r>
          </w:p>
          <w:p>
            <w:pPr>
              <w:spacing w:after="20"/>
              <w:ind w:left="20"/>
              <w:jc w:val="both"/>
            </w:pPr>
            <w:r>
              <w:rPr>
                <w:rFonts w:ascii="Times New Roman"/>
                <w:b w:val="false"/>
                <w:i w:val="false"/>
                <w:color w:val="000000"/>
                <w:sz w:val="20"/>
              </w:rPr>
              <w:t>
мемлекеттік бюджеттен қаржыландыру немесе осы тұлға орындаған мемлекеттік тапсырысқа ақы төлеуді кідірту туралы мемлекеттік бюджеттік бағдарламалардың тиісті әкімшісінің жазбаша растауы;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Қазақстан Республикасының халықаралық шарттары шеңберінде тауарларды жеткізуді жүзеге асыру кезінде:</w:t>
            </w:r>
          </w:p>
          <w:p>
            <w:pPr>
              <w:spacing w:after="20"/>
              <w:ind w:left="20"/>
              <w:jc w:val="both"/>
            </w:pPr>
            <w:r>
              <w:rPr>
                <w:rFonts w:ascii="Times New Roman"/>
                <w:b w:val="false"/>
                <w:i w:val="false"/>
                <w:color w:val="000000"/>
                <w:sz w:val="20"/>
              </w:rPr>
              <w:t>
Қазақстан Республикасының тиісті халықаралық шарттарының расталған көшірмелері;</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Еуразиялық экономикалық одаққа мүше мемлекеттердің ауыл шаруашылығы қызметін жүзеге асыратын ұйымдар Еуразиялық экономикалық одақтың кедендік аумағына, көшет немесе себу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әкелу не оларды көрсетілген ұйымдар үшін жеткізу кезде:</w:t>
            </w:r>
          </w:p>
          <w:p>
            <w:pPr>
              <w:spacing w:after="20"/>
              <w:ind w:left="20"/>
              <w:jc w:val="both"/>
            </w:pPr>
            <w:r>
              <w:rPr>
                <w:rFonts w:ascii="Times New Roman"/>
                <w:b w:val="false"/>
                <w:i w:val="false"/>
                <w:color w:val="000000"/>
                <w:sz w:val="20"/>
              </w:rPr>
              <w:t>
ауыл шаруашылығы қызметін жүзеге асыратын заңды тұлғаны мемлекеттік тіркеу туралы анықтамасы немесе куәлігі, көрсетілетін қызметті беруші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Еуразиялық экономикалық комиссия (бұдан әрі – Комиссия) айқындайтын өзге де негіздер болған кезде өтінішке кедендік әкелу баждарын төлеуді кейінге қалдыруды немесе бөліп төлеуді ұсыну үшін қажетті құжаттардың тізбесі Комиссиямен айқындалады.</w:t>
            </w:r>
          </w:p>
          <w:p>
            <w:pPr>
              <w:spacing w:after="20"/>
              <w:ind w:left="20"/>
              <w:jc w:val="both"/>
            </w:pPr>
            <w:r>
              <w:rPr>
                <w:rFonts w:ascii="Times New Roman"/>
                <w:b w:val="false"/>
                <w:i w:val="false"/>
                <w:color w:val="000000"/>
                <w:sz w:val="20"/>
              </w:rPr>
              <w:t xml:space="preserve">
Кодекстің 92-бабы </w:t>
            </w:r>
            <w:r>
              <w:rPr>
                <w:rFonts w:ascii="Times New Roman"/>
                <w:b w:val="false"/>
                <w:i w:val="false"/>
                <w:color w:val="000000"/>
                <w:sz w:val="20"/>
              </w:rPr>
              <w:t>3-тармағында</w:t>
            </w:r>
            <w:r>
              <w:rPr>
                <w:rFonts w:ascii="Times New Roman"/>
                <w:b w:val="false"/>
                <w:i w:val="false"/>
                <w:color w:val="000000"/>
                <w:sz w:val="20"/>
              </w:rPr>
              <w:t xml:space="preserve"> көрсетілген негіздемелерді растау үшін өтінішке кедендік әкелу баждарын төлеуді кейінге қалдыруды немесе бөліп төлеуді ұсыну үшін қажетті құжаттардың тізбесі:</w:t>
            </w:r>
          </w:p>
          <w:p>
            <w:pPr>
              <w:spacing w:after="20"/>
              <w:ind w:left="20"/>
              <w:jc w:val="both"/>
            </w:pPr>
            <w:r>
              <w:rPr>
                <w:rFonts w:ascii="Times New Roman"/>
                <w:b w:val="false"/>
                <w:i w:val="false"/>
                <w:color w:val="000000"/>
                <w:sz w:val="20"/>
              </w:rPr>
              <w:t>
өнеркәсіптік қайта өңдеуде пайдалану үшін тауарларды, оның ішінде шикізатты, материалдарды, технологиялық жабдықты, олардың құрауыштарын мен оның қосалқы бөлшектерін әкелу кезінде:</w:t>
            </w:r>
          </w:p>
          <w:p>
            <w:pPr>
              <w:spacing w:after="20"/>
              <w:ind w:left="20"/>
              <w:jc w:val="both"/>
            </w:pPr>
            <w:r>
              <w:rPr>
                <w:rFonts w:ascii="Times New Roman"/>
                <w:b w:val="false"/>
                <w:i w:val="false"/>
                <w:color w:val="000000"/>
                <w:sz w:val="20"/>
              </w:rPr>
              <w:t xml:space="preserve">
шикізаттың, материалдардың, технологиялық жабдықтың, оларды өнеркәсіптік қайта өңдеуде пайдалану үшін құрауыштар мен оның қосалқы бөлшектерін, сондай-ақ коммерциялық құжаттарын жеткізу туралы шарт (келісімшарт);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w:t>
            </w:r>
          </w:p>
          <w:p>
            <w:pPr>
              <w:spacing w:after="20"/>
              <w:ind w:left="20"/>
              <w:jc w:val="both"/>
            </w:pPr>
            <w:r>
              <w:rPr>
                <w:rFonts w:ascii="Times New Roman"/>
                <w:b w:val="false"/>
                <w:i w:val="false"/>
                <w:color w:val="000000"/>
                <w:sz w:val="20"/>
              </w:rPr>
              <w:t>
3) кедендік әкелу баждарын бөліп төлеуді ұсынуы кезінде толтырылады кедендік әкелу баждарын бөліп төлеу кезеңінің кестесі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тізбенің 8-тармағында көрсетілген құжаттар ұсынылмаған, немесе мерзімі өтіп кеткен құжаттар ұсынылған;</w:t>
            </w:r>
          </w:p>
          <w:p>
            <w:pPr>
              <w:spacing w:after="20"/>
              <w:ind w:left="20"/>
              <w:jc w:val="both"/>
            </w:pPr>
            <w:r>
              <w:rPr>
                <w:rFonts w:ascii="Times New Roman"/>
                <w:b w:val="false"/>
                <w:i w:val="false"/>
                <w:color w:val="000000"/>
                <w:sz w:val="20"/>
              </w:rPr>
              <w:t>
2) көрсетілетін қызметті алушының кедендік баждар, кедендік алымдар, салықтар, арнайы, демпингке қарсы, өтем баждары, өсімпұлдар, пайыздар бойынша берешегінің болуы;</w:t>
            </w:r>
          </w:p>
          <w:p>
            <w:pPr>
              <w:spacing w:after="20"/>
              <w:ind w:left="20"/>
              <w:jc w:val="both"/>
            </w:pPr>
            <w:r>
              <w:rPr>
                <w:rFonts w:ascii="Times New Roman"/>
                <w:b w:val="false"/>
                <w:i w:val="false"/>
                <w:color w:val="000000"/>
                <w:sz w:val="20"/>
              </w:rPr>
              <w:t>
3) көрсетілетін қызметті алушыға қатысты банкроттық рәсім қозғалуы немесе құқық бұзушылық белгілері бойынша қылмыстық іс қозғалуы.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көрсету орындарының мекенжайлары көрсетілетін қызметті берушінің – www.kgd.gov.kz, www.minfin.gov.kz интернет-ресурстарында орналастырылған.</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3)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27 сәуірдегі</w:t>
            </w:r>
            <w:r>
              <w:br/>
            </w:r>
            <w:r>
              <w:rPr>
                <w:rFonts w:ascii="Times New Roman"/>
                <w:b w:val="false"/>
                <w:i w:val="false"/>
                <w:color w:val="000000"/>
                <w:sz w:val="20"/>
              </w:rPr>
              <w:t>№ 426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әкелу баждарын</w:t>
            </w:r>
            <w:r>
              <w:br/>
            </w:r>
            <w:r>
              <w:rPr>
                <w:rFonts w:ascii="Times New Roman"/>
                <w:b w:val="false"/>
                <w:i w:val="false"/>
                <w:color w:val="000000"/>
                <w:sz w:val="20"/>
              </w:rPr>
              <w:t>төлеуді кейінге қалдыруды</w:t>
            </w:r>
            <w:r>
              <w:br/>
            </w:r>
            <w:r>
              <w:rPr>
                <w:rFonts w:ascii="Times New Roman"/>
                <w:b w:val="false"/>
                <w:i w:val="false"/>
                <w:color w:val="000000"/>
                <w:sz w:val="20"/>
              </w:rPr>
              <w:t>немесе бөліп төлеуді ұсыну</w:t>
            </w:r>
            <w:r>
              <w:br/>
            </w:r>
            <w:r>
              <w:rPr>
                <w:rFonts w:ascii="Times New Roman"/>
                <w:b w:val="false"/>
                <w:i w:val="false"/>
                <w:color w:val="000000"/>
                <w:sz w:val="20"/>
              </w:rPr>
              <w:t>үшін негіздемелерін</w:t>
            </w:r>
            <w:r>
              <w:br/>
            </w:r>
            <w:r>
              <w:rPr>
                <w:rFonts w:ascii="Times New Roman"/>
                <w:b w:val="false"/>
                <w:i w:val="false"/>
                <w:color w:val="000000"/>
                <w:sz w:val="20"/>
              </w:rPr>
              <w:t>растау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(болған</w:t>
            </w:r>
            <w:r>
              <w:br/>
            </w:r>
            <w:r>
              <w:rPr>
                <w:rFonts w:ascii="Times New Roman"/>
                <w:b w:val="false"/>
                <w:i w:val="false"/>
                <w:color w:val="000000"/>
                <w:sz w:val="20"/>
              </w:rPr>
              <w:t>кезде) әкесінің аты (бұдан</w:t>
            </w:r>
            <w:r>
              <w:br/>
            </w:r>
            <w:r>
              <w:rPr>
                <w:rFonts w:ascii="Times New Roman"/>
                <w:b w:val="false"/>
                <w:i w:val="false"/>
                <w:color w:val="000000"/>
                <w:sz w:val="20"/>
              </w:rPr>
              <w:t>әрі – аты-жөні),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8" w:id="21"/>
    <w:p>
      <w:pPr>
        <w:spacing w:after="0"/>
        <w:ind w:left="0"/>
        <w:jc w:val="left"/>
      </w:pPr>
      <w:r>
        <w:rPr>
          <w:rFonts w:ascii="Times New Roman"/>
          <w:b/>
          <w:i w:val="false"/>
          <w:color w:val="000000"/>
        </w:rPr>
        <w:t xml:space="preserve"> Құжаттарды қабылдаудан бас тарту туралы қолхат</w:t>
      </w:r>
    </w:p>
    <w:bookmarkEnd w:id="21"/>
    <w:p>
      <w:pPr>
        <w:spacing w:after="0"/>
        <w:ind w:left="0"/>
        <w:jc w:val="both"/>
      </w:pPr>
      <w:r>
        <w:rPr>
          <w:rFonts w:ascii="Times New Roman"/>
          <w:b w:val="false"/>
          <w:i w:val="false"/>
          <w:color w:val="000000"/>
          <w:sz w:val="28"/>
        </w:rPr>
        <w:t xml:space="preserve">
      "Мемлекеттік көрсетілетін қызмет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корпорациясының филиалының №____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"Кедендік әкелу баждарын төлеуін мерзімдерін өзгерту"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және қолданылу мерзімі өтіп кеткен құжаттардың атауы:</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2 (екі) данада жасалды.</w:t>
      </w:r>
    </w:p>
    <w:p>
      <w:pPr>
        <w:spacing w:after="0"/>
        <w:ind w:left="0"/>
        <w:jc w:val="both"/>
      </w:pPr>
      <w:r>
        <w:rPr>
          <w:rFonts w:ascii="Times New Roman"/>
          <w:b w:val="false"/>
          <w:i w:val="false"/>
          <w:color w:val="000000"/>
          <w:sz w:val="28"/>
        </w:rPr>
        <w:t>
      Аты-жөні (болған кезде)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 (болған кезде)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