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760d" w14:textId="dbb7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малдың жеке карточкасын толтыру нысандары мен қағидаларын бекіту туралы" Қазақстан Республикасы Ауыл шаруашылығы министрінің 2016 жылғы 11 ақпандағы № 49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26 сәуірдегі № 163 бұйрығы. Қазақстан Республикасының Әділет министрлігінде 2023 жылғы 28 сәуірде № 32393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"Асыл тұқымды малдың жеке карточкасын толтыру нысандары мен қағидаларын бекіту туралы" Қазақстан Республикасы Ауыл шаруашылығы министрінің 2016 жылғы 11 ақпандағы № 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13488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"Асыл тұқымды жануардың жеке карточкасының, сондай-ақ селекциялық процеске тартылған ауыл шаруашылығы жануары карточкасының нысандары мен оларды толтыру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"Асыл тұқымды мал шаруашылығы туралы" Қазақстан Республикасы Заңының 13-бабы </w:t>
      </w:r>
      <w:r>
        <w:rPr>
          <w:rFonts w:ascii="Times New Roman"/>
          <w:b w:val="false"/>
          <w:i w:val="false"/>
          <w:color w:val="000000"/>
          <w:sz w:val="28"/>
        </w:rPr>
        <w:t>26)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8" w:id="2"/>
    <w:p>
      <w:pPr>
        <w:spacing w:after="0"/>
        <w:ind w:left="0"/>
        <w:jc w:val="both"/>
      </w:pPr>
      <w:r>
        <w:rPr>
          <w:rFonts w:ascii="Times New Roman"/>
          <w:b w:val="false"/>
          <w:i w:val="false"/>
          <w:color w:val="000000"/>
          <w:sz w:val="28"/>
        </w:rPr>
        <w:t>
      мынадай мазмұндағы 31-1), 31-2), 31-3), 31-4), 31-5), 31-6), 31-7) және 31-8) тармақшалармен толықтырылсын:</w:t>
      </w:r>
    </w:p>
    <w:bookmarkEnd w:id="2"/>
    <w:bookmarkStart w:name="z9" w:id="3"/>
    <w:p>
      <w:pPr>
        <w:spacing w:after="0"/>
        <w:ind w:left="0"/>
        <w:jc w:val="both"/>
      </w:pPr>
      <w:r>
        <w:rPr>
          <w:rFonts w:ascii="Times New Roman"/>
          <w:b w:val="false"/>
          <w:i w:val="false"/>
          <w:color w:val="000000"/>
          <w:sz w:val="28"/>
        </w:rPr>
        <w:t>
      "31-1) осы бұйрыққа 31-1-қосымшаға сәйкес селекциялық процеске тартылған ірі қара малдың карточкасының нысаны;</w:t>
      </w:r>
    </w:p>
    <w:bookmarkEnd w:id="3"/>
    <w:bookmarkStart w:name="z10" w:id="4"/>
    <w:p>
      <w:pPr>
        <w:spacing w:after="0"/>
        <w:ind w:left="0"/>
        <w:jc w:val="both"/>
      </w:pPr>
      <w:r>
        <w:rPr>
          <w:rFonts w:ascii="Times New Roman"/>
          <w:b w:val="false"/>
          <w:i w:val="false"/>
          <w:color w:val="000000"/>
          <w:sz w:val="28"/>
        </w:rPr>
        <w:t>
      31-2) осы бұйрыққа 31-2-қосымшаға сәйкес селекциялық процеске тартылған аналық қойдың карточкасының нысаны;</w:t>
      </w:r>
    </w:p>
    <w:bookmarkEnd w:id="4"/>
    <w:bookmarkStart w:name="z11" w:id="5"/>
    <w:p>
      <w:pPr>
        <w:spacing w:after="0"/>
        <w:ind w:left="0"/>
        <w:jc w:val="both"/>
      </w:pPr>
      <w:r>
        <w:rPr>
          <w:rFonts w:ascii="Times New Roman"/>
          <w:b w:val="false"/>
          <w:i w:val="false"/>
          <w:color w:val="000000"/>
          <w:sz w:val="28"/>
        </w:rPr>
        <w:t>
      31-3) осы бұйрыққа 31-3-қосымшаға сәйкес селекциялық процеске тартылған ешкінің карточкасының нысаны;</w:t>
      </w:r>
    </w:p>
    <w:bookmarkEnd w:id="5"/>
    <w:bookmarkStart w:name="z12" w:id="6"/>
    <w:p>
      <w:pPr>
        <w:spacing w:after="0"/>
        <w:ind w:left="0"/>
        <w:jc w:val="both"/>
      </w:pPr>
      <w:r>
        <w:rPr>
          <w:rFonts w:ascii="Times New Roman"/>
          <w:b w:val="false"/>
          <w:i w:val="false"/>
          <w:color w:val="000000"/>
          <w:sz w:val="28"/>
        </w:rPr>
        <w:t>
      31-4) осы бұйрыққа 31-4-қосымшаға сәйкес селекциялық процеске тартылған жылқының (жергілікті тұқым) карточкасының нысаны;</w:t>
      </w:r>
    </w:p>
    <w:bookmarkEnd w:id="6"/>
    <w:bookmarkStart w:name="z13" w:id="7"/>
    <w:p>
      <w:pPr>
        <w:spacing w:after="0"/>
        <w:ind w:left="0"/>
        <w:jc w:val="both"/>
      </w:pPr>
      <w:r>
        <w:rPr>
          <w:rFonts w:ascii="Times New Roman"/>
          <w:b w:val="false"/>
          <w:i w:val="false"/>
          <w:color w:val="000000"/>
          <w:sz w:val="28"/>
        </w:rPr>
        <w:t>
      31-5) осы бұйрыққа 31-5-қосымшаға сәйкес селекциялық процеске тартылған мегежіннің карточкасының нысаны;</w:t>
      </w:r>
    </w:p>
    <w:bookmarkEnd w:id="7"/>
    <w:bookmarkStart w:name="z14" w:id="8"/>
    <w:p>
      <w:pPr>
        <w:spacing w:after="0"/>
        <w:ind w:left="0"/>
        <w:jc w:val="both"/>
      </w:pPr>
      <w:r>
        <w:rPr>
          <w:rFonts w:ascii="Times New Roman"/>
          <w:b w:val="false"/>
          <w:i w:val="false"/>
          <w:color w:val="000000"/>
          <w:sz w:val="28"/>
        </w:rPr>
        <w:t>
      31-6) осы бұйрыққа 31-6-қосымшаға сәйкес селекциялық процеске тартылған түйенің карточкасының нысаны;</w:t>
      </w:r>
    </w:p>
    <w:bookmarkEnd w:id="8"/>
    <w:bookmarkStart w:name="z15" w:id="9"/>
    <w:p>
      <w:pPr>
        <w:spacing w:after="0"/>
        <w:ind w:left="0"/>
        <w:jc w:val="both"/>
      </w:pPr>
      <w:r>
        <w:rPr>
          <w:rFonts w:ascii="Times New Roman"/>
          <w:b w:val="false"/>
          <w:i w:val="false"/>
          <w:color w:val="000000"/>
          <w:sz w:val="28"/>
        </w:rPr>
        <w:t>
      31-7) осы бұйрыққа 31-7-қосымшаға сәйкес селекциялық процеске тартылған маралдың (бұғының) карточкасының нысаны;</w:t>
      </w:r>
    </w:p>
    <w:bookmarkEnd w:id="9"/>
    <w:bookmarkStart w:name="z16" w:id="10"/>
    <w:p>
      <w:pPr>
        <w:spacing w:after="0"/>
        <w:ind w:left="0"/>
        <w:jc w:val="both"/>
      </w:pPr>
      <w:r>
        <w:rPr>
          <w:rFonts w:ascii="Times New Roman"/>
          <w:b w:val="false"/>
          <w:i w:val="false"/>
          <w:color w:val="000000"/>
          <w:sz w:val="28"/>
        </w:rPr>
        <w:t>
      31-8) осы бұйрыққа 31-8-қосымшаға сәйкес селекциялық процеске тартылған ауыл шаруашылығы құсының карточкасының нысаны;";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Асыл тұқымды жануардың жеке карточкасын, сондай-ақ селекциялық процеске тартылған ауыл шаруашылығы жануарының карточкасын толтыру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31-1, 31-2, 31-3, 31-4, 31-5, 31-6, 31-7 және 31-8-қосымшалармен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Start w:name="z21" w:id="11"/>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11"/>
    <w:bookmarkStart w:name="z22"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23" w:id="13"/>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13"/>
    <w:bookmarkStart w:name="z24"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4"/>
    <w:bookmarkStart w:name="z25"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31-1-қосымша</w:t>
            </w:r>
          </w:p>
        </w:tc>
      </w:tr>
    </w:tbl>
    <w:p>
      <w:pPr>
        <w:spacing w:after="0"/>
        <w:ind w:left="0"/>
        <w:jc w:val="both"/>
      </w:pPr>
      <w:r>
        <w:rPr>
          <w:rFonts w:ascii="Times New Roman"/>
          <w:b w:val="false"/>
          <w:i w:val="false"/>
          <w:color w:val="000000"/>
          <w:sz w:val="28"/>
        </w:rPr>
        <w:t>
      Нысан</w:t>
      </w:r>
    </w:p>
    <w:bookmarkStart w:name="z28" w:id="16"/>
    <w:p>
      <w:pPr>
        <w:spacing w:after="0"/>
        <w:ind w:left="0"/>
        <w:jc w:val="left"/>
      </w:pPr>
      <w:r>
        <w:rPr>
          <w:rFonts w:ascii="Times New Roman"/>
          <w:b/>
          <w:i w:val="false"/>
          <w:color w:val="000000"/>
        </w:rPr>
        <w:t xml:space="preserve"> Селекциялық процеске тартылған ірі қара малдың карточкасы</w:t>
      </w:r>
    </w:p>
    <w:bookmarkEnd w:id="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____________________ облыс аудан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келіп түскен күні 20__ жылғы "__" 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 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Қандылығы___________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Табыннан шығарылған күні және себебі 20__ жылғы "__" </w:t>
            </w:r>
          </w:p>
          <w:p>
            <w:pPr>
              <w:spacing w:after="20"/>
              <w:ind w:left="20"/>
              <w:jc w:val="both"/>
            </w:pPr>
            <w:r>
              <w:rPr>
                <w:rFonts w:ascii="Times New Roman"/>
                <w:b w:val="false"/>
                <w:i w:val="false"/>
                <w:color w:val="000000"/>
                <w:sz w:val="20"/>
              </w:rPr>
              <w:t>
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Шығу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бірдейлендіру нөмірі,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бірдейлендіру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тұқымдылығы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Жануардың өнімділігі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айында енесінен айыр-ғанда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 айлығында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айлығында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Шаруашылық жетекшісі </w:t>
      </w:r>
    </w:p>
    <w:p>
      <w:pPr>
        <w:spacing w:after="0"/>
        <w:ind w:left="0"/>
        <w:jc w:val="both"/>
      </w:pPr>
      <w:r>
        <w:rPr>
          <w:rFonts w:ascii="Times New Roman"/>
          <w:b w:val="false"/>
          <w:i w:val="false"/>
          <w:color w:val="000000"/>
          <w:sz w:val="28"/>
        </w:rPr>
        <w:t xml:space="preserve">
      ___________________________________________________ 20__ жылғы "__"________ </w:t>
      </w:r>
    </w:p>
    <w:p>
      <w:pPr>
        <w:spacing w:after="0"/>
        <w:ind w:left="0"/>
        <w:jc w:val="both"/>
      </w:pPr>
      <w:r>
        <w:rPr>
          <w:rFonts w:ascii="Times New Roman"/>
          <w:b w:val="false"/>
          <w:i w:val="false"/>
          <w:color w:val="000000"/>
          <w:sz w:val="28"/>
        </w:rPr>
        <w:t>
      (аты, әкесінің аты (жеке куәлігінде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31-2-қосымша</w:t>
            </w:r>
          </w:p>
        </w:tc>
      </w:tr>
    </w:tbl>
    <w:p>
      <w:pPr>
        <w:spacing w:after="0"/>
        <w:ind w:left="0"/>
        <w:jc w:val="both"/>
      </w:pPr>
      <w:r>
        <w:rPr>
          <w:rFonts w:ascii="Times New Roman"/>
          <w:b w:val="false"/>
          <w:i w:val="false"/>
          <w:color w:val="000000"/>
          <w:sz w:val="28"/>
        </w:rPr>
        <w:t>
      Нысан</w:t>
      </w:r>
    </w:p>
    <w:bookmarkStart w:name="z31" w:id="17"/>
    <w:p>
      <w:pPr>
        <w:spacing w:after="0"/>
        <w:ind w:left="0"/>
        <w:jc w:val="left"/>
      </w:pPr>
      <w:r>
        <w:rPr>
          <w:rFonts w:ascii="Times New Roman"/>
          <w:b/>
          <w:i w:val="false"/>
          <w:color w:val="000000"/>
        </w:rPr>
        <w:t xml:space="preserve"> Селекциялық процеске тартылған аналық қойдың карточкасы</w:t>
      </w:r>
    </w:p>
    <w:bookmarkEnd w:id="17"/>
    <w:p>
      <w:pPr>
        <w:spacing w:after="0"/>
        <w:ind w:left="0"/>
        <w:jc w:val="both"/>
      </w:pPr>
      <w:r>
        <w:rPr>
          <w:rFonts w:ascii="Times New Roman"/>
          <w:b w:val="false"/>
          <w:i w:val="false"/>
          <w:color w:val="000000"/>
          <w:sz w:val="28"/>
        </w:rPr>
        <w:t>
      Жеке нөмірі_____________________</w:t>
      </w:r>
    </w:p>
    <w:p>
      <w:pPr>
        <w:spacing w:after="0"/>
        <w:ind w:left="0"/>
        <w:jc w:val="both"/>
      </w:pPr>
      <w:r>
        <w:rPr>
          <w:rFonts w:ascii="Times New Roman"/>
          <w:b w:val="false"/>
          <w:i w:val="false"/>
          <w:color w:val="000000"/>
          <w:sz w:val="28"/>
        </w:rPr>
        <w:t>
      Оң құлағында (бирка)_________________________</w:t>
      </w:r>
    </w:p>
    <w:p>
      <w:pPr>
        <w:spacing w:after="0"/>
        <w:ind w:left="0"/>
        <w:jc w:val="both"/>
      </w:pPr>
      <w:r>
        <w:rPr>
          <w:rFonts w:ascii="Times New Roman"/>
          <w:b w:val="false"/>
          <w:i w:val="false"/>
          <w:color w:val="000000"/>
          <w:sz w:val="28"/>
        </w:rPr>
        <w:t>
      Сол құлағында (татуировка) ___________________</w:t>
      </w:r>
    </w:p>
    <w:p>
      <w:pPr>
        <w:spacing w:after="0"/>
        <w:ind w:left="0"/>
        <w:jc w:val="both"/>
      </w:pPr>
      <w:r>
        <w:rPr>
          <w:rFonts w:ascii="Times New Roman"/>
          <w:b w:val="false"/>
          <w:i w:val="false"/>
          <w:color w:val="000000"/>
          <w:sz w:val="28"/>
        </w:rPr>
        <w:t>
      Тұқымы____________________________</w:t>
      </w:r>
    </w:p>
    <w:p>
      <w:pPr>
        <w:spacing w:after="0"/>
        <w:ind w:left="0"/>
        <w:jc w:val="both"/>
      </w:pPr>
      <w:r>
        <w:rPr>
          <w:rFonts w:ascii="Times New Roman"/>
          <w:b w:val="false"/>
          <w:i w:val="false"/>
          <w:color w:val="000000"/>
          <w:sz w:val="28"/>
        </w:rPr>
        <w:t>
      Қандылығы_____________________</w:t>
      </w:r>
    </w:p>
    <w:p>
      <w:pPr>
        <w:spacing w:after="0"/>
        <w:ind w:left="0"/>
        <w:jc w:val="both"/>
      </w:pPr>
      <w:r>
        <w:rPr>
          <w:rFonts w:ascii="Times New Roman"/>
          <w:b w:val="false"/>
          <w:i w:val="false"/>
          <w:color w:val="000000"/>
          <w:sz w:val="28"/>
        </w:rPr>
        <w:t>
      Туған күні 20__ жылғы "__" ________</w:t>
      </w:r>
    </w:p>
    <w:p>
      <w:pPr>
        <w:spacing w:after="0"/>
        <w:ind w:left="0"/>
        <w:jc w:val="both"/>
      </w:pPr>
      <w:r>
        <w:rPr>
          <w:rFonts w:ascii="Times New Roman"/>
          <w:b w:val="false"/>
          <w:i w:val="false"/>
          <w:color w:val="000000"/>
          <w:sz w:val="28"/>
        </w:rPr>
        <w:t>
      Иесі__________________</w:t>
      </w:r>
    </w:p>
    <w:p>
      <w:pPr>
        <w:spacing w:after="0"/>
        <w:ind w:left="0"/>
        <w:jc w:val="both"/>
      </w:pPr>
      <w:r>
        <w:rPr>
          <w:rFonts w:ascii="Times New Roman"/>
          <w:b w:val="false"/>
          <w:i w:val="false"/>
          <w:color w:val="000000"/>
          <w:sz w:val="28"/>
        </w:rPr>
        <w:t>
      Туған жері_________________</w:t>
      </w:r>
    </w:p>
    <w:p>
      <w:pPr>
        <w:spacing w:after="0"/>
        <w:ind w:left="0"/>
        <w:jc w:val="both"/>
      </w:pPr>
      <w:r>
        <w:rPr>
          <w:rFonts w:ascii="Times New Roman"/>
          <w:b w:val="false"/>
          <w:i w:val="false"/>
          <w:color w:val="000000"/>
          <w:sz w:val="28"/>
        </w:rPr>
        <w:t>
      Шаруашылыққа келіп түскен күні 20__ жылғы "__" ________</w:t>
      </w:r>
    </w:p>
    <w:p>
      <w:pPr>
        <w:spacing w:after="0"/>
        <w:ind w:left="0"/>
        <w:jc w:val="both"/>
      </w:pPr>
      <w:r>
        <w:rPr>
          <w:rFonts w:ascii="Times New Roman"/>
          <w:b w:val="false"/>
          <w:i w:val="false"/>
          <w:color w:val="000000"/>
          <w:sz w:val="28"/>
        </w:rPr>
        <w:t>
      Шығарылған күні және себебі 20__ жылғы "__"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шығу тегі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w:t>
            </w:r>
          </w:p>
          <w:p>
            <w:pPr>
              <w:spacing w:after="20"/>
              <w:ind w:left="20"/>
              <w:jc w:val="both"/>
            </w:pPr>
            <w:r>
              <w:rPr>
                <w:rFonts w:ascii="Times New Roman"/>
                <w:b w:val="false"/>
                <w:i w:val="false"/>
                <w:color w:val="000000"/>
                <w:sz w:val="20"/>
              </w:rPr>
              <w:t>
Әкесі</w:t>
            </w:r>
          </w:p>
          <w:p>
            <w:pPr>
              <w:spacing w:after="20"/>
              <w:ind w:left="20"/>
              <w:jc w:val="both"/>
            </w:pPr>
            <w:r>
              <w:rPr>
                <w:rFonts w:ascii="Times New Roman"/>
                <w:b w:val="false"/>
                <w:i w:val="false"/>
                <w:color w:val="000000"/>
                <w:sz w:val="20"/>
              </w:rPr>
              <w:t xml:space="preserve">
(ӘӘ)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Әкесініңенесі (ӘЕ)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Енесініңәкесі (ЕӘ)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енесі(ЕЕ)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Тегінің өнімділігі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анықталған жасы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тірідей салмағы,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жылдық жүн нің қырқылымы,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ұзындығы, сантиметр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жіңішкелігі (класс)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салмағы, 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Бонитерлеу класы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Аналығының өнімділігі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жүннің қырқылымы,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класы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Енесінен айырған жасында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Бонитерлеу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сапасы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иректілігі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жіңішкелігі (класс)</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Әке-енесі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сапасы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бітімі мен сүйегі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көлемі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келбеті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Бонитерлеушінің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бояуы, жылтырлығы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Жуылған жүн түсiмi_______________________ килограмм. ________________ Қандай құжат негiзiнде таза жүн шығымы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шағылысқан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Ұрықтандырған қошқар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Төлдiң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нөмерi</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(қошқар/ тоқты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төлдiң жеке нөмерi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дағы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енесiнен бөлгендегi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Төлдiң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килограмм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енесiнен бөлу мезгiлi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түсiмi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 (1,5 жаста)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жаста (2,5) жаста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енесiнен бөлгенде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 (1,5-жаста)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Шаруашылық жетекшісі </w:t>
      </w:r>
    </w:p>
    <w:p>
      <w:pPr>
        <w:spacing w:after="0"/>
        <w:ind w:left="0"/>
        <w:jc w:val="both"/>
      </w:pPr>
      <w:r>
        <w:rPr>
          <w:rFonts w:ascii="Times New Roman"/>
          <w:b w:val="false"/>
          <w:i w:val="false"/>
          <w:color w:val="000000"/>
          <w:sz w:val="28"/>
        </w:rPr>
        <w:t xml:space="preserve">
      ___________________________________________________ 20__ жылғы "__" ________ </w:t>
      </w:r>
    </w:p>
    <w:p>
      <w:pPr>
        <w:spacing w:after="0"/>
        <w:ind w:left="0"/>
        <w:jc w:val="both"/>
      </w:pPr>
      <w:r>
        <w:rPr>
          <w:rFonts w:ascii="Times New Roman"/>
          <w:b w:val="false"/>
          <w:i w:val="false"/>
          <w:color w:val="000000"/>
          <w:sz w:val="28"/>
        </w:rPr>
        <w:t>
      (аты, әкесінің аты (жеке куәлігінде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31-3-қосымша</w:t>
            </w:r>
          </w:p>
        </w:tc>
      </w:tr>
    </w:tbl>
    <w:p>
      <w:pPr>
        <w:spacing w:after="0"/>
        <w:ind w:left="0"/>
        <w:jc w:val="both"/>
      </w:pPr>
      <w:r>
        <w:rPr>
          <w:rFonts w:ascii="Times New Roman"/>
          <w:b w:val="false"/>
          <w:i w:val="false"/>
          <w:color w:val="000000"/>
          <w:sz w:val="28"/>
        </w:rPr>
        <w:t>
      Нысан</w:t>
      </w:r>
    </w:p>
    <w:bookmarkStart w:name="z34" w:id="18"/>
    <w:p>
      <w:pPr>
        <w:spacing w:after="0"/>
        <w:ind w:left="0"/>
        <w:jc w:val="left"/>
      </w:pPr>
      <w:r>
        <w:rPr>
          <w:rFonts w:ascii="Times New Roman"/>
          <w:b/>
          <w:i w:val="false"/>
          <w:color w:val="000000"/>
        </w:rPr>
        <w:t xml:space="preserve"> Селекциялық процеске тартылған ешкінің карточкасы</w:t>
      </w:r>
    </w:p>
    <w:bookmarkEnd w:id="18"/>
    <w:p>
      <w:pPr>
        <w:spacing w:after="0"/>
        <w:ind w:left="0"/>
        <w:jc w:val="both"/>
      </w:pPr>
      <w:r>
        <w:rPr>
          <w:rFonts w:ascii="Times New Roman"/>
          <w:b w:val="false"/>
          <w:i w:val="false"/>
          <w:color w:val="000000"/>
          <w:sz w:val="28"/>
        </w:rPr>
        <w:t>
      Жеке нөмірі_____________________</w:t>
      </w:r>
    </w:p>
    <w:p>
      <w:pPr>
        <w:spacing w:after="0"/>
        <w:ind w:left="0"/>
        <w:jc w:val="both"/>
      </w:pPr>
      <w:r>
        <w:rPr>
          <w:rFonts w:ascii="Times New Roman"/>
          <w:b w:val="false"/>
          <w:i w:val="false"/>
          <w:color w:val="000000"/>
          <w:sz w:val="28"/>
        </w:rPr>
        <w:t>
      Оң құлағында (бирка)_________________________</w:t>
      </w:r>
    </w:p>
    <w:p>
      <w:pPr>
        <w:spacing w:after="0"/>
        <w:ind w:left="0"/>
        <w:jc w:val="both"/>
      </w:pPr>
      <w:r>
        <w:rPr>
          <w:rFonts w:ascii="Times New Roman"/>
          <w:b w:val="false"/>
          <w:i w:val="false"/>
          <w:color w:val="000000"/>
          <w:sz w:val="28"/>
        </w:rPr>
        <w:t>
      Сол құлағында (татуировка) ___________________</w:t>
      </w:r>
    </w:p>
    <w:p>
      <w:pPr>
        <w:spacing w:after="0"/>
        <w:ind w:left="0"/>
        <w:jc w:val="both"/>
      </w:pPr>
      <w:r>
        <w:rPr>
          <w:rFonts w:ascii="Times New Roman"/>
          <w:b w:val="false"/>
          <w:i w:val="false"/>
          <w:color w:val="000000"/>
          <w:sz w:val="28"/>
        </w:rPr>
        <w:t>
      Тұқымы____________________________</w:t>
      </w:r>
    </w:p>
    <w:p>
      <w:pPr>
        <w:spacing w:after="0"/>
        <w:ind w:left="0"/>
        <w:jc w:val="both"/>
      </w:pPr>
      <w:r>
        <w:rPr>
          <w:rFonts w:ascii="Times New Roman"/>
          <w:b w:val="false"/>
          <w:i w:val="false"/>
          <w:color w:val="000000"/>
          <w:sz w:val="28"/>
        </w:rPr>
        <w:t>
      Тұқымдылығы_____________________</w:t>
      </w:r>
    </w:p>
    <w:p>
      <w:pPr>
        <w:spacing w:after="0"/>
        <w:ind w:left="0"/>
        <w:jc w:val="both"/>
      </w:pPr>
      <w:r>
        <w:rPr>
          <w:rFonts w:ascii="Times New Roman"/>
          <w:b w:val="false"/>
          <w:i w:val="false"/>
          <w:color w:val="000000"/>
          <w:sz w:val="28"/>
        </w:rPr>
        <w:t>
      Туған күні 20__ жылғы "__" ________</w:t>
      </w:r>
    </w:p>
    <w:p>
      <w:pPr>
        <w:spacing w:after="0"/>
        <w:ind w:left="0"/>
        <w:jc w:val="both"/>
      </w:pPr>
      <w:r>
        <w:rPr>
          <w:rFonts w:ascii="Times New Roman"/>
          <w:b w:val="false"/>
          <w:i w:val="false"/>
          <w:color w:val="000000"/>
          <w:sz w:val="28"/>
        </w:rPr>
        <w:t>
      Иесі__________________ Туған жері_________________</w:t>
      </w:r>
    </w:p>
    <w:p>
      <w:pPr>
        <w:spacing w:after="0"/>
        <w:ind w:left="0"/>
        <w:jc w:val="both"/>
      </w:pPr>
      <w:r>
        <w:rPr>
          <w:rFonts w:ascii="Times New Roman"/>
          <w:b w:val="false"/>
          <w:i w:val="false"/>
          <w:color w:val="000000"/>
          <w:sz w:val="28"/>
        </w:rPr>
        <w:t>
      Шаруашылыққа келіп түскен күні 20__ жылғы "__" ________</w:t>
      </w:r>
    </w:p>
    <w:p>
      <w:pPr>
        <w:spacing w:after="0"/>
        <w:ind w:left="0"/>
        <w:jc w:val="both"/>
      </w:pPr>
      <w:r>
        <w:rPr>
          <w:rFonts w:ascii="Times New Roman"/>
          <w:b w:val="false"/>
          <w:i w:val="false"/>
          <w:color w:val="000000"/>
          <w:sz w:val="28"/>
        </w:rPr>
        <w:t>
      Шығарылған күні және себебі 20__ жылғы "__"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шығу тегi</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әкеінің әкесі (ӘӘӘ)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ікесінің енесі (ЕӘЕ)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нөмірі_______</w:t>
            </w:r>
          </w:p>
          <w:p>
            <w:pPr>
              <w:spacing w:after="20"/>
              <w:ind w:left="20"/>
              <w:jc w:val="both"/>
            </w:pPr>
            <w:r>
              <w:rPr>
                <w:rFonts w:ascii="Times New Roman"/>
                <w:b w:val="false"/>
                <w:i w:val="false"/>
                <w:color w:val="000000"/>
                <w:sz w:val="20"/>
              </w:rPr>
              <w:t>
Тұқымы______</w:t>
            </w:r>
          </w:p>
          <w:p>
            <w:pPr>
              <w:spacing w:after="20"/>
              <w:ind w:left="20"/>
              <w:jc w:val="both"/>
            </w:pPr>
            <w:r>
              <w:rPr>
                <w:rFonts w:ascii="Times New Roman"/>
                <w:b w:val="false"/>
                <w:i w:val="false"/>
                <w:color w:val="000000"/>
                <w:sz w:val="20"/>
              </w:rPr>
              <w:t>
Тұқымдылығы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әкесә (ЕЕӘ)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Тектерiнiң өнiмдiлiгi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туыстық деңгейi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Өнiмдiлiгi анық-талған жасы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тiрi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сүт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сүт майлылығы,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Бонитерлеу класы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Аналықтың өнiмдiлiгi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өнімділігі,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майлылығы,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килогрвамм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Енесiнен бөлiнгендегi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Шаруашылық жетекшісі </w:t>
      </w:r>
    </w:p>
    <w:p>
      <w:pPr>
        <w:spacing w:after="0"/>
        <w:ind w:left="0"/>
        <w:jc w:val="both"/>
      </w:pPr>
      <w:r>
        <w:rPr>
          <w:rFonts w:ascii="Times New Roman"/>
          <w:b w:val="false"/>
          <w:i w:val="false"/>
          <w:color w:val="000000"/>
          <w:sz w:val="28"/>
        </w:rPr>
        <w:t xml:space="preserve">
      ___________________________________________________ 20__ жылғы "__" ________ </w:t>
      </w:r>
    </w:p>
    <w:p>
      <w:pPr>
        <w:spacing w:after="0"/>
        <w:ind w:left="0"/>
        <w:jc w:val="both"/>
      </w:pPr>
      <w:r>
        <w:rPr>
          <w:rFonts w:ascii="Times New Roman"/>
          <w:b w:val="false"/>
          <w:i w:val="false"/>
          <w:color w:val="000000"/>
          <w:sz w:val="28"/>
        </w:rPr>
        <w:t>
      (аты, әкесінің аты (жеке куәлігінде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31-4-қосымша</w:t>
            </w:r>
          </w:p>
        </w:tc>
      </w:tr>
    </w:tbl>
    <w:p>
      <w:pPr>
        <w:spacing w:after="0"/>
        <w:ind w:left="0"/>
        <w:jc w:val="both"/>
      </w:pPr>
      <w:r>
        <w:rPr>
          <w:rFonts w:ascii="Times New Roman"/>
          <w:b w:val="false"/>
          <w:i w:val="false"/>
          <w:color w:val="000000"/>
          <w:sz w:val="28"/>
        </w:rPr>
        <w:t>
      Нысан</w:t>
      </w:r>
    </w:p>
    <w:bookmarkStart w:name="z37" w:id="19"/>
    <w:p>
      <w:pPr>
        <w:spacing w:after="0"/>
        <w:ind w:left="0"/>
        <w:jc w:val="left"/>
      </w:pPr>
      <w:r>
        <w:rPr>
          <w:rFonts w:ascii="Times New Roman"/>
          <w:b/>
          <w:i w:val="false"/>
          <w:color w:val="000000"/>
        </w:rPr>
        <w:t xml:space="preserve"> Селекциялық процеске тартылған жылқының (жергілікті тұқым) карточкасы</w:t>
      </w:r>
    </w:p>
    <w:bookmarkEnd w:id="19"/>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____________________</w:t>
            </w:r>
          </w:p>
          <w:p>
            <w:pPr>
              <w:spacing w:after="20"/>
              <w:ind w:left="20"/>
              <w:jc w:val="both"/>
            </w:pPr>
            <w:r>
              <w:rPr>
                <w:rFonts w:ascii="Times New Roman"/>
                <w:b w:val="false"/>
                <w:i w:val="false"/>
                <w:color w:val="000000"/>
                <w:sz w:val="20"/>
              </w:rPr>
              <w:t>
облыс аудан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салу орындары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Таңбасы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мен белгілері</w:t>
            </w: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Жастық-жыныстық тобы</w:t>
            </w:r>
          </w:p>
          <w:p>
            <w:pPr>
              <w:spacing w:after="20"/>
              <w:ind w:left="20"/>
              <w:jc w:val="both"/>
            </w:pPr>
            <w:r>
              <w:rPr>
                <w:rFonts w:ascii="Times New Roman"/>
                <w:b w:val="false"/>
                <w:i w:val="false"/>
                <w:color w:val="000000"/>
                <w:sz w:val="20"/>
              </w:rPr>
              <w:t>
Тұқымы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иығы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Шығу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Буыны (қандылығы)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Бонитерлеу жасы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сантиметр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Тірідейсалмағы, килограмм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Шоқтығының биіктігі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Шаршылама ұзындығы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орамы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Бонитерлеу, баллдар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мен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тұрпаты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Қабілеттілік сапалары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Шаруашылық жетекшісі </w:t>
      </w:r>
    </w:p>
    <w:p>
      <w:pPr>
        <w:spacing w:after="0"/>
        <w:ind w:left="0"/>
        <w:jc w:val="both"/>
      </w:pPr>
      <w:r>
        <w:rPr>
          <w:rFonts w:ascii="Times New Roman"/>
          <w:b w:val="false"/>
          <w:i w:val="false"/>
          <w:color w:val="000000"/>
          <w:sz w:val="28"/>
        </w:rPr>
        <w:t xml:space="preserve">
      ___________________________________________________ 20__ жылғы "__" ________ </w:t>
      </w:r>
    </w:p>
    <w:p>
      <w:pPr>
        <w:spacing w:after="0"/>
        <w:ind w:left="0"/>
        <w:jc w:val="both"/>
      </w:pPr>
      <w:r>
        <w:rPr>
          <w:rFonts w:ascii="Times New Roman"/>
          <w:b w:val="false"/>
          <w:i w:val="false"/>
          <w:color w:val="000000"/>
          <w:sz w:val="28"/>
        </w:rPr>
        <w:t>
      (аты, әкесінің аты (жеке куәлігінде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31-5-қосымша</w:t>
            </w:r>
          </w:p>
        </w:tc>
      </w:tr>
    </w:tbl>
    <w:p>
      <w:pPr>
        <w:spacing w:after="0"/>
        <w:ind w:left="0"/>
        <w:jc w:val="both"/>
      </w:pPr>
      <w:r>
        <w:rPr>
          <w:rFonts w:ascii="Times New Roman"/>
          <w:b w:val="false"/>
          <w:i w:val="false"/>
          <w:color w:val="000000"/>
          <w:sz w:val="28"/>
        </w:rPr>
        <w:t>
      Нысан</w:t>
      </w:r>
    </w:p>
    <w:bookmarkStart w:name="z40" w:id="20"/>
    <w:p>
      <w:pPr>
        <w:spacing w:after="0"/>
        <w:ind w:left="0"/>
        <w:jc w:val="left"/>
      </w:pPr>
      <w:r>
        <w:rPr>
          <w:rFonts w:ascii="Times New Roman"/>
          <w:b/>
          <w:i w:val="false"/>
          <w:color w:val="000000"/>
        </w:rPr>
        <w:t xml:space="preserve"> Селекциялық процеске тартылған мегежіннің карточкасы</w:t>
      </w:r>
    </w:p>
    <w:bookmarkEnd w:id="20"/>
    <w:p>
      <w:pPr>
        <w:spacing w:after="0"/>
        <w:ind w:left="0"/>
        <w:jc w:val="both"/>
      </w:pPr>
      <w:r>
        <w:rPr>
          <w:rFonts w:ascii="Times New Roman"/>
          <w:b w:val="false"/>
          <w:i w:val="false"/>
          <w:color w:val="000000"/>
          <w:sz w:val="28"/>
        </w:rPr>
        <w:t>
      Тұқымы _____________________________________________________</w:t>
      </w:r>
    </w:p>
    <w:p>
      <w:pPr>
        <w:spacing w:after="0"/>
        <w:ind w:left="0"/>
        <w:jc w:val="both"/>
      </w:pPr>
      <w:r>
        <w:rPr>
          <w:rFonts w:ascii="Times New Roman"/>
          <w:b w:val="false"/>
          <w:i w:val="false"/>
          <w:color w:val="000000"/>
          <w:sz w:val="28"/>
        </w:rPr>
        <w:t>
      Лақап аты_____________________________________________________</w:t>
      </w:r>
    </w:p>
    <w:p>
      <w:pPr>
        <w:spacing w:after="0"/>
        <w:ind w:left="0"/>
        <w:jc w:val="both"/>
      </w:pPr>
      <w:r>
        <w:rPr>
          <w:rFonts w:ascii="Times New Roman"/>
          <w:b w:val="false"/>
          <w:i w:val="false"/>
          <w:color w:val="000000"/>
          <w:sz w:val="28"/>
        </w:rPr>
        <w:t>
      Жеке нөмірі___________________________________________________</w:t>
      </w:r>
    </w:p>
    <w:p>
      <w:pPr>
        <w:spacing w:after="0"/>
        <w:ind w:left="0"/>
        <w:jc w:val="both"/>
      </w:pPr>
      <w:r>
        <w:rPr>
          <w:rFonts w:ascii="Times New Roman"/>
          <w:b w:val="false"/>
          <w:i w:val="false"/>
          <w:color w:val="000000"/>
          <w:sz w:val="28"/>
        </w:rPr>
        <w:t>
      Тұқым текті бастаушыдан басталатын қатар __________________________</w:t>
      </w:r>
    </w:p>
    <w:p>
      <w:pPr>
        <w:spacing w:after="0"/>
        <w:ind w:left="0"/>
        <w:jc w:val="both"/>
      </w:pPr>
      <w:r>
        <w:rPr>
          <w:rFonts w:ascii="Times New Roman"/>
          <w:b w:val="false"/>
          <w:i w:val="false"/>
          <w:color w:val="000000"/>
          <w:sz w:val="28"/>
        </w:rPr>
        <w:t>
      Туылған күні___________________________________________________________</w:t>
      </w:r>
    </w:p>
    <w:p>
      <w:pPr>
        <w:spacing w:after="0"/>
        <w:ind w:left="0"/>
        <w:jc w:val="both"/>
      </w:pPr>
      <w:r>
        <w:rPr>
          <w:rFonts w:ascii="Times New Roman"/>
          <w:b w:val="false"/>
          <w:i w:val="false"/>
          <w:color w:val="000000"/>
          <w:sz w:val="28"/>
        </w:rPr>
        <w:t>
      Туылған жері________________________________</w:t>
      </w:r>
    </w:p>
    <w:p>
      <w:pPr>
        <w:spacing w:after="0"/>
        <w:ind w:left="0"/>
        <w:jc w:val="both"/>
      </w:pPr>
      <w:r>
        <w:rPr>
          <w:rFonts w:ascii="Times New Roman"/>
          <w:b w:val="false"/>
          <w:i w:val="false"/>
          <w:color w:val="000000"/>
          <w:sz w:val="28"/>
        </w:rPr>
        <w:t>
      Емшегінің саны ______________________________</w:t>
      </w:r>
    </w:p>
    <w:p>
      <w:pPr>
        <w:spacing w:after="0"/>
        <w:ind w:left="0"/>
        <w:jc w:val="both"/>
      </w:pPr>
      <w:r>
        <w:rPr>
          <w:rFonts w:ascii="Times New Roman"/>
          <w:b w:val="false"/>
          <w:i w:val="false"/>
          <w:color w:val="000000"/>
          <w:sz w:val="28"/>
        </w:rPr>
        <w:t>
      Шығарылу күні және себебі _________________________</w:t>
      </w:r>
    </w:p>
    <w:p>
      <w:pPr>
        <w:spacing w:after="0"/>
        <w:ind w:left="0"/>
        <w:jc w:val="both"/>
      </w:pPr>
      <w:r>
        <w:rPr>
          <w:rFonts w:ascii="Times New Roman"/>
          <w:b w:val="false"/>
          <w:i w:val="false"/>
          <w:color w:val="000000"/>
          <w:sz w:val="28"/>
        </w:rPr>
        <w:t>
      Шығу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Мегежіннің өнімділігі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Торайлаудың рет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Шағылыстыру уақыты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торайлар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кездегі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тірі дені сауы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тірі торайлар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 салмағы, килограмм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қабанының ұрпақтары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 орташа салмағы,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торайдың орташа салмағы,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німірі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кітап бойынша нөмірі және маркасы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Шаруашылық жетекшісі </w:t>
      </w:r>
    </w:p>
    <w:p>
      <w:pPr>
        <w:spacing w:after="0"/>
        <w:ind w:left="0"/>
        <w:jc w:val="both"/>
      </w:pPr>
      <w:r>
        <w:rPr>
          <w:rFonts w:ascii="Times New Roman"/>
          <w:b w:val="false"/>
          <w:i w:val="false"/>
          <w:color w:val="000000"/>
          <w:sz w:val="28"/>
        </w:rPr>
        <w:t xml:space="preserve">
      ___________________________________________________ 20__ жылғы "__" ________ </w:t>
      </w:r>
    </w:p>
    <w:p>
      <w:pPr>
        <w:spacing w:after="0"/>
        <w:ind w:left="0"/>
        <w:jc w:val="both"/>
      </w:pPr>
      <w:r>
        <w:rPr>
          <w:rFonts w:ascii="Times New Roman"/>
          <w:b w:val="false"/>
          <w:i w:val="false"/>
          <w:color w:val="000000"/>
          <w:sz w:val="28"/>
        </w:rPr>
        <w:t>
      (аты, әкесінің аты (жеке куәлігінде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31-6-қосымша</w:t>
            </w:r>
          </w:p>
        </w:tc>
      </w:tr>
    </w:tbl>
    <w:p>
      <w:pPr>
        <w:spacing w:after="0"/>
        <w:ind w:left="0"/>
        <w:jc w:val="both"/>
      </w:pPr>
      <w:r>
        <w:rPr>
          <w:rFonts w:ascii="Times New Roman"/>
          <w:b w:val="false"/>
          <w:i w:val="false"/>
          <w:color w:val="000000"/>
          <w:sz w:val="28"/>
        </w:rPr>
        <w:t>
      Нысан</w:t>
      </w:r>
    </w:p>
    <w:bookmarkStart w:name="z43" w:id="21"/>
    <w:p>
      <w:pPr>
        <w:spacing w:after="0"/>
        <w:ind w:left="0"/>
        <w:jc w:val="left"/>
      </w:pPr>
      <w:r>
        <w:rPr>
          <w:rFonts w:ascii="Times New Roman"/>
          <w:b/>
          <w:i w:val="false"/>
          <w:color w:val="000000"/>
        </w:rPr>
        <w:t xml:space="preserve"> Селекциялық процеске тартылған түйенің карточкасы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 __________________________</w:t>
            </w:r>
          </w:p>
          <w:p>
            <w:pPr>
              <w:spacing w:after="20"/>
              <w:ind w:left="20"/>
              <w:jc w:val="both"/>
            </w:pPr>
            <w:r>
              <w:rPr>
                <w:rFonts w:ascii="Times New Roman"/>
                <w:b w:val="false"/>
                <w:i w:val="false"/>
                <w:color w:val="000000"/>
                <w:sz w:val="20"/>
              </w:rPr>
              <w:t>
облыс аудан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Шаруышылық 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санаты 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және белгілері 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Жастық-жыныстық тобы___________</w:t>
            </w:r>
          </w:p>
          <w:p>
            <w:pPr>
              <w:spacing w:after="20"/>
              <w:ind w:left="20"/>
              <w:jc w:val="both"/>
            </w:pPr>
            <w:r>
              <w:rPr>
                <w:rFonts w:ascii="Times New Roman"/>
                <w:b w:val="false"/>
                <w:i w:val="false"/>
                <w:color w:val="000000"/>
                <w:sz w:val="20"/>
              </w:rPr>
              <w:t>
Буыны (қандылығы)______________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түскен күні 20__ жылғы "__" 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және себебі 20__ жылғы "__" ________</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жамбасындағы таңба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құлағындағы сырғаның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Шығу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 (ӘЕ)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 (ӘӘ)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ененсінің әкесі (ЕЕӘ)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енесі (ЕӘЕ)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әкесінің әкесі (ЕӘӘ)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енесі (ӘЕЕ)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енесінің әкесі (ӘЕӘ)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енесі (ӘӘЕ)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әкесінің әкесі (ӘӘӘ)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Малдың дамуы (тірі салмағы, килограмм)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жарым жаста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жарым жаста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 екі жарым жаста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Жүнділігі екі жарым жаста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Төлінің сапасы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Шаруашылық жетекшісі </w:t>
      </w:r>
    </w:p>
    <w:p>
      <w:pPr>
        <w:spacing w:after="0"/>
        <w:ind w:left="0"/>
        <w:jc w:val="both"/>
      </w:pPr>
      <w:r>
        <w:rPr>
          <w:rFonts w:ascii="Times New Roman"/>
          <w:b w:val="false"/>
          <w:i w:val="false"/>
          <w:color w:val="000000"/>
          <w:sz w:val="28"/>
        </w:rPr>
        <w:t xml:space="preserve">
      ___________________________________________________ 20__ жылғы "__" ________ </w:t>
      </w:r>
    </w:p>
    <w:p>
      <w:pPr>
        <w:spacing w:after="0"/>
        <w:ind w:left="0"/>
        <w:jc w:val="both"/>
      </w:pPr>
      <w:r>
        <w:rPr>
          <w:rFonts w:ascii="Times New Roman"/>
          <w:b w:val="false"/>
          <w:i w:val="false"/>
          <w:color w:val="000000"/>
          <w:sz w:val="28"/>
        </w:rPr>
        <w:t>
      (аты, әкесінің аты (жеке куәлігінде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31-7-қосымша</w:t>
            </w:r>
          </w:p>
        </w:tc>
      </w:tr>
    </w:tbl>
    <w:p>
      <w:pPr>
        <w:spacing w:after="0"/>
        <w:ind w:left="0"/>
        <w:jc w:val="both"/>
      </w:pPr>
      <w:r>
        <w:rPr>
          <w:rFonts w:ascii="Times New Roman"/>
          <w:b w:val="false"/>
          <w:i w:val="false"/>
          <w:color w:val="000000"/>
          <w:sz w:val="28"/>
        </w:rPr>
        <w:t>
      Нысан</w:t>
      </w:r>
    </w:p>
    <w:bookmarkStart w:name="z46" w:id="22"/>
    <w:p>
      <w:pPr>
        <w:spacing w:after="0"/>
        <w:ind w:left="0"/>
        <w:jc w:val="left"/>
      </w:pPr>
      <w:r>
        <w:rPr>
          <w:rFonts w:ascii="Times New Roman"/>
          <w:b/>
          <w:i w:val="false"/>
          <w:color w:val="000000"/>
        </w:rPr>
        <w:t xml:space="preserve"> Селекциялық процеске тартылған маралдың (бұғының) карточкасы</w:t>
      </w:r>
    </w:p>
    <w:bookmarkEnd w:id="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____________________</w:t>
            </w:r>
          </w:p>
          <w:p>
            <w:pPr>
              <w:spacing w:after="20"/>
              <w:ind w:left="20"/>
              <w:jc w:val="both"/>
            </w:pPr>
            <w:r>
              <w:rPr>
                <w:rFonts w:ascii="Times New Roman"/>
                <w:b w:val="false"/>
                <w:i w:val="false"/>
                <w:color w:val="000000"/>
                <w:sz w:val="20"/>
              </w:rPr>
              <w:t>
облыс аудан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_________________________________</w:t>
            </w:r>
          </w:p>
        </w:tc>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аты____________________________________</w:t>
            </w:r>
          </w:p>
          <w:p>
            <w:pPr>
              <w:spacing w:after="20"/>
              <w:ind w:left="20"/>
              <w:jc w:val="both"/>
            </w:pPr>
            <w:r>
              <w:rPr>
                <w:rFonts w:ascii="Times New Roman"/>
                <w:b w:val="false"/>
                <w:i w:val="false"/>
                <w:color w:val="000000"/>
                <w:sz w:val="20"/>
              </w:rPr>
              <w:t>
Туған күні ______________________________</w:t>
            </w:r>
          </w:p>
          <w:p>
            <w:pPr>
              <w:spacing w:after="20"/>
              <w:ind w:left="20"/>
              <w:jc w:val="both"/>
            </w:pPr>
            <w:r>
              <w:rPr>
                <w:rFonts w:ascii="Times New Roman"/>
                <w:b w:val="false"/>
                <w:i w:val="false"/>
                <w:color w:val="000000"/>
                <w:sz w:val="20"/>
              </w:rPr>
              <w:t>
Жеке нөмірі_______________________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санаты________________________</w:t>
            </w:r>
          </w:p>
        </w:tc>
        <w:tc>
          <w:tcPr>
            <w:tcW w:w="0" w:type="auto"/>
            <w:vMerge/>
            <w:tcBorders>
              <w:top w:val="nil"/>
            </w:tcBorders>
          </w:tcPr>
          <w:p/>
        </w:tc>
      </w:tr>
      <w:tr>
        <w:trPr>
          <w:trHeight w:val="30" w:hRule="atLeast"/>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___________________________</w:t>
            </w:r>
          </w:p>
          <w:p>
            <w:pPr>
              <w:spacing w:after="20"/>
              <w:ind w:left="20"/>
              <w:jc w:val="both"/>
            </w:pPr>
            <w:r>
              <w:rPr>
                <w:rFonts w:ascii="Times New Roman"/>
                <w:b w:val="false"/>
                <w:i w:val="false"/>
                <w:color w:val="000000"/>
                <w:sz w:val="20"/>
              </w:rPr>
              <w:t>
Тұқымы ___________________________________</w:t>
            </w:r>
          </w:p>
        </w:tc>
        <w:tc>
          <w:tcPr>
            <w:tcW w:w="0" w:type="auto"/>
            <w:vMerge/>
            <w:tcBorders>
              <w:top w:val="nil"/>
            </w:tcBorders>
          </w:tcP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Жастық-жыныстық тобы_______________________</w:t>
            </w:r>
          </w:p>
        </w:tc>
      </w:tr>
      <w:tr>
        <w:trPr>
          <w:trHeight w:val="30" w:hRule="atLeast"/>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Ұрпақ_________________________________</w:t>
            </w:r>
          </w:p>
          <w:p>
            <w:pPr>
              <w:spacing w:after="20"/>
              <w:ind w:left="20"/>
              <w:jc w:val="both"/>
            </w:pPr>
            <w:r>
              <w:rPr>
                <w:rFonts w:ascii="Times New Roman"/>
                <w:b w:val="false"/>
                <w:i w:val="false"/>
                <w:color w:val="000000"/>
                <w:sz w:val="20"/>
              </w:rPr>
              <w:t>
Шаруашылыққа келіп түскен күні 20__ жылғы "__"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қолданылғандағы жасы, ай_______________</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 және себебі 20 __ жылғы "__" ________</w:t>
            </w:r>
          </w:p>
        </w:tc>
      </w:tr>
    </w:tbl>
    <w:p>
      <w:pPr>
        <w:spacing w:after="0"/>
        <w:ind w:left="0"/>
        <w:jc w:val="both"/>
      </w:pPr>
      <w:r>
        <w:rPr>
          <w:rFonts w:ascii="Times New Roman"/>
          <w:b w:val="false"/>
          <w:i w:val="false"/>
          <w:color w:val="000000"/>
          <w:sz w:val="28"/>
        </w:rPr>
        <w:t>
      Шығу 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 (ЕЕ)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әкесі (ЕӘ)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 (ЕЕӘ)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енесі (ЕЕЕ)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енесінің әкесі</w:t>
            </w:r>
          </w:p>
          <w:p>
            <w:pPr>
              <w:spacing w:after="20"/>
              <w:ind w:left="20"/>
              <w:jc w:val="both"/>
            </w:pPr>
            <w:r>
              <w:rPr>
                <w:rFonts w:ascii="Times New Roman"/>
                <w:b w:val="false"/>
                <w:i w:val="false"/>
                <w:color w:val="000000"/>
                <w:sz w:val="20"/>
              </w:rPr>
              <w:t>
 (ЕЕӘ)</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 жеке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және ұрпағы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Аналық маралдың (бұғының) өнімділігі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ұрықтандырылды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(бұғы) төлінің жынысы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белсенділігін бағалау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маралмен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лақап аты, жеке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 салмақ қосуы, 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p>
            <w:pPr>
              <w:spacing w:after="20"/>
              <w:ind w:left="20"/>
              <w:jc w:val="both"/>
            </w:pPr>
            <w:r>
              <w:rPr>
                <w:rFonts w:ascii="Times New Roman"/>
                <w:b w:val="false"/>
                <w:i w:val="false"/>
                <w:color w:val="000000"/>
                <w:sz w:val="20"/>
              </w:rPr>
              <w:t>
жеке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ұрпағы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айда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төрт айда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отыз айда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алты айға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алтыдан он сегіз айда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Шаруашылық жетекшісі </w:t>
      </w:r>
    </w:p>
    <w:p>
      <w:pPr>
        <w:spacing w:after="0"/>
        <w:ind w:left="0"/>
        <w:jc w:val="both"/>
      </w:pPr>
      <w:r>
        <w:rPr>
          <w:rFonts w:ascii="Times New Roman"/>
          <w:b w:val="false"/>
          <w:i w:val="false"/>
          <w:color w:val="000000"/>
          <w:sz w:val="28"/>
        </w:rPr>
        <w:t xml:space="preserve">
      ___________________________________________________ 20__ жылғы "__" ________ </w:t>
      </w:r>
    </w:p>
    <w:p>
      <w:pPr>
        <w:spacing w:after="0"/>
        <w:ind w:left="0"/>
        <w:jc w:val="both"/>
      </w:pPr>
      <w:r>
        <w:rPr>
          <w:rFonts w:ascii="Times New Roman"/>
          <w:b w:val="false"/>
          <w:i w:val="false"/>
          <w:color w:val="000000"/>
          <w:sz w:val="28"/>
        </w:rPr>
        <w:t>
      (аты, әкесінің аты (жеке куәлігінде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31-8-қосымша</w:t>
            </w:r>
          </w:p>
        </w:tc>
      </w:tr>
    </w:tbl>
    <w:p>
      <w:pPr>
        <w:spacing w:after="0"/>
        <w:ind w:left="0"/>
        <w:jc w:val="both"/>
      </w:pPr>
      <w:r>
        <w:rPr>
          <w:rFonts w:ascii="Times New Roman"/>
          <w:b w:val="false"/>
          <w:i w:val="false"/>
          <w:color w:val="000000"/>
          <w:sz w:val="28"/>
        </w:rPr>
        <w:t>
      Нысан</w:t>
      </w:r>
    </w:p>
    <w:bookmarkStart w:name="z49" w:id="23"/>
    <w:p>
      <w:pPr>
        <w:spacing w:after="0"/>
        <w:ind w:left="0"/>
        <w:jc w:val="left"/>
      </w:pPr>
      <w:r>
        <w:rPr>
          <w:rFonts w:ascii="Times New Roman"/>
          <w:b/>
          <w:i w:val="false"/>
          <w:color w:val="000000"/>
        </w:rPr>
        <w:t xml:space="preserve"> Селекциялық процеске тартылған ауыл шаруашылығы құсының карточкасы</w:t>
      </w:r>
    </w:p>
    <w:bookmarkEnd w:id="23"/>
    <w:p>
      <w:pPr>
        <w:spacing w:after="0"/>
        <w:ind w:left="0"/>
        <w:jc w:val="both"/>
      </w:pPr>
      <w:r>
        <w:rPr>
          <w:rFonts w:ascii="Times New Roman"/>
          <w:b w:val="false"/>
          <w:i w:val="false"/>
          <w:color w:val="000000"/>
          <w:sz w:val="28"/>
        </w:rPr>
        <w:t>
      Қырық тоғыз күнінде өлшеу және сақиналау ведомосі</w:t>
      </w:r>
    </w:p>
    <w:p>
      <w:pPr>
        <w:spacing w:after="0"/>
        <w:ind w:left="0"/>
        <w:jc w:val="both"/>
      </w:pPr>
      <w:r>
        <w:rPr>
          <w:rFonts w:ascii="Times New Roman"/>
          <w:b w:val="false"/>
          <w:i w:val="false"/>
          <w:color w:val="000000"/>
          <w:sz w:val="28"/>
        </w:rPr>
        <w:t>
      Желі шифры_____ Парақ нөмірі________ Өлшеу күні___________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Шаруашылық жетекшісі </w:t>
      </w:r>
    </w:p>
    <w:p>
      <w:pPr>
        <w:spacing w:after="0"/>
        <w:ind w:left="0"/>
        <w:jc w:val="both"/>
      </w:pPr>
      <w:r>
        <w:rPr>
          <w:rFonts w:ascii="Times New Roman"/>
          <w:b w:val="false"/>
          <w:i w:val="false"/>
          <w:color w:val="000000"/>
          <w:sz w:val="28"/>
        </w:rPr>
        <w:t xml:space="preserve">
      ___________________________________________________ 20__ жылғы "__" ________ </w:t>
      </w:r>
    </w:p>
    <w:p>
      <w:pPr>
        <w:spacing w:after="0"/>
        <w:ind w:left="0"/>
        <w:jc w:val="both"/>
      </w:pPr>
      <w:r>
        <w:rPr>
          <w:rFonts w:ascii="Times New Roman"/>
          <w:b w:val="false"/>
          <w:i w:val="false"/>
          <w:color w:val="000000"/>
          <w:sz w:val="28"/>
        </w:rPr>
        <w:t>
      (аты, әкесінің аты (жеке куәлігінде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163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ақпандағы</w:t>
            </w:r>
            <w:r>
              <w:br/>
            </w:r>
            <w:r>
              <w:rPr>
                <w:rFonts w:ascii="Times New Roman"/>
                <w:b w:val="false"/>
                <w:i w:val="false"/>
                <w:color w:val="000000"/>
                <w:sz w:val="20"/>
              </w:rPr>
              <w:t>№ 49 бұйрығына</w:t>
            </w:r>
            <w:r>
              <w:br/>
            </w:r>
            <w:r>
              <w:rPr>
                <w:rFonts w:ascii="Times New Roman"/>
                <w:b w:val="false"/>
                <w:i w:val="false"/>
                <w:color w:val="000000"/>
                <w:sz w:val="20"/>
              </w:rPr>
              <w:t>32-қосымша</w:t>
            </w:r>
          </w:p>
        </w:tc>
      </w:tr>
    </w:tbl>
    <w:bookmarkStart w:name="z52" w:id="24"/>
    <w:p>
      <w:pPr>
        <w:spacing w:after="0"/>
        <w:ind w:left="0"/>
        <w:jc w:val="left"/>
      </w:pPr>
      <w:r>
        <w:rPr>
          <w:rFonts w:ascii="Times New Roman"/>
          <w:b/>
          <w:i w:val="false"/>
          <w:color w:val="000000"/>
        </w:rPr>
        <w:t xml:space="preserve"> Асыл тұқымды жануардың жеке карточкасын, сондай-ақ селекциялық процеске тартылған ауыл шаруашылығы жануарының карточкасын толтыру қағидалары</w:t>
      </w:r>
    </w:p>
    <w:bookmarkEnd w:id="24"/>
    <w:p>
      <w:pPr>
        <w:spacing w:after="0"/>
        <w:ind w:left="0"/>
        <w:jc w:val="left"/>
      </w:pPr>
    </w:p>
    <w:p>
      <w:pPr>
        <w:spacing w:after="0"/>
        <w:ind w:left="0"/>
        <w:jc w:val="both"/>
      </w:pPr>
      <w:r>
        <w:rPr>
          <w:rFonts w:ascii="Times New Roman"/>
          <w:b w:val="false"/>
          <w:i w:val="false"/>
          <w:color w:val="000000"/>
          <w:sz w:val="28"/>
        </w:rPr>
        <w:t xml:space="preserve">
      1. Осы Асыл тұқымды жануардың жеке карточкасын, сондай-ақ селекциялық процеске тартылған ауыл шаруашылығы жануарының карточкасын толтыру қағидалары "Асыл тұқымды мал шаруашылығы туралы" Қазақстан Республикасы Заңының 13-бабының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әзірленді және асыл тұқымды жануардың жеке карточкасын, сондай-ақ селекциялық процеске тартылған ауыл шаруашылығы жануарының карточкасын толтыру тәртібін айқындайды.</w:t>
      </w:r>
    </w:p>
    <w:bookmarkStart w:name="z54" w:id="25"/>
    <w:p>
      <w:pPr>
        <w:spacing w:after="0"/>
        <w:ind w:left="0"/>
        <w:jc w:val="both"/>
      </w:pPr>
      <w:r>
        <w:rPr>
          <w:rFonts w:ascii="Times New Roman"/>
          <w:b w:val="false"/>
          <w:i w:val="false"/>
          <w:color w:val="000000"/>
          <w:sz w:val="28"/>
        </w:rPr>
        <w:t>
      2. Асыл тұқымды жануардың жеке карточкасы әрбір асыл тұқымды жануарға жеке толтырылады.</w:t>
      </w:r>
    </w:p>
    <w:bookmarkEnd w:id="25"/>
    <w:p>
      <w:pPr>
        <w:spacing w:after="0"/>
        <w:ind w:left="0"/>
        <w:jc w:val="both"/>
      </w:pPr>
      <w:r>
        <w:rPr>
          <w:rFonts w:ascii="Times New Roman"/>
          <w:b w:val="false"/>
          <w:i w:val="false"/>
          <w:color w:val="000000"/>
          <w:sz w:val="28"/>
        </w:rPr>
        <w:t>
      Селекциялық процеске тартылған ауыл шаруашылығы жануарының карточкасы әрбір ауыл шаруашылығы жануарына жеке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Асыл тұқымды жануардың жеке карточкасын, сондай-ақ селекциялық процеске тартылған ауыл шаруашылығы жануарының карточкасын толтыру кезінде "Ауыл шаруашылығы жануарларын бірдейлендіру қағидаларын бекіту туралы" Қазақстан Республикасы Ауыл шаруашылығы министрінің 2015 жылғы 30 қаңтардағы № 7-1/68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11127 болып тіркелген) сәйкес берілген жеке нөмірлер көрсетіледі.</w:t>
      </w:r>
    </w:p>
    <w:bookmarkStart w:name="z56" w:id="26"/>
    <w:p>
      <w:pPr>
        <w:spacing w:after="0"/>
        <w:ind w:left="0"/>
        <w:jc w:val="both"/>
      </w:pPr>
      <w:r>
        <w:rPr>
          <w:rFonts w:ascii="Times New Roman"/>
          <w:b w:val="false"/>
          <w:i w:val="false"/>
          <w:color w:val="000000"/>
          <w:sz w:val="28"/>
        </w:rPr>
        <w:t>
      4. Асыл тұқымды жануардың жеке карточкасын толтыру кезінде "Асыл тұқымды өнім (материал) мәртебесін беру (тоқтата тұру, күшін жою) қағидаларын бекіту туралы" Қазақстан Республикасы Ауыл шаруашылығы министрінің 2015 жылғы 11 желтоқсандағы № 3-3/1084 бұйрығына (Нормативтік құқықтық актілерді мемлекеттік тіркеу тізілімінде № 12897 болып тіркелген) сәйкес берілген тіркеу нөмірлері көрсетіледі.</w:t>
      </w:r>
    </w:p>
    <w:bookmarkEnd w:id="26"/>
    <w:bookmarkStart w:name="z57" w:id="27"/>
    <w:p>
      <w:pPr>
        <w:spacing w:after="0"/>
        <w:ind w:left="0"/>
        <w:jc w:val="both"/>
      </w:pPr>
      <w:r>
        <w:rPr>
          <w:rFonts w:ascii="Times New Roman"/>
          <w:b w:val="false"/>
          <w:i w:val="false"/>
          <w:color w:val="000000"/>
          <w:sz w:val="28"/>
        </w:rPr>
        <w:t>
      5. Асыл тұқымды жануардың жеке карточкалары, сондай-ақ селекциялық процеске тартылған ауыл шаруашылығы жануарының карточкалары, осы бұйрыққа 1, 2, 3, 4, 5, 6, 7, 8, 9, 10, 11, 12, 13, 14, 15, 16, 17, 18, 19, 20, 21, 22, 23, 24, 25, 26, 27, 28, 29, 30, 31, 31-1, 31-2, 31-3, 31-4, 31-5, 31-6, 31-7 және 31-8-қосымшаларға сәйкес нысандарда көрсетілген көрсеткіштерге сәйкес толтырылады.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