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aa83" w14:textId="4daa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майнерлерге және цифрлық майнингтік пулдарға қатысты цифрлық активтер саласындағы тексеру парақтарын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25 сәуірдегі № 164/НҚ және Қазақстан Республикасы Ұлттық экономика министрінің 2023 жылғы 26 сәуірдегі № 49 бірлескен бұйрығы. Қазақстан Республикасының Әділет министрлігінде 2023 жылғы 28 сәуірде № 32394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Цифрлық даму, инновациялар және аэроғарыш өнеркәсібі министрінің м.а. 25.12.2023 </w:t>
      </w:r>
      <w:r>
        <w:rPr>
          <w:rFonts w:ascii="Times New Roman"/>
          <w:b w:val="false"/>
          <w:i w:val="false"/>
          <w:color w:val="000000"/>
          <w:sz w:val="28"/>
        </w:rPr>
        <w:t>№ 662/НҚ</w:t>
      </w:r>
      <w:r>
        <w:rPr>
          <w:rFonts w:ascii="Times New Roman"/>
          <w:b w:val="false"/>
          <w:i w:val="false"/>
          <w:color w:val="ff0000"/>
          <w:sz w:val="28"/>
        </w:rPr>
        <w:t xml:space="preserve"> және ҚР Ұлттық экономика министрінің м.а. 27.12.2023 № 184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цифрлық майнерлерге қатысты цифрлық активтер саласындағы </w:t>
      </w:r>
      <w:r>
        <w:rPr>
          <w:rFonts w:ascii="Times New Roman"/>
          <w:b w:val="false"/>
          <w:i w:val="false"/>
          <w:color w:val="000000"/>
          <w:sz w:val="28"/>
        </w:rPr>
        <w:t>тексеру парағы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цифрлық майнингтік пулдарға қатысты цифрлық активтер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м.а. 25.12.2023 </w:t>
      </w:r>
      <w:r>
        <w:rPr>
          <w:rFonts w:ascii="Times New Roman"/>
          <w:b w:val="false"/>
          <w:i w:val="false"/>
          <w:color w:val="000000"/>
          <w:sz w:val="28"/>
        </w:rPr>
        <w:t>№ 662/НҚ</w:t>
      </w:r>
      <w:r>
        <w:rPr>
          <w:rFonts w:ascii="Times New Roman"/>
          <w:b w:val="false"/>
          <w:i w:val="false"/>
          <w:color w:val="ff0000"/>
          <w:sz w:val="28"/>
        </w:rPr>
        <w:t xml:space="preserve"> және ҚР Ұлттық экономика министрінің м.а. 27.12.2023 № 184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w:t>
      </w:r>
    </w:p>
    <w:bookmarkEnd w:id="2"/>
    <w:bookmarkStart w:name="z4"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4"/>
    <w:bookmarkStart w:name="z6" w:id="5"/>
    <w:p>
      <w:pPr>
        <w:spacing w:after="0"/>
        <w:ind w:left="0"/>
        <w:jc w:val="both"/>
      </w:pPr>
      <w:r>
        <w:rPr>
          <w:rFonts w:ascii="Times New Roman"/>
          <w:b w:val="false"/>
          <w:i w:val="false"/>
          <w:color w:val="000000"/>
          <w:sz w:val="28"/>
        </w:rPr>
        <w:t xml:space="preserve">
      3) осы бірлескен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 </w:t>
      </w:r>
    </w:p>
    <w:bookmarkEnd w:id="5"/>
    <w:bookmarkStart w:name="z7" w:id="6"/>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p>
          <w:p>
            <w:pPr>
              <w:spacing w:after="20"/>
              <w:ind w:left="20"/>
              <w:jc w:val="both"/>
            </w:pP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РеспубликасыныңЦифрлық даму, инновацияларжәне аэроғарыш өнеркәсібіминистрі__________Б.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даму, инновациялар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аэроғарыш өнеркәсібі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164/НҚ бірлескен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p>
      <w:pPr>
        <w:spacing w:after="0"/>
        <w:ind w:left="0"/>
        <w:jc w:val="both"/>
      </w:pPr>
      <w:r>
        <w:rPr>
          <w:rFonts w:ascii="Times New Roman"/>
          <w:b w:val="false"/>
          <w:i w:val="false"/>
          <w:color w:val="ff0000"/>
          <w:sz w:val="28"/>
        </w:rPr>
        <w:t xml:space="preserve">
      Ескерту. Жоғарғы оң жақ бұрышы жаңа редакцияда - ҚР Цифрлық даму, инновациялар және аэроғарыш өнеркәсібі министрінің м.а. 25.12.2023 </w:t>
      </w:r>
      <w:r>
        <w:rPr>
          <w:rFonts w:ascii="Times New Roman"/>
          <w:b w:val="false"/>
          <w:i w:val="false"/>
          <w:color w:val="ff0000"/>
          <w:sz w:val="28"/>
        </w:rPr>
        <w:t>№ 662/НҚ</w:t>
      </w:r>
      <w:r>
        <w:rPr>
          <w:rFonts w:ascii="Times New Roman"/>
          <w:b w:val="false"/>
          <w:i w:val="false"/>
          <w:color w:val="ff0000"/>
          <w:sz w:val="28"/>
        </w:rPr>
        <w:t xml:space="preserve"> және ҚР Ұлттық экономика министрінің м.а. 27.12.2023 № 184 (алғашқы ресми жарияланған күнінен кейін күнтізбелік он күн өткен соң қолданысқа енгізіледі) бірлескен бұйрығымен.</w:t>
      </w:r>
    </w:p>
    <w:bookmarkStart w:name="z9" w:id="7"/>
    <w:p>
      <w:pPr>
        <w:spacing w:after="0"/>
        <w:ind w:left="0"/>
        <w:jc w:val="left"/>
      </w:pPr>
      <w:r>
        <w:rPr>
          <w:rFonts w:ascii="Times New Roman"/>
          <w:b/>
          <w:i w:val="false"/>
          <w:color w:val="000000"/>
        </w:rPr>
        <w:t xml:space="preserve"> Цифрлық майнерлерге қатысты цифрлық активтер саласындағы</w:t>
      </w:r>
      <w:r>
        <w:br/>
      </w:r>
      <w:r>
        <w:rPr>
          <w:rFonts w:ascii="Times New Roman"/>
          <w:b/>
          <w:i w:val="false"/>
          <w:color w:val="000000"/>
        </w:rPr>
        <w:t>ТЕКСЕРУ ПАРАҒЫ</w:t>
      </w:r>
    </w:p>
    <w:bookmarkEnd w:id="7"/>
    <w:p>
      <w:pPr>
        <w:spacing w:after="0"/>
        <w:ind w:left="0"/>
        <w:jc w:val="both"/>
      </w:pPr>
      <w:r>
        <w:rPr>
          <w:rFonts w:ascii="Times New Roman"/>
          <w:b w:val="false"/>
          <w:i w:val="false"/>
          <w:color w:val="ff0000"/>
          <w:sz w:val="28"/>
        </w:rPr>
        <w:t xml:space="preserve">
      Ескерту. Тексеру парағына өзгеріс енгізілді - ҚР Цифрлық даму, инновациялар және аэроғарыш өнеркәсібі министрінің м.а. 25.12.2023 </w:t>
      </w:r>
      <w:r>
        <w:rPr>
          <w:rFonts w:ascii="Times New Roman"/>
          <w:b w:val="false"/>
          <w:i w:val="false"/>
          <w:color w:val="ff0000"/>
          <w:sz w:val="28"/>
        </w:rPr>
        <w:t>№ 662/НҚ</w:t>
      </w:r>
      <w:r>
        <w:rPr>
          <w:rFonts w:ascii="Times New Roman"/>
          <w:b w:val="false"/>
          <w:i w:val="false"/>
          <w:color w:val="ff0000"/>
          <w:sz w:val="28"/>
        </w:rPr>
        <w:t xml:space="preserve"> және ҚР Ұлттық экономика министрінің м.а. 27.12.2023 № 184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r>
              <w:rPr>
                <w:rFonts w:ascii="Times New Roman"/>
                <w:b/>
                <w:i w:val="false"/>
                <w:color w:val="000000"/>
                <w:sz w:val="20"/>
              </w:rPr>
              <w:t>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жөніндегі қызметті жүзеге асыруға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аккредиттелген цифрлық майнингтік пулы арқылы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тізіліміндегі пайдаланылатын аппараттық-бағдарламалық кешеннің (-дердің)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деректерін өңдеу орталығының тұрғын үй аймағынан тысқары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шарттардың болуы:</w:t>
            </w:r>
          </w:p>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жүйесіне қосылмаған, энергия өндіруші ұйымдардың өндіруші қондырғылары өндіретін электр энергиясын пайдаланатын цифрлық майнерлерді қоспағанда</w:t>
            </w:r>
          </w:p>
          <w:p>
            <w:pPr>
              <w:spacing w:after="20"/>
              <w:ind w:left="20"/>
              <w:jc w:val="both"/>
            </w:pPr>
            <w:r>
              <w:rPr>
                <w:rFonts w:ascii="Times New Roman"/>
                <w:b w:val="false"/>
                <w:i w:val="false"/>
                <w:color w:val="000000"/>
                <w:sz w:val="20"/>
              </w:rPr>
              <w:t>
энергия беруші ұйымдардан кернеуі 35 киловольт және одан жоғары рұқсат етілген қуаты кемінде бір мегаватт трансформаторлық қосалқы станциялардан техникалық шарттар алған цифрлық майнерлер үшін;</w:t>
            </w:r>
          </w:p>
          <w:p>
            <w:pPr>
              <w:spacing w:after="20"/>
              <w:ind w:left="20"/>
              <w:jc w:val="both"/>
            </w:pPr>
            <w:r>
              <w:rPr>
                <w:rFonts w:ascii="Times New Roman"/>
                <w:b w:val="false"/>
                <w:i w:val="false"/>
                <w:color w:val="000000"/>
                <w:sz w:val="20"/>
              </w:rPr>
              <w:t>
2023 жылғы 1 сәуірге дейін энергия беруші (энергия өндіруші) ұйымдардың электр желілеріне қосуды жүзеге асырған цифрлық майнерлер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деректерін өңдеу орталығында аппараттық-бағдарламалық кешенді орналастыру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жөніндегі қызметін цифрлық майнинг деректерін өңдеу орталығын пайдалана отырып, цифрлық майнингтік пул арқылы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Бақылау субъектісі _______________________________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26 сәуірдегі</w:t>
            </w:r>
            <w:r>
              <w:br/>
            </w:r>
            <w:r>
              <w:rPr>
                <w:rFonts w:ascii="Times New Roman"/>
                <w:b w:val="false"/>
                <w:i w:val="false"/>
                <w:color w:val="000000"/>
                <w:sz w:val="20"/>
              </w:rPr>
              <w:t>№ 49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25 сәуірдегі</w:t>
            </w:r>
            <w:r>
              <w:br/>
            </w:r>
            <w:r>
              <w:rPr>
                <w:rFonts w:ascii="Times New Roman"/>
                <w:b w:val="false"/>
                <w:i w:val="false"/>
                <w:color w:val="000000"/>
                <w:sz w:val="20"/>
              </w:rPr>
              <w:t>№ 164/НҚ бірлескен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Бұйрық тексеру парағымен толықтырылды - ҚР Цифрлық даму, инновациялар және аэроғарыш өнеркәсібі министрінің м.а. 25.12.2023 </w:t>
      </w:r>
      <w:r>
        <w:rPr>
          <w:rFonts w:ascii="Times New Roman"/>
          <w:b w:val="false"/>
          <w:i w:val="false"/>
          <w:color w:val="ff0000"/>
          <w:sz w:val="28"/>
        </w:rPr>
        <w:t>№ 662/НҚ</w:t>
      </w:r>
      <w:r>
        <w:rPr>
          <w:rFonts w:ascii="Times New Roman"/>
          <w:b w:val="false"/>
          <w:i w:val="false"/>
          <w:color w:val="ff0000"/>
          <w:sz w:val="28"/>
        </w:rPr>
        <w:t xml:space="preserve"> және ҚР Ұлттық экономика министрінің м.а. 27.12.2023 № 184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цифрлық майнингтік пулдарға қатысты цифрлық активтер саласында</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пулдың аппараттық-бағдарламалық кешенінің Қазақстан Республикасының аумағында нақты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сәйкестігіне сынақтардың оң нәтижесі бар сынақтар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өзге елді мекенінде (астанада, республикалық маңызы бар қалада, облыстық маңызы бар қалада, аудандық маңызы бар қалада) орналасқан кемінде бір резервтік аппараттық-бағдарламалық кешеннің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пулының (негізгі және резервтік) аппараттық-бағдарламалық кешенінің әрқайсысын байланыс қызметтерін әртүрлі жеткізушілерден (провайдерлерден) бөлінген екі байланыс арнасымен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 техникалық қолдау қызметінің цифрлық майнингтік пулының және клиенттердің тәулік бойы жұмыс істейтін режимдегі жолданымдарының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пулының ақпараттық жүйесінің мемлекеттік, орыс және ағылшын тілдерінде пайдаланушы интерфейсінің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деректерге қол жеткізуді бақылаудың мемлекеттік сервисімен интеграциялау туралы оң жауабы бар хатының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саласындағы уәкілетті органға және салықтардың және бюджетке төленетін басқа да міндетті төлемдердің түсуін қамтамасыз ету саласында басшылықты жүзеге асыратын уәкілетті органға цифрлық майнингтік пулдың цифрлық майнерлердің кірістері туралы сенімді мәліметтерді салық салу мақсаттары үшін цифрлық майнингтік пул ай сайын цифрлық активтерді бөлу орын алған айдан кейінгі айдың 25 (жиырма бесінші) күнінен кешіктірмей уақтылы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Бақылау субъектісі (объектісі) ___________________________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