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f64f" w14:textId="187f6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 беретін білім беру кредиттеріне кепілдік беру және осындай кепілдік мөлшерін айқындау қағидаларын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27 сәуірдегі № 189 бұйрығы. Қазақстан Республикасының Әділет министрлігінде 2023 жылғы 2 мамырда № 32398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38) тармақшасына</w:t>
      </w: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07.12.2023 </w:t>
      </w:r>
      <w:r>
        <w:rPr>
          <w:rFonts w:ascii="Times New Roman"/>
          <w:b w:val="false"/>
          <w:i w:val="false"/>
          <w:color w:val="000000"/>
          <w:sz w:val="28"/>
        </w:rPr>
        <w:t>№ 619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Қаржы ұйымдары беретін білім беру кредиттеріне кепілдік беру және осындай кепілдік мөлшерін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"Білім алушыларға қаржы ұйымдары беретін білім беру кредиттері бойынша кепілдік мөлшерін белгілеу қағидаларын бекіту туралы" Қазақстан Республикасы Білім және ғылым министрінің 2013 жылғы 19 наурыздағы № 97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8434 болып тіркелген);</w:t>
      </w:r>
    </w:p>
    <w:bookmarkEnd w:id="3"/>
    <w:bookmarkStart w:name="z5" w:id="4"/>
    <w:p>
      <w:pPr>
        <w:spacing w:after="0"/>
        <w:ind w:left="0"/>
        <w:jc w:val="both"/>
      </w:pPr>
      <w:r>
        <w:rPr>
          <w:rFonts w:ascii="Times New Roman"/>
          <w:b w:val="false"/>
          <w:i w:val="false"/>
          <w:color w:val="000000"/>
          <w:sz w:val="28"/>
        </w:rPr>
        <w:t xml:space="preserve">
      2) "Білім алушыларға қаржы ұйымдары беретін білім беру кредиттері бойынша кепілдік мөлшерін белгілеу қағидаларын бекіту туралы" 2013 жылғы 19 наурыздағы № 97 Қазақстан Республикасы Білім және ғылым министрінің бұйрығына өзгерістер мен толықтырулар енгізу туралы" Қазақстан Республикасы Білім және ғылым министрі міндетін атқарушының 2013 жылғы 30 желтоқсандағы № 517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9122 болып тіркелген).</w:t>
      </w:r>
    </w:p>
    <w:bookmarkEnd w:id="4"/>
    <w:bookmarkStart w:name="z6" w:id="5"/>
    <w:p>
      <w:pPr>
        <w:spacing w:after="0"/>
        <w:ind w:left="0"/>
        <w:jc w:val="both"/>
      </w:pPr>
      <w:r>
        <w:rPr>
          <w:rFonts w:ascii="Times New Roman"/>
          <w:b w:val="false"/>
          <w:i w:val="false"/>
          <w:color w:val="000000"/>
          <w:sz w:val="28"/>
        </w:rPr>
        <w:t>
      3.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Ғылым және жоғары білім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w:t>
            </w:r>
            <w:r>
              <w:br/>
            </w:r>
            <w:r>
              <w:rPr>
                <w:rFonts w:ascii="Times New Roman"/>
                <w:b w:val="false"/>
                <w:i w:val="false"/>
                <w:color w:val="000000"/>
                <w:sz w:val="20"/>
              </w:rPr>
              <w:t>2023 жылғы 27 сәуірдегі</w:t>
            </w:r>
            <w:r>
              <w:br/>
            </w:r>
            <w:r>
              <w:rPr>
                <w:rFonts w:ascii="Times New Roman"/>
                <w:b w:val="false"/>
                <w:i w:val="false"/>
                <w:color w:val="000000"/>
                <w:sz w:val="20"/>
              </w:rPr>
              <w:t>№ 189 бұйрығына</w:t>
            </w:r>
            <w:r>
              <w:br/>
            </w:r>
            <w:r>
              <w:rPr>
                <w:rFonts w:ascii="Times New Roman"/>
                <w:b w:val="false"/>
                <w:i w:val="false"/>
                <w:color w:val="000000"/>
                <w:sz w:val="20"/>
              </w:rPr>
              <w:t>қосымша</w:t>
            </w:r>
          </w:p>
        </w:tc>
      </w:tr>
    </w:tbl>
    <w:bookmarkStart w:name="z13" w:id="11"/>
    <w:p>
      <w:pPr>
        <w:spacing w:after="0"/>
        <w:ind w:left="0"/>
        <w:jc w:val="left"/>
      </w:pPr>
      <w:r>
        <w:rPr>
          <w:rFonts w:ascii="Times New Roman"/>
          <w:b/>
          <w:i w:val="false"/>
          <w:color w:val="000000"/>
        </w:rPr>
        <w:t xml:space="preserve"> Қаржы ұйымдары беретін білім беру кредиттеріне кепілдік беру және осындай кепілдік мөлшерін айқындау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Қаржы ұйымдары беретін білім беру кредиттеріне кепілдік беру және осындай кепілдік мөлшерін айқындау қағидалары (бұдан әрі – Қағидалар)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38) тармақшасына</w:t>
      </w:r>
      <w:r>
        <w:rPr>
          <w:rFonts w:ascii="Times New Roman"/>
          <w:b w:val="false"/>
          <w:i w:val="false"/>
          <w:color w:val="000000"/>
          <w:sz w:val="28"/>
        </w:rPr>
        <w:t xml:space="preserve"> сәйкес әзірленді және қаржы ұйымдары беретін білім беру кредиттеріне кепілдік беру және осындай кепілдіктің мөлшерін айқындау тәртібін белгілейді.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07.12.2023 </w:t>
      </w:r>
      <w:r>
        <w:rPr>
          <w:rFonts w:ascii="Times New Roman"/>
          <w:b w:val="false"/>
          <w:i w:val="false"/>
          <w:color w:val="000000"/>
          <w:sz w:val="28"/>
        </w:rPr>
        <w:t>№ 619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Осы Қағидаларда пайдаланылатын негізгі ұғымдар:</w:t>
      </w:r>
    </w:p>
    <w:bookmarkEnd w:id="14"/>
    <w:bookmarkStart w:name="z17" w:id="15"/>
    <w:p>
      <w:pPr>
        <w:spacing w:after="0"/>
        <w:ind w:left="0"/>
        <w:jc w:val="both"/>
      </w:pPr>
      <w:r>
        <w:rPr>
          <w:rFonts w:ascii="Times New Roman"/>
          <w:b w:val="false"/>
          <w:i w:val="false"/>
          <w:color w:val="000000"/>
          <w:sz w:val="28"/>
        </w:rPr>
        <w:t>
      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15"/>
    <w:bookmarkStart w:name="z18" w:id="16"/>
    <w:p>
      <w:pPr>
        <w:spacing w:after="0"/>
        <w:ind w:left="0"/>
        <w:jc w:val="both"/>
      </w:pPr>
      <w:r>
        <w:rPr>
          <w:rFonts w:ascii="Times New Roman"/>
          <w:b w:val="false"/>
          <w:i w:val="false"/>
          <w:color w:val="000000"/>
          <w:sz w:val="28"/>
        </w:rPr>
        <w:t>
      2) қарыз алушы – кредитор тарапынан кредит берілген жеке тұлға;</w:t>
      </w:r>
    </w:p>
    <w:bookmarkEnd w:id="16"/>
    <w:bookmarkStart w:name="z19" w:id="17"/>
    <w:p>
      <w:pPr>
        <w:spacing w:after="0"/>
        <w:ind w:left="0"/>
        <w:jc w:val="both"/>
      </w:pPr>
      <w:r>
        <w:rPr>
          <w:rFonts w:ascii="Times New Roman"/>
          <w:b w:val="false"/>
          <w:i w:val="false"/>
          <w:color w:val="000000"/>
          <w:sz w:val="28"/>
        </w:rPr>
        <w:t>
      3) қаржылық ұйым – қаржылық көрсетілетін қызметтерді ұсыну жөніндегі кәсіпкерлік қызметті жүзеге асыратын заңды тұлға.</w:t>
      </w:r>
    </w:p>
    <w:bookmarkEnd w:id="17"/>
    <w:bookmarkStart w:name="z20" w:id="18"/>
    <w:p>
      <w:pPr>
        <w:spacing w:after="0"/>
        <w:ind w:left="0"/>
        <w:jc w:val="left"/>
      </w:pPr>
      <w:r>
        <w:rPr>
          <w:rFonts w:ascii="Times New Roman"/>
          <w:b/>
          <w:i w:val="false"/>
          <w:color w:val="000000"/>
        </w:rPr>
        <w:t xml:space="preserve"> 2-тарау. Қаржы ұйымдары беретін білім беру кредиттеріне кепілдік беру және осындай кепілдік мөлшерін айқындау тәртібі</w:t>
      </w:r>
    </w:p>
    <w:bookmarkEnd w:id="18"/>
    <w:bookmarkStart w:name="z21" w:id="19"/>
    <w:p>
      <w:pPr>
        <w:spacing w:after="0"/>
        <w:ind w:left="0"/>
        <w:jc w:val="both"/>
      </w:pPr>
      <w:r>
        <w:rPr>
          <w:rFonts w:ascii="Times New Roman"/>
          <w:b w:val="false"/>
          <w:i w:val="false"/>
          <w:color w:val="000000"/>
          <w:sz w:val="28"/>
        </w:rPr>
        <w:t xml:space="preserve">
      3. Білім беру кредиттеріне кепілдік беруді қызметінің негізгі мәні "Қазақстан Республикасы Бiлiм және ғылым министрлiгiнiң "Қаржы орталығы" мемлекеттiк мекемесiн қайта ұйымдастыру туралы" Қазақстан Республикасы Үкіметінің 2005 жылғы 1 маусымдағы № 541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ақшалай нысанда орындалуды көздейтiн білім беру кредиттері бойынша кепiлдіктер беру болып табылатын ұйым (бұдан әрі – Кепілгер) жүргізеді.</w:t>
      </w:r>
    </w:p>
    <w:bookmarkEnd w:id="19"/>
    <w:bookmarkStart w:name="z22" w:id="20"/>
    <w:p>
      <w:pPr>
        <w:spacing w:after="0"/>
        <w:ind w:left="0"/>
        <w:jc w:val="both"/>
      </w:pPr>
      <w:r>
        <w:rPr>
          <w:rFonts w:ascii="Times New Roman"/>
          <w:b w:val="false"/>
          <w:i w:val="false"/>
          <w:color w:val="000000"/>
          <w:sz w:val="28"/>
        </w:rPr>
        <w:t>
      4. Кепілгер Кредиторға нысаналы мақсаты жоғары және (немесе) жоғары оқу орнынан кейінгі білім беру ұйымдарының дайындық бөлімшелерін қоса алғанда, жоғары және жоғары оқу орнынан кейінгі білімнің білім беру бағдарламалары бойынша білім беру қызметтеріне ақы төлеу болып табылатын білім беру кредиті бойынша кепілдік береді.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Ғылым және жоғары білім министрінің 07.12.2023 </w:t>
      </w:r>
      <w:r>
        <w:rPr>
          <w:rFonts w:ascii="Times New Roman"/>
          <w:b w:val="false"/>
          <w:i w:val="false"/>
          <w:color w:val="000000"/>
          <w:sz w:val="28"/>
        </w:rPr>
        <w:t>№ 619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5. Кепілгер мен Кредитордың өзара қарым - қатынасы осы Қағидалармен және Кепілгер бекіткен нысан бойынша Кепілгер мен Кредитор арасында жасалған Кредиторға Кепілгердің кепілдігімен білім беру кредиттерін беру туралы келісіммен (бұдан әрі – Келісім) реттеледі.</w:t>
      </w:r>
    </w:p>
    <w:bookmarkEnd w:id="21"/>
    <w:p>
      <w:pPr>
        <w:spacing w:after="0"/>
        <w:ind w:left="0"/>
        <w:jc w:val="both"/>
      </w:pPr>
      <w:r>
        <w:rPr>
          <w:rFonts w:ascii="Times New Roman"/>
          <w:b w:val="false"/>
          <w:i w:val="false"/>
          <w:color w:val="000000"/>
          <w:sz w:val="28"/>
        </w:rPr>
        <w:t>
      Кепілгер Кредитордың алдында осы Қағидаларда және Келісімде көзделген шарттарда кепілдік мөлшері шегінде банктік қарыз шарты бойынша қарыз алушының міндеттемелерін орындауына жауап береді.</w:t>
      </w:r>
    </w:p>
    <w:bookmarkStart w:name="z24" w:id="22"/>
    <w:p>
      <w:pPr>
        <w:spacing w:after="0"/>
        <w:ind w:left="0"/>
        <w:jc w:val="both"/>
      </w:pPr>
      <w:r>
        <w:rPr>
          <w:rFonts w:ascii="Times New Roman"/>
          <w:b w:val="false"/>
          <w:i w:val="false"/>
          <w:color w:val="000000"/>
          <w:sz w:val="28"/>
        </w:rPr>
        <w:t>
      6. Кепілгер өз қызметіне байланысты Қарыз алушымен тікелей қарым-қатынасқа түспейді.</w:t>
      </w:r>
    </w:p>
    <w:bookmarkEnd w:id="22"/>
    <w:bookmarkStart w:name="z25" w:id="23"/>
    <w:p>
      <w:pPr>
        <w:spacing w:after="0"/>
        <w:ind w:left="0"/>
        <w:jc w:val="both"/>
      </w:pPr>
      <w:r>
        <w:rPr>
          <w:rFonts w:ascii="Times New Roman"/>
          <w:b w:val="false"/>
          <w:i w:val="false"/>
          <w:color w:val="000000"/>
          <w:sz w:val="28"/>
        </w:rPr>
        <w:t>
      7. оқу ақысын төлеу үшін мерзімділік, ақылылық және қайтарымдылық шарттарында ақшалай нысанда қарыз алушыға білім беру кредитін беруді банктік қарыз операцияларын жүргізуге лицензиясы бар кредитор жүзеге асырады.</w:t>
      </w:r>
    </w:p>
    <w:bookmarkEnd w:id="23"/>
    <w:bookmarkStart w:name="z26" w:id="24"/>
    <w:p>
      <w:pPr>
        <w:spacing w:after="0"/>
        <w:ind w:left="0"/>
        <w:jc w:val="both"/>
      </w:pPr>
      <w:r>
        <w:rPr>
          <w:rFonts w:ascii="Times New Roman"/>
          <w:b w:val="false"/>
          <w:i w:val="false"/>
          <w:color w:val="000000"/>
          <w:sz w:val="28"/>
        </w:rPr>
        <w:t>
      8. Қарыз алушы білім беру кредитін алу үшін Кредиторға жүгінгеннен кейін Кредитор Кепілгерге Келісімде көзделген нысан бойынша, қоса берілген электрондық цифрлық қолтаңбамен расталған қағаз немесе электрондық нысандағы құжаттармен бірге кепілдік беруге өтініш жібереді.</w:t>
      </w:r>
    </w:p>
    <w:bookmarkEnd w:id="24"/>
    <w:bookmarkStart w:name="z27" w:id="25"/>
    <w:p>
      <w:pPr>
        <w:spacing w:after="0"/>
        <w:ind w:left="0"/>
        <w:jc w:val="both"/>
      </w:pPr>
      <w:r>
        <w:rPr>
          <w:rFonts w:ascii="Times New Roman"/>
          <w:b w:val="false"/>
          <w:i w:val="false"/>
          <w:color w:val="000000"/>
          <w:sz w:val="28"/>
        </w:rPr>
        <w:t>
      9. Кепілгер Кредитордың өтінішін алған күннен бастап 3 (үш) жұмыс күні ішінде Кредитор берген өтінішті қоса берілген құжаттармен бірге осы Қағидаларға және Келісімге сәйкестігіне қарайды. Қарау нәтижесі оң болған жағдайда Кепілгер Кредиторға қол қойылған және мөрмен расталған кепілдік міндеттемені бір данада жібереді.</w:t>
      </w:r>
    </w:p>
    <w:bookmarkEnd w:id="25"/>
    <w:p>
      <w:pPr>
        <w:spacing w:after="0"/>
        <w:ind w:left="0"/>
        <w:jc w:val="both"/>
      </w:pPr>
      <w:r>
        <w:rPr>
          <w:rFonts w:ascii="Times New Roman"/>
          <w:b w:val="false"/>
          <w:i w:val="false"/>
          <w:color w:val="000000"/>
          <w:sz w:val="28"/>
        </w:rPr>
        <w:t>
      Кредитордың осы Қағидаларға және Келісімге сәйкес келмейтін өтінішті және (немесе) құжаттарды ұсыну фактісі анықталған жағдайда Кепілгер Кредиторға кепілдік беруден дәлелді бас тартуды жібереді.</w:t>
      </w:r>
    </w:p>
    <w:bookmarkStart w:name="z28" w:id="26"/>
    <w:p>
      <w:pPr>
        <w:spacing w:after="0"/>
        <w:ind w:left="0"/>
        <w:jc w:val="both"/>
      </w:pPr>
      <w:r>
        <w:rPr>
          <w:rFonts w:ascii="Times New Roman"/>
          <w:b w:val="false"/>
          <w:i w:val="false"/>
          <w:color w:val="000000"/>
          <w:sz w:val="28"/>
        </w:rPr>
        <w:t>
      10. Кепілгер кредиторға кепілдік беруден мына жағдайларда бас тартады:</w:t>
      </w:r>
    </w:p>
    <w:bookmarkEnd w:id="26"/>
    <w:bookmarkStart w:name="z29" w:id="27"/>
    <w:p>
      <w:pPr>
        <w:spacing w:after="0"/>
        <w:ind w:left="0"/>
        <w:jc w:val="both"/>
      </w:pPr>
      <w:r>
        <w:rPr>
          <w:rFonts w:ascii="Times New Roman"/>
          <w:b w:val="false"/>
          <w:i w:val="false"/>
          <w:color w:val="000000"/>
          <w:sz w:val="28"/>
        </w:rPr>
        <w:t>
      1) өтініш нысанын дұрыс толтырмау және (немесе) келісімде айқындалған құжаттар топтамасын толық ұсынбау;</w:t>
      </w:r>
    </w:p>
    <w:bookmarkEnd w:id="27"/>
    <w:bookmarkStart w:name="z30" w:id="28"/>
    <w:p>
      <w:pPr>
        <w:spacing w:after="0"/>
        <w:ind w:left="0"/>
        <w:jc w:val="both"/>
      </w:pPr>
      <w:r>
        <w:rPr>
          <w:rFonts w:ascii="Times New Roman"/>
          <w:b w:val="false"/>
          <w:i w:val="false"/>
          <w:color w:val="000000"/>
          <w:sz w:val="28"/>
        </w:rPr>
        <w:t xml:space="preserve">
      2) қарыз алушының және (немесе) білім беру кредитінің Келісімге және (немесе)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келмеуі.</w:t>
      </w:r>
    </w:p>
    <w:bookmarkEnd w:id="28"/>
    <w:bookmarkStart w:name="z31" w:id="29"/>
    <w:p>
      <w:pPr>
        <w:spacing w:after="0"/>
        <w:ind w:left="0"/>
        <w:jc w:val="both"/>
      </w:pPr>
      <w:r>
        <w:rPr>
          <w:rFonts w:ascii="Times New Roman"/>
          <w:b w:val="false"/>
          <w:i w:val="false"/>
          <w:color w:val="000000"/>
          <w:sz w:val="28"/>
        </w:rPr>
        <w:t xml:space="preserve">
      11. Кредитор Кепілгердің дәлелді бас тартуында көрсетілген ескертулерді жойғаннан кейін Кепілгер Кредитордың өтінішін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қоса берілетін құжаттарымен бірге қайта қарайды.</w:t>
      </w:r>
    </w:p>
    <w:bookmarkEnd w:id="29"/>
    <w:bookmarkStart w:name="z32" w:id="30"/>
    <w:p>
      <w:pPr>
        <w:spacing w:after="0"/>
        <w:ind w:left="0"/>
        <w:jc w:val="both"/>
      </w:pPr>
      <w:r>
        <w:rPr>
          <w:rFonts w:ascii="Times New Roman"/>
          <w:b w:val="false"/>
          <w:i w:val="false"/>
          <w:color w:val="000000"/>
          <w:sz w:val="28"/>
        </w:rPr>
        <w:t>
      12. Банктік қарыз шарты Кредитор мен қарыз алушы арасында Кредитор кепілгерден ресімделген кепілдікті алғаннан кейін жасалады.</w:t>
      </w:r>
    </w:p>
    <w:bookmarkEnd w:id="30"/>
    <w:bookmarkStart w:name="z33" w:id="31"/>
    <w:p>
      <w:pPr>
        <w:spacing w:after="0"/>
        <w:ind w:left="0"/>
        <w:jc w:val="both"/>
      </w:pPr>
      <w:r>
        <w:rPr>
          <w:rFonts w:ascii="Times New Roman"/>
          <w:b w:val="false"/>
          <w:i w:val="false"/>
          <w:color w:val="000000"/>
          <w:sz w:val="28"/>
        </w:rPr>
        <w:t>
      13. Кредитор қарыз алушыға білім беру кредитін әрқайсысы бір академиялық кезеңге (семестр, триместр, тоқсан) оқу құнынан аспайтын жеке транштармен береді.</w:t>
      </w:r>
    </w:p>
    <w:bookmarkEnd w:id="31"/>
    <w:p>
      <w:pPr>
        <w:spacing w:after="0"/>
        <w:ind w:left="0"/>
        <w:jc w:val="both"/>
      </w:pPr>
      <w:r>
        <w:rPr>
          <w:rFonts w:ascii="Times New Roman"/>
          <w:b w:val="false"/>
          <w:i w:val="false"/>
          <w:color w:val="000000"/>
          <w:sz w:val="28"/>
        </w:rPr>
        <w:t>
      Кредитор білім беру кредитінің сомасын жоғары және (немесе) жоғары оқу орнынан кейінгі білім беру ұйымдарының дайындық бөлімшелерін қоса алғанда, жоғары және жоғары оқу орнынан кейінгі білімнің білім беру бағдарламаларын іске асыратын білім беру ұйымының банктік шотына қолма-қол ақшасыз тәртіппен аударады.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Ғылым және жоғары білім министрінің 07.12.2023 </w:t>
      </w:r>
      <w:r>
        <w:rPr>
          <w:rFonts w:ascii="Times New Roman"/>
          <w:b w:val="false"/>
          <w:i w:val="false"/>
          <w:color w:val="000000"/>
          <w:sz w:val="28"/>
        </w:rPr>
        <w:t>№ 619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14. Қарыз алушы банктік қарыз шарты бойынша Кредитор алдындағы білім беру кредитін төлеу жөніндегі міндеттемелерін орындамаған соң Келісімде белгіленген тәртіппен төлем құжаттарын және білім беру кредиті бойынша құжаттарды қоса бере отырып, кепілдік сомасын төлеу туралы жазбаша талап жібереді.</w:t>
      </w:r>
    </w:p>
    <w:bookmarkEnd w:id="32"/>
    <w:bookmarkStart w:name="z35" w:id="33"/>
    <w:p>
      <w:pPr>
        <w:spacing w:after="0"/>
        <w:ind w:left="0"/>
        <w:jc w:val="both"/>
      </w:pPr>
      <w:r>
        <w:rPr>
          <w:rFonts w:ascii="Times New Roman"/>
          <w:b w:val="false"/>
          <w:i w:val="false"/>
          <w:color w:val="000000"/>
          <w:sz w:val="28"/>
        </w:rPr>
        <w:t>
      15. Кепілгер осы Қағидалар мен Келісімге сәйкес кепілдік мөлшері шегінде кепілдік сомасын төлейді.</w:t>
      </w:r>
    </w:p>
    <w:bookmarkEnd w:id="33"/>
    <w:bookmarkStart w:name="z36" w:id="34"/>
    <w:p>
      <w:pPr>
        <w:spacing w:after="0"/>
        <w:ind w:left="0"/>
        <w:jc w:val="both"/>
      </w:pPr>
      <w:r>
        <w:rPr>
          <w:rFonts w:ascii="Times New Roman"/>
          <w:b w:val="false"/>
          <w:i w:val="false"/>
          <w:color w:val="000000"/>
          <w:sz w:val="28"/>
        </w:rPr>
        <w:t>
      16. Барлық төлемдер Қазақстан Республикасының ұлттық валютасында жүзеге асырылады.</w:t>
      </w:r>
    </w:p>
    <w:bookmarkEnd w:id="34"/>
    <w:bookmarkStart w:name="z37" w:id="35"/>
    <w:p>
      <w:pPr>
        <w:spacing w:after="0"/>
        <w:ind w:left="0"/>
        <w:jc w:val="both"/>
      </w:pPr>
      <w:r>
        <w:rPr>
          <w:rFonts w:ascii="Times New Roman"/>
          <w:b w:val="false"/>
          <w:i w:val="false"/>
          <w:color w:val="000000"/>
          <w:sz w:val="28"/>
        </w:rPr>
        <w:t>
      17. Білім беру кредиті бойынша кепілдіктің қолданысы Келісімде көзделген тәртіппен мына жағдайларда Кепілгер кепілдік сомасын төлеместен тоқтатылады:</w:t>
      </w:r>
    </w:p>
    <w:bookmarkEnd w:id="35"/>
    <w:bookmarkStart w:name="z38" w:id="36"/>
    <w:p>
      <w:pPr>
        <w:spacing w:after="0"/>
        <w:ind w:left="0"/>
        <w:jc w:val="both"/>
      </w:pPr>
      <w:r>
        <w:rPr>
          <w:rFonts w:ascii="Times New Roman"/>
          <w:b w:val="false"/>
          <w:i w:val="false"/>
          <w:color w:val="000000"/>
          <w:sz w:val="28"/>
        </w:rPr>
        <w:t>
      1) қарыз алушы міндеттемелерді орындағандықтан банктік қарыз шарты тоқтатылғанда;</w:t>
      </w:r>
    </w:p>
    <w:bookmarkEnd w:id="36"/>
    <w:bookmarkStart w:name="z39" w:id="37"/>
    <w:p>
      <w:pPr>
        <w:spacing w:after="0"/>
        <w:ind w:left="0"/>
        <w:jc w:val="both"/>
      </w:pPr>
      <w:r>
        <w:rPr>
          <w:rFonts w:ascii="Times New Roman"/>
          <w:b w:val="false"/>
          <w:i w:val="false"/>
          <w:color w:val="000000"/>
          <w:sz w:val="28"/>
        </w:rPr>
        <w:t>
      2) білім беру кредиттері бойынша талап ету құқығы басқаға берілгенде;</w:t>
      </w:r>
    </w:p>
    <w:bookmarkEnd w:id="37"/>
    <w:bookmarkStart w:name="z40" w:id="38"/>
    <w:p>
      <w:pPr>
        <w:spacing w:after="0"/>
        <w:ind w:left="0"/>
        <w:jc w:val="both"/>
      </w:pPr>
      <w:r>
        <w:rPr>
          <w:rFonts w:ascii="Times New Roman"/>
          <w:b w:val="false"/>
          <w:i w:val="false"/>
          <w:color w:val="000000"/>
          <w:sz w:val="28"/>
        </w:rPr>
        <w:t>
      3) Кредитор банктік қарыз шарты бойынша борышты кешіргенде;</w:t>
      </w:r>
    </w:p>
    <w:bookmarkEnd w:id="38"/>
    <w:bookmarkStart w:name="z41" w:id="39"/>
    <w:p>
      <w:pPr>
        <w:spacing w:after="0"/>
        <w:ind w:left="0"/>
        <w:jc w:val="both"/>
      </w:pPr>
      <w:r>
        <w:rPr>
          <w:rFonts w:ascii="Times New Roman"/>
          <w:b w:val="false"/>
          <w:i w:val="false"/>
          <w:color w:val="000000"/>
          <w:sz w:val="28"/>
        </w:rPr>
        <w:t xml:space="preserve">
      4) Қазақстан Республикасының Азаматтық кодексінің </w:t>
      </w:r>
      <w:r>
        <w:rPr>
          <w:rFonts w:ascii="Times New Roman"/>
          <w:b w:val="false"/>
          <w:i w:val="false"/>
          <w:color w:val="000000"/>
          <w:sz w:val="28"/>
        </w:rPr>
        <w:t>336-бабында</w:t>
      </w:r>
      <w:r>
        <w:rPr>
          <w:rFonts w:ascii="Times New Roman"/>
          <w:b w:val="false"/>
          <w:i w:val="false"/>
          <w:color w:val="000000"/>
          <w:sz w:val="28"/>
        </w:rPr>
        <w:t xml:space="preserve"> көзделген жағдайлар басталғанда.</w:t>
      </w:r>
    </w:p>
    <w:bookmarkEnd w:id="39"/>
    <w:bookmarkStart w:name="z42" w:id="40"/>
    <w:p>
      <w:pPr>
        <w:spacing w:after="0"/>
        <w:ind w:left="0"/>
        <w:jc w:val="both"/>
      </w:pPr>
      <w:r>
        <w:rPr>
          <w:rFonts w:ascii="Times New Roman"/>
          <w:b w:val="false"/>
          <w:i w:val="false"/>
          <w:color w:val="000000"/>
          <w:sz w:val="28"/>
        </w:rPr>
        <w:t>
      18. Қаржы ұйымдары беретін білім беру кредиттеріне кепілдік мөлшері тиісті транш бойынша негізгі қарыз сомасының 100 %-ын құрайтын тұрақты шама болып табылады және қарыз алушының банктік қарыз шарты бойынша міндеттемелерді орындамауына байланысты айыппұлдар, өсімпұлдар және басқа да тұрақсыздық айыбының сомасын қамтымайды.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