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ff0f" w14:textId="310f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"Электрондық үкіметтің" ақпараттық-коммуникациялық инфрақұрылымының операторына бекітіп берілетін "электрондық үкіметтің" ақпараттық-коммуникациялық инфрақұрылымы объектілерінің тізбесін бекіту туралы" Қазақстан Республикасы Инвестициялар және даму министрінің міндетін атқарушының 2016 жылғы 28 қаңтардағы № 107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2023 жылғы 28 сәуірдегі № 85/НҚ бұйрығы. Қазақстан Республикасының Әділет министрлігінде 2023 жылғы 2 мамырда № 32401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"Электрондық үкіметтің" ақпараттық-коммуникациялық инфрақұрылымының операторына бекітіп берілетін "электрондық үкіметтің" ақпараттық-коммуникациялық инфрақұрылымы объектілерінің тізбесін бекіту туралы" Қазақстан Республикасы Инвестициялар және даму министрінің міндетін атқарушының 2016 жылғы 28 қаңтардағы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13263 болып тіркелген) мынадай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"электрондық үкіметтің" ақпараттық-коммуникациялық инфрақұрылымы операторына бекітіп берілетін "электрондық үкіметтің" ақпараттық-коммуникациялық инфрақұрылымы объектілерінің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Ақпараттық жүйелер: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"электрондық үкіметтің" веб-порталы;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"электрондық үкіметтің" шлюзі;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"Жеке тұлғалар" мемлекеттік дерекқоры" ақпараттық жүйесі;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"Заңды тұлғалар" мемлекеттік дерекқоры" ақпараттық жүйесі;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"Е-лицензиялау" мемлекеттік дерекқоры" ақпараттық жүйесі;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"Электрондық үкіметтің" төлем шлюзі" ақпараттық жүйесі;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"Мекенжай тіркелімі" ақпараттық жүйесі;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"Жылжымайтын мүлік тіркелімі" мемлекеттік дерекқоры" ақпараттық жүйесі;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"Халыққа қызмет көрсету орталықтарының ықпалдастырылған ақпараттық жүйесі" ақпараттық жүйесі;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"Қазақстан Республикасы мемлекеттік органдарының интранет-порталы" ақпараттық жүйесі;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Қазақстан Республикасы мемлекеттік органдарының электрондық құжат айналымының бірыңғай жүйесі;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кедендік автоматтандырылған ақпараттық жүйесі;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тәуекелдерді селективті бақылау және басқару;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статистика, талдау, сыртқы сауда статистикасының деректеріне қолжетімділікті ұйымдастыру;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голографиялық қорғау элементі бар есептік-бақылау маркаларын пайдаланумен алкоголь өнімінің өндірілуін және айналымын бақылау;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акцизделген өнімнің және мұнай өнімдері жеке түрлерінің өндірілуі мен айналымын бақылау (Акциз);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интеграцияланған деректер қоймасы;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"Web-декларант" электрондық декларациялау кешені;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қазынашылықтың интеграцияланған ақпараттық жүйесі;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"АХАЖ" ақпараттық жүйесі;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"Жылжитын мүлік тізілімі" ақпараттық жүйесі;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"Ұлттық зияткерлік меншік институты" автоматтандырылған ақпараттық жүйесі;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"e-learnіng" электрондық оқыту ақпараттық жүйесі;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"Салық төлеуші кабинетінің Web-қосымшасы" ақпараттық жүйесі;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"Салық есептілігін өңдеу жүйесі" ақпараттық жүйесі;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"Салықтық әкімшілендірудің ақпараттық жүйелерін интеграциялаудың өнеркәсіптік платформасы" ақпараттық жүйесі;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"Интеграцияланған салық ақпараттық жүйесі" ақпараттық жүйесі;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"Деректерді бірыңғай сақтау орны" ақпараттық жүйесі;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"Орталықтандырылған біріздендірілген дербес шот" ақпараттық жүйесі;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"ҚР Қаржымині МКК Web-порталы" ақпараттық жүйесі;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"Салық төлеушілерінің және салық салу объектілерінің тізілімі" ақпараттық жүйесі;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"Электрондық шот фактуралар" ақпараттық жүйесі;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"Жедел басқару орталығы" ақпараттық жүйесі;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"Интеграцияланған кедендік тариф" ақпараттық жүйесі;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"Қазақстан Республикасы Үкіметінің мобильді офисі" ақпараттық жүйесі;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"Қазақстан Республикасының электрондық нысандағы нормативтік құқықтық актілерінің эталондық бақылау банкі" ақпараттық жүйесі;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"Мемлекеттік жер кадастры" автоматтандырылған ақпараттық жүйесі;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"Мобильді үкімет" ақпараттық жүйесі;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"Қазақстан Республикасының жер қойнауын пайдалануды басқарудың бірыңғай мемлекеттік жүйесі" интеграцияланған ақпараттық жүйесі;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"ASHYQ" Платформасы" бағдарламалық жасақтама (электрондық-есептеу машинасына арналған бағдарлама);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"Е-өтініш" ақпараттық жүйесі;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"Құжаттардың бірыңғай электрондық архиві" ақпараттық жүйесі;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"Е-қызмет" персоналды басқарудың интеграцияланған ақпараттық жүйесі.";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"Е-заң көмегі" заң көмегінің бірынғай ақпараттық жүйесі;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"Біріңғай нотаритаттық ақпараттық жүйе" ақпараттық жүйесі.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Цифрлық трансформация департаменті заңнамада белгіленген тәртіппен қамтамасыз етсін: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 және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