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c104" w14:textId="f36c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"Ойын бизнесін ұйымдастырушының есептілікті ұсыну нысанын, ойын бизнесін ұйымдастырушы ұсынатын есептілікті жинауды және талдауды жүзеге асыру қағидаларын бекіту туралы" Қазақстан Республикасы Мәдениет және спорт министрінің 2015 жылғы 17 шiлдедегi № 249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26 сәуірдегі № 107 бұйрығы. Қазақстан Республикасының Әділет министрлігінде 2023 жылғы 2 мамырда № 32406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"Ойын бизнесін ұйымдастырушының есептілікті ұсыну нысанын, Ойын бизнесін ұйымдастырушы ұсынатын есептілікті жинауды және талдауды жүзеге асыру қағидаларын бекіту туралы" Қазақстан Республикасы Мәдениет және спорт министрінің 2015 жылғы 17 шілдедегі № 249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11948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Ойын бизнесін ұйымдастырушы ұсынатын есептілікті жинауды және талдауды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Ойын бизнесін ұйымдастырушы ұсынатын есептілікті жинауды және талдауды жүзеге асыру қағидалары (бұдан әрі – Қағидалар) "Ойын бизнесі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ойын бизнесін ұйымдастырушы ұсынатын есептілікті жинау және талдау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Есептілік мынадай ақпаратты қамтиды: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ойын жабдығының, ойын автоматтарының техникалық жай-күйі туралы мәліметтер;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 жазу жүйелерінің техникалық жай-күйі туралы мәліметтер;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ойын автоматына технологиялық салынған ұтыстың белгіленген пайызы туралы мәлімет;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лицензия алған кезде көрсетілген ойын үстелдері санының өзгеруі, жабдықты ауыстыру туралы мәліметтер;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кассалар тізімі мен қызметкерлер саны туралы мәліметтер;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ойын бизнесі саласындағы қызметпен айналысуға лицензияны пайдаланғаны үшін төленген төлем сомасы туралы мәліметтер;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"Ойын бизнесі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міндетті резервтер түріндегі әрбір лицензияға қамтамасыз етудің сомасы туралы мәліметтер;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ойын бизнесін ұйымдастырушының құрылтайшылар құрамындағы бенефициарлық меншік иелері, басшылары және ойын бизнесін ұйымдастырушының бірінші басшылары туралы мәліметтер.".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заңнамамен белгіленген тәртіппен: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агенттігінің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Қазақстан Республикасы Мәдениет және спорт министрлігінің Туризм индустриясы комитетіне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интернет-ресурста орналастырылған: www.msm.gov.kz</w:t>
      </w:r>
    </w:p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Ойын бизнесін ұйымдастырушының есептілігін ұсыну нысаны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________20__жыл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1-(ОИБ)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ойын бизнесін ұйымдастырушылар (құмар ойындарды және (немесе) бәс тігуді ұйымдастыруды және өткізуді жүзеге асыратын заңды тұлғалар)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есепті кезеңнен кейінгі айдың 10-күнінен кешіктірмей, тоқсанына бір рет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жабдығының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өндіруші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зауыт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жабдығының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жай-күйі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тестілеу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жүйелерінің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жай-күйі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мәліметтер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ұтыстың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автоматтары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Үстелдер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өзгеруі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 жазу жүйесінің 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жай-күйі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тестілеу 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Ауыстырылатын жабдықтың сериялық нөмірі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алу кезінде көрсетілген ойын үстелдерінің саны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үстелдері санының ұлғайтылғаны және қысқартылғаны туралы ақпарат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Кассалар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мәліметтер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Лицензияны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ұйымдастырушының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құрылтайшылар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бенефициарлық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ұйымдастырушының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мәліметтер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(облыс, қала)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Кассаның орналасқан жері (мекен-жайы)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атауы: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түрі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мекен-жайы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сәйкестендіру нөмірі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 (болған жағдайда)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лицензияның нөмірі мен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Жауапты тұлға _________________________________ қолы _____________________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қол қоюға уәкілетті тұлға ______________________________________________ қолы ____________________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(болған жағдайда)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 үшін арналған нысанды толтыру бойынша түсіндірме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Ойын бизнесін ұйымдастырушының есептілік нысаны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(Индекс: 1 - (ОИБ), кезеңділігі: тоқсан сайын)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ойын бизнесін ұйымдастырушының есептілікті ұсыну нысанын толтыру бойынша бірыңғай талаптарды айқындайды.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ойын бизнесін ұйымдастырушылар (құмар ойындарды және (немесе) бәс тігуді ұйымдастыруды және өткізуді жүзеге асыратын заңды тұлғалар) толтырады және Қазақстан Республикасы Мәдениет және спорт министрлігінің Туризм индустриясы комитетіне ұсынады.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 ойын бизнесін ұйымдастырушы басшысының не оны алмастыратын тұлғаның қолымен (міндеттерді жүктеу туралы бұйрықтың көшірмесін қоса бере отырып), сондай-ақ ұйымның мөрімен (болған жағдайда) расталады.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 тоқсан сайын, есепті кезеңнен кейінгі айдың 10-күнінен кешіктірмей ұсынылады.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Нысанды толтыру бойынша түсініктеме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1-бағанда реттік нөмірі толтырылады;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2-бағанда ойын жабдығының атауы және түрі көрсетіледі;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3-бағанда ойын жабдығының саны көрсетіледі;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4-бағанда ойын жабдығының сериялық нөмірі көрсетіледі;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5-бағанда ойын жабдығын дайындаушы ел және өндіруші зауыт көрсетіледі;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6-бағанда ойын жабдығының, ойын автоматтарының техникалық жай-күйі көрсетіледі;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7-бағанда ойын жабдығын тестілеу күні көрсетіледі;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8, 9, 10, 11-бағандарда бейне жазу жүйелерінің техникалық жай-күйі туралы мәліметтер, оның ішінде бейне жазу жүйесінің атауы, жабдықтың саны, техникалық жай-күйі, тестілеу күні көрсетіледі;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12-бағанда ойын автоматтарына технологиялық салынған ұтыстың белгіленген пайызы көрсетіледі (ойын автоматтары залдар үшін);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13, 14, 15-бағандарда үстелдер санының өзгеруі, жабдықты ауыстыру туралы мәліметтер, оның ішінде ауыстырылған жабдықтың сериялық нөмірі, лицензия алу кезінде көрсетілген ойын үстелдерінің саны, ойын үстелдер санының ұлғайтылғаны және қысқартылғаны туралы мәліметтер көрсетіледі;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16, 17, 18-бағандарда кассалар және қызметкерлер саны, оның ішінде елді мекен (облыс, қала), кассаның орналасқан жері (мекенжайы), қызметкерлер саны туралы мәліметтер көрсетіледі;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19-бағанда ойын бизнесі саласындағы қызметпен айналысуға лицензияны пайдаланғаны үшін төленген төлем сомасы туралы мәліметтер көрсетіледі;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20-бағанда ойын бизнесін ұйымдастырушыда "Ойын бизнесі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міндетті резервтер түріндегі әрбір лицензияға қамтамасыз етудің болуы туралы мәліметтер көрсетіледі;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21-бағанда ойын бизнесін ұйымдастырушының құрылтайшылар құрамындағы бенефициарлық меншік иелері, басшылары және ойын бизнесін ұйымдастырушының бірінші басшылары туралы мәліметтер көрсетіледі.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