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8748e" w14:textId="eb874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немесе индустриялық аймақтың басқарушы компаниясының арнайы экономикалық немесе индустриялық аймақтың қатысушылары арасында жер учаскелерін бөлу қағидаларын бекіту туралы" Қазақстан Республикасы Индустрия және инфрақұрылымдық даму министрінің 2019 жылғы 15 қазандағы № 775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28 сәуірдегі № 306 бұйрығы. Қазақстан Республикасының Әділет министрлігінде 2023 жылғы 2 мамырда № 32407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"Арнайы экономикалық немесе индустриялық аймақтың басқарушы компаниясының арнайы экономикалық немесе индустриялық аймақтың қатысушылары арасында жер учаскелерін бөлу қағидаларын бекіту туралы" Қазақстан Республикасы Индустрия және инфрақұрылымдық даму министрінің 2019 жылғы 15 қазандағы № 775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№19479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Арнайы экономикалық немесе индустриялық аймақтың басқарушы компанияның арнайы экономикалық немесе индустриялық аймақтың қатысушылары арасында жер учаскелерін бөлу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 w:id="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2023 жылғы 28 сәуірдегі</w:t>
            </w:r>
            <w:r>
              <w:br/>
            </w:r>
            <w:r>
              <w:rPr>
                <w:rFonts w:ascii="Times New Roman"/>
                <w:b w:val="false"/>
                <w:i w:val="false"/>
                <w:color w:val="000000"/>
                <w:sz w:val="20"/>
              </w:rPr>
              <w:t>№ 306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15 қазандағы</w:t>
            </w:r>
            <w:r>
              <w:br/>
            </w:r>
            <w:r>
              <w:rPr>
                <w:rFonts w:ascii="Times New Roman"/>
                <w:b w:val="false"/>
                <w:i w:val="false"/>
                <w:color w:val="000000"/>
                <w:sz w:val="20"/>
              </w:rPr>
              <w:t>№ 775 бұйрығымен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Арнайы экономикалық немесе индустриялық аймақтың басқарушы компаниясының арнайы экономикалық немесе индустриялық аймақтың қатысушылары арасында жер учаскелерін бөлу қағидалары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Арнайы экономикалық немесе индустриялық аймақтың басқарушы компаниясының арнайы экономикалық немесе индустриялық аймақтың қатысушылары арасында жер учаскелерін бөлу қағидалары (бұдан әрі-Қағидалар) "Арнайы экономикалық және индустриялық аймақтар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24) тармақшасына сәйкес әзірленді және арнайы экономикалық немесе индустриялық аймақтың басқарушы компаниясының арнайы экономикалық немесе индустриялық аймақтың қатысушылары арасында жер учаскелерін бөлу тәртібін айқындайды.</w:t>
      </w:r>
    </w:p>
    <w:bookmarkStart w:name="z13" w:id="7"/>
    <w:p>
      <w:pPr>
        <w:spacing w:after="0"/>
        <w:ind w:left="0"/>
        <w:jc w:val="both"/>
      </w:pPr>
      <w:r>
        <w:rPr>
          <w:rFonts w:ascii="Times New Roman"/>
          <w:b w:val="false"/>
          <w:i w:val="false"/>
          <w:color w:val="000000"/>
          <w:sz w:val="28"/>
        </w:rPr>
        <w:t>
      2. Осы Қағидаларда пайдаланылатын негізгі терминдер мен анықтамалар:</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арнайы экономикалық аймақтың басқарушы компаниясы – арнайы экономикалық аймақтың жұмыс істеуін қамтамасыз ету үшін "Арнайы экономикалық және индустриялық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"Инновациялық технологиялар паркі" инновациялық кластері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немесе айқындалатын заңды тұлға;</w:t>
      </w:r>
    </w:p>
    <w:bookmarkStart w:name="z15" w:id="8"/>
    <w:p>
      <w:pPr>
        <w:spacing w:after="0"/>
        <w:ind w:left="0"/>
        <w:jc w:val="both"/>
      </w:pPr>
      <w:r>
        <w:rPr>
          <w:rFonts w:ascii="Times New Roman"/>
          <w:b w:val="false"/>
          <w:i w:val="false"/>
          <w:color w:val="000000"/>
          <w:sz w:val="28"/>
        </w:rPr>
        <w:t>
      2) арнайы экономикалық аймаққа қатысушы – арнайы экономикалық аймақтың аумағында қызметтің басым түрлерін жүзеге асыратын және арнайы экономикалық аймақтарға қатысушылардың бірыңғай тізіліміне енгізілген заңды тұлға;</w:t>
      </w:r>
    </w:p>
    <w:bookmarkEnd w:id="8"/>
    <w:bookmarkStart w:name="z16" w:id="9"/>
    <w:p>
      <w:pPr>
        <w:spacing w:after="0"/>
        <w:ind w:left="0"/>
        <w:jc w:val="both"/>
      </w:pPr>
      <w:r>
        <w:rPr>
          <w:rFonts w:ascii="Times New Roman"/>
          <w:b w:val="false"/>
          <w:i w:val="false"/>
          <w:color w:val="000000"/>
          <w:sz w:val="28"/>
        </w:rPr>
        <w:t>
      3) бейінді емес қызметті жүзеге асыру туралы шарт – бейінді емес қызмет түрлерін жүзеге асыратын тұлға немесе бейінді емес қызмет түрлерін жүзеге асыратын бірнеше тұлға мен арнайы экономикалық аймақтың басқарушы компаниясы арасында жасалатын, арнайы экономикалық аумақта қызметті жүзеге асыру шарттарын, тараптардың құқықтарын, міндеттері мен жауапкершілігін белгілейтін шарт;</w:t>
      </w:r>
    </w:p>
    <w:bookmarkEnd w:id="9"/>
    <w:bookmarkStart w:name="z17" w:id="10"/>
    <w:p>
      <w:pPr>
        <w:spacing w:after="0"/>
        <w:ind w:left="0"/>
        <w:jc w:val="both"/>
      </w:pPr>
      <w:r>
        <w:rPr>
          <w:rFonts w:ascii="Times New Roman"/>
          <w:b w:val="false"/>
          <w:i w:val="false"/>
          <w:color w:val="000000"/>
          <w:sz w:val="28"/>
        </w:rPr>
        <w:t>
      4) қызметтің бейінді емес түрлерін жүзеге асыратын тұлға – бейінді емес қызмет түрлерін жүзеге асыратын және осындай қызметті арнайы экономикалық аймақтың аумағында жүзеге асыратын адамдардың бірыңғай тізіліміне енгізілген тұлға;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индустриялық аймақтың басқарушы компаниясы – индустриялық аймақтың жұмыс істеуін қамтамасыз ету үшін </w:t>
      </w:r>
      <w:r>
        <w:rPr>
          <w:rFonts w:ascii="Times New Roman"/>
          <w:b w:val="false"/>
          <w:i w:val="false"/>
          <w:color w:val="000000"/>
          <w:sz w:val="28"/>
        </w:rPr>
        <w:t>заңға</w:t>
      </w:r>
      <w:r>
        <w:rPr>
          <w:rFonts w:ascii="Times New Roman"/>
          <w:b w:val="false"/>
          <w:i w:val="false"/>
          <w:color w:val="000000"/>
          <w:sz w:val="28"/>
        </w:rPr>
        <w:t xml:space="preserve"> сәйкес құрылатын немесе айқындалатын заңды тұлға;</w:t>
      </w:r>
    </w:p>
    <w:bookmarkStart w:name="z19" w:id="11"/>
    <w:p>
      <w:pPr>
        <w:spacing w:after="0"/>
        <w:ind w:left="0"/>
        <w:jc w:val="both"/>
      </w:pPr>
      <w:r>
        <w:rPr>
          <w:rFonts w:ascii="Times New Roman"/>
          <w:b w:val="false"/>
          <w:i w:val="false"/>
          <w:color w:val="000000"/>
          <w:sz w:val="28"/>
        </w:rPr>
        <w:t>
      6) индустриялық аймақтың қатысушысы – Қазақстан Республикасының заңнамасында белгіленген тәртіппен индустриялық аймақтың аумағында кәсіпкерлік қызмет объектілерін орналастыруды және пайдалануды жүзеге асыратын, олармен индустриялық аймақтың басқарушы компаниясы қызметті жүзеге асыру туралы шарт жасасқан дара кәсіпкер, заңды тұлға;</w:t>
      </w:r>
    </w:p>
    <w:bookmarkEnd w:id="11"/>
    <w:bookmarkStart w:name="z20" w:id="12"/>
    <w:p>
      <w:pPr>
        <w:spacing w:after="0"/>
        <w:ind w:left="0"/>
        <w:jc w:val="both"/>
      </w:pPr>
      <w:r>
        <w:rPr>
          <w:rFonts w:ascii="Times New Roman"/>
          <w:b w:val="false"/>
          <w:i w:val="false"/>
          <w:color w:val="000000"/>
          <w:sz w:val="28"/>
        </w:rPr>
        <w:t>
      7) жоба – әлеуетті қатысушының, өтініш берушінің, арнайы экономикалық аймаққа қатысушының немесе қызметтің бейінді емес түрлерін жүзеге асыратын адамның қызметтің басым немесе бейінді емес түрлерін жүзеге асыруы үшін, сондай-ақ әлеуетті қатысушының, өтініш берушінің немесе индустриялық аймаққа қатысушының кәсіпкерлік қызметті жүзеге асыруы үшін қазіргі заманғы жоғары өнімді, бәсекеге қабілетті өндірістер мен көрсетілетін қызметтерді құруды көздейтін іс-шаралар кешені;</w:t>
      </w:r>
    </w:p>
    <w:bookmarkEnd w:id="12"/>
    <w:bookmarkStart w:name="z21" w:id="13"/>
    <w:p>
      <w:pPr>
        <w:spacing w:after="0"/>
        <w:ind w:left="0"/>
        <w:jc w:val="both"/>
      </w:pPr>
      <w:r>
        <w:rPr>
          <w:rFonts w:ascii="Times New Roman"/>
          <w:b w:val="false"/>
          <w:i w:val="false"/>
          <w:color w:val="000000"/>
          <w:sz w:val="28"/>
        </w:rPr>
        <w:t>
      8) қызметті жүзеге асыру туралы шарт – арнайы экономикалық немесе индустриялық аймақтың қатысушысы немесе бірнеше қатысушысы мен арнайы экономикалық немесе индустриялық аймақтың басқарушы компаниясы арасында жасалатын, арнайы экономикалық немесе индустриялық аймақтың аумағында және (немесе) олардың құқықтық режимінде қызметті жүзеге асыру шарттарын, тараптардың құқықтарын, міндеттері мен жауапкершілігін белгілейтін шарт;</w:t>
      </w:r>
    </w:p>
    <w:bookmarkEnd w:id="13"/>
    <w:bookmarkStart w:name="z22" w:id="14"/>
    <w:p>
      <w:pPr>
        <w:spacing w:after="0"/>
        <w:ind w:left="0"/>
        <w:jc w:val="both"/>
      </w:pPr>
      <w:r>
        <w:rPr>
          <w:rFonts w:ascii="Times New Roman"/>
          <w:b w:val="false"/>
          <w:i w:val="false"/>
          <w:color w:val="000000"/>
          <w:sz w:val="28"/>
        </w:rPr>
        <w:t>
      9) қызметтің бейінді емес түрлері – өңдеуші өнеркәсіп салаларына жататын, шикізатты, материалдарды, заттарды, жаңа өнімге арналған компоненттерді өңдеумен байланысты қызметтің басым түрлерінің тізбесіне кірмейтін қызмет түрлері.</w:t>
      </w:r>
    </w:p>
    <w:bookmarkEnd w:id="14"/>
    <w:bookmarkStart w:name="z23" w:id="15"/>
    <w:p>
      <w:pPr>
        <w:spacing w:after="0"/>
        <w:ind w:left="0"/>
        <w:jc w:val="left"/>
      </w:pPr>
      <w:r>
        <w:rPr>
          <w:rFonts w:ascii="Times New Roman"/>
          <w:b/>
          <w:i w:val="false"/>
          <w:color w:val="000000"/>
        </w:rPr>
        <w:t xml:space="preserve"> 2-тарау. Арнайы экономикалық немесе индустриялық аймақтың басқарушы компаниясының арнайы экономикалық немесе индустриялық аймақтың қатысушылары арасында жер учаскелерін бөлу тәртібі</w:t>
      </w:r>
    </w:p>
    <w:bookmarkEnd w:id="15"/>
    <w:bookmarkStart w:name="z24" w:id="16"/>
    <w:p>
      <w:pPr>
        <w:spacing w:after="0"/>
        <w:ind w:left="0"/>
        <w:jc w:val="both"/>
      </w:pPr>
      <w:r>
        <w:rPr>
          <w:rFonts w:ascii="Times New Roman"/>
          <w:b w:val="false"/>
          <w:i w:val="false"/>
          <w:color w:val="000000"/>
          <w:sz w:val="28"/>
        </w:rPr>
        <w:t>
      3. Қызметті жүзеге асыру туралы жасалған шарттың немесе бейінді емес қызметті жүзеге асыру туралы шарттың негізінде арнайы экономикалық немесе индустриялық аймақтың басқарушы компаниясы арнайы экономикалық немесе индустриялық аймаққа қатысушының немесе оларда айқындалған кезеңдерге сәйкес бейінді емес қызмет түрін жүзеге асыратын тұлғаның жобасын іске асыруға көзделген жер учаскесінің бір бөлігін резервке қоюға міндетті.</w:t>
      </w:r>
    </w:p>
    <w:bookmarkEnd w:id="16"/>
    <w:bookmarkStart w:name="z25" w:id="17"/>
    <w:p>
      <w:pPr>
        <w:spacing w:after="0"/>
        <w:ind w:left="0"/>
        <w:jc w:val="both"/>
      </w:pPr>
      <w:r>
        <w:rPr>
          <w:rFonts w:ascii="Times New Roman"/>
          <w:b w:val="false"/>
          <w:i w:val="false"/>
          <w:color w:val="000000"/>
          <w:sz w:val="28"/>
        </w:rPr>
        <w:t>
      Бұл ретте, осылайша резервке қойылған жер учаскелерін арнайы экономикалық немесе индустриялық аймаққа қатысушының немесе осындай қатысушы немесе тұлға жобаны кезең-кезеңімен іске асыру жөніндегі міндеттемелерді орындамаған жағдайларды қоспағанда, аталған шарт жасалған қызметтің бейінді емес түрін жүзеге асыратын адамның келісімінсіз өзге тұлғаларға беруге немесе басқарушы компания өзге де жолмен иеліктен шығаруға болмайды.</w:t>
      </w:r>
    </w:p>
    <w:bookmarkEnd w:id="17"/>
    <w:bookmarkStart w:name="z26" w:id="18"/>
    <w:p>
      <w:pPr>
        <w:spacing w:after="0"/>
        <w:ind w:left="0"/>
        <w:jc w:val="both"/>
      </w:pPr>
      <w:r>
        <w:rPr>
          <w:rFonts w:ascii="Times New Roman"/>
          <w:b w:val="false"/>
          <w:i w:val="false"/>
          <w:color w:val="000000"/>
          <w:sz w:val="28"/>
        </w:rPr>
        <w:t>
      4. Резервке қойылатын жер учаскесінің ауданы арнайы экономикалық немесе индустриялық аймаққа қатысушының немесе қызметтің бейінді емес түрін жүзеге асыратын тұлғаның жобасының техникалық-экономикалық негіздемесінде көрсетілген алаңнан аспауға тиіс.</w:t>
      </w:r>
    </w:p>
    <w:bookmarkEnd w:id="18"/>
    <w:bookmarkStart w:name="z27" w:id="19"/>
    <w:p>
      <w:pPr>
        <w:spacing w:after="0"/>
        <w:ind w:left="0"/>
        <w:jc w:val="both"/>
      </w:pPr>
      <w:r>
        <w:rPr>
          <w:rFonts w:ascii="Times New Roman"/>
          <w:b w:val="false"/>
          <w:i w:val="false"/>
          <w:color w:val="000000"/>
          <w:sz w:val="28"/>
        </w:rPr>
        <w:t>
      5. Арнайы экономикалық аймаққа қатысушының немесе қызметтің бейінді емес түрін жүзеге асыратын адамның қызметтің басым немесе бейінді емес түрлерін жүзеге асыруға, сондай-ақ индустриялық аймаққа қатысушының кәсіпкерлік қызметті жүзеге асыруы үшін арналмаған жер учаскесін беруге жол берілмейді.</w:t>
      </w:r>
    </w:p>
    <w:bookmarkEnd w:id="19"/>
    <w:bookmarkStart w:name="z28" w:id="20"/>
    <w:p>
      <w:pPr>
        <w:spacing w:after="0"/>
        <w:ind w:left="0"/>
        <w:jc w:val="both"/>
      </w:pPr>
      <w:r>
        <w:rPr>
          <w:rFonts w:ascii="Times New Roman"/>
          <w:b w:val="false"/>
          <w:i w:val="false"/>
          <w:color w:val="000000"/>
          <w:sz w:val="28"/>
        </w:rPr>
        <w:t>
      6. Арнайы экономикалық немесе индустриялық аймақ құрылатын мемлекет меншігіндегі жер учаскелері арнайы экономикалық немесе индустриялық аймақ құрылатын, мемлекет меншігіндегі жер учаскелерімен қайталама жер пайдалану (қосалқы жалдау) шарттарының негізінде қайталама жер пайдалану (қосалқы жалдау) құқығымен беріледі.</w:t>
      </w:r>
    </w:p>
    <w:bookmarkEnd w:id="20"/>
    <w:bookmarkStart w:name="z29" w:id="21"/>
    <w:p>
      <w:pPr>
        <w:spacing w:after="0"/>
        <w:ind w:left="0"/>
        <w:jc w:val="both"/>
      </w:pPr>
      <w:r>
        <w:rPr>
          <w:rFonts w:ascii="Times New Roman"/>
          <w:b w:val="false"/>
          <w:i w:val="false"/>
          <w:color w:val="000000"/>
          <w:sz w:val="28"/>
        </w:rPr>
        <w:t>
      7. Арнайы экономикалық немесе индустриялық аймақ құрылатын жеке меншіктегі жер учаскелері арнайы экономикалық немесе индустриялық аймақ құрылатын, жеке меншіктегі жер учаскелерін уақытша қайталама пайдалану (қосалқы жалдау) шарттарының негізінде уақытша қайталама пайдалану (қосалқы жалдау) құқығымен беріледі.</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